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1896F" w14:textId="348172FF" w:rsidR="006D5CA4" w:rsidRDefault="0018491E" w:rsidP="0018491E">
      <w:pPr>
        <w:pStyle w:val="af4"/>
        <w:ind w:firstLine="555"/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</w:t>
      </w:r>
    </w:p>
    <w:p w14:paraId="302E96C6" w14:textId="77777777" w:rsidR="0018491E" w:rsidRDefault="0018491E" w:rsidP="009052FE">
      <w:pPr>
        <w:pStyle w:val="af4"/>
        <w:ind w:firstLine="555"/>
        <w:jc w:val="center"/>
        <w:rPr>
          <w:b/>
          <w:sz w:val="28"/>
          <w:szCs w:val="28"/>
        </w:rPr>
      </w:pPr>
    </w:p>
    <w:p w14:paraId="685A1D31" w14:textId="77777777" w:rsidR="0018491E" w:rsidRDefault="0018491E" w:rsidP="009052FE">
      <w:pPr>
        <w:pStyle w:val="af4"/>
        <w:ind w:firstLine="555"/>
        <w:jc w:val="center"/>
        <w:rPr>
          <w:b/>
          <w:sz w:val="28"/>
          <w:szCs w:val="28"/>
        </w:rPr>
      </w:pPr>
    </w:p>
    <w:p w14:paraId="57F24EA6" w14:textId="65257082" w:rsidR="009052FE" w:rsidRDefault="009052FE" w:rsidP="009052FE">
      <w:pPr>
        <w:pStyle w:val="af4"/>
        <w:ind w:firstLine="5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ОКРУГ- ЮГРА</w:t>
      </w:r>
    </w:p>
    <w:p w14:paraId="05C01624" w14:textId="77777777" w:rsidR="009052FE" w:rsidRDefault="009052FE" w:rsidP="009052FE">
      <w:pPr>
        <w:pStyle w:val="af4"/>
        <w:ind w:firstLine="5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ТЮМЕНСКАЯ ОБЛАСТЬ</w:t>
      </w:r>
    </w:p>
    <w:p w14:paraId="351E22C5" w14:textId="77777777" w:rsidR="008C4690" w:rsidRDefault="008C4690" w:rsidP="009052FE">
      <w:pPr>
        <w:pStyle w:val="af4"/>
        <w:ind w:firstLine="555"/>
        <w:jc w:val="center"/>
        <w:rPr>
          <w:b/>
          <w:sz w:val="28"/>
          <w:szCs w:val="28"/>
        </w:rPr>
      </w:pPr>
    </w:p>
    <w:p w14:paraId="6028A22D" w14:textId="77777777" w:rsidR="009052FE" w:rsidRDefault="009052FE" w:rsidP="009052FE">
      <w:pPr>
        <w:pStyle w:val="af4"/>
        <w:ind w:firstLine="5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РАЙОН</w:t>
      </w:r>
    </w:p>
    <w:p w14:paraId="11E2848C" w14:textId="7FB9AF64" w:rsidR="009052FE" w:rsidRPr="0069604B" w:rsidRDefault="009052FE" w:rsidP="009052FE">
      <w:pPr>
        <w:pStyle w:val="af4"/>
        <w:ind w:firstLine="5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</w:t>
      </w:r>
      <w:r w:rsidR="0010121C">
        <w:rPr>
          <w:b/>
          <w:sz w:val="28"/>
          <w:szCs w:val="28"/>
        </w:rPr>
        <w:t xml:space="preserve"> </w:t>
      </w:r>
      <w:r w:rsidR="008235BD">
        <w:rPr>
          <w:b/>
          <w:sz w:val="28"/>
          <w:szCs w:val="28"/>
        </w:rPr>
        <w:t>ГОРНОПРАВДИНСК</w:t>
      </w:r>
    </w:p>
    <w:p w14:paraId="3A03AD6D" w14:textId="77777777" w:rsidR="009052FE" w:rsidRDefault="009052FE" w:rsidP="009052FE">
      <w:pPr>
        <w:pStyle w:val="af4"/>
        <w:ind w:firstLine="555"/>
        <w:jc w:val="both"/>
        <w:rPr>
          <w:b/>
          <w:sz w:val="28"/>
          <w:szCs w:val="28"/>
        </w:rPr>
      </w:pPr>
    </w:p>
    <w:p w14:paraId="3A20FBC6" w14:textId="789A0857" w:rsidR="009052FE" w:rsidRDefault="009052FE" w:rsidP="0018491E">
      <w:pPr>
        <w:pStyle w:val="af4"/>
        <w:ind w:firstLine="5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14:paraId="1E67B838" w14:textId="77777777" w:rsidR="009052FE" w:rsidRDefault="009052FE" w:rsidP="009052FE">
      <w:pPr>
        <w:pStyle w:val="af4"/>
        <w:ind w:firstLine="555"/>
        <w:jc w:val="both"/>
        <w:rPr>
          <w:b/>
          <w:sz w:val="28"/>
          <w:szCs w:val="28"/>
        </w:rPr>
      </w:pPr>
    </w:p>
    <w:p w14:paraId="0C12F54B" w14:textId="77777777" w:rsidR="009052FE" w:rsidRDefault="009052FE" w:rsidP="009052FE">
      <w:pPr>
        <w:pStyle w:val="af4"/>
        <w:ind w:firstLine="5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4E58F385" w14:textId="77777777" w:rsidR="009052FE" w:rsidRDefault="009052FE" w:rsidP="009052FE">
      <w:pPr>
        <w:pStyle w:val="af4"/>
        <w:ind w:firstLine="555"/>
        <w:jc w:val="both"/>
        <w:rPr>
          <w:sz w:val="28"/>
          <w:szCs w:val="28"/>
        </w:rPr>
      </w:pPr>
    </w:p>
    <w:p w14:paraId="458314C6" w14:textId="77777777" w:rsidR="009052FE" w:rsidRDefault="009052FE" w:rsidP="009052FE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66E2D">
        <w:rPr>
          <w:sz w:val="28"/>
          <w:szCs w:val="28"/>
        </w:rPr>
        <w:tab/>
      </w:r>
      <w:r w:rsidR="00666E2D">
        <w:rPr>
          <w:sz w:val="28"/>
          <w:szCs w:val="28"/>
        </w:rPr>
        <w:tab/>
      </w:r>
      <w:r w:rsidR="00666E2D">
        <w:rPr>
          <w:sz w:val="28"/>
          <w:szCs w:val="28"/>
        </w:rPr>
        <w:tab/>
      </w:r>
      <w:r w:rsidR="00666E2D">
        <w:rPr>
          <w:sz w:val="28"/>
          <w:szCs w:val="28"/>
        </w:rPr>
        <w:tab/>
      </w:r>
      <w:r w:rsidR="00666E2D">
        <w:rPr>
          <w:sz w:val="28"/>
          <w:szCs w:val="28"/>
        </w:rPr>
        <w:tab/>
      </w:r>
      <w:r w:rsidR="00666E2D">
        <w:rPr>
          <w:sz w:val="28"/>
          <w:szCs w:val="28"/>
        </w:rPr>
        <w:tab/>
      </w:r>
      <w:r w:rsidR="00666E2D">
        <w:rPr>
          <w:sz w:val="28"/>
          <w:szCs w:val="28"/>
        </w:rPr>
        <w:tab/>
      </w:r>
      <w:r w:rsidR="00666E2D">
        <w:rPr>
          <w:sz w:val="28"/>
          <w:szCs w:val="28"/>
        </w:rPr>
        <w:tab/>
      </w:r>
      <w:r w:rsidR="00666E2D">
        <w:rPr>
          <w:sz w:val="28"/>
          <w:szCs w:val="28"/>
        </w:rPr>
        <w:tab/>
      </w:r>
      <w:r w:rsidR="00666E2D">
        <w:rPr>
          <w:sz w:val="28"/>
          <w:szCs w:val="28"/>
        </w:rPr>
        <w:tab/>
      </w:r>
      <w:r w:rsidR="00666E2D">
        <w:rPr>
          <w:sz w:val="28"/>
          <w:szCs w:val="28"/>
        </w:rPr>
        <w:tab/>
      </w:r>
      <w:r w:rsidR="00662A56">
        <w:rPr>
          <w:sz w:val="28"/>
          <w:szCs w:val="28"/>
        </w:rPr>
        <w:t xml:space="preserve">№ </w:t>
      </w:r>
    </w:p>
    <w:p w14:paraId="50C0D981" w14:textId="77777777" w:rsidR="00666E2D" w:rsidRDefault="00666E2D" w:rsidP="009052FE">
      <w:pPr>
        <w:pStyle w:val="af4"/>
        <w:jc w:val="both"/>
        <w:rPr>
          <w:sz w:val="28"/>
          <w:szCs w:val="28"/>
        </w:rPr>
      </w:pPr>
    </w:p>
    <w:p w14:paraId="226BB30B" w14:textId="77777777" w:rsidR="005D22AD" w:rsidRDefault="009052FE" w:rsidP="009052FE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666E2D">
        <w:rPr>
          <w:sz w:val="28"/>
          <w:szCs w:val="28"/>
        </w:rPr>
        <w:t>проекта</w:t>
      </w:r>
      <w:r w:rsidR="00666E2D" w:rsidRPr="005F059E">
        <w:rPr>
          <w:sz w:val="28"/>
          <w:szCs w:val="28"/>
        </w:rPr>
        <w:t xml:space="preserve"> </w:t>
      </w:r>
    </w:p>
    <w:p w14:paraId="3A531B18" w14:textId="6DB38A58" w:rsidR="005D22AD" w:rsidRDefault="001478BE" w:rsidP="00C43B3E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66E2D">
        <w:rPr>
          <w:sz w:val="28"/>
          <w:szCs w:val="28"/>
        </w:rPr>
        <w:t>ланировки</w:t>
      </w:r>
      <w:r w:rsidR="005D22AD">
        <w:rPr>
          <w:sz w:val="28"/>
          <w:szCs w:val="28"/>
        </w:rPr>
        <w:t xml:space="preserve"> </w:t>
      </w:r>
      <w:r w:rsidR="00666E2D">
        <w:rPr>
          <w:sz w:val="28"/>
          <w:szCs w:val="28"/>
        </w:rPr>
        <w:t xml:space="preserve">и </w:t>
      </w:r>
      <w:r w:rsidR="008C4690">
        <w:rPr>
          <w:sz w:val="28"/>
          <w:szCs w:val="28"/>
        </w:rPr>
        <w:t xml:space="preserve">проекта </w:t>
      </w:r>
    </w:p>
    <w:p w14:paraId="2962D0B1" w14:textId="763715FA" w:rsidR="00C43B3E" w:rsidRDefault="00666E2D" w:rsidP="00C43B3E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>межевания территории</w:t>
      </w:r>
      <w:r w:rsidR="008C4690">
        <w:rPr>
          <w:sz w:val="28"/>
          <w:szCs w:val="28"/>
        </w:rPr>
        <w:t xml:space="preserve"> </w:t>
      </w:r>
    </w:p>
    <w:p w14:paraId="34D6DB3B" w14:textId="68B79081" w:rsidR="0010693E" w:rsidRPr="0010693E" w:rsidRDefault="008235BD" w:rsidP="0010693E">
      <w:pPr>
        <w:ind w:firstLine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</w:t>
      </w:r>
      <w:r w:rsidR="0010693E" w:rsidRPr="0010693E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Бобровский</w:t>
      </w:r>
    </w:p>
    <w:p w14:paraId="2955297C" w14:textId="77777777" w:rsidR="0010693E" w:rsidRDefault="0010693E" w:rsidP="009052FE">
      <w:pPr>
        <w:ind w:firstLine="709"/>
        <w:rPr>
          <w:lang w:eastAsia="ar-SA"/>
        </w:rPr>
      </w:pPr>
    </w:p>
    <w:p w14:paraId="6B7B1199" w14:textId="00ADDF09" w:rsidR="008C4690" w:rsidRDefault="009052FE" w:rsidP="009052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целях создания условий для развития территори</w:t>
      </w:r>
      <w:r w:rsidR="00E53F6E">
        <w:rPr>
          <w:sz w:val="28"/>
          <w:szCs w:val="28"/>
        </w:rPr>
        <w:t>и сельского поселения</w:t>
      </w:r>
      <w:r>
        <w:rPr>
          <w:sz w:val="28"/>
          <w:szCs w:val="28"/>
        </w:rPr>
        <w:t>, эффективного землепользования и застройки, обеспечения прав и законных интересов физических и юридических лиц, в соответствии с</w:t>
      </w:r>
      <w:r w:rsidR="00666E2D">
        <w:rPr>
          <w:sz w:val="28"/>
          <w:szCs w:val="28"/>
        </w:rPr>
        <w:t>о статьей 46</w:t>
      </w:r>
      <w:r>
        <w:rPr>
          <w:sz w:val="28"/>
          <w:szCs w:val="28"/>
        </w:rPr>
        <w:t xml:space="preserve"> Градостроительн</w:t>
      </w:r>
      <w:r w:rsidR="00666E2D">
        <w:rPr>
          <w:sz w:val="28"/>
          <w:szCs w:val="28"/>
        </w:rPr>
        <w:t>ого</w:t>
      </w:r>
      <w:r>
        <w:rPr>
          <w:sz w:val="28"/>
          <w:szCs w:val="28"/>
        </w:rPr>
        <w:t xml:space="preserve"> кодекс</w:t>
      </w:r>
      <w:r w:rsidR="00666E2D">
        <w:rPr>
          <w:sz w:val="28"/>
          <w:szCs w:val="28"/>
        </w:rPr>
        <w:t>а</w:t>
      </w:r>
      <w:r>
        <w:rPr>
          <w:sz w:val="28"/>
          <w:szCs w:val="28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r w:rsidR="008235BD">
        <w:rPr>
          <w:sz w:val="28"/>
          <w:szCs w:val="28"/>
        </w:rPr>
        <w:t>Горноправдинск</w:t>
      </w:r>
      <w:r>
        <w:rPr>
          <w:sz w:val="28"/>
          <w:szCs w:val="28"/>
        </w:rPr>
        <w:t>,</w:t>
      </w:r>
    </w:p>
    <w:p w14:paraId="6B5F1384" w14:textId="77777777" w:rsidR="008C4690" w:rsidRDefault="008C4690" w:rsidP="009052FE">
      <w:pPr>
        <w:ind w:firstLine="709"/>
        <w:rPr>
          <w:sz w:val="28"/>
          <w:szCs w:val="28"/>
        </w:rPr>
      </w:pPr>
    </w:p>
    <w:p w14:paraId="7C4A8674" w14:textId="2D706EAB" w:rsidR="009052FE" w:rsidRDefault="00666E2D" w:rsidP="0069604B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С</w:t>
      </w:r>
      <w:r w:rsidR="009052FE">
        <w:rPr>
          <w:sz w:val="28"/>
          <w:szCs w:val="28"/>
        </w:rPr>
        <w:t xml:space="preserve">овет депутатов сельского поселения </w:t>
      </w:r>
      <w:r w:rsidR="008235BD">
        <w:rPr>
          <w:sz w:val="28"/>
          <w:szCs w:val="28"/>
        </w:rPr>
        <w:t>Горноправдинск</w:t>
      </w:r>
    </w:p>
    <w:p w14:paraId="5214F8E4" w14:textId="77777777" w:rsidR="009052FE" w:rsidRDefault="009052FE" w:rsidP="009052FE">
      <w:pPr>
        <w:ind w:left="720" w:firstLine="0"/>
        <w:contextualSpacing/>
        <w:rPr>
          <w:sz w:val="28"/>
          <w:szCs w:val="28"/>
        </w:rPr>
      </w:pPr>
    </w:p>
    <w:p w14:paraId="1B7F6D4F" w14:textId="77777777" w:rsidR="008235BD" w:rsidRPr="0010693E" w:rsidRDefault="009052FE" w:rsidP="008235BD">
      <w:pPr>
        <w:ind w:firstLine="0"/>
        <w:rPr>
          <w:sz w:val="28"/>
          <w:szCs w:val="28"/>
          <w:lang w:eastAsia="ar-SA"/>
        </w:rPr>
      </w:pPr>
      <w:r>
        <w:rPr>
          <w:sz w:val="28"/>
          <w:szCs w:val="28"/>
        </w:rPr>
        <w:tab/>
        <w:t>1.</w:t>
      </w:r>
      <w:r w:rsidR="00063D85">
        <w:rPr>
          <w:sz w:val="28"/>
          <w:szCs w:val="28"/>
        </w:rPr>
        <w:t xml:space="preserve"> </w:t>
      </w:r>
      <w:r w:rsidR="001848BB" w:rsidRPr="008D13A8">
        <w:rPr>
          <w:sz w:val="28"/>
          <w:szCs w:val="28"/>
        </w:rPr>
        <w:t xml:space="preserve">Утвердить </w:t>
      </w:r>
      <w:r w:rsidR="00666E2D" w:rsidRPr="008D13A8">
        <w:rPr>
          <w:sz w:val="28"/>
          <w:szCs w:val="28"/>
        </w:rPr>
        <w:t>проект планировки</w:t>
      </w:r>
      <w:r w:rsidR="00354BD7" w:rsidRPr="008D13A8">
        <w:rPr>
          <w:spacing w:val="-4"/>
          <w:sz w:val="28"/>
          <w:szCs w:val="28"/>
        </w:rPr>
        <w:t xml:space="preserve"> </w:t>
      </w:r>
      <w:r w:rsidR="00666E2D" w:rsidRPr="008D13A8">
        <w:rPr>
          <w:sz w:val="28"/>
          <w:szCs w:val="28"/>
        </w:rPr>
        <w:t xml:space="preserve">и </w:t>
      </w:r>
      <w:r w:rsidR="008C4690" w:rsidRPr="008D13A8">
        <w:rPr>
          <w:sz w:val="28"/>
          <w:szCs w:val="28"/>
        </w:rPr>
        <w:t xml:space="preserve">проект </w:t>
      </w:r>
      <w:r w:rsidR="00666E2D" w:rsidRPr="008D13A8">
        <w:rPr>
          <w:sz w:val="28"/>
          <w:szCs w:val="28"/>
        </w:rPr>
        <w:t xml:space="preserve">межевания территории </w:t>
      </w:r>
      <w:r w:rsidR="008235BD">
        <w:rPr>
          <w:sz w:val="28"/>
          <w:szCs w:val="28"/>
          <w:lang w:eastAsia="ar-SA"/>
        </w:rPr>
        <w:t>п</w:t>
      </w:r>
      <w:r w:rsidR="008235BD" w:rsidRPr="0010693E">
        <w:rPr>
          <w:sz w:val="28"/>
          <w:szCs w:val="28"/>
          <w:lang w:eastAsia="ar-SA"/>
        </w:rPr>
        <w:t>.</w:t>
      </w:r>
      <w:r w:rsidR="008235BD">
        <w:rPr>
          <w:sz w:val="28"/>
          <w:szCs w:val="28"/>
          <w:lang w:eastAsia="ar-SA"/>
        </w:rPr>
        <w:t>Бобровский</w:t>
      </w:r>
    </w:p>
    <w:p w14:paraId="1BBCA565" w14:textId="02912A00" w:rsidR="001848BB" w:rsidRDefault="001848BB" w:rsidP="001848BB">
      <w:pPr>
        <w:pStyle w:val="af4"/>
        <w:jc w:val="both"/>
        <w:rPr>
          <w:sz w:val="28"/>
          <w:szCs w:val="28"/>
        </w:rPr>
      </w:pPr>
      <w:r w:rsidRPr="008D13A8">
        <w:rPr>
          <w:sz w:val="28"/>
          <w:szCs w:val="28"/>
        </w:rPr>
        <w:t>согласно приложени</w:t>
      </w:r>
      <w:r w:rsidR="00063D85" w:rsidRPr="008D13A8">
        <w:rPr>
          <w:sz w:val="28"/>
          <w:szCs w:val="28"/>
        </w:rPr>
        <w:t>ям 1-</w:t>
      </w:r>
      <w:r w:rsidR="007C4901" w:rsidRPr="008D13A8">
        <w:rPr>
          <w:sz w:val="28"/>
          <w:szCs w:val="28"/>
        </w:rPr>
        <w:t>5</w:t>
      </w:r>
      <w:r w:rsidRPr="008D13A8">
        <w:rPr>
          <w:sz w:val="28"/>
          <w:szCs w:val="28"/>
        </w:rPr>
        <w:t xml:space="preserve"> к настоящему решению.</w:t>
      </w:r>
    </w:p>
    <w:p w14:paraId="0BBB75D3" w14:textId="418517F1" w:rsidR="00063D85" w:rsidRDefault="00063D85" w:rsidP="00063D85">
      <w:pPr>
        <w:shd w:val="clear" w:color="auto" w:fill="FFFFFF"/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43B3E">
        <w:rPr>
          <w:sz w:val="28"/>
          <w:szCs w:val="28"/>
        </w:rPr>
        <w:t>Р</w:t>
      </w:r>
      <w:r>
        <w:rPr>
          <w:sz w:val="28"/>
          <w:szCs w:val="28"/>
        </w:rPr>
        <w:t xml:space="preserve">азместить </w:t>
      </w:r>
      <w:r w:rsidR="00C43B3E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 xml:space="preserve">на официальном сайте администрации сельского поселения </w:t>
      </w:r>
      <w:r w:rsidR="008235BD">
        <w:rPr>
          <w:sz w:val="28"/>
          <w:szCs w:val="28"/>
        </w:rPr>
        <w:t>Горноправдинск</w:t>
      </w:r>
      <w:r w:rsidR="00C43B3E">
        <w:rPr>
          <w:sz w:val="28"/>
          <w:szCs w:val="28"/>
        </w:rPr>
        <w:t>.</w:t>
      </w:r>
    </w:p>
    <w:p w14:paraId="000B5C88" w14:textId="023E6505" w:rsidR="009052FE" w:rsidRDefault="009052FE" w:rsidP="001848BB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848BB">
        <w:rPr>
          <w:sz w:val="28"/>
          <w:szCs w:val="28"/>
        </w:rPr>
        <w:t>3</w:t>
      </w:r>
      <w:r>
        <w:rPr>
          <w:sz w:val="28"/>
          <w:szCs w:val="28"/>
        </w:rPr>
        <w:t>. Настоящее решение вступает в силу с момента официального опубликования (обнародования).</w:t>
      </w:r>
    </w:p>
    <w:p w14:paraId="4EE9775E" w14:textId="77777777" w:rsidR="009052FE" w:rsidRDefault="009052FE" w:rsidP="009052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 Контроль за выполнением решения оставляю за собой.</w:t>
      </w:r>
    </w:p>
    <w:p w14:paraId="6D952032" w14:textId="77777777" w:rsidR="009052FE" w:rsidRDefault="009052FE" w:rsidP="009052FE">
      <w:pPr>
        <w:pStyle w:val="af4"/>
        <w:ind w:firstLine="555"/>
        <w:jc w:val="both"/>
        <w:rPr>
          <w:sz w:val="28"/>
          <w:szCs w:val="28"/>
        </w:rPr>
      </w:pPr>
    </w:p>
    <w:p w14:paraId="11E098BD" w14:textId="77777777" w:rsidR="00063D85" w:rsidRPr="00401BB1" w:rsidRDefault="00063D85" w:rsidP="00063D85">
      <w:pPr>
        <w:ind w:firstLine="600"/>
        <w:rPr>
          <w:rFonts w:eastAsiaTheme="minorEastAsia"/>
          <w:sz w:val="28"/>
          <w:szCs w:val="28"/>
        </w:rPr>
      </w:pPr>
    </w:p>
    <w:tbl>
      <w:tblPr>
        <w:tblStyle w:val="17"/>
        <w:tblW w:w="9389" w:type="dxa"/>
        <w:tblInd w:w="108" w:type="dxa"/>
        <w:tblLook w:val="04A0" w:firstRow="1" w:lastRow="0" w:firstColumn="1" w:lastColumn="0" w:noHBand="0" w:noVBand="1"/>
      </w:tblPr>
      <w:tblGrid>
        <w:gridCol w:w="4712"/>
        <w:gridCol w:w="425"/>
        <w:gridCol w:w="4252"/>
      </w:tblGrid>
      <w:tr w:rsidR="00063D85" w:rsidRPr="00401BB1" w14:paraId="59F5D560" w14:textId="77777777" w:rsidTr="00063D85">
        <w:trPr>
          <w:trHeight w:val="1331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4F95A516" w14:textId="1D925BF0" w:rsidR="00063D85" w:rsidRPr="00401BB1" w:rsidRDefault="00063D85" w:rsidP="00C43B3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AEB1748" w14:textId="77777777" w:rsidR="00063D85" w:rsidRPr="00401BB1" w:rsidRDefault="00063D85" w:rsidP="00C43B3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3556B1F5" w14:textId="09987CC4" w:rsidR="00063D85" w:rsidRPr="00401BB1" w:rsidRDefault="00063D85" w:rsidP="00C43B3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D571977" w14:textId="77777777" w:rsidR="008C4690" w:rsidRDefault="008C4690" w:rsidP="008746D4">
      <w:pPr>
        <w:jc w:val="right"/>
        <w:rPr>
          <w:sz w:val="28"/>
          <w:szCs w:val="28"/>
        </w:rPr>
      </w:pPr>
    </w:p>
    <w:p w14:paraId="12CE8320" w14:textId="12DDBDA3" w:rsidR="001848BB" w:rsidRDefault="001848BB" w:rsidP="008746D4">
      <w:pPr>
        <w:jc w:val="right"/>
        <w:rPr>
          <w:sz w:val="28"/>
          <w:szCs w:val="28"/>
        </w:rPr>
      </w:pPr>
    </w:p>
    <w:p w14:paraId="5FC0D993" w14:textId="0467C18F" w:rsidR="006D5CA4" w:rsidRDefault="006D5CA4" w:rsidP="008746D4">
      <w:pPr>
        <w:jc w:val="right"/>
        <w:rPr>
          <w:sz w:val="28"/>
          <w:szCs w:val="28"/>
        </w:rPr>
      </w:pPr>
    </w:p>
    <w:p w14:paraId="1B7946AB" w14:textId="77777777" w:rsidR="006D5CA4" w:rsidRDefault="006D5CA4" w:rsidP="008746D4">
      <w:pPr>
        <w:jc w:val="right"/>
        <w:rPr>
          <w:sz w:val="28"/>
          <w:szCs w:val="28"/>
        </w:rPr>
      </w:pPr>
    </w:p>
    <w:p w14:paraId="7FDA03DB" w14:textId="77777777" w:rsidR="001848BB" w:rsidRDefault="001848BB" w:rsidP="008746D4">
      <w:pPr>
        <w:jc w:val="right"/>
        <w:rPr>
          <w:sz w:val="28"/>
          <w:szCs w:val="28"/>
        </w:rPr>
      </w:pPr>
    </w:p>
    <w:p w14:paraId="194A507A" w14:textId="77777777" w:rsidR="000C60B6" w:rsidRDefault="000C60B6" w:rsidP="000C60B6">
      <w:pPr>
        <w:sectPr w:rsidR="000C60B6">
          <w:headerReference w:type="default" r:id="rId9"/>
          <w:footerReference w:type="default" r:id="rId10"/>
          <w:footerReference w:type="first" r:id="rId11"/>
          <w:pgSz w:w="11906" w:h="16838"/>
          <w:pgMar w:top="623" w:right="454" w:bottom="476" w:left="1134" w:header="567" w:footer="420" w:gutter="0"/>
          <w:cols w:space="720"/>
          <w:titlePg/>
          <w:docGrid w:linePitch="360"/>
        </w:sectPr>
      </w:pPr>
      <w:bookmarkStart w:id="1" w:name="_Toc474149432"/>
    </w:p>
    <w:p w14:paraId="46B0633A" w14:textId="445DAA5E" w:rsidR="00607883" w:rsidRDefault="00607883" w:rsidP="0018491E">
      <w:pPr>
        <w:ind w:left="4820" w:firstLine="0"/>
        <w:jc w:val="right"/>
        <w:rPr>
          <w:sz w:val="28"/>
          <w:szCs w:val="28"/>
        </w:rPr>
      </w:pPr>
      <w:bookmarkStart w:id="2" w:name="_Toc21012539"/>
      <w:r>
        <w:lastRenderedPageBreak/>
        <w:t xml:space="preserve"> </w:t>
      </w:r>
      <w:bookmarkEnd w:id="2"/>
      <w:r>
        <w:rPr>
          <w:sz w:val="28"/>
          <w:szCs w:val="28"/>
        </w:rPr>
        <w:t>П</w:t>
      </w:r>
      <w:r w:rsidRPr="00AC2671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1 </w:t>
      </w:r>
      <w:r w:rsidRPr="00AC2671">
        <w:rPr>
          <w:sz w:val="28"/>
          <w:szCs w:val="28"/>
        </w:rPr>
        <w:t xml:space="preserve">к </w:t>
      </w:r>
      <w:r>
        <w:rPr>
          <w:sz w:val="28"/>
          <w:szCs w:val="28"/>
        </w:rPr>
        <w:t>решению Совета</w:t>
      </w:r>
      <w:r w:rsidR="0018491E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</w:t>
      </w:r>
      <w:r w:rsidR="0018491E">
        <w:rPr>
          <w:sz w:val="28"/>
          <w:szCs w:val="28"/>
        </w:rPr>
        <w:t>с</w:t>
      </w:r>
      <w:r>
        <w:rPr>
          <w:sz w:val="28"/>
          <w:szCs w:val="28"/>
        </w:rPr>
        <w:t xml:space="preserve">ельского поселения </w:t>
      </w:r>
      <w:r w:rsidR="008235BD">
        <w:rPr>
          <w:sz w:val="28"/>
          <w:szCs w:val="28"/>
        </w:rPr>
        <w:t>Горноправдинск</w:t>
      </w:r>
      <w:r>
        <w:rPr>
          <w:sz w:val="28"/>
          <w:szCs w:val="28"/>
        </w:rPr>
        <w:t xml:space="preserve"> </w:t>
      </w:r>
    </w:p>
    <w:p w14:paraId="3E486E62" w14:textId="77777777" w:rsidR="008235BD" w:rsidRDefault="00607883" w:rsidP="008235B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               № </w:t>
      </w:r>
    </w:p>
    <w:p w14:paraId="7B5DF12B" w14:textId="77777777" w:rsidR="008235BD" w:rsidRDefault="008235BD" w:rsidP="008235BD">
      <w:pPr>
        <w:jc w:val="right"/>
        <w:rPr>
          <w:sz w:val="28"/>
          <w:szCs w:val="28"/>
        </w:rPr>
      </w:pPr>
    </w:p>
    <w:p w14:paraId="5BA32B89" w14:textId="77777777" w:rsidR="008235BD" w:rsidRDefault="008235BD" w:rsidP="008235BD">
      <w:pPr>
        <w:jc w:val="right"/>
        <w:rPr>
          <w:sz w:val="28"/>
          <w:szCs w:val="28"/>
        </w:rPr>
      </w:pPr>
    </w:p>
    <w:p w14:paraId="10F06FBF" w14:textId="5DFA051E" w:rsidR="008235BD" w:rsidRPr="008235BD" w:rsidRDefault="008235BD" w:rsidP="008235BD">
      <w:pPr>
        <w:jc w:val="center"/>
        <w:rPr>
          <w:b/>
          <w:bCs/>
          <w:caps/>
          <w:kern w:val="32"/>
          <w:lang w:eastAsia="x-none"/>
        </w:rPr>
      </w:pPr>
      <w:r w:rsidRPr="008235BD">
        <w:rPr>
          <w:b/>
          <w:bCs/>
          <w:caps/>
          <w:kern w:val="32"/>
          <w:lang w:eastAsia="x-none"/>
        </w:rPr>
        <w:t xml:space="preserve">1. </w:t>
      </w:r>
      <w:r w:rsidRPr="008235BD">
        <w:rPr>
          <w:b/>
          <w:bCs/>
          <w:caps/>
          <w:kern w:val="32"/>
          <w:lang w:val="x-none" w:eastAsia="x-none"/>
        </w:rPr>
        <w:t>П</w:t>
      </w:r>
      <w:r w:rsidRPr="008235BD">
        <w:rPr>
          <w:b/>
          <w:bCs/>
          <w:kern w:val="32"/>
          <w:lang w:val="x-none" w:eastAsia="x-none"/>
        </w:rPr>
        <w:t>оложения о размещении объектов капитального строительства</w:t>
      </w:r>
      <w:r w:rsidRPr="008235BD">
        <w:rPr>
          <w:b/>
          <w:bCs/>
          <w:kern w:val="32"/>
          <w:lang w:eastAsia="x-none"/>
        </w:rPr>
        <w:t xml:space="preserve"> федерального, регионального или местного значения</w:t>
      </w:r>
    </w:p>
    <w:p w14:paraId="6A5DC8A4" w14:textId="77777777" w:rsidR="008235BD" w:rsidRDefault="008235BD" w:rsidP="008235BD">
      <w:pPr>
        <w:keepNext/>
        <w:tabs>
          <w:tab w:val="left" w:pos="1134"/>
          <w:tab w:val="left" w:pos="1276"/>
        </w:tabs>
        <w:spacing w:line="276" w:lineRule="auto"/>
        <w:ind w:firstLine="0"/>
        <w:outlineLvl w:val="1"/>
        <w:rPr>
          <w:b/>
          <w:bCs/>
          <w:iCs/>
          <w:lang w:eastAsia="x-none"/>
        </w:rPr>
      </w:pPr>
      <w:bookmarkStart w:id="3" w:name="_Toc468192798"/>
    </w:p>
    <w:p w14:paraId="72FBA197" w14:textId="1DCA063B" w:rsidR="008235BD" w:rsidRPr="008235BD" w:rsidRDefault="008235BD" w:rsidP="008235BD">
      <w:pPr>
        <w:keepNext/>
        <w:tabs>
          <w:tab w:val="left" w:pos="1134"/>
          <w:tab w:val="left" w:pos="1276"/>
        </w:tabs>
        <w:spacing w:line="276" w:lineRule="auto"/>
        <w:ind w:firstLine="0"/>
        <w:outlineLvl w:val="1"/>
        <w:rPr>
          <w:b/>
          <w:bCs/>
          <w:iCs/>
          <w:lang w:eastAsia="x-none"/>
        </w:rPr>
      </w:pPr>
      <w:r w:rsidRPr="008235BD">
        <w:rPr>
          <w:b/>
          <w:bCs/>
          <w:iCs/>
          <w:lang w:eastAsia="x-none"/>
        </w:rPr>
        <w:t>Общая характеристика территории</w:t>
      </w:r>
      <w:bookmarkEnd w:id="3"/>
    </w:p>
    <w:p w14:paraId="3A730854" w14:textId="77777777" w:rsidR="008235BD" w:rsidRPr="008235BD" w:rsidRDefault="008235BD" w:rsidP="008235BD">
      <w:pPr>
        <w:ind w:firstLine="567"/>
        <w:rPr>
          <w:lang w:eastAsia="ar-SA"/>
        </w:rPr>
      </w:pPr>
      <w:r w:rsidRPr="008235BD">
        <w:rPr>
          <w:lang w:eastAsia="ar-SA"/>
        </w:rPr>
        <w:t xml:space="preserve">В административном отношении объект находится в п. Бобровский Ханты-Мансийского района Ханты-Мансийского автономного округа - Югры. </w:t>
      </w:r>
    </w:p>
    <w:p w14:paraId="6A135CB3" w14:textId="77777777" w:rsidR="008235BD" w:rsidRPr="008235BD" w:rsidRDefault="008235BD" w:rsidP="008235BD">
      <w:pPr>
        <w:ind w:firstLine="567"/>
        <w:rPr>
          <w:lang w:eastAsia="ar-SA"/>
        </w:rPr>
      </w:pPr>
      <w:r w:rsidRPr="008235BD">
        <w:rPr>
          <w:lang w:eastAsia="ar-SA"/>
        </w:rPr>
        <w:t>Площадь поселения составляет 117,2 га.</w:t>
      </w:r>
    </w:p>
    <w:p w14:paraId="03D8253C" w14:textId="77777777" w:rsidR="008235BD" w:rsidRPr="008235BD" w:rsidRDefault="008235BD" w:rsidP="008235BD">
      <w:pPr>
        <w:ind w:firstLine="567"/>
        <w:rPr>
          <w:rFonts w:eastAsia="Calibri"/>
        </w:rPr>
      </w:pPr>
      <w:r w:rsidRPr="008235BD">
        <w:rPr>
          <w:rFonts w:eastAsia="Calibri"/>
        </w:rPr>
        <w:t>Среднегодовая численность постоянно проживающего населения составляет 360 человек.</w:t>
      </w:r>
    </w:p>
    <w:p w14:paraId="161918FC" w14:textId="77777777" w:rsidR="008235BD" w:rsidRPr="008235BD" w:rsidRDefault="008235BD" w:rsidP="008235BD">
      <w:pPr>
        <w:keepNext/>
        <w:tabs>
          <w:tab w:val="left" w:pos="1134"/>
          <w:tab w:val="left" w:pos="1276"/>
        </w:tabs>
        <w:spacing w:before="180" w:line="276" w:lineRule="auto"/>
        <w:ind w:firstLine="0"/>
        <w:outlineLvl w:val="1"/>
        <w:rPr>
          <w:b/>
          <w:bCs/>
          <w:iCs/>
          <w:lang w:val="x-none" w:eastAsia="ar-SA"/>
        </w:rPr>
      </w:pPr>
      <w:r w:rsidRPr="008235BD">
        <w:rPr>
          <w:b/>
          <w:bCs/>
          <w:iCs/>
          <w:lang w:val="x-none" w:eastAsia="x-none"/>
        </w:rPr>
        <w:t>Размещение объектов федерального, регионального и местного значения</w:t>
      </w:r>
    </w:p>
    <w:p w14:paraId="5BE03923" w14:textId="77777777" w:rsidR="008235BD" w:rsidRPr="008235BD" w:rsidRDefault="008235BD" w:rsidP="008235BD">
      <w:pPr>
        <w:spacing w:line="259" w:lineRule="auto"/>
        <w:ind w:firstLine="567"/>
        <w:rPr>
          <w:rFonts w:eastAsia="Calibri"/>
          <w:lang w:eastAsia="en-US"/>
        </w:rPr>
      </w:pPr>
      <w:r w:rsidRPr="008235BD">
        <w:rPr>
          <w:rFonts w:eastAsia="Calibri"/>
          <w:lang w:eastAsia="en-US"/>
        </w:rPr>
        <w:t>Планируемые к размещению объекты капитального строительства федерального значения отсутствуют.</w:t>
      </w:r>
    </w:p>
    <w:p w14:paraId="43FCD965" w14:textId="77777777" w:rsidR="008235BD" w:rsidRPr="008235BD" w:rsidRDefault="008235BD" w:rsidP="008235BD">
      <w:pPr>
        <w:spacing w:line="259" w:lineRule="auto"/>
        <w:ind w:firstLine="567"/>
        <w:rPr>
          <w:rFonts w:eastAsia="Calibri"/>
          <w:lang w:eastAsia="en-US"/>
        </w:rPr>
      </w:pPr>
      <w:r w:rsidRPr="008235BD">
        <w:rPr>
          <w:rFonts w:eastAsia="Calibri"/>
          <w:lang w:eastAsia="en-US"/>
        </w:rPr>
        <w:t>Планируемые к размещению и реконструкции объекты капитального строительства регионального значения отсутствуют.</w:t>
      </w:r>
    </w:p>
    <w:p w14:paraId="562CBDD3" w14:textId="77777777" w:rsidR="008235BD" w:rsidRPr="008235BD" w:rsidRDefault="008235BD" w:rsidP="008235BD">
      <w:pPr>
        <w:spacing w:line="259" w:lineRule="auto"/>
        <w:ind w:firstLine="567"/>
        <w:rPr>
          <w:rFonts w:eastAsia="Calibri"/>
          <w:lang w:eastAsia="en-US"/>
        </w:rPr>
      </w:pPr>
      <w:r w:rsidRPr="008235BD">
        <w:rPr>
          <w:rFonts w:eastAsia="Calibri"/>
          <w:lang w:eastAsia="en-US"/>
        </w:rPr>
        <w:t>Планируемые к размещению и реконструкции объекты капитального строительства местного значения:</w:t>
      </w:r>
    </w:p>
    <w:p w14:paraId="0D7B2218" w14:textId="77777777" w:rsidR="008235BD" w:rsidRPr="008235BD" w:rsidRDefault="008235BD" w:rsidP="008235BD">
      <w:pPr>
        <w:spacing w:line="259" w:lineRule="auto"/>
        <w:ind w:firstLine="567"/>
        <w:rPr>
          <w:rFonts w:eastAsia="Calibri"/>
          <w:lang w:eastAsia="en-US"/>
        </w:rPr>
      </w:pPr>
      <w:r w:rsidRPr="001241C5">
        <w:rPr>
          <w:rFonts w:eastAsia="Calibri"/>
          <w:highlight w:val="yellow"/>
          <w:lang w:eastAsia="en-US"/>
        </w:rPr>
        <w:t>- объекты спорта – 2 объекта;</w:t>
      </w:r>
    </w:p>
    <w:p w14:paraId="47D7AF69" w14:textId="77777777" w:rsidR="008235BD" w:rsidRPr="008235BD" w:rsidRDefault="008235BD" w:rsidP="008235BD">
      <w:pPr>
        <w:spacing w:line="259" w:lineRule="auto"/>
        <w:ind w:firstLine="567"/>
        <w:rPr>
          <w:rFonts w:eastAsia="Calibri"/>
          <w:lang w:eastAsia="en-US"/>
        </w:rPr>
      </w:pPr>
      <w:r w:rsidRPr="008235BD">
        <w:rPr>
          <w:rFonts w:eastAsia="Calibri"/>
          <w:lang w:eastAsia="en-US"/>
        </w:rPr>
        <w:t>- мемориал;</w:t>
      </w:r>
    </w:p>
    <w:p w14:paraId="38712DEE" w14:textId="77777777" w:rsidR="008235BD" w:rsidRPr="008235BD" w:rsidRDefault="008235BD" w:rsidP="008235BD">
      <w:pPr>
        <w:spacing w:line="259" w:lineRule="auto"/>
        <w:ind w:firstLine="567"/>
        <w:rPr>
          <w:rFonts w:eastAsia="Calibri"/>
          <w:lang w:eastAsia="en-US"/>
        </w:rPr>
      </w:pPr>
      <w:r w:rsidRPr="008235BD">
        <w:rPr>
          <w:rFonts w:eastAsia="Calibri"/>
          <w:lang w:eastAsia="en-US"/>
        </w:rPr>
        <w:t>- дом культуры;</w:t>
      </w:r>
    </w:p>
    <w:p w14:paraId="68FBD4AE" w14:textId="77777777" w:rsidR="008235BD" w:rsidRPr="008235BD" w:rsidRDefault="008235BD" w:rsidP="008235BD">
      <w:pPr>
        <w:spacing w:line="259" w:lineRule="auto"/>
        <w:ind w:firstLine="567"/>
        <w:rPr>
          <w:rFonts w:eastAsia="Calibri"/>
          <w:lang w:eastAsia="en-US"/>
        </w:rPr>
      </w:pPr>
      <w:r w:rsidRPr="001241C5">
        <w:rPr>
          <w:rFonts w:eastAsia="Calibri"/>
          <w:highlight w:val="yellow"/>
          <w:lang w:eastAsia="en-US"/>
        </w:rPr>
        <w:t>- площадка для временного складирования снежных масс;</w:t>
      </w:r>
    </w:p>
    <w:p w14:paraId="201B1385" w14:textId="77777777" w:rsidR="008235BD" w:rsidRPr="008235BD" w:rsidRDefault="008235BD" w:rsidP="008235BD">
      <w:pPr>
        <w:spacing w:line="259" w:lineRule="auto"/>
        <w:ind w:firstLine="567"/>
        <w:rPr>
          <w:rFonts w:eastAsia="Calibri"/>
          <w:lang w:eastAsia="en-US"/>
        </w:rPr>
      </w:pPr>
      <w:r w:rsidRPr="008235BD">
        <w:rPr>
          <w:rFonts w:eastAsia="Calibri"/>
          <w:lang w:eastAsia="en-US"/>
        </w:rPr>
        <w:t>- улично-дорожная сеть в капитальном исполнении.</w:t>
      </w:r>
    </w:p>
    <w:p w14:paraId="49C895E8" w14:textId="77777777" w:rsidR="008235BD" w:rsidRPr="008235BD" w:rsidRDefault="008235BD" w:rsidP="008235BD">
      <w:pPr>
        <w:keepNext/>
        <w:tabs>
          <w:tab w:val="left" w:pos="1134"/>
          <w:tab w:val="left" w:pos="1276"/>
        </w:tabs>
        <w:spacing w:before="180" w:line="276" w:lineRule="auto"/>
        <w:ind w:firstLine="0"/>
        <w:outlineLvl w:val="1"/>
        <w:rPr>
          <w:b/>
          <w:bCs/>
          <w:iCs/>
          <w:lang w:val="x-none" w:eastAsia="ar-SA"/>
        </w:rPr>
      </w:pPr>
      <w:r w:rsidRPr="008235BD">
        <w:rPr>
          <w:b/>
          <w:bCs/>
          <w:iCs/>
          <w:lang w:val="x-none" w:eastAsia="x-none"/>
        </w:rPr>
        <w:t>Положения о зонах размещении объектов капитального строительства</w:t>
      </w:r>
    </w:p>
    <w:p w14:paraId="2F2BAECA" w14:textId="77777777" w:rsidR="008235BD" w:rsidRPr="008235BD" w:rsidRDefault="008235BD" w:rsidP="008235BD">
      <w:pPr>
        <w:tabs>
          <w:tab w:val="left" w:pos="0"/>
        </w:tabs>
        <w:ind w:firstLine="567"/>
        <w:rPr>
          <w:rFonts w:eastAsia="Calibri"/>
          <w:lang w:eastAsia="en-US"/>
        </w:rPr>
      </w:pPr>
      <w:r w:rsidRPr="008235BD">
        <w:rPr>
          <w:rFonts w:eastAsia="Calibri"/>
          <w:lang w:eastAsia="en-US"/>
        </w:rPr>
        <w:t>Зоны размещения объектов капитального строительства определены в соответствии с функциональными зонами, установленными в Генеральном плане и показаны на чертеже «Чертеж планировки территории».</w:t>
      </w:r>
    </w:p>
    <w:p w14:paraId="39DD3621" w14:textId="77777777" w:rsidR="008235BD" w:rsidRPr="008235BD" w:rsidRDefault="008235BD" w:rsidP="008235BD">
      <w:pPr>
        <w:tabs>
          <w:tab w:val="left" w:pos="0"/>
        </w:tabs>
        <w:ind w:firstLine="567"/>
        <w:rPr>
          <w:rFonts w:eastAsia="Calibri"/>
          <w:lang w:eastAsia="en-US"/>
        </w:rPr>
      </w:pPr>
      <w:r w:rsidRPr="008235BD">
        <w:rPr>
          <w:rFonts w:eastAsia="Calibri"/>
          <w:lang w:eastAsia="en-US"/>
        </w:rPr>
        <w:t>Для планируемого размещения объектов капитального строительства установлены следующие зоны:</w:t>
      </w:r>
    </w:p>
    <w:p w14:paraId="7672530C" w14:textId="77777777" w:rsidR="008235BD" w:rsidRPr="008235BD" w:rsidRDefault="008235BD" w:rsidP="008235BD">
      <w:pPr>
        <w:tabs>
          <w:tab w:val="left" w:pos="0"/>
        </w:tabs>
        <w:ind w:firstLine="567"/>
        <w:rPr>
          <w:rFonts w:eastAsia="Calibri"/>
          <w:lang w:eastAsia="en-US"/>
        </w:rPr>
      </w:pPr>
      <w:r w:rsidRPr="008235BD">
        <w:rPr>
          <w:rFonts w:eastAsia="Calibri"/>
          <w:lang w:eastAsia="en-US"/>
        </w:rPr>
        <w:t>- жилая зона;</w:t>
      </w:r>
    </w:p>
    <w:p w14:paraId="1AE8E301" w14:textId="77777777" w:rsidR="008235BD" w:rsidRPr="008235BD" w:rsidRDefault="008235BD" w:rsidP="008235BD">
      <w:pPr>
        <w:tabs>
          <w:tab w:val="left" w:pos="0"/>
        </w:tabs>
        <w:ind w:firstLine="567"/>
        <w:rPr>
          <w:rFonts w:eastAsia="Calibri"/>
          <w:lang w:eastAsia="en-US"/>
        </w:rPr>
      </w:pPr>
      <w:r w:rsidRPr="008235BD">
        <w:rPr>
          <w:rFonts w:eastAsia="Calibri"/>
          <w:lang w:eastAsia="en-US"/>
        </w:rPr>
        <w:t>- общественно-деловая;</w:t>
      </w:r>
    </w:p>
    <w:p w14:paraId="735969B6" w14:textId="77777777" w:rsidR="008235BD" w:rsidRPr="008235BD" w:rsidRDefault="008235BD" w:rsidP="008235BD">
      <w:pPr>
        <w:tabs>
          <w:tab w:val="left" w:pos="0"/>
        </w:tabs>
        <w:ind w:firstLine="567"/>
        <w:rPr>
          <w:rFonts w:eastAsia="Calibri"/>
          <w:lang w:eastAsia="en-US"/>
        </w:rPr>
      </w:pPr>
      <w:r w:rsidRPr="008235BD">
        <w:rPr>
          <w:rFonts w:eastAsia="Calibri"/>
          <w:lang w:eastAsia="en-US"/>
        </w:rPr>
        <w:t>- производственная зона;</w:t>
      </w:r>
    </w:p>
    <w:p w14:paraId="48396ED7" w14:textId="77777777" w:rsidR="008235BD" w:rsidRPr="008235BD" w:rsidRDefault="008235BD" w:rsidP="008235BD">
      <w:pPr>
        <w:tabs>
          <w:tab w:val="left" w:pos="0"/>
        </w:tabs>
        <w:ind w:firstLine="567"/>
        <w:rPr>
          <w:rFonts w:eastAsia="Calibri"/>
          <w:lang w:eastAsia="en-US"/>
        </w:rPr>
      </w:pPr>
      <w:r w:rsidRPr="008235BD">
        <w:rPr>
          <w:rFonts w:eastAsia="Calibri"/>
          <w:lang w:eastAsia="en-US"/>
        </w:rPr>
        <w:t>- зона инженерной инфраструктуры;</w:t>
      </w:r>
    </w:p>
    <w:p w14:paraId="5E5E1488" w14:textId="77777777" w:rsidR="008235BD" w:rsidRPr="008235BD" w:rsidRDefault="008235BD" w:rsidP="008235BD">
      <w:pPr>
        <w:tabs>
          <w:tab w:val="left" w:pos="0"/>
        </w:tabs>
        <w:ind w:firstLine="567"/>
        <w:rPr>
          <w:rFonts w:eastAsia="Calibri"/>
          <w:lang w:eastAsia="en-US"/>
        </w:rPr>
      </w:pPr>
      <w:r w:rsidRPr="008235BD">
        <w:rPr>
          <w:rFonts w:eastAsia="Calibri"/>
          <w:lang w:eastAsia="en-US"/>
        </w:rPr>
        <w:t>- зона транспортной инфраструктуры;</w:t>
      </w:r>
    </w:p>
    <w:p w14:paraId="5A468ADC" w14:textId="77777777" w:rsidR="008235BD" w:rsidRPr="008235BD" w:rsidRDefault="008235BD" w:rsidP="008235BD">
      <w:pPr>
        <w:tabs>
          <w:tab w:val="left" w:pos="0"/>
        </w:tabs>
        <w:ind w:firstLine="567"/>
        <w:rPr>
          <w:rFonts w:eastAsia="Calibri"/>
          <w:lang w:eastAsia="en-US"/>
        </w:rPr>
      </w:pPr>
      <w:r w:rsidRPr="008235BD">
        <w:rPr>
          <w:rFonts w:eastAsia="Calibri"/>
          <w:lang w:eastAsia="en-US"/>
        </w:rPr>
        <w:t>- зона сельскохозяйственного использования;</w:t>
      </w:r>
    </w:p>
    <w:p w14:paraId="5F49F183" w14:textId="77777777" w:rsidR="008235BD" w:rsidRPr="008235BD" w:rsidRDefault="008235BD" w:rsidP="008235BD">
      <w:pPr>
        <w:tabs>
          <w:tab w:val="left" w:pos="0"/>
        </w:tabs>
        <w:ind w:firstLine="567"/>
        <w:rPr>
          <w:rFonts w:eastAsia="Calibri"/>
          <w:lang w:eastAsia="en-US"/>
        </w:rPr>
      </w:pPr>
      <w:r w:rsidRPr="008235BD">
        <w:rPr>
          <w:rFonts w:eastAsia="Calibri"/>
          <w:lang w:eastAsia="en-US"/>
        </w:rPr>
        <w:t>- зона рекреационного назначения;</w:t>
      </w:r>
    </w:p>
    <w:p w14:paraId="32C31565" w14:textId="77777777" w:rsidR="008235BD" w:rsidRPr="008235BD" w:rsidRDefault="008235BD" w:rsidP="008235BD">
      <w:pPr>
        <w:tabs>
          <w:tab w:val="left" w:pos="0"/>
        </w:tabs>
        <w:ind w:firstLine="567"/>
        <w:rPr>
          <w:rFonts w:eastAsia="Calibri"/>
          <w:lang w:eastAsia="en-US"/>
        </w:rPr>
      </w:pPr>
      <w:r w:rsidRPr="008235BD">
        <w:rPr>
          <w:rFonts w:eastAsia="Calibri"/>
          <w:lang w:eastAsia="en-US"/>
        </w:rPr>
        <w:t>- зона акваторий;</w:t>
      </w:r>
    </w:p>
    <w:p w14:paraId="01187F43" w14:textId="77777777" w:rsidR="008235BD" w:rsidRPr="008235BD" w:rsidRDefault="008235BD" w:rsidP="008235BD">
      <w:pPr>
        <w:tabs>
          <w:tab w:val="left" w:pos="0"/>
        </w:tabs>
        <w:ind w:firstLine="567"/>
        <w:rPr>
          <w:rFonts w:eastAsia="Calibri"/>
          <w:lang w:eastAsia="en-US"/>
        </w:rPr>
      </w:pPr>
      <w:r w:rsidRPr="008235BD">
        <w:rPr>
          <w:rFonts w:eastAsia="Calibri"/>
          <w:lang w:eastAsia="en-US"/>
        </w:rPr>
        <w:t>- зона лесов;</w:t>
      </w:r>
    </w:p>
    <w:p w14:paraId="23D6F054" w14:textId="77777777" w:rsidR="008235BD" w:rsidRPr="008235BD" w:rsidRDefault="008235BD" w:rsidP="008235BD">
      <w:pPr>
        <w:tabs>
          <w:tab w:val="left" w:pos="0"/>
        </w:tabs>
        <w:ind w:firstLine="567"/>
        <w:rPr>
          <w:rFonts w:eastAsia="Calibri"/>
          <w:lang w:eastAsia="en-US"/>
        </w:rPr>
      </w:pPr>
      <w:r w:rsidRPr="008235BD">
        <w:rPr>
          <w:rFonts w:eastAsia="Calibri"/>
          <w:lang w:eastAsia="en-US"/>
        </w:rPr>
        <w:t>- зона специального назначения.</w:t>
      </w:r>
    </w:p>
    <w:p w14:paraId="07CE88D5" w14:textId="77777777" w:rsidR="008235BD" w:rsidRPr="008235BD" w:rsidRDefault="008235BD" w:rsidP="008235BD">
      <w:pPr>
        <w:keepNext/>
        <w:tabs>
          <w:tab w:val="left" w:pos="1134"/>
          <w:tab w:val="left" w:pos="1276"/>
        </w:tabs>
        <w:spacing w:before="180" w:line="276" w:lineRule="auto"/>
        <w:ind w:firstLine="0"/>
        <w:outlineLvl w:val="1"/>
        <w:rPr>
          <w:b/>
          <w:bCs/>
          <w:iCs/>
          <w:lang w:val="x-none" w:eastAsia="ar-SA"/>
        </w:rPr>
      </w:pPr>
      <w:bookmarkStart w:id="4" w:name="_Toc468192801"/>
      <w:r w:rsidRPr="008235BD">
        <w:rPr>
          <w:b/>
          <w:bCs/>
          <w:iCs/>
          <w:lang w:val="x-none" w:eastAsia="ar-SA"/>
        </w:rPr>
        <w:t>Установление красных линий.</w:t>
      </w:r>
      <w:bookmarkEnd w:id="4"/>
    </w:p>
    <w:p w14:paraId="196408D8" w14:textId="77777777" w:rsidR="008235BD" w:rsidRPr="008235BD" w:rsidRDefault="008235BD" w:rsidP="008235BD">
      <w:pPr>
        <w:ind w:firstLine="567"/>
        <w:rPr>
          <w:lang w:eastAsia="ar-SA"/>
        </w:rPr>
      </w:pPr>
      <w:r w:rsidRPr="008235BD">
        <w:rPr>
          <w:lang w:eastAsia="ar-SA"/>
        </w:rPr>
        <w:t xml:space="preserve">Красные линии установлены с учётом ранее выполненной проектной документации, сложившейся застройки, в увязке с существующими улицами, проездами, земельными участками стоящими на учете ЕГРН, инженерными сетями. </w:t>
      </w:r>
    </w:p>
    <w:p w14:paraId="2DB3FDCE" w14:textId="77777777" w:rsidR="008235BD" w:rsidRPr="008235BD" w:rsidRDefault="008235BD" w:rsidP="008235BD">
      <w:pPr>
        <w:keepNext/>
        <w:keepLines/>
        <w:ind w:firstLine="567"/>
      </w:pPr>
      <w:r w:rsidRPr="008235BD">
        <w:lastRenderedPageBreak/>
        <w:t>Генеральным планом определены главные направления формирования и развития улично-дорожной сети населённого пункта в целом. Ширина в красных линиях улиц и проездов местного значения определилась с учетом их категорий, в зависимости от типа застройки, размещения границ землепользований. Основные параметры улиц и дорог назначены в соответствии с СП 42.13330.2011 «Градостроительство. Планировка и застройка городских и сельских поселений».</w:t>
      </w:r>
    </w:p>
    <w:p w14:paraId="6D1C93EC" w14:textId="77777777" w:rsidR="008235BD" w:rsidRPr="008235BD" w:rsidRDefault="008235BD" w:rsidP="008235BD">
      <w:pPr>
        <w:spacing w:line="259" w:lineRule="auto"/>
        <w:ind w:firstLine="567"/>
        <w:rPr>
          <w:lang w:eastAsia="ar-SA"/>
        </w:rPr>
      </w:pPr>
      <w:r w:rsidRPr="008235BD">
        <w:rPr>
          <w:lang w:eastAsia="ar-SA"/>
        </w:rPr>
        <w:t>Ведомость координат поворотных точек проектируемых красных линий приведена в Приложении 1, «Положения о размещении объектов капитального строительства федерального, регионального и местного значения, их характеристики».</w:t>
      </w:r>
    </w:p>
    <w:p w14:paraId="7C63C33F" w14:textId="77777777" w:rsidR="008235BD" w:rsidRPr="008235BD" w:rsidRDefault="008235BD" w:rsidP="008235BD">
      <w:pPr>
        <w:spacing w:line="259" w:lineRule="auto"/>
        <w:ind w:firstLine="0"/>
        <w:jc w:val="left"/>
        <w:rPr>
          <w:rFonts w:eastAsia="Calibri"/>
          <w:b/>
          <w:lang w:eastAsia="en-US"/>
        </w:rPr>
      </w:pPr>
    </w:p>
    <w:p w14:paraId="1A464FE2" w14:textId="77777777" w:rsidR="008235BD" w:rsidRPr="008235BD" w:rsidRDefault="008235BD" w:rsidP="008235BD">
      <w:pPr>
        <w:spacing w:line="259" w:lineRule="auto"/>
        <w:ind w:firstLine="0"/>
        <w:jc w:val="left"/>
        <w:rPr>
          <w:rFonts w:eastAsia="Calibri"/>
          <w:b/>
          <w:lang w:eastAsia="en-US"/>
        </w:rPr>
      </w:pPr>
      <w:r w:rsidRPr="008235BD">
        <w:rPr>
          <w:rFonts w:eastAsia="Calibri"/>
          <w:b/>
          <w:lang w:eastAsia="en-US"/>
        </w:rPr>
        <w:t>Положения о градостроительных регламентах, установленных Правилами землепользования и застройки</w:t>
      </w:r>
    </w:p>
    <w:p w14:paraId="16735EA8" w14:textId="77777777" w:rsidR="008235BD" w:rsidRPr="008235BD" w:rsidRDefault="008235BD" w:rsidP="008235BD">
      <w:pPr>
        <w:ind w:firstLine="567"/>
        <w:rPr>
          <w:lang w:eastAsia="x-none"/>
        </w:rPr>
      </w:pPr>
      <w:r w:rsidRPr="008235BD">
        <w:rPr>
          <w:lang w:eastAsia="x-none"/>
        </w:rPr>
        <w:t>Градостроительный регламент определяет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14:paraId="6303066E" w14:textId="77777777" w:rsidR="008235BD" w:rsidRPr="008235BD" w:rsidRDefault="008235BD" w:rsidP="008235BD">
      <w:pPr>
        <w:spacing w:after="60"/>
        <w:ind w:firstLine="567"/>
        <w:rPr>
          <w:lang w:eastAsia="ar-SA"/>
        </w:rPr>
      </w:pPr>
      <w:r w:rsidRPr="008235BD">
        <w:rPr>
          <w:lang w:eastAsia="ar-SA"/>
        </w:rPr>
        <w:t>Градостроительные регламенты в части видов разрешенного использования земельных участков и объектов капитального строительства, предельных размеров земельных участков и предельных параметров разрешенного строительства, реконструкции объектов капитального строительства по территориальным зонам</w:t>
      </w:r>
      <w:r w:rsidRPr="008235BD">
        <w:rPr>
          <w:lang w:eastAsia="x-none"/>
        </w:rPr>
        <w:t xml:space="preserve"> определены в соответствии с Правилами.</w:t>
      </w:r>
    </w:p>
    <w:p w14:paraId="061A9B08" w14:textId="77777777" w:rsidR="008235BD" w:rsidRPr="008235BD" w:rsidRDefault="008235BD" w:rsidP="008235BD">
      <w:pPr>
        <w:ind w:firstLine="709"/>
      </w:pPr>
      <w:r w:rsidRPr="008235BD">
        <w:t>На карте градостроительного зонирования установлены следующие виды территориальных зон:</w:t>
      </w:r>
    </w:p>
    <w:p w14:paraId="45BA390E" w14:textId="77777777" w:rsidR="008235BD" w:rsidRPr="008235BD" w:rsidRDefault="008235BD" w:rsidP="008235BD">
      <w:pPr>
        <w:ind w:left="720" w:firstLine="0"/>
        <w:contextualSpacing/>
        <w:jc w:val="left"/>
        <w:rPr>
          <w:bCs/>
        </w:rPr>
      </w:pPr>
      <w:r w:rsidRPr="008235BD">
        <w:rPr>
          <w:bCs/>
        </w:rPr>
        <w:t>Зона застройки индивидуальными жилыми домами (Ж1);</w:t>
      </w:r>
    </w:p>
    <w:p w14:paraId="142B9BF0" w14:textId="77777777" w:rsidR="008235BD" w:rsidRPr="008235BD" w:rsidRDefault="008235BD" w:rsidP="008235BD">
      <w:pPr>
        <w:ind w:left="720" w:firstLine="0"/>
        <w:contextualSpacing/>
        <w:jc w:val="left"/>
        <w:rPr>
          <w:bCs/>
        </w:rPr>
      </w:pPr>
      <w:r w:rsidRPr="008235BD">
        <w:t>Общественно-деловая зона – (О);</w:t>
      </w:r>
    </w:p>
    <w:p w14:paraId="680A1576" w14:textId="77777777" w:rsidR="008235BD" w:rsidRPr="008235BD" w:rsidRDefault="008235BD" w:rsidP="008235BD">
      <w:pPr>
        <w:ind w:left="720" w:firstLine="0"/>
        <w:contextualSpacing/>
        <w:jc w:val="left"/>
        <w:rPr>
          <w:bCs/>
        </w:rPr>
      </w:pPr>
      <w:r w:rsidRPr="008235BD">
        <w:t>Зона транспортной инфраструктуры – (Т).</w:t>
      </w:r>
    </w:p>
    <w:p w14:paraId="65E63073" w14:textId="77777777" w:rsidR="008235BD" w:rsidRPr="008235BD" w:rsidRDefault="008235BD" w:rsidP="008235BD">
      <w:pPr>
        <w:ind w:left="720" w:firstLine="0"/>
        <w:contextualSpacing/>
        <w:jc w:val="left"/>
      </w:pPr>
      <w:r w:rsidRPr="008235BD">
        <w:t>Производственная зона – (П1);</w:t>
      </w:r>
    </w:p>
    <w:p w14:paraId="4ADD8AC9" w14:textId="77777777" w:rsidR="008235BD" w:rsidRPr="008235BD" w:rsidRDefault="008235BD" w:rsidP="008235BD">
      <w:pPr>
        <w:ind w:left="720" w:firstLine="0"/>
        <w:contextualSpacing/>
        <w:jc w:val="left"/>
        <w:rPr>
          <w:bCs/>
        </w:rPr>
      </w:pPr>
      <w:r w:rsidRPr="008235BD">
        <w:t>Коммунально-складская зона (П2);</w:t>
      </w:r>
    </w:p>
    <w:p w14:paraId="30222726" w14:textId="77777777" w:rsidR="008235BD" w:rsidRPr="008235BD" w:rsidRDefault="008235BD" w:rsidP="008235BD">
      <w:pPr>
        <w:ind w:left="720" w:firstLine="0"/>
        <w:contextualSpacing/>
        <w:jc w:val="left"/>
      </w:pPr>
      <w:r w:rsidRPr="008235BD">
        <w:t>Зона инженерной инфраструктуры – (И).</w:t>
      </w:r>
    </w:p>
    <w:p w14:paraId="2944A663" w14:textId="77777777" w:rsidR="008235BD" w:rsidRPr="008235BD" w:rsidRDefault="008235BD" w:rsidP="008235BD">
      <w:pPr>
        <w:ind w:left="720" w:firstLine="0"/>
        <w:contextualSpacing/>
        <w:jc w:val="left"/>
        <w:rPr>
          <w:bCs/>
        </w:rPr>
      </w:pPr>
      <w:r w:rsidRPr="008235BD">
        <w:t>Зона сельскохозяйственного назначения – (Сх).</w:t>
      </w:r>
    </w:p>
    <w:p w14:paraId="49AFE5AD" w14:textId="77777777" w:rsidR="008235BD" w:rsidRPr="008235BD" w:rsidRDefault="008235BD" w:rsidP="008235BD">
      <w:pPr>
        <w:ind w:left="720" w:firstLine="0"/>
        <w:contextualSpacing/>
        <w:jc w:val="left"/>
        <w:rPr>
          <w:bCs/>
        </w:rPr>
      </w:pPr>
      <w:r w:rsidRPr="008235BD">
        <w:t>Зона специального назначения – (Сп).</w:t>
      </w:r>
    </w:p>
    <w:p w14:paraId="7C0B0326" w14:textId="77777777" w:rsidR="008235BD" w:rsidRPr="008235BD" w:rsidRDefault="008235BD" w:rsidP="008235BD">
      <w:pPr>
        <w:ind w:left="720" w:firstLine="0"/>
        <w:contextualSpacing/>
        <w:jc w:val="left"/>
        <w:rPr>
          <w:bCs/>
        </w:rPr>
      </w:pPr>
      <w:r w:rsidRPr="008235BD">
        <w:t>Зона рекреационного назначения – (Р).</w:t>
      </w:r>
    </w:p>
    <w:p w14:paraId="4D84B8D2" w14:textId="77777777" w:rsidR="008235BD" w:rsidRPr="008235BD" w:rsidRDefault="008235BD" w:rsidP="008235BD">
      <w:pPr>
        <w:keepNext/>
        <w:tabs>
          <w:tab w:val="left" w:pos="1134"/>
          <w:tab w:val="left" w:pos="1276"/>
        </w:tabs>
        <w:ind w:firstLine="0"/>
        <w:outlineLvl w:val="1"/>
        <w:rPr>
          <w:b/>
          <w:bCs/>
          <w:iCs/>
          <w:lang w:val="x-none" w:eastAsia="x-none"/>
        </w:rPr>
      </w:pPr>
    </w:p>
    <w:p w14:paraId="77B33F68" w14:textId="77777777" w:rsidR="008235BD" w:rsidRPr="008235BD" w:rsidRDefault="008235BD" w:rsidP="008235BD">
      <w:pPr>
        <w:keepNext/>
        <w:tabs>
          <w:tab w:val="left" w:pos="1134"/>
          <w:tab w:val="left" w:pos="1276"/>
        </w:tabs>
        <w:ind w:firstLine="0"/>
        <w:outlineLvl w:val="1"/>
        <w:rPr>
          <w:b/>
          <w:bCs/>
          <w:iCs/>
          <w:lang w:eastAsia="x-none"/>
        </w:rPr>
      </w:pPr>
      <w:r w:rsidRPr="008235BD">
        <w:rPr>
          <w:b/>
          <w:bCs/>
          <w:iCs/>
          <w:lang w:val="x-none" w:eastAsia="x-none"/>
        </w:rPr>
        <w:t xml:space="preserve">Характеристика развития </w:t>
      </w:r>
      <w:r w:rsidRPr="008235BD">
        <w:rPr>
          <w:b/>
          <w:bCs/>
          <w:iCs/>
          <w:lang w:eastAsia="x-none"/>
        </w:rPr>
        <w:t>жилищного фонда</w:t>
      </w:r>
    </w:p>
    <w:p w14:paraId="329460EF" w14:textId="77777777" w:rsidR="008235BD" w:rsidRPr="008235BD" w:rsidRDefault="008235BD" w:rsidP="008235BD">
      <w:pPr>
        <w:spacing w:after="60"/>
        <w:ind w:firstLine="709"/>
        <w:jc w:val="center"/>
        <w:rPr>
          <w:lang w:val="x-none" w:eastAsia="ar-SA"/>
        </w:rPr>
      </w:pPr>
      <w:r w:rsidRPr="008235BD">
        <w:rPr>
          <w:lang w:val="x-none" w:eastAsia="ar-SA"/>
        </w:rPr>
        <w:t>Коэффициенты застройки и плотности застройки на территории жилых зон</w:t>
      </w:r>
    </w:p>
    <w:p w14:paraId="015776E3" w14:textId="77777777" w:rsidR="008235BD" w:rsidRPr="008235BD" w:rsidRDefault="008235BD" w:rsidP="008235BD">
      <w:pPr>
        <w:ind w:firstLine="709"/>
        <w:jc w:val="right"/>
        <w:rPr>
          <w:lang w:eastAsia="ar-SA"/>
        </w:rPr>
      </w:pPr>
      <w:r w:rsidRPr="008235BD">
        <w:rPr>
          <w:lang w:eastAsia="ar-SA"/>
        </w:rPr>
        <w:t>Таблица 1</w:t>
      </w: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1706"/>
        <w:gridCol w:w="1708"/>
        <w:gridCol w:w="1706"/>
        <w:gridCol w:w="1708"/>
        <w:gridCol w:w="1706"/>
      </w:tblGrid>
      <w:tr w:rsidR="008235BD" w:rsidRPr="008235BD" w14:paraId="1A2E62DC" w14:textId="77777777" w:rsidTr="00514BF3">
        <w:trPr>
          <w:trHeight w:val="170"/>
          <w:jc w:val="center"/>
        </w:trPr>
        <w:tc>
          <w:tcPr>
            <w:tcW w:w="8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88F93" w14:textId="77777777" w:rsidR="008235BD" w:rsidRPr="008235BD" w:rsidRDefault="008235BD" w:rsidP="008235BD">
            <w:pPr>
              <w:spacing w:before="100" w:beforeAutospacing="1" w:after="100" w:afterAutospacing="1" w:line="170" w:lineRule="atLeast"/>
              <w:ind w:firstLine="0"/>
              <w:jc w:val="center"/>
            </w:pPr>
            <w:r w:rsidRPr="008235BD">
              <w:rPr>
                <w:color w:val="000000"/>
              </w:rPr>
              <w:t>Населённый пункт</w:t>
            </w:r>
          </w:p>
        </w:tc>
        <w:tc>
          <w:tcPr>
            <w:tcW w:w="8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8BB38" w14:textId="77777777" w:rsidR="008235BD" w:rsidRPr="008235BD" w:rsidRDefault="008235BD" w:rsidP="008235BD">
            <w:pPr>
              <w:spacing w:before="100" w:beforeAutospacing="1" w:after="100" w:afterAutospacing="1" w:line="170" w:lineRule="atLeast"/>
              <w:ind w:firstLine="0"/>
              <w:jc w:val="center"/>
            </w:pPr>
            <w:r w:rsidRPr="008235BD">
              <w:rPr>
                <w:color w:val="000000"/>
              </w:rPr>
              <w:t>Коэффициент застройки районов с малоэтажной застройкой</w:t>
            </w:r>
          </w:p>
        </w:tc>
        <w:tc>
          <w:tcPr>
            <w:tcW w:w="8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316E5" w14:textId="77777777" w:rsidR="008235BD" w:rsidRPr="008235BD" w:rsidRDefault="008235BD" w:rsidP="008235BD">
            <w:pPr>
              <w:spacing w:before="100" w:beforeAutospacing="1" w:after="100" w:afterAutospacing="1" w:line="170" w:lineRule="atLeast"/>
              <w:ind w:firstLine="0"/>
              <w:jc w:val="center"/>
            </w:pPr>
            <w:r w:rsidRPr="008235BD">
              <w:rPr>
                <w:color w:val="000000"/>
              </w:rPr>
              <w:t>Коэффициент плотности застройки районов с малоэтажной застройкой</w:t>
            </w:r>
          </w:p>
        </w:tc>
        <w:tc>
          <w:tcPr>
            <w:tcW w:w="8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20C39" w14:textId="77777777" w:rsidR="008235BD" w:rsidRPr="008235BD" w:rsidRDefault="008235BD" w:rsidP="008235BD">
            <w:pPr>
              <w:spacing w:before="100" w:beforeAutospacing="1" w:after="100" w:afterAutospacing="1" w:line="170" w:lineRule="atLeast"/>
              <w:ind w:firstLine="0"/>
              <w:jc w:val="center"/>
            </w:pPr>
            <w:r w:rsidRPr="008235BD">
              <w:rPr>
                <w:color w:val="000000"/>
              </w:rPr>
              <w:t>Коэффициент застройки районов с индивидуальной застройкой</w:t>
            </w:r>
          </w:p>
        </w:tc>
        <w:tc>
          <w:tcPr>
            <w:tcW w:w="8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BAB4E" w14:textId="77777777" w:rsidR="008235BD" w:rsidRPr="008235BD" w:rsidRDefault="008235BD" w:rsidP="008235BD">
            <w:pPr>
              <w:spacing w:before="100" w:beforeAutospacing="1" w:after="100" w:afterAutospacing="1" w:line="170" w:lineRule="atLeast"/>
              <w:ind w:firstLine="0"/>
              <w:jc w:val="center"/>
            </w:pPr>
            <w:r w:rsidRPr="008235BD">
              <w:rPr>
                <w:color w:val="000000"/>
              </w:rPr>
              <w:t>Коэффициент плотности застройки районов с индивидуальной застройкой</w:t>
            </w:r>
          </w:p>
        </w:tc>
        <w:tc>
          <w:tcPr>
            <w:tcW w:w="8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7A128" w14:textId="77777777" w:rsidR="008235BD" w:rsidRPr="008235BD" w:rsidRDefault="008235BD" w:rsidP="008235BD">
            <w:pPr>
              <w:spacing w:before="100" w:beforeAutospacing="1" w:after="100" w:afterAutospacing="1" w:line="170" w:lineRule="atLeast"/>
              <w:ind w:firstLine="0"/>
              <w:jc w:val="center"/>
            </w:pPr>
            <w:r w:rsidRPr="008235BD">
              <w:rPr>
                <w:color w:val="000000"/>
              </w:rPr>
              <w:t>Общая плотность застройки</w:t>
            </w:r>
          </w:p>
        </w:tc>
      </w:tr>
      <w:tr w:rsidR="008235BD" w:rsidRPr="008235BD" w14:paraId="33DD2C7C" w14:textId="77777777" w:rsidTr="00514BF3">
        <w:trPr>
          <w:trHeight w:val="162"/>
          <w:jc w:val="center"/>
        </w:trPr>
        <w:tc>
          <w:tcPr>
            <w:tcW w:w="86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9357E9" w14:textId="77777777" w:rsidR="008235BD" w:rsidRPr="008235BD" w:rsidRDefault="008235BD" w:rsidP="008235BD">
            <w:pPr>
              <w:spacing w:line="170" w:lineRule="atLeast"/>
              <w:ind w:firstLine="0"/>
              <w:jc w:val="left"/>
            </w:pPr>
            <w:r w:rsidRPr="008235BD">
              <w:rPr>
                <w:lang w:eastAsia="ar-SA"/>
              </w:rPr>
              <w:t>п. Бобровский</w:t>
            </w:r>
          </w:p>
        </w:tc>
        <w:tc>
          <w:tcPr>
            <w:tcW w:w="82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02BC9" w14:textId="77777777" w:rsidR="008235BD" w:rsidRPr="008235BD" w:rsidRDefault="008235BD" w:rsidP="008235BD">
            <w:pPr>
              <w:spacing w:line="170" w:lineRule="atLeast"/>
              <w:ind w:firstLine="0"/>
              <w:jc w:val="center"/>
            </w:pPr>
            <w:r w:rsidRPr="008235BD">
              <w:rPr>
                <w:color w:val="000000"/>
              </w:rPr>
              <w:t>0,006</w:t>
            </w:r>
          </w:p>
        </w:tc>
        <w:tc>
          <w:tcPr>
            <w:tcW w:w="82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C82F5" w14:textId="77777777" w:rsidR="008235BD" w:rsidRPr="008235BD" w:rsidRDefault="008235BD" w:rsidP="008235BD">
            <w:pPr>
              <w:spacing w:line="170" w:lineRule="atLeast"/>
              <w:ind w:firstLine="0"/>
              <w:jc w:val="center"/>
            </w:pPr>
            <w:r w:rsidRPr="008235BD">
              <w:rPr>
                <w:color w:val="000000"/>
              </w:rPr>
              <w:t>0,006</w:t>
            </w:r>
          </w:p>
        </w:tc>
        <w:tc>
          <w:tcPr>
            <w:tcW w:w="82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8B42E" w14:textId="77777777" w:rsidR="008235BD" w:rsidRPr="008235BD" w:rsidRDefault="008235BD" w:rsidP="008235BD">
            <w:pPr>
              <w:widowControl w:val="0"/>
              <w:autoSpaceDE w:val="0"/>
              <w:autoSpaceDN w:val="0"/>
              <w:spacing w:line="210" w:lineRule="exact"/>
              <w:ind w:firstLine="0"/>
              <w:jc w:val="center"/>
              <w:rPr>
                <w:lang w:bidi="ru-RU"/>
              </w:rPr>
            </w:pPr>
            <w:r w:rsidRPr="008235BD">
              <w:rPr>
                <w:lang w:bidi="ru-RU"/>
              </w:rPr>
              <w:t>0,002</w:t>
            </w:r>
          </w:p>
        </w:tc>
        <w:tc>
          <w:tcPr>
            <w:tcW w:w="82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50943" w14:textId="77777777" w:rsidR="008235BD" w:rsidRPr="008235BD" w:rsidRDefault="008235BD" w:rsidP="008235BD">
            <w:pPr>
              <w:spacing w:line="259" w:lineRule="auto"/>
              <w:ind w:firstLine="0"/>
              <w:jc w:val="center"/>
              <w:rPr>
                <w:rFonts w:eastAsia="Calibri"/>
                <w:lang w:eastAsia="en-US"/>
              </w:rPr>
            </w:pPr>
            <w:r w:rsidRPr="008235BD">
              <w:rPr>
                <w:rFonts w:eastAsia="Calibri"/>
                <w:lang w:eastAsia="en-US"/>
              </w:rPr>
              <w:t>0,002</w:t>
            </w:r>
          </w:p>
        </w:tc>
        <w:tc>
          <w:tcPr>
            <w:tcW w:w="82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1288B" w14:textId="77777777" w:rsidR="008235BD" w:rsidRPr="008235BD" w:rsidRDefault="008235BD" w:rsidP="008235BD">
            <w:pPr>
              <w:spacing w:line="259" w:lineRule="auto"/>
              <w:ind w:firstLine="0"/>
              <w:jc w:val="center"/>
              <w:rPr>
                <w:rFonts w:eastAsia="Calibri"/>
                <w:lang w:eastAsia="en-US"/>
              </w:rPr>
            </w:pPr>
            <w:r w:rsidRPr="008235BD">
              <w:rPr>
                <w:rFonts w:eastAsia="Calibri"/>
                <w:lang w:eastAsia="en-US"/>
              </w:rPr>
              <w:t>0,008</w:t>
            </w:r>
          </w:p>
        </w:tc>
      </w:tr>
    </w:tbl>
    <w:p w14:paraId="470053EC" w14:textId="77777777" w:rsidR="008235BD" w:rsidRPr="008235BD" w:rsidRDefault="008235BD" w:rsidP="008235BD">
      <w:pPr>
        <w:ind w:firstLine="567"/>
        <w:rPr>
          <w:lang w:eastAsia="ar-SA"/>
        </w:rPr>
      </w:pPr>
      <w:r w:rsidRPr="008235BD">
        <w:rPr>
          <w:lang w:eastAsia="ar-SA"/>
        </w:rPr>
        <w:t>Средняя обеспеченность населения жилищным фондом составит 33,0 м</w:t>
      </w:r>
      <w:r w:rsidRPr="008235BD">
        <w:rPr>
          <w:vertAlign w:val="superscript"/>
          <w:lang w:eastAsia="ar-SA"/>
        </w:rPr>
        <w:t>2</w:t>
      </w:r>
      <w:r w:rsidRPr="008235BD">
        <w:rPr>
          <w:lang w:eastAsia="ar-SA"/>
        </w:rPr>
        <w:t>/чел.</w:t>
      </w:r>
    </w:p>
    <w:p w14:paraId="72A04FC6" w14:textId="77777777" w:rsidR="008235BD" w:rsidRPr="008235BD" w:rsidRDefault="008235BD" w:rsidP="008235BD">
      <w:pPr>
        <w:ind w:firstLine="567"/>
        <w:rPr>
          <w:lang w:eastAsia="ar-SA"/>
        </w:rPr>
      </w:pPr>
      <w:r w:rsidRPr="008235BD">
        <w:rPr>
          <w:lang w:eastAsia="ar-SA"/>
        </w:rPr>
        <w:t>1 очередь реализации:</w:t>
      </w:r>
    </w:p>
    <w:p w14:paraId="0B214895" w14:textId="77777777" w:rsidR="008235BD" w:rsidRPr="008235BD" w:rsidRDefault="008235BD" w:rsidP="008235BD">
      <w:pPr>
        <w:ind w:firstLine="567"/>
        <w:rPr>
          <w:lang w:eastAsia="ar-SA"/>
        </w:rPr>
      </w:pPr>
      <w:r w:rsidRPr="008235BD">
        <w:rPr>
          <w:lang w:eastAsia="ar-SA"/>
        </w:rPr>
        <w:t>- разработка проектно-сметной документации.</w:t>
      </w:r>
    </w:p>
    <w:p w14:paraId="16EA341A" w14:textId="77777777" w:rsidR="008235BD" w:rsidRPr="008235BD" w:rsidRDefault="008235BD" w:rsidP="008235BD">
      <w:pPr>
        <w:spacing w:after="60"/>
        <w:ind w:firstLine="567"/>
        <w:rPr>
          <w:lang w:eastAsia="ar-SA"/>
        </w:rPr>
      </w:pPr>
      <w:r w:rsidRPr="008235BD">
        <w:rPr>
          <w:lang w:val="x-none" w:eastAsia="ar-SA"/>
        </w:rPr>
        <w:t>- освоение земельных участков пригодных для строительства жилья</w:t>
      </w:r>
      <w:r w:rsidRPr="008235BD">
        <w:rPr>
          <w:lang w:eastAsia="ar-SA"/>
        </w:rPr>
        <w:t>.</w:t>
      </w:r>
    </w:p>
    <w:p w14:paraId="31DD9739" w14:textId="77777777" w:rsidR="008235BD" w:rsidRPr="008235BD" w:rsidRDefault="008235BD" w:rsidP="008235BD">
      <w:pPr>
        <w:suppressAutoHyphens/>
        <w:ind w:firstLine="567"/>
        <w:jc w:val="center"/>
        <w:rPr>
          <w:b/>
          <w:bCs/>
          <w:lang w:eastAsia="ar-SA"/>
        </w:rPr>
      </w:pPr>
      <w:r w:rsidRPr="008235BD">
        <w:rPr>
          <w:b/>
          <w:bCs/>
          <w:lang w:eastAsia="ar-SA"/>
        </w:rPr>
        <w:t>Перечень объектов капитального строительства, планируемых к размещению</w:t>
      </w:r>
    </w:p>
    <w:p w14:paraId="1CFF2E04" w14:textId="77777777" w:rsidR="008235BD" w:rsidRPr="008235BD" w:rsidRDefault="008235BD" w:rsidP="008235BD">
      <w:pPr>
        <w:suppressAutoHyphens/>
        <w:ind w:firstLine="567"/>
        <w:jc w:val="right"/>
        <w:rPr>
          <w:lang w:eastAsia="ar-SA"/>
        </w:rPr>
      </w:pPr>
      <w:r w:rsidRPr="008235BD">
        <w:rPr>
          <w:lang w:eastAsia="ar-SA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41"/>
        <w:gridCol w:w="3937"/>
        <w:gridCol w:w="1418"/>
        <w:gridCol w:w="1701"/>
        <w:gridCol w:w="2268"/>
      </w:tblGrid>
      <w:tr w:rsidR="008235BD" w:rsidRPr="008235BD" w14:paraId="152887E3" w14:textId="77777777" w:rsidTr="00514BF3">
        <w:trPr>
          <w:trHeight w:val="483"/>
        </w:trPr>
        <w:tc>
          <w:tcPr>
            <w:tcW w:w="741" w:type="dxa"/>
            <w:shd w:val="clear" w:color="auto" w:fill="FFFFFF"/>
            <w:hideMark/>
          </w:tcPr>
          <w:p w14:paraId="04950DCC" w14:textId="77777777" w:rsidR="008235BD" w:rsidRPr="008235BD" w:rsidRDefault="008235BD" w:rsidP="008235BD">
            <w:pPr>
              <w:ind w:firstLine="0"/>
              <w:jc w:val="center"/>
              <w:rPr>
                <w:rFonts w:cs="Calibri"/>
                <w:sz w:val="22"/>
                <w:szCs w:val="22"/>
              </w:rPr>
            </w:pPr>
            <w:r w:rsidRPr="008235BD">
              <w:rPr>
                <w:rFonts w:cs="Calibri"/>
                <w:sz w:val="22"/>
                <w:szCs w:val="22"/>
              </w:rPr>
              <w:t>№пп</w:t>
            </w:r>
          </w:p>
        </w:tc>
        <w:tc>
          <w:tcPr>
            <w:tcW w:w="3937" w:type="dxa"/>
            <w:shd w:val="clear" w:color="auto" w:fill="FFFFFF"/>
            <w:hideMark/>
          </w:tcPr>
          <w:p w14:paraId="653F0361" w14:textId="77777777" w:rsidR="008235BD" w:rsidRPr="008235BD" w:rsidRDefault="008235BD" w:rsidP="008235BD">
            <w:pPr>
              <w:ind w:hanging="8"/>
              <w:jc w:val="center"/>
              <w:rPr>
                <w:rFonts w:cs="Calibri"/>
                <w:sz w:val="22"/>
                <w:szCs w:val="22"/>
              </w:rPr>
            </w:pPr>
            <w:r w:rsidRPr="008235BD">
              <w:rPr>
                <w:rFonts w:cs="Calibri"/>
                <w:sz w:val="22"/>
                <w:szCs w:val="22"/>
              </w:rPr>
              <w:t>Объект</w:t>
            </w:r>
          </w:p>
        </w:tc>
        <w:tc>
          <w:tcPr>
            <w:tcW w:w="1418" w:type="dxa"/>
            <w:shd w:val="clear" w:color="auto" w:fill="FFFFFF"/>
            <w:hideMark/>
          </w:tcPr>
          <w:p w14:paraId="3D7189E3" w14:textId="77777777" w:rsidR="008235BD" w:rsidRPr="008235BD" w:rsidRDefault="008235BD" w:rsidP="008235BD">
            <w:pPr>
              <w:ind w:firstLine="0"/>
              <w:jc w:val="center"/>
              <w:rPr>
                <w:rFonts w:cs="Calibri"/>
                <w:sz w:val="22"/>
                <w:szCs w:val="22"/>
              </w:rPr>
            </w:pPr>
            <w:r w:rsidRPr="008235BD">
              <w:rPr>
                <w:rFonts w:cs="Calibri"/>
                <w:sz w:val="22"/>
                <w:szCs w:val="22"/>
              </w:rPr>
              <w:t>Кол-во участков, участок</w:t>
            </w:r>
          </w:p>
        </w:tc>
        <w:tc>
          <w:tcPr>
            <w:tcW w:w="1701" w:type="dxa"/>
            <w:shd w:val="clear" w:color="auto" w:fill="FFFFFF"/>
          </w:tcPr>
          <w:p w14:paraId="47C3A7A6" w14:textId="77777777" w:rsidR="008235BD" w:rsidRPr="008235BD" w:rsidRDefault="008235BD" w:rsidP="008235BD">
            <w:pPr>
              <w:ind w:firstLine="0"/>
              <w:jc w:val="center"/>
              <w:rPr>
                <w:rFonts w:cs="Calibri"/>
                <w:sz w:val="22"/>
                <w:szCs w:val="22"/>
              </w:rPr>
            </w:pPr>
            <w:r w:rsidRPr="008235BD">
              <w:rPr>
                <w:rFonts w:cs="Calibri"/>
                <w:sz w:val="22"/>
                <w:szCs w:val="22"/>
              </w:rPr>
              <w:t>Кол-во домов, здание</w:t>
            </w:r>
          </w:p>
        </w:tc>
        <w:tc>
          <w:tcPr>
            <w:tcW w:w="2268" w:type="dxa"/>
            <w:shd w:val="clear" w:color="auto" w:fill="FFFFFF"/>
            <w:hideMark/>
          </w:tcPr>
          <w:p w14:paraId="38037182" w14:textId="77777777" w:rsidR="008235BD" w:rsidRPr="008235BD" w:rsidRDefault="008235BD" w:rsidP="008235BD">
            <w:pPr>
              <w:ind w:firstLine="0"/>
              <w:jc w:val="center"/>
              <w:rPr>
                <w:rFonts w:cs="Calibri"/>
                <w:sz w:val="22"/>
                <w:szCs w:val="22"/>
              </w:rPr>
            </w:pPr>
            <w:r w:rsidRPr="008235BD">
              <w:rPr>
                <w:rFonts w:cs="Calibri"/>
                <w:sz w:val="22"/>
                <w:szCs w:val="22"/>
              </w:rPr>
              <w:t xml:space="preserve">*Общая жилая площадь, </w:t>
            </w:r>
          </w:p>
          <w:p w14:paraId="772658C5" w14:textId="77777777" w:rsidR="008235BD" w:rsidRPr="008235BD" w:rsidRDefault="008235BD" w:rsidP="008235BD">
            <w:pPr>
              <w:ind w:firstLine="0"/>
              <w:jc w:val="center"/>
              <w:rPr>
                <w:rFonts w:cs="Calibri"/>
                <w:sz w:val="22"/>
                <w:szCs w:val="22"/>
              </w:rPr>
            </w:pPr>
            <w:r w:rsidRPr="008235BD">
              <w:rPr>
                <w:rFonts w:cs="Calibri"/>
                <w:sz w:val="22"/>
                <w:szCs w:val="22"/>
              </w:rPr>
              <w:t>м</w:t>
            </w:r>
            <w:r w:rsidRPr="008235BD">
              <w:rPr>
                <w:rFonts w:cs="Calibri"/>
                <w:sz w:val="22"/>
                <w:szCs w:val="22"/>
                <w:vertAlign w:val="superscript"/>
              </w:rPr>
              <w:t>2</w:t>
            </w:r>
            <w:r w:rsidRPr="008235BD">
              <w:rPr>
                <w:rFonts w:cs="Calibri"/>
                <w:sz w:val="22"/>
                <w:szCs w:val="22"/>
              </w:rPr>
              <w:t xml:space="preserve"> общей площади</w:t>
            </w:r>
          </w:p>
        </w:tc>
      </w:tr>
      <w:tr w:rsidR="008235BD" w:rsidRPr="008235BD" w14:paraId="6F0E3B25" w14:textId="77777777" w:rsidTr="00514BF3">
        <w:tc>
          <w:tcPr>
            <w:tcW w:w="741" w:type="dxa"/>
            <w:shd w:val="clear" w:color="auto" w:fill="FFFFFF"/>
            <w:hideMark/>
          </w:tcPr>
          <w:p w14:paraId="4EF1CEEE" w14:textId="77777777" w:rsidR="008235BD" w:rsidRPr="008235BD" w:rsidRDefault="008235BD" w:rsidP="008235BD">
            <w:pPr>
              <w:ind w:firstLine="0"/>
              <w:jc w:val="center"/>
              <w:rPr>
                <w:rFonts w:cs="Calibri"/>
                <w:sz w:val="22"/>
                <w:szCs w:val="22"/>
              </w:rPr>
            </w:pPr>
            <w:r w:rsidRPr="008235BD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3937" w:type="dxa"/>
            <w:shd w:val="clear" w:color="auto" w:fill="FFFFFF"/>
          </w:tcPr>
          <w:p w14:paraId="2D9C5488" w14:textId="77777777" w:rsidR="008235BD" w:rsidRPr="008235BD" w:rsidRDefault="008235BD" w:rsidP="008235BD">
            <w:pPr>
              <w:ind w:hanging="8"/>
              <w:jc w:val="left"/>
              <w:rPr>
                <w:rFonts w:cs="Calibri"/>
                <w:sz w:val="22"/>
                <w:szCs w:val="22"/>
              </w:rPr>
            </w:pPr>
            <w:r w:rsidRPr="008235BD">
              <w:rPr>
                <w:rFonts w:cs="Calibri"/>
                <w:sz w:val="22"/>
                <w:szCs w:val="22"/>
              </w:rPr>
              <w:t>Для индивидуального жилищного строительства (проект.)</w:t>
            </w:r>
          </w:p>
        </w:tc>
        <w:tc>
          <w:tcPr>
            <w:tcW w:w="1418" w:type="dxa"/>
            <w:shd w:val="clear" w:color="auto" w:fill="FFFFFF"/>
          </w:tcPr>
          <w:p w14:paraId="6163B79A" w14:textId="77777777" w:rsidR="008235BD" w:rsidRPr="008235BD" w:rsidRDefault="008235BD" w:rsidP="008235BD">
            <w:pPr>
              <w:ind w:firstLine="0"/>
              <w:jc w:val="center"/>
              <w:rPr>
                <w:rFonts w:cs="Calibri"/>
                <w:sz w:val="22"/>
                <w:szCs w:val="22"/>
              </w:rPr>
            </w:pPr>
            <w:r w:rsidRPr="008235BD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14:paraId="498772C0" w14:textId="77777777" w:rsidR="008235BD" w:rsidRPr="008235BD" w:rsidRDefault="008235BD" w:rsidP="008235BD">
            <w:pPr>
              <w:ind w:firstLine="0"/>
              <w:jc w:val="center"/>
              <w:rPr>
                <w:rFonts w:cs="Calibri"/>
                <w:sz w:val="22"/>
                <w:szCs w:val="22"/>
              </w:rPr>
            </w:pPr>
            <w:r w:rsidRPr="008235BD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2268" w:type="dxa"/>
            <w:shd w:val="clear" w:color="auto" w:fill="FFFFFF"/>
          </w:tcPr>
          <w:p w14:paraId="6C4A077D" w14:textId="77777777" w:rsidR="008235BD" w:rsidRPr="008235BD" w:rsidRDefault="008235BD" w:rsidP="008235BD">
            <w:pPr>
              <w:ind w:firstLine="0"/>
              <w:jc w:val="center"/>
              <w:rPr>
                <w:rFonts w:cs="Calibri"/>
                <w:sz w:val="22"/>
                <w:szCs w:val="22"/>
              </w:rPr>
            </w:pPr>
            <w:r w:rsidRPr="008235BD">
              <w:rPr>
                <w:rFonts w:cs="Calibri"/>
                <w:sz w:val="22"/>
                <w:szCs w:val="22"/>
              </w:rPr>
              <w:t>-</w:t>
            </w:r>
          </w:p>
        </w:tc>
      </w:tr>
      <w:tr w:rsidR="008235BD" w:rsidRPr="008235BD" w14:paraId="712F0320" w14:textId="77777777" w:rsidTr="00514BF3">
        <w:tc>
          <w:tcPr>
            <w:tcW w:w="741" w:type="dxa"/>
            <w:shd w:val="clear" w:color="auto" w:fill="FFFFFF"/>
          </w:tcPr>
          <w:p w14:paraId="0FFFFAA6" w14:textId="77777777" w:rsidR="008235BD" w:rsidRPr="008235BD" w:rsidRDefault="008235BD" w:rsidP="008235BD">
            <w:pPr>
              <w:ind w:firstLine="0"/>
              <w:jc w:val="center"/>
              <w:rPr>
                <w:rFonts w:cs="Calibri"/>
                <w:sz w:val="22"/>
                <w:szCs w:val="22"/>
              </w:rPr>
            </w:pPr>
            <w:r w:rsidRPr="008235BD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3937" w:type="dxa"/>
            <w:shd w:val="clear" w:color="auto" w:fill="FFFFFF"/>
          </w:tcPr>
          <w:p w14:paraId="6A3F5DB0" w14:textId="77777777" w:rsidR="008235BD" w:rsidRPr="008235BD" w:rsidRDefault="008235BD" w:rsidP="008235BD">
            <w:pPr>
              <w:ind w:hanging="8"/>
              <w:jc w:val="left"/>
              <w:rPr>
                <w:rFonts w:cs="Calibri"/>
                <w:sz w:val="22"/>
                <w:szCs w:val="22"/>
              </w:rPr>
            </w:pPr>
            <w:r w:rsidRPr="008235BD">
              <w:rPr>
                <w:rFonts w:cs="Calibri"/>
                <w:sz w:val="22"/>
                <w:szCs w:val="22"/>
              </w:rPr>
              <w:t>Малоэтажная многоквартирная жилая застройка (проект.)</w:t>
            </w:r>
          </w:p>
        </w:tc>
        <w:tc>
          <w:tcPr>
            <w:tcW w:w="1418" w:type="dxa"/>
            <w:shd w:val="clear" w:color="auto" w:fill="FFFFFF"/>
          </w:tcPr>
          <w:p w14:paraId="1BFA094C" w14:textId="77777777" w:rsidR="008235BD" w:rsidRPr="008235BD" w:rsidRDefault="008235BD" w:rsidP="008235BD">
            <w:pPr>
              <w:ind w:firstLine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 w:rsidRPr="008235BD">
              <w:rPr>
                <w:rFonts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14:paraId="624372B6" w14:textId="77777777" w:rsidR="008235BD" w:rsidRPr="008235BD" w:rsidRDefault="008235BD" w:rsidP="008235BD">
            <w:pPr>
              <w:ind w:firstLine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 w:rsidRPr="008235BD">
              <w:rPr>
                <w:rFonts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2268" w:type="dxa"/>
            <w:shd w:val="clear" w:color="auto" w:fill="FFFFFF"/>
          </w:tcPr>
          <w:p w14:paraId="5094A29B" w14:textId="77777777" w:rsidR="008235BD" w:rsidRPr="008235BD" w:rsidRDefault="008235BD" w:rsidP="008235BD">
            <w:pPr>
              <w:ind w:firstLine="0"/>
              <w:jc w:val="center"/>
              <w:rPr>
                <w:rFonts w:cs="Calibri"/>
                <w:sz w:val="22"/>
                <w:szCs w:val="22"/>
              </w:rPr>
            </w:pPr>
            <w:r w:rsidRPr="008235BD">
              <w:rPr>
                <w:rFonts w:cs="Calibri"/>
                <w:sz w:val="22"/>
                <w:szCs w:val="22"/>
                <w:lang w:val="en-US"/>
              </w:rPr>
              <w:t>2</w:t>
            </w:r>
            <w:r w:rsidRPr="008235BD">
              <w:rPr>
                <w:rFonts w:cs="Calibri"/>
                <w:sz w:val="22"/>
                <w:szCs w:val="22"/>
              </w:rPr>
              <w:t xml:space="preserve"> х 1200м</w:t>
            </w:r>
            <w:r w:rsidRPr="008235BD">
              <w:rPr>
                <w:rFonts w:cs="Calibri"/>
                <w:sz w:val="22"/>
                <w:szCs w:val="22"/>
                <w:vertAlign w:val="superscript"/>
              </w:rPr>
              <w:t>2</w:t>
            </w:r>
            <w:r w:rsidRPr="008235BD">
              <w:rPr>
                <w:rFonts w:cs="Calibri"/>
                <w:sz w:val="22"/>
                <w:szCs w:val="22"/>
              </w:rPr>
              <w:t xml:space="preserve"> = </w:t>
            </w:r>
            <w:r w:rsidRPr="008235BD">
              <w:rPr>
                <w:rFonts w:cs="Calibri"/>
                <w:sz w:val="22"/>
                <w:szCs w:val="22"/>
                <w:lang w:val="en-US"/>
              </w:rPr>
              <w:t>24</w:t>
            </w:r>
            <w:r w:rsidRPr="008235BD">
              <w:rPr>
                <w:rFonts w:cs="Calibri"/>
                <w:sz w:val="22"/>
                <w:szCs w:val="22"/>
              </w:rPr>
              <w:t>00</w:t>
            </w:r>
          </w:p>
        </w:tc>
      </w:tr>
      <w:tr w:rsidR="008235BD" w:rsidRPr="008235BD" w14:paraId="089903F2" w14:textId="77777777" w:rsidTr="00514BF3">
        <w:tc>
          <w:tcPr>
            <w:tcW w:w="741" w:type="dxa"/>
            <w:shd w:val="clear" w:color="auto" w:fill="FFFFFF"/>
          </w:tcPr>
          <w:p w14:paraId="3397D544" w14:textId="77777777" w:rsidR="008235BD" w:rsidRPr="008235BD" w:rsidRDefault="008235BD" w:rsidP="008235BD">
            <w:pPr>
              <w:ind w:firstLine="0"/>
              <w:jc w:val="center"/>
              <w:rPr>
                <w:rFonts w:cs="Calibri"/>
                <w:sz w:val="22"/>
                <w:szCs w:val="22"/>
              </w:rPr>
            </w:pPr>
            <w:r w:rsidRPr="008235BD">
              <w:rPr>
                <w:rFonts w:cs="Calibri"/>
                <w:sz w:val="22"/>
                <w:szCs w:val="22"/>
              </w:rPr>
              <w:lastRenderedPageBreak/>
              <w:t>3</w:t>
            </w:r>
          </w:p>
        </w:tc>
        <w:tc>
          <w:tcPr>
            <w:tcW w:w="3937" w:type="dxa"/>
            <w:shd w:val="clear" w:color="auto" w:fill="FFFFFF"/>
          </w:tcPr>
          <w:p w14:paraId="62DD683E" w14:textId="77777777" w:rsidR="008235BD" w:rsidRPr="008235BD" w:rsidRDefault="008235BD" w:rsidP="008235BD">
            <w:pPr>
              <w:ind w:hanging="8"/>
              <w:jc w:val="left"/>
              <w:rPr>
                <w:rFonts w:cs="Calibri"/>
                <w:sz w:val="22"/>
                <w:szCs w:val="22"/>
              </w:rPr>
            </w:pPr>
            <w:r w:rsidRPr="008235BD">
              <w:rPr>
                <w:rFonts w:cs="Calibri"/>
                <w:sz w:val="22"/>
                <w:szCs w:val="22"/>
              </w:rPr>
              <w:t>Малоэтажная многоквартирная жилая застройка (сущ.)</w:t>
            </w:r>
          </w:p>
        </w:tc>
        <w:tc>
          <w:tcPr>
            <w:tcW w:w="1418" w:type="dxa"/>
            <w:shd w:val="clear" w:color="auto" w:fill="FFFFFF"/>
          </w:tcPr>
          <w:p w14:paraId="62F50ADB" w14:textId="77777777" w:rsidR="008235BD" w:rsidRPr="008235BD" w:rsidRDefault="008235BD" w:rsidP="008235BD">
            <w:pPr>
              <w:ind w:firstLine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 w:rsidRPr="008235BD">
              <w:rPr>
                <w:rFonts w:cs="Calibri"/>
                <w:sz w:val="22"/>
                <w:szCs w:val="22"/>
                <w:lang w:val="en-US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14:paraId="6DAE68D2" w14:textId="77777777" w:rsidR="008235BD" w:rsidRPr="008235BD" w:rsidRDefault="008235BD" w:rsidP="008235BD">
            <w:pPr>
              <w:ind w:firstLine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/>
          </w:tcPr>
          <w:p w14:paraId="56F82464" w14:textId="77777777" w:rsidR="008235BD" w:rsidRPr="008235BD" w:rsidRDefault="008235BD" w:rsidP="008235BD">
            <w:pPr>
              <w:ind w:firstLine="0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8235BD" w:rsidRPr="008235BD" w14:paraId="148A5BDC" w14:textId="77777777" w:rsidTr="00514BF3">
        <w:tc>
          <w:tcPr>
            <w:tcW w:w="741" w:type="dxa"/>
            <w:shd w:val="clear" w:color="auto" w:fill="FFFFFF"/>
            <w:hideMark/>
          </w:tcPr>
          <w:p w14:paraId="713918CD" w14:textId="77777777" w:rsidR="008235BD" w:rsidRPr="008235BD" w:rsidRDefault="008235BD" w:rsidP="008235BD">
            <w:pPr>
              <w:ind w:firstLine="0"/>
              <w:jc w:val="center"/>
              <w:rPr>
                <w:rFonts w:cs="Calibri"/>
                <w:sz w:val="22"/>
                <w:szCs w:val="22"/>
              </w:rPr>
            </w:pPr>
            <w:r w:rsidRPr="008235BD"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3937" w:type="dxa"/>
            <w:shd w:val="clear" w:color="auto" w:fill="FFFFFF"/>
          </w:tcPr>
          <w:p w14:paraId="36797206" w14:textId="77777777" w:rsidR="008235BD" w:rsidRPr="008235BD" w:rsidRDefault="008235BD" w:rsidP="008235BD">
            <w:pPr>
              <w:ind w:hanging="8"/>
              <w:jc w:val="left"/>
              <w:rPr>
                <w:rFonts w:cs="Calibri"/>
                <w:sz w:val="22"/>
                <w:szCs w:val="22"/>
              </w:rPr>
            </w:pPr>
            <w:r w:rsidRPr="008235BD">
              <w:rPr>
                <w:rFonts w:cs="Calibri"/>
                <w:sz w:val="22"/>
                <w:szCs w:val="22"/>
              </w:rPr>
              <w:t>Для индивидуального жилищного строительства (сущ.)</w:t>
            </w:r>
          </w:p>
        </w:tc>
        <w:tc>
          <w:tcPr>
            <w:tcW w:w="1418" w:type="dxa"/>
            <w:shd w:val="clear" w:color="auto" w:fill="FFFFFF"/>
          </w:tcPr>
          <w:p w14:paraId="6C182C44" w14:textId="77777777" w:rsidR="008235BD" w:rsidRPr="008235BD" w:rsidRDefault="008235BD" w:rsidP="008235BD">
            <w:pPr>
              <w:ind w:firstLine="0"/>
              <w:jc w:val="center"/>
              <w:rPr>
                <w:rFonts w:cs="Calibri"/>
                <w:sz w:val="22"/>
                <w:szCs w:val="22"/>
              </w:rPr>
            </w:pPr>
            <w:r w:rsidRPr="008235BD"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FFFFFF"/>
          </w:tcPr>
          <w:p w14:paraId="76670F9B" w14:textId="77777777" w:rsidR="008235BD" w:rsidRPr="008235BD" w:rsidRDefault="008235BD" w:rsidP="008235BD">
            <w:pPr>
              <w:ind w:firstLine="0"/>
              <w:jc w:val="center"/>
              <w:rPr>
                <w:rFonts w:cs="Calibri"/>
                <w:sz w:val="22"/>
                <w:szCs w:val="22"/>
              </w:rPr>
            </w:pPr>
            <w:r w:rsidRPr="008235BD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2268" w:type="dxa"/>
            <w:shd w:val="clear" w:color="auto" w:fill="FFFFFF"/>
          </w:tcPr>
          <w:p w14:paraId="6ACEA484" w14:textId="77777777" w:rsidR="008235BD" w:rsidRPr="008235BD" w:rsidRDefault="008235BD" w:rsidP="008235BD">
            <w:pPr>
              <w:ind w:firstLine="0"/>
              <w:jc w:val="center"/>
              <w:rPr>
                <w:rFonts w:cs="Calibri"/>
                <w:sz w:val="22"/>
                <w:szCs w:val="22"/>
              </w:rPr>
            </w:pPr>
            <w:r w:rsidRPr="008235BD">
              <w:rPr>
                <w:rFonts w:cs="Calibri"/>
                <w:sz w:val="22"/>
                <w:szCs w:val="22"/>
              </w:rPr>
              <w:t>-</w:t>
            </w:r>
          </w:p>
        </w:tc>
      </w:tr>
      <w:tr w:rsidR="008235BD" w:rsidRPr="008235BD" w14:paraId="23583455" w14:textId="77777777" w:rsidTr="00514BF3">
        <w:tc>
          <w:tcPr>
            <w:tcW w:w="741" w:type="dxa"/>
            <w:shd w:val="clear" w:color="auto" w:fill="FFFFFF"/>
          </w:tcPr>
          <w:p w14:paraId="1AF2BCCC" w14:textId="77777777" w:rsidR="008235BD" w:rsidRPr="008235BD" w:rsidRDefault="008235BD" w:rsidP="008235BD">
            <w:pPr>
              <w:ind w:firstLine="0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3937" w:type="dxa"/>
            <w:shd w:val="clear" w:color="auto" w:fill="FFFFFF"/>
          </w:tcPr>
          <w:p w14:paraId="6D41A896" w14:textId="77777777" w:rsidR="008235BD" w:rsidRPr="008235BD" w:rsidRDefault="008235BD" w:rsidP="008235BD">
            <w:pPr>
              <w:ind w:hanging="8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14:paraId="0AED7177" w14:textId="77777777" w:rsidR="008235BD" w:rsidRPr="008235BD" w:rsidRDefault="008235BD" w:rsidP="008235BD">
            <w:pPr>
              <w:ind w:firstLine="0"/>
              <w:jc w:val="center"/>
              <w:rPr>
                <w:rFonts w:cs="Calibri"/>
                <w:b/>
                <w:sz w:val="22"/>
                <w:szCs w:val="22"/>
                <w:lang w:val="en-US"/>
              </w:rPr>
            </w:pPr>
            <w:r w:rsidRPr="008235BD">
              <w:rPr>
                <w:rFonts w:cs="Calibri"/>
                <w:b/>
                <w:sz w:val="22"/>
                <w:szCs w:val="22"/>
              </w:rPr>
              <w:t>1</w:t>
            </w:r>
            <w:r w:rsidRPr="008235BD">
              <w:rPr>
                <w:rFonts w:cs="Calibri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1701" w:type="dxa"/>
            <w:shd w:val="clear" w:color="auto" w:fill="FFFFFF"/>
          </w:tcPr>
          <w:p w14:paraId="52269628" w14:textId="77777777" w:rsidR="008235BD" w:rsidRPr="008235BD" w:rsidRDefault="008235BD" w:rsidP="008235BD">
            <w:pPr>
              <w:ind w:firstLine="0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/>
          </w:tcPr>
          <w:p w14:paraId="2D5B51A7" w14:textId="77777777" w:rsidR="008235BD" w:rsidRPr="008235BD" w:rsidRDefault="008235BD" w:rsidP="008235BD">
            <w:pPr>
              <w:ind w:firstLine="0"/>
              <w:jc w:val="center"/>
              <w:rPr>
                <w:rFonts w:cs="Calibri"/>
                <w:b/>
                <w:sz w:val="22"/>
                <w:szCs w:val="22"/>
              </w:rPr>
            </w:pPr>
            <w:r w:rsidRPr="008235BD">
              <w:rPr>
                <w:rFonts w:cs="Calibri"/>
                <w:b/>
                <w:sz w:val="22"/>
                <w:szCs w:val="22"/>
                <w:lang w:val="en-US"/>
              </w:rPr>
              <w:t>24</w:t>
            </w:r>
            <w:r w:rsidRPr="008235BD">
              <w:rPr>
                <w:rFonts w:cs="Calibri"/>
                <w:b/>
                <w:sz w:val="22"/>
                <w:szCs w:val="22"/>
              </w:rPr>
              <w:t>00</w:t>
            </w:r>
          </w:p>
        </w:tc>
      </w:tr>
    </w:tbl>
    <w:p w14:paraId="09DC715B" w14:textId="77777777" w:rsidR="008235BD" w:rsidRPr="008235BD" w:rsidRDefault="008235BD" w:rsidP="008235BD">
      <w:pPr>
        <w:spacing w:after="60"/>
        <w:ind w:firstLine="0"/>
        <w:rPr>
          <w:lang w:eastAsia="ar-SA"/>
        </w:rPr>
      </w:pPr>
      <w:r w:rsidRPr="008235BD">
        <w:rPr>
          <w:lang w:eastAsia="ar-SA"/>
        </w:rPr>
        <w:t>* Общая жилая площадь жилых домов взята условно.</w:t>
      </w:r>
    </w:p>
    <w:p w14:paraId="68F566AE" w14:textId="77777777" w:rsidR="008235BD" w:rsidRPr="008235BD" w:rsidRDefault="008235BD" w:rsidP="008235BD">
      <w:pPr>
        <w:ind w:firstLine="0"/>
        <w:rPr>
          <w:b/>
          <w:lang w:val="x-none" w:eastAsia="ar-SA"/>
        </w:rPr>
      </w:pPr>
    </w:p>
    <w:p w14:paraId="29710B03" w14:textId="77777777" w:rsidR="008235BD" w:rsidRPr="008235BD" w:rsidRDefault="008235BD" w:rsidP="008235BD">
      <w:pPr>
        <w:spacing w:after="60"/>
        <w:ind w:firstLine="0"/>
        <w:rPr>
          <w:b/>
          <w:lang w:val="x-none" w:eastAsia="ar-SA"/>
        </w:rPr>
      </w:pPr>
      <w:r w:rsidRPr="008235BD">
        <w:rPr>
          <w:b/>
          <w:lang w:val="x-none" w:eastAsia="ar-SA"/>
        </w:rPr>
        <w:t>Развитие системы социально-культурного и коммунально-бытового обслуживания</w:t>
      </w:r>
    </w:p>
    <w:p w14:paraId="70C037D8" w14:textId="77777777" w:rsidR="008235BD" w:rsidRPr="008235BD" w:rsidRDefault="008235BD" w:rsidP="008235BD">
      <w:pPr>
        <w:ind w:firstLine="567"/>
        <w:rPr>
          <w:lang w:val="x-none" w:eastAsia="ar-SA"/>
        </w:rPr>
      </w:pPr>
      <w:r w:rsidRPr="008235BD">
        <w:rPr>
          <w:lang w:val="x-none" w:eastAsia="ar-SA"/>
        </w:rPr>
        <w:t>Генеральным планом предусматривается создание и развитие социальной инфраструктуры населенного пункта, которое должно способствовать:</w:t>
      </w:r>
    </w:p>
    <w:p w14:paraId="192B5DCB" w14:textId="77777777" w:rsidR="008235BD" w:rsidRPr="008235BD" w:rsidRDefault="008235BD" w:rsidP="008235BD">
      <w:pPr>
        <w:ind w:firstLine="567"/>
        <w:rPr>
          <w:lang w:val="x-none" w:eastAsia="ar-SA"/>
        </w:rPr>
      </w:pPr>
      <w:r w:rsidRPr="008235BD">
        <w:rPr>
          <w:lang w:val="x-none" w:eastAsia="ar-SA"/>
        </w:rPr>
        <w:t>- повышению уровня разнообразия доступных для населения мест приложения труда за счет строительства объектов обслуживающей и административно-деловой сферы;</w:t>
      </w:r>
    </w:p>
    <w:p w14:paraId="2FBA0632" w14:textId="77777777" w:rsidR="008235BD" w:rsidRPr="008235BD" w:rsidRDefault="008235BD" w:rsidP="008235BD">
      <w:pPr>
        <w:ind w:firstLine="567"/>
        <w:rPr>
          <w:lang w:val="x-none" w:eastAsia="ar-SA"/>
        </w:rPr>
      </w:pPr>
      <w:r w:rsidRPr="008235BD">
        <w:rPr>
          <w:lang w:val="x-none" w:eastAsia="ar-SA"/>
        </w:rPr>
        <w:t>- повышению уровня образования, здоровья, культуры;</w:t>
      </w:r>
    </w:p>
    <w:p w14:paraId="0E8C70A7" w14:textId="77777777" w:rsidR="008235BD" w:rsidRPr="008235BD" w:rsidRDefault="008235BD" w:rsidP="008235BD">
      <w:pPr>
        <w:ind w:firstLine="567"/>
        <w:rPr>
          <w:lang w:val="x-none" w:eastAsia="ar-SA"/>
        </w:rPr>
      </w:pPr>
      <w:r w:rsidRPr="008235BD">
        <w:rPr>
          <w:lang w:val="x-none" w:eastAsia="ar-SA"/>
        </w:rPr>
        <w:t>- повышению доступности центров концентрации объектов культурно-бытового обслуживания, объектов рекреации;</w:t>
      </w:r>
    </w:p>
    <w:p w14:paraId="3CCA6AE5" w14:textId="77777777" w:rsidR="008235BD" w:rsidRPr="008235BD" w:rsidRDefault="008235BD" w:rsidP="008235BD">
      <w:pPr>
        <w:ind w:firstLine="567"/>
        <w:rPr>
          <w:lang w:val="x-none" w:eastAsia="ar-SA"/>
        </w:rPr>
      </w:pPr>
      <w:r w:rsidRPr="008235BD">
        <w:rPr>
          <w:lang w:val="x-none" w:eastAsia="ar-SA"/>
        </w:rPr>
        <w:t>- в конечном итоге повышению качества жизни и развития человеческого потенциала.</w:t>
      </w:r>
    </w:p>
    <w:p w14:paraId="3C739DD2" w14:textId="77777777" w:rsidR="008235BD" w:rsidRPr="008235BD" w:rsidRDefault="008235BD" w:rsidP="008235BD">
      <w:pPr>
        <w:spacing w:line="259" w:lineRule="auto"/>
        <w:ind w:firstLine="567"/>
        <w:rPr>
          <w:rFonts w:eastAsia="Calibri"/>
          <w:lang w:eastAsia="en-US"/>
        </w:rPr>
      </w:pPr>
      <w:r w:rsidRPr="008235BD">
        <w:rPr>
          <w:rFonts w:eastAsia="Calibri"/>
          <w:lang w:eastAsia="en-US"/>
        </w:rPr>
        <w:t>Расчетный срок:</w:t>
      </w:r>
    </w:p>
    <w:p w14:paraId="3A7A57D5" w14:textId="77777777" w:rsidR="008235BD" w:rsidRPr="008235BD" w:rsidRDefault="008235BD" w:rsidP="008235BD">
      <w:pPr>
        <w:spacing w:line="259" w:lineRule="auto"/>
        <w:ind w:firstLine="567"/>
        <w:rPr>
          <w:rFonts w:eastAsia="Calibri"/>
          <w:lang w:eastAsia="en-US"/>
        </w:rPr>
      </w:pPr>
      <w:r w:rsidRPr="008235BD">
        <w:rPr>
          <w:rFonts w:eastAsia="Calibri"/>
          <w:lang w:eastAsia="en-US"/>
        </w:rPr>
        <w:t>- объекты спорта – 2 объекта;</w:t>
      </w:r>
    </w:p>
    <w:p w14:paraId="0288585B" w14:textId="77777777" w:rsidR="008235BD" w:rsidRPr="008235BD" w:rsidRDefault="008235BD" w:rsidP="008235BD">
      <w:pPr>
        <w:spacing w:line="259" w:lineRule="auto"/>
        <w:ind w:firstLine="567"/>
        <w:rPr>
          <w:rFonts w:eastAsia="Calibri"/>
          <w:lang w:eastAsia="en-US"/>
        </w:rPr>
      </w:pPr>
      <w:r w:rsidRPr="008235BD">
        <w:rPr>
          <w:rFonts w:eastAsia="Calibri"/>
          <w:lang w:eastAsia="en-US"/>
        </w:rPr>
        <w:t>- мемориал;</w:t>
      </w:r>
    </w:p>
    <w:p w14:paraId="43B24398" w14:textId="77777777" w:rsidR="008235BD" w:rsidRPr="008235BD" w:rsidRDefault="008235BD" w:rsidP="008235BD">
      <w:pPr>
        <w:spacing w:line="259" w:lineRule="auto"/>
        <w:ind w:firstLine="567"/>
        <w:rPr>
          <w:rFonts w:eastAsia="Calibri"/>
          <w:lang w:eastAsia="en-US"/>
        </w:rPr>
      </w:pPr>
      <w:r w:rsidRPr="008235BD">
        <w:rPr>
          <w:rFonts w:eastAsia="Calibri"/>
          <w:lang w:eastAsia="en-US"/>
        </w:rPr>
        <w:t>- дом культуры.</w:t>
      </w:r>
    </w:p>
    <w:p w14:paraId="03889DDC" w14:textId="77777777" w:rsidR="008235BD" w:rsidRDefault="008235BD" w:rsidP="008235BD">
      <w:pPr>
        <w:keepNext/>
        <w:tabs>
          <w:tab w:val="left" w:pos="1134"/>
          <w:tab w:val="left" w:pos="1276"/>
        </w:tabs>
        <w:spacing w:line="276" w:lineRule="auto"/>
        <w:ind w:firstLine="0"/>
        <w:outlineLvl w:val="1"/>
        <w:rPr>
          <w:b/>
          <w:bCs/>
          <w:iCs/>
          <w:lang w:val="x-none" w:eastAsia="x-none"/>
        </w:rPr>
      </w:pPr>
      <w:bookmarkStart w:id="5" w:name="_Toc468192804"/>
    </w:p>
    <w:p w14:paraId="01DE0E69" w14:textId="2AE73929" w:rsidR="008235BD" w:rsidRPr="008235BD" w:rsidRDefault="008235BD" w:rsidP="008235BD">
      <w:pPr>
        <w:keepNext/>
        <w:tabs>
          <w:tab w:val="left" w:pos="1134"/>
          <w:tab w:val="left" w:pos="1276"/>
        </w:tabs>
        <w:spacing w:line="276" w:lineRule="auto"/>
        <w:ind w:firstLine="0"/>
        <w:outlineLvl w:val="1"/>
        <w:rPr>
          <w:b/>
          <w:bCs/>
          <w:iCs/>
          <w:lang w:val="x-none" w:eastAsia="x-none"/>
        </w:rPr>
      </w:pPr>
      <w:r w:rsidRPr="008235BD">
        <w:rPr>
          <w:b/>
          <w:bCs/>
          <w:iCs/>
          <w:lang w:val="x-none" w:eastAsia="x-none"/>
        </w:rPr>
        <w:t>Характеристика развития системы транспортного обслуживания территории</w:t>
      </w:r>
      <w:bookmarkEnd w:id="5"/>
    </w:p>
    <w:p w14:paraId="3EDB86F8" w14:textId="77777777" w:rsidR="008235BD" w:rsidRPr="008235BD" w:rsidRDefault="008235BD" w:rsidP="008235BD">
      <w:pPr>
        <w:spacing w:line="259" w:lineRule="auto"/>
        <w:ind w:firstLine="567"/>
        <w:rPr>
          <w:u w:val="single"/>
          <w:lang w:eastAsia="ar-SA"/>
        </w:rPr>
      </w:pPr>
      <w:r w:rsidRPr="008235BD">
        <w:rPr>
          <w:u w:val="single"/>
          <w:lang w:eastAsia="ar-SA"/>
        </w:rPr>
        <w:t>Поселковая улично-дорожная сеть:</w:t>
      </w:r>
    </w:p>
    <w:p w14:paraId="06D5B41D" w14:textId="77777777" w:rsidR="008235BD" w:rsidRPr="008235BD" w:rsidRDefault="008235BD" w:rsidP="008235BD">
      <w:pPr>
        <w:spacing w:line="276" w:lineRule="auto"/>
        <w:ind w:firstLine="567"/>
        <w:rPr>
          <w:lang w:eastAsia="x-none"/>
        </w:rPr>
      </w:pPr>
      <w:r w:rsidRPr="008235BD">
        <w:rPr>
          <w:lang w:eastAsia="x-none"/>
        </w:rPr>
        <w:t xml:space="preserve">- </w:t>
      </w:r>
      <w:r w:rsidRPr="008235BD">
        <w:rPr>
          <w:lang w:val="x-none" w:eastAsia="ar-SA"/>
        </w:rPr>
        <w:t>реконструкция и расширение проезжих частей с устройством покрытия капитального типа</w:t>
      </w:r>
      <w:r w:rsidRPr="008235BD">
        <w:rPr>
          <w:lang w:eastAsia="ar-SA"/>
        </w:rPr>
        <w:t>, устройство тротуаров</w:t>
      </w:r>
      <w:r w:rsidRPr="008235BD">
        <w:rPr>
          <w:lang w:val="x-none" w:eastAsia="ar-SA"/>
        </w:rPr>
        <w:t>.</w:t>
      </w:r>
    </w:p>
    <w:p w14:paraId="4F6B62BF" w14:textId="77777777" w:rsidR="008235BD" w:rsidRPr="008235BD" w:rsidRDefault="008235BD" w:rsidP="008235BD">
      <w:pPr>
        <w:spacing w:before="240" w:after="60"/>
        <w:ind w:firstLine="0"/>
        <w:jc w:val="center"/>
      </w:pPr>
      <w:r w:rsidRPr="008235BD">
        <w:t>Основные показатели перспективной транспортной инфраструктуры территории</w:t>
      </w:r>
    </w:p>
    <w:p w14:paraId="65B82BA6" w14:textId="77777777" w:rsidR="008235BD" w:rsidRPr="008235BD" w:rsidRDefault="008235BD" w:rsidP="008235BD">
      <w:pPr>
        <w:ind w:firstLine="0"/>
        <w:jc w:val="right"/>
      </w:pPr>
      <w:r w:rsidRPr="008235BD"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4"/>
        <w:gridCol w:w="1701"/>
        <w:gridCol w:w="2410"/>
      </w:tblGrid>
      <w:tr w:rsidR="008235BD" w:rsidRPr="008235BD" w14:paraId="206A9958" w14:textId="77777777" w:rsidTr="00514BF3">
        <w:tc>
          <w:tcPr>
            <w:tcW w:w="5954" w:type="dxa"/>
            <w:vAlign w:val="center"/>
          </w:tcPr>
          <w:p w14:paraId="656F7F94" w14:textId="77777777" w:rsidR="008235BD" w:rsidRPr="008235BD" w:rsidRDefault="008235BD" w:rsidP="008235BD">
            <w:pPr>
              <w:spacing w:after="60"/>
              <w:ind w:firstLine="0"/>
              <w:jc w:val="center"/>
              <w:rPr>
                <w:b/>
                <w:sz w:val="22"/>
                <w:szCs w:val="22"/>
              </w:rPr>
            </w:pPr>
            <w:r w:rsidRPr="008235BD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1701" w:type="dxa"/>
            <w:vAlign w:val="center"/>
          </w:tcPr>
          <w:p w14:paraId="017E4FC6" w14:textId="77777777" w:rsidR="008235BD" w:rsidRPr="008235BD" w:rsidRDefault="008235BD" w:rsidP="008235BD">
            <w:pPr>
              <w:spacing w:after="60"/>
              <w:ind w:firstLine="0"/>
              <w:jc w:val="center"/>
              <w:rPr>
                <w:b/>
                <w:sz w:val="22"/>
                <w:szCs w:val="22"/>
              </w:rPr>
            </w:pPr>
            <w:r w:rsidRPr="008235BD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2410" w:type="dxa"/>
            <w:vAlign w:val="center"/>
          </w:tcPr>
          <w:p w14:paraId="65C70DD5" w14:textId="77777777" w:rsidR="008235BD" w:rsidRPr="008235BD" w:rsidRDefault="008235BD" w:rsidP="008235BD">
            <w:pPr>
              <w:spacing w:after="60"/>
              <w:ind w:firstLine="0"/>
              <w:jc w:val="center"/>
              <w:rPr>
                <w:b/>
                <w:sz w:val="22"/>
                <w:szCs w:val="22"/>
              </w:rPr>
            </w:pPr>
            <w:r w:rsidRPr="008235BD">
              <w:rPr>
                <w:b/>
                <w:sz w:val="22"/>
                <w:szCs w:val="22"/>
              </w:rPr>
              <w:t>Показатель</w:t>
            </w:r>
          </w:p>
        </w:tc>
      </w:tr>
      <w:tr w:rsidR="008235BD" w:rsidRPr="008235BD" w14:paraId="6B1A5D04" w14:textId="77777777" w:rsidTr="00514BF3">
        <w:tc>
          <w:tcPr>
            <w:tcW w:w="5954" w:type="dxa"/>
            <w:vAlign w:val="center"/>
          </w:tcPr>
          <w:p w14:paraId="348998AA" w14:textId="77777777" w:rsidR="008235BD" w:rsidRPr="008235BD" w:rsidRDefault="008235BD" w:rsidP="008235BD">
            <w:pPr>
              <w:spacing w:after="60"/>
              <w:ind w:firstLine="0"/>
              <w:rPr>
                <w:sz w:val="22"/>
                <w:szCs w:val="22"/>
              </w:rPr>
            </w:pPr>
            <w:r w:rsidRPr="008235BD">
              <w:rPr>
                <w:sz w:val="22"/>
                <w:szCs w:val="22"/>
              </w:rPr>
              <w:t>Протяженность улично-дорожной сети, в т.ч.:</w:t>
            </w:r>
          </w:p>
        </w:tc>
        <w:tc>
          <w:tcPr>
            <w:tcW w:w="1701" w:type="dxa"/>
            <w:vAlign w:val="center"/>
          </w:tcPr>
          <w:p w14:paraId="1DB2877A" w14:textId="77777777" w:rsidR="008235BD" w:rsidRPr="008235BD" w:rsidRDefault="008235BD" w:rsidP="008235BD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r w:rsidRPr="008235BD">
              <w:rPr>
                <w:sz w:val="22"/>
                <w:szCs w:val="22"/>
              </w:rPr>
              <w:t>км</w:t>
            </w:r>
          </w:p>
        </w:tc>
        <w:tc>
          <w:tcPr>
            <w:tcW w:w="2410" w:type="dxa"/>
            <w:vAlign w:val="center"/>
          </w:tcPr>
          <w:p w14:paraId="6504255D" w14:textId="77777777" w:rsidR="008235BD" w:rsidRPr="008235BD" w:rsidRDefault="008235BD" w:rsidP="008235BD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r w:rsidRPr="008235BD">
              <w:rPr>
                <w:sz w:val="22"/>
                <w:szCs w:val="22"/>
              </w:rPr>
              <w:t>6,6</w:t>
            </w:r>
          </w:p>
        </w:tc>
      </w:tr>
      <w:tr w:rsidR="008235BD" w:rsidRPr="008235BD" w14:paraId="12FFFB75" w14:textId="77777777" w:rsidTr="00514BF3">
        <w:tc>
          <w:tcPr>
            <w:tcW w:w="5954" w:type="dxa"/>
            <w:vAlign w:val="center"/>
          </w:tcPr>
          <w:p w14:paraId="6D6F426F" w14:textId="77777777" w:rsidR="008235BD" w:rsidRPr="008235BD" w:rsidRDefault="008235BD" w:rsidP="008235BD">
            <w:pPr>
              <w:spacing w:after="60"/>
              <w:ind w:firstLine="0"/>
              <w:rPr>
                <w:sz w:val="22"/>
                <w:szCs w:val="22"/>
              </w:rPr>
            </w:pPr>
            <w:r w:rsidRPr="008235BD">
              <w:rPr>
                <w:sz w:val="22"/>
                <w:szCs w:val="22"/>
              </w:rPr>
              <w:t>основные улицы</w:t>
            </w:r>
          </w:p>
        </w:tc>
        <w:tc>
          <w:tcPr>
            <w:tcW w:w="1701" w:type="dxa"/>
            <w:vAlign w:val="center"/>
          </w:tcPr>
          <w:p w14:paraId="60549063" w14:textId="77777777" w:rsidR="008235BD" w:rsidRPr="008235BD" w:rsidRDefault="008235BD" w:rsidP="008235BD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r w:rsidRPr="008235BD">
              <w:rPr>
                <w:sz w:val="22"/>
                <w:szCs w:val="22"/>
              </w:rPr>
              <w:t>км</w:t>
            </w:r>
          </w:p>
        </w:tc>
        <w:tc>
          <w:tcPr>
            <w:tcW w:w="2410" w:type="dxa"/>
            <w:vAlign w:val="center"/>
          </w:tcPr>
          <w:p w14:paraId="27340DBE" w14:textId="77777777" w:rsidR="008235BD" w:rsidRPr="008235BD" w:rsidRDefault="008235BD" w:rsidP="008235BD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r w:rsidRPr="008235BD">
              <w:rPr>
                <w:sz w:val="22"/>
                <w:szCs w:val="22"/>
              </w:rPr>
              <w:t>2,8</w:t>
            </w:r>
          </w:p>
        </w:tc>
      </w:tr>
      <w:tr w:rsidR="008235BD" w:rsidRPr="008235BD" w14:paraId="1EABB6D1" w14:textId="77777777" w:rsidTr="00514BF3">
        <w:tc>
          <w:tcPr>
            <w:tcW w:w="5954" w:type="dxa"/>
            <w:vAlign w:val="center"/>
          </w:tcPr>
          <w:p w14:paraId="015E6B49" w14:textId="77777777" w:rsidR="008235BD" w:rsidRPr="008235BD" w:rsidRDefault="008235BD" w:rsidP="008235BD">
            <w:pPr>
              <w:spacing w:after="60"/>
              <w:ind w:firstLine="0"/>
              <w:rPr>
                <w:sz w:val="22"/>
                <w:szCs w:val="22"/>
              </w:rPr>
            </w:pPr>
            <w:r w:rsidRPr="008235BD">
              <w:rPr>
                <w:sz w:val="22"/>
                <w:szCs w:val="22"/>
              </w:rPr>
              <w:t>улицы в жилой застройке</w:t>
            </w:r>
          </w:p>
        </w:tc>
        <w:tc>
          <w:tcPr>
            <w:tcW w:w="1701" w:type="dxa"/>
            <w:vAlign w:val="center"/>
          </w:tcPr>
          <w:p w14:paraId="1E467057" w14:textId="77777777" w:rsidR="008235BD" w:rsidRPr="008235BD" w:rsidRDefault="008235BD" w:rsidP="008235BD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r w:rsidRPr="008235BD">
              <w:rPr>
                <w:sz w:val="22"/>
                <w:szCs w:val="22"/>
              </w:rPr>
              <w:t>км</w:t>
            </w:r>
          </w:p>
        </w:tc>
        <w:tc>
          <w:tcPr>
            <w:tcW w:w="2410" w:type="dxa"/>
            <w:vAlign w:val="center"/>
          </w:tcPr>
          <w:p w14:paraId="0F508284" w14:textId="77777777" w:rsidR="008235BD" w:rsidRPr="008235BD" w:rsidRDefault="008235BD" w:rsidP="008235BD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r w:rsidRPr="008235BD">
              <w:rPr>
                <w:sz w:val="22"/>
                <w:szCs w:val="22"/>
              </w:rPr>
              <w:t>3,4</w:t>
            </w:r>
          </w:p>
        </w:tc>
      </w:tr>
      <w:tr w:rsidR="008235BD" w:rsidRPr="008235BD" w14:paraId="6FE0CFE4" w14:textId="77777777" w:rsidTr="00514BF3">
        <w:tc>
          <w:tcPr>
            <w:tcW w:w="5954" w:type="dxa"/>
            <w:vAlign w:val="center"/>
          </w:tcPr>
          <w:p w14:paraId="3C913C3E" w14:textId="77777777" w:rsidR="008235BD" w:rsidRPr="008235BD" w:rsidRDefault="008235BD" w:rsidP="008235BD">
            <w:pPr>
              <w:spacing w:after="60"/>
              <w:ind w:firstLine="0"/>
              <w:rPr>
                <w:sz w:val="22"/>
                <w:szCs w:val="22"/>
              </w:rPr>
            </w:pPr>
            <w:r w:rsidRPr="008235BD">
              <w:rPr>
                <w:sz w:val="22"/>
                <w:szCs w:val="22"/>
              </w:rPr>
              <w:t>проездов</w:t>
            </w:r>
          </w:p>
        </w:tc>
        <w:tc>
          <w:tcPr>
            <w:tcW w:w="1701" w:type="dxa"/>
            <w:vAlign w:val="center"/>
          </w:tcPr>
          <w:p w14:paraId="2AC0DD38" w14:textId="77777777" w:rsidR="008235BD" w:rsidRPr="008235BD" w:rsidRDefault="008235BD" w:rsidP="008235BD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r w:rsidRPr="008235BD">
              <w:rPr>
                <w:sz w:val="22"/>
                <w:szCs w:val="22"/>
              </w:rPr>
              <w:t>км</w:t>
            </w:r>
          </w:p>
        </w:tc>
        <w:tc>
          <w:tcPr>
            <w:tcW w:w="2410" w:type="dxa"/>
            <w:vAlign w:val="center"/>
          </w:tcPr>
          <w:p w14:paraId="43F38276" w14:textId="77777777" w:rsidR="008235BD" w:rsidRPr="008235BD" w:rsidRDefault="008235BD" w:rsidP="008235BD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r w:rsidRPr="008235BD">
              <w:rPr>
                <w:sz w:val="22"/>
                <w:szCs w:val="22"/>
              </w:rPr>
              <w:t>0,4</w:t>
            </w:r>
          </w:p>
        </w:tc>
      </w:tr>
      <w:tr w:rsidR="008235BD" w:rsidRPr="008235BD" w14:paraId="796AFC30" w14:textId="77777777" w:rsidTr="00514BF3">
        <w:tc>
          <w:tcPr>
            <w:tcW w:w="5954" w:type="dxa"/>
            <w:vAlign w:val="center"/>
          </w:tcPr>
          <w:p w14:paraId="1E9454AB" w14:textId="77777777" w:rsidR="008235BD" w:rsidRPr="008235BD" w:rsidRDefault="008235BD" w:rsidP="008235BD">
            <w:pPr>
              <w:spacing w:after="60"/>
              <w:ind w:firstLine="0"/>
              <w:rPr>
                <w:sz w:val="22"/>
                <w:szCs w:val="22"/>
              </w:rPr>
            </w:pPr>
            <w:r w:rsidRPr="008235BD">
              <w:rPr>
                <w:sz w:val="22"/>
                <w:szCs w:val="22"/>
              </w:rPr>
              <w:t>Протяженность велодорожек/велополос</w:t>
            </w:r>
          </w:p>
        </w:tc>
        <w:tc>
          <w:tcPr>
            <w:tcW w:w="1701" w:type="dxa"/>
            <w:vAlign w:val="center"/>
          </w:tcPr>
          <w:p w14:paraId="3B80DAE5" w14:textId="77777777" w:rsidR="008235BD" w:rsidRPr="008235BD" w:rsidRDefault="008235BD" w:rsidP="008235BD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r w:rsidRPr="008235BD">
              <w:rPr>
                <w:sz w:val="22"/>
                <w:szCs w:val="22"/>
              </w:rPr>
              <w:t>км</w:t>
            </w:r>
          </w:p>
        </w:tc>
        <w:tc>
          <w:tcPr>
            <w:tcW w:w="2410" w:type="dxa"/>
            <w:vAlign w:val="center"/>
          </w:tcPr>
          <w:p w14:paraId="595A5490" w14:textId="77777777" w:rsidR="008235BD" w:rsidRPr="008235BD" w:rsidRDefault="008235BD" w:rsidP="008235BD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r w:rsidRPr="008235BD">
              <w:rPr>
                <w:sz w:val="22"/>
                <w:szCs w:val="22"/>
              </w:rPr>
              <w:t>-</w:t>
            </w:r>
          </w:p>
        </w:tc>
      </w:tr>
      <w:tr w:rsidR="008235BD" w:rsidRPr="008235BD" w14:paraId="40A26CFC" w14:textId="77777777" w:rsidTr="00514BF3">
        <w:tc>
          <w:tcPr>
            <w:tcW w:w="5954" w:type="dxa"/>
            <w:vAlign w:val="center"/>
          </w:tcPr>
          <w:p w14:paraId="1859C283" w14:textId="77777777" w:rsidR="008235BD" w:rsidRPr="008235BD" w:rsidRDefault="008235BD" w:rsidP="008235BD">
            <w:pPr>
              <w:spacing w:after="60"/>
              <w:ind w:firstLine="0"/>
              <w:rPr>
                <w:sz w:val="22"/>
                <w:szCs w:val="22"/>
              </w:rPr>
            </w:pPr>
            <w:r w:rsidRPr="008235BD">
              <w:rPr>
                <w:sz w:val="22"/>
                <w:szCs w:val="22"/>
              </w:rPr>
              <w:t>Протяженность улично-дорожной сети, обслуживаемой общественным транспортом</w:t>
            </w:r>
          </w:p>
        </w:tc>
        <w:tc>
          <w:tcPr>
            <w:tcW w:w="1701" w:type="dxa"/>
            <w:vAlign w:val="center"/>
          </w:tcPr>
          <w:p w14:paraId="4687E5D8" w14:textId="77777777" w:rsidR="008235BD" w:rsidRPr="008235BD" w:rsidRDefault="008235BD" w:rsidP="008235BD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r w:rsidRPr="008235BD">
              <w:rPr>
                <w:sz w:val="22"/>
                <w:szCs w:val="22"/>
              </w:rPr>
              <w:t>км</w:t>
            </w:r>
          </w:p>
        </w:tc>
        <w:tc>
          <w:tcPr>
            <w:tcW w:w="2410" w:type="dxa"/>
            <w:vAlign w:val="center"/>
          </w:tcPr>
          <w:p w14:paraId="66896988" w14:textId="77777777" w:rsidR="008235BD" w:rsidRPr="008235BD" w:rsidRDefault="008235BD" w:rsidP="008235BD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r w:rsidRPr="008235BD">
              <w:rPr>
                <w:sz w:val="22"/>
                <w:szCs w:val="22"/>
              </w:rPr>
              <w:t>0,6</w:t>
            </w:r>
          </w:p>
        </w:tc>
      </w:tr>
      <w:tr w:rsidR="008235BD" w:rsidRPr="008235BD" w14:paraId="2FCD3FDD" w14:textId="77777777" w:rsidTr="00514BF3">
        <w:tc>
          <w:tcPr>
            <w:tcW w:w="5954" w:type="dxa"/>
            <w:vAlign w:val="center"/>
          </w:tcPr>
          <w:p w14:paraId="323BCC93" w14:textId="77777777" w:rsidR="008235BD" w:rsidRPr="008235BD" w:rsidRDefault="008235BD" w:rsidP="008235BD">
            <w:pPr>
              <w:spacing w:after="60"/>
              <w:ind w:firstLine="0"/>
              <w:rPr>
                <w:sz w:val="22"/>
                <w:szCs w:val="22"/>
              </w:rPr>
            </w:pPr>
            <w:r w:rsidRPr="008235BD">
              <w:rPr>
                <w:sz w:val="22"/>
                <w:szCs w:val="22"/>
              </w:rPr>
              <w:t>Количество остановок общественного транспорта</w:t>
            </w:r>
          </w:p>
        </w:tc>
        <w:tc>
          <w:tcPr>
            <w:tcW w:w="1701" w:type="dxa"/>
            <w:vAlign w:val="center"/>
          </w:tcPr>
          <w:p w14:paraId="3B23F2C1" w14:textId="77777777" w:rsidR="008235BD" w:rsidRPr="008235BD" w:rsidRDefault="008235BD" w:rsidP="008235BD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r w:rsidRPr="008235BD">
              <w:rPr>
                <w:sz w:val="22"/>
                <w:szCs w:val="22"/>
              </w:rPr>
              <w:t>шт.</w:t>
            </w:r>
          </w:p>
        </w:tc>
        <w:tc>
          <w:tcPr>
            <w:tcW w:w="2410" w:type="dxa"/>
            <w:vAlign w:val="center"/>
          </w:tcPr>
          <w:p w14:paraId="6D24974C" w14:textId="77777777" w:rsidR="008235BD" w:rsidRPr="008235BD" w:rsidRDefault="008235BD" w:rsidP="008235BD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r w:rsidRPr="008235BD">
              <w:rPr>
                <w:sz w:val="22"/>
                <w:szCs w:val="22"/>
              </w:rPr>
              <w:t>1</w:t>
            </w:r>
          </w:p>
        </w:tc>
      </w:tr>
      <w:tr w:rsidR="008235BD" w:rsidRPr="008235BD" w14:paraId="5D425DE1" w14:textId="77777777" w:rsidTr="00514BF3">
        <w:tc>
          <w:tcPr>
            <w:tcW w:w="5954" w:type="dxa"/>
            <w:vAlign w:val="center"/>
          </w:tcPr>
          <w:p w14:paraId="7017C17F" w14:textId="77777777" w:rsidR="008235BD" w:rsidRPr="008235BD" w:rsidRDefault="008235BD" w:rsidP="008235BD">
            <w:pPr>
              <w:spacing w:after="60"/>
              <w:ind w:firstLine="0"/>
              <w:rPr>
                <w:sz w:val="22"/>
                <w:szCs w:val="22"/>
              </w:rPr>
            </w:pPr>
            <w:r w:rsidRPr="008235BD">
              <w:rPr>
                <w:sz w:val="22"/>
                <w:szCs w:val="22"/>
              </w:rPr>
              <w:t>Количество светофорных объектов</w:t>
            </w:r>
          </w:p>
        </w:tc>
        <w:tc>
          <w:tcPr>
            <w:tcW w:w="1701" w:type="dxa"/>
            <w:vAlign w:val="center"/>
          </w:tcPr>
          <w:p w14:paraId="5A671886" w14:textId="77777777" w:rsidR="008235BD" w:rsidRPr="008235BD" w:rsidRDefault="008235BD" w:rsidP="008235BD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r w:rsidRPr="008235BD">
              <w:rPr>
                <w:sz w:val="22"/>
                <w:szCs w:val="22"/>
              </w:rPr>
              <w:t>шт.</w:t>
            </w:r>
          </w:p>
        </w:tc>
        <w:tc>
          <w:tcPr>
            <w:tcW w:w="2410" w:type="dxa"/>
            <w:vAlign w:val="center"/>
          </w:tcPr>
          <w:p w14:paraId="4024C264" w14:textId="77777777" w:rsidR="008235BD" w:rsidRPr="008235BD" w:rsidRDefault="008235BD" w:rsidP="008235BD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r w:rsidRPr="008235BD">
              <w:rPr>
                <w:sz w:val="22"/>
                <w:szCs w:val="22"/>
              </w:rPr>
              <w:t>-</w:t>
            </w:r>
          </w:p>
        </w:tc>
      </w:tr>
      <w:tr w:rsidR="008235BD" w:rsidRPr="008235BD" w14:paraId="51930367" w14:textId="77777777" w:rsidTr="00514BF3">
        <w:tc>
          <w:tcPr>
            <w:tcW w:w="5954" w:type="dxa"/>
            <w:vAlign w:val="center"/>
          </w:tcPr>
          <w:p w14:paraId="56185BA0" w14:textId="77777777" w:rsidR="008235BD" w:rsidRPr="008235BD" w:rsidRDefault="008235BD" w:rsidP="008235BD">
            <w:pPr>
              <w:spacing w:after="60"/>
              <w:ind w:firstLine="0"/>
              <w:rPr>
                <w:sz w:val="22"/>
                <w:szCs w:val="22"/>
              </w:rPr>
            </w:pPr>
            <w:r w:rsidRPr="008235BD">
              <w:rPr>
                <w:sz w:val="22"/>
                <w:szCs w:val="22"/>
              </w:rPr>
              <w:t>Количество автомобилей в поселении</w:t>
            </w:r>
          </w:p>
        </w:tc>
        <w:tc>
          <w:tcPr>
            <w:tcW w:w="1701" w:type="dxa"/>
            <w:vAlign w:val="center"/>
          </w:tcPr>
          <w:p w14:paraId="7F7FEFA0" w14:textId="77777777" w:rsidR="008235BD" w:rsidRPr="008235BD" w:rsidRDefault="008235BD" w:rsidP="008235BD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r w:rsidRPr="008235BD">
              <w:rPr>
                <w:sz w:val="22"/>
                <w:szCs w:val="22"/>
              </w:rPr>
              <w:t>ед.</w:t>
            </w:r>
          </w:p>
        </w:tc>
        <w:tc>
          <w:tcPr>
            <w:tcW w:w="2410" w:type="dxa"/>
            <w:vAlign w:val="center"/>
          </w:tcPr>
          <w:p w14:paraId="6A18B98B" w14:textId="77777777" w:rsidR="008235BD" w:rsidRPr="008235BD" w:rsidRDefault="008235BD" w:rsidP="008235BD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r w:rsidRPr="008235BD">
              <w:rPr>
                <w:sz w:val="22"/>
                <w:szCs w:val="22"/>
              </w:rPr>
              <w:t>-</w:t>
            </w:r>
          </w:p>
        </w:tc>
      </w:tr>
      <w:tr w:rsidR="008235BD" w:rsidRPr="008235BD" w14:paraId="0D5F93D8" w14:textId="77777777" w:rsidTr="00514BF3">
        <w:tc>
          <w:tcPr>
            <w:tcW w:w="5954" w:type="dxa"/>
            <w:vAlign w:val="center"/>
          </w:tcPr>
          <w:p w14:paraId="0FF67491" w14:textId="77777777" w:rsidR="008235BD" w:rsidRPr="008235BD" w:rsidRDefault="008235BD" w:rsidP="008235BD">
            <w:pPr>
              <w:spacing w:after="60"/>
              <w:ind w:firstLine="0"/>
              <w:rPr>
                <w:sz w:val="22"/>
                <w:szCs w:val="22"/>
              </w:rPr>
            </w:pPr>
            <w:r w:rsidRPr="008235BD">
              <w:rPr>
                <w:sz w:val="22"/>
                <w:szCs w:val="22"/>
              </w:rPr>
              <w:t>Общее количество машиномест,</w:t>
            </w:r>
          </w:p>
        </w:tc>
        <w:tc>
          <w:tcPr>
            <w:tcW w:w="1701" w:type="dxa"/>
            <w:vAlign w:val="center"/>
          </w:tcPr>
          <w:p w14:paraId="7CE29299" w14:textId="77777777" w:rsidR="008235BD" w:rsidRPr="008235BD" w:rsidRDefault="008235BD" w:rsidP="008235BD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r w:rsidRPr="008235BD">
              <w:rPr>
                <w:sz w:val="22"/>
                <w:szCs w:val="22"/>
              </w:rPr>
              <w:t>шт.</w:t>
            </w:r>
          </w:p>
        </w:tc>
        <w:tc>
          <w:tcPr>
            <w:tcW w:w="2410" w:type="dxa"/>
            <w:vAlign w:val="center"/>
          </w:tcPr>
          <w:p w14:paraId="1B1EF311" w14:textId="77777777" w:rsidR="008235BD" w:rsidRPr="008235BD" w:rsidRDefault="008235BD" w:rsidP="008235BD">
            <w:pPr>
              <w:spacing w:after="6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8235BD">
              <w:rPr>
                <w:sz w:val="22"/>
                <w:szCs w:val="22"/>
              </w:rPr>
              <w:t>-</w:t>
            </w:r>
          </w:p>
        </w:tc>
      </w:tr>
      <w:tr w:rsidR="008235BD" w:rsidRPr="008235BD" w14:paraId="59727EFB" w14:textId="77777777" w:rsidTr="00514BF3">
        <w:tc>
          <w:tcPr>
            <w:tcW w:w="5954" w:type="dxa"/>
            <w:vAlign w:val="center"/>
          </w:tcPr>
          <w:p w14:paraId="26B76F95" w14:textId="77777777" w:rsidR="008235BD" w:rsidRPr="008235BD" w:rsidRDefault="008235BD" w:rsidP="008235BD">
            <w:pPr>
              <w:spacing w:after="60"/>
              <w:ind w:firstLine="0"/>
              <w:rPr>
                <w:sz w:val="22"/>
                <w:szCs w:val="22"/>
              </w:rPr>
            </w:pPr>
            <w:r w:rsidRPr="008235BD">
              <w:rPr>
                <w:sz w:val="22"/>
                <w:szCs w:val="22"/>
              </w:rPr>
              <w:t>Наличие речного транспорта</w:t>
            </w:r>
          </w:p>
        </w:tc>
        <w:tc>
          <w:tcPr>
            <w:tcW w:w="1701" w:type="dxa"/>
            <w:vAlign w:val="center"/>
          </w:tcPr>
          <w:p w14:paraId="66405DC0" w14:textId="77777777" w:rsidR="008235BD" w:rsidRPr="008235BD" w:rsidRDefault="008235BD" w:rsidP="008235BD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r w:rsidRPr="008235BD">
              <w:rPr>
                <w:sz w:val="22"/>
                <w:szCs w:val="22"/>
              </w:rPr>
              <w:t>ед.</w:t>
            </w:r>
          </w:p>
        </w:tc>
        <w:tc>
          <w:tcPr>
            <w:tcW w:w="2410" w:type="dxa"/>
            <w:vAlign w:val="center"/>
          </w:tcPr>
          <w:p w14:paraId="4E59788C" w14:textId="77777777" w:rsidR="008235BD" w:rsidRPr="008235BD" w:rsidRDefault="008235BD" w:rsidP="008235BD">
            <w:pPr>
              <w:spacing w:after="6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8235BD">
              <w:rPr>
                <w:sz w:val="22"/>
                <w:szCs w:val="22"/>
              </w:rPr>
              <w:t>-</w:t>
            </w:r>
          </w:p>
        </w:tc>
      </w:tr>
    </w:tbl>
    <w:p w14:paraId="187E4125" w14:textId="77777777" w:rsidR="008235BD" w:rsidRPr="008235BD" w:rsidRDefault="008235BD" w:rsidP="008235BD">
      <w:pPr>
        <w:tabs>
          <w:tab w:val="num" w:pos="851"/>
        </w:tabs>
        <w:suppressAutoHyphens/>
        <w:ind w:firstLine="0"/>
        <w:rPr>
          <w:b/>
          <w:bCs/>
          <w:iCs/>
          <w:lang w:val="x-none" w:eastAsia="x-none"/>
        </w:rPr>
      </w:pPr>
    </w:p>
    <w:p w14:paraId="3E95F9BD" w14:textId="77777777" w:rsidR="008235BD" w:rsidRPr="008235BD" w:rsidRDefault="008235BD" w:rsidP="008235BD">
      <w:pPr>
        <w:tabs>
          <w:tab w:val="num" w:pos="851"/>
        </w:tabs>
        <w:suppressAutoHyphens/>
        <w:ind w:firstLine="0"/>
        <w:rPr>
          <w:b/>
          <w:bCs/>
          <w:iCs/>
          <w:lang w:val="x-none" w:eastAsia="x-none"/>
        </w:rPr>
      </w:pPr>
      <w:r w:rsidRPr="008235BD">
        <w:rPr>
          <w:b/>
          <w:bCs/>
          <w:iCs/>
          <w:lang w:val="x-none" w:eastAsia="x-none"/>
        </w:rPr>
        <w:t xml:space="preserve">Инженерная подготовка и вертикальная планировка </w:t>
      </w:r>
    </w:p>
    <w:p w14:paraId="1A9AA493" w14:textId="77777777" w:rsidR="008235BD" w:rsidRPr="008235BD" w:rsidRDefault="008235BD" w:rsidP="008235BD">
      <w:pPr>
        <w:tabs>
          <w:tab w:val="num" w:pos="851"/>
        </w:tabs>
        <w:suppressAutoHyphens/>
        <w:ind w:firstLine="567"/>
        <w:rPr>
          <w:lang w:eastAsia="ar-SA"/>
        </w:rPr>
      </w:pPr>
      <w:r w:rsidRPr="008235BD">
        <w:rPr>
          <w:lang w:eastAsia="ar-SA"/>
        </w:rPr>
        <w:t xml:space="preserve">Сооружения и коммуникации инженерного оборудования показаны на чертеже «Схема размещения инженерных сетей и сооружений». </w:t>
      </w:r>
    </w:p>
    <w:p w14:paraId="39A857DF" w14:textId="77777777" w:rsidR="008235BD" w:rsidRPr="008235BD" w:rsidRDefault="008235BD" w:rsidP="008235BD">
      <w:pPr>
        <w:tabs>
          <w:tab w:val="num" w:pos="851"/>
        </w:tabs>
        <w:suppressAutoHyphens/>
        <w:ind w:firstLine="567"/>
        <w:rPr>
          <w:b/>
          <w:lang w:eastAsia="ar-SA"/>
        </w:rPr>
      </w:pPr>
      <w:bookmarkStart w:id="6" w:name="_Toc468192813"/>
      <w:r w:rsidRPr="008235BD">
        <w:rPr>
          <w:lang w:eastAsia="ar-SA"/>
        </w:rPr>
        <w:t>Проектируемая территория характеризуется сложившейся инженерной инфраструктурой</w:t>
      </w:r>
      <w:r w:rsidRPr="008235BD">
        <w:rPr>
          <w:b/>
          <w:lang w:eastAsia="ar-SA"/>
        </w:rPr>
        <w:t>.</w:t>
      </w:r>
    </w:p>
    <w:p w14:paraId="0A3FCFE5" w14:textId="77777777" w:rsidR="008235BD" w:rsidRPr="008235BD" w:rsidRDefault="008235BD" w:rsidP="008235BD">
      <w:pPr>
        <w:spacing w:line="259" w:lineRule="auto"/>
        <w:ind w:firstLine="567"/>
        <w:rPr>
          <w:lang w:eastAsia="ar-SA"/>
        </w:rPr>
      </w:pPr>
      <w:r w:rsidRPr="008235BD">
        <w:rPr>
          <w:lang w:eastAsia="ar-SA"/>
        </w:rPr>
        <w:t>Для обеспечения защиты территории поселения от подтопления, затопления и речной эрозии, а также организации поверхностного водоотвода предлагается:</w:t>
      </w:r>
    </w:p>
    <w:p w14:paraId="4D173B6A" w14:textId="77777777" w:rsidR="008235BD" w:rsidRPr="008235BD" w:rsidRDefault="008235BD" w:rsidP="008235BD">
      <w:pPr>
        <w:spacing w:line="259" w:lineRule="auto"/>
        <w:ind w:firstLine="567"/>
        <w:rPr>
          <w:lang w:eastAsia="ar-SA"/>
        </w:rPr>
      </w:pPr>
      <w:r w:rsidRPr="008235BD">
        <w:rPr>
          <w:lang w:eastAsia="ar-SA"/>
        </w:rPr>
        <w:t>- подсыпка территории в комплексе со строительством дренажных систем;</w:t>
      </w:r>
    </w:p>
    <w:p w14:paraId="0F4F2654" w14:textId="77777777" w:rsidR="008235BD" w:rsidRPr="008235BD" w:rsidRDefault="008235BD" w:rsidP="008235BD">
      <w:pPr>
        <w:spacing w:line="259" w:lineRule="auto"/>
        <w:ind w:firstLine="567"/>
        <w:rPr>
          <w:lang w:eastAsia="ar-SA"/>
        </w:rPr>
      </w:pPr>
      <w:r w:rsidRPr="008235BD">
        <w:rPr>
          <w:lang w:eastAsia="ar-SA"/>
        </w:rPr>
        <w:t>- вертикальная планировка территории;</w:t>
      </w:r>
    </w:p>
    <w:p w14:paraId="6A7E2FAB" w14:textId="77777777" w:rsidR="008235BD" w:rsidRPr="008235BD" w:rsidRDefault="008235BD" w:rsidP="008235BD">
      <w:pPr>
        <w:spacing w:line="259" w:lineRule="auto"/>
        <w:ind w:firstLine="567"/>
        <w:rPr>
          <w:lang w:eastAsia="ar-SA"/>
        </w:rPr>
      </w:pPr>
      <w:r w:rsidRPr="008235BD">
        <w:rPr>
          <w:lang w:eastAsia="ar-SA"/>
        </w:rPr>
        <w:lastRenderedPageBreak/>
        <w:t>- строительство ливневой канализации открытого типа, с устройством очистных сооружений на выпусках (местное значение).</w:t>
      </w:r>
    </w:p>
    <w:p w14:paraId="05F79415" w14:textId="77777777" w:rsidR="008235BD" w:rsidRPr="008235BD" w:rsidRDefault="008235BD" w:rsidP="008235BD">
      <w:pPr>
        <w:spacing w:line="259" w:lineRule="auto"/>
        <w:ind w:firstLine="567"/>
        <w:rPr>
          <w:rFonts w:eastAsia="Calibri"/>
          <w:lang w:eastAsia="en-US"/>
        </w:rPr>
      </w:pPr>
      <w:r w:rsidRPr="008235BD">
        <w:rPr>
          <w:rFonts w:eastAsia="Calibri"/>
          <w:lang w:eastAsia="en-US"/>
        </w:rPr>
        <w:t>В соответствии с Генеральным планом:</w:t>
      </w:r>
    </w:p>
    <w:p w14:paraId="05F89EC2" w14:textId="77777777" w:rsidR="008235BD" w:rsidRPr="008235BD" w:rsidRDefault="008235BD" w:rsidP="008235BD">
      <w:pPr>
        <w:spacing w:line="259" w:lineRule="auto"/>
        <w:ind w:firstLine="567"/>
        <w:rPr>
          <w:u w:val="single"/>
          <w:lang w:eastAsia="ar-SA"/>
        </w:rPr>
      </w:pPr>
      <w:r w:rsidRPr="008235BD">
        <w:rPr>
          <w:u w:val="single"/>
          <w:lang w:eastAsia="ar-SA"/>
        </w:rPr>
        <w:t>Водоснабжение</w:t>
      </w:r>
    </w:p>
    <w:p w14:paraId="2DEF23A3" w14:textId="77777777" w:rsidR="008235BD" w:rsidRPr="008235BD" w:rsidRDefault="008235BD" w:rsidP="008235BD">
      <w:pPr>
        <w:ind w:firstLine="567"/>
        <w:rPr>
          <w:lang w:val="x-none" w:eastAsia="x-none"/>
        </w:rPr>
      </w:pPr>
      <w:r w:rsidRPr="008235BD">
        <w:rPr>
          <w:lang w:val="x-none" w:eastAsia="x-none"/>
        </w:rPr>
        <w:t>На территории п. Бобровский система водоснабжения частично централизованная. Централизованное водоснабжение осуществляется из водозаборных скважин. Децентрализованное водоснабжение осуществляется из индивидуальных скважин, озер.</w:t>
      </w:r>
    </w:p>
    <w:p w14:paraId="4A36EFAB" w14:textId="77777777" w:rsidR="008235BD" w:rsidRPr="008235BD" w:rsidRDefault="008235BD" w:rsidP="008235BD">
      <w:pPr>
        <w:ind w:firstLine="567"/>
        <w:rPr>
          <w:lang w:val="x-none" w:eastAsia="x-none"/>
        </w:rPr>
      </w:pPr>
      <w:r w:rsidRPr="008235BD">
        <w:rPr>
          <w:lang w:val="x-none" w:eastAsia="x-none"/>
        </w:rPr>
        <w:t xml:space="preserve">Водозабор имеет: водозаборные скважины (рабочие и резервные) в теплых павильонах с установленным водоподъемным оборудованием, водопроводная очистная станция (ВОС), совмещенная с насосной станцией второго подъема, резервуары чистой воды (хранящие регулирующий, аварийный, противопожарный запас). </w:t>
      </w:r>
    </w:p>
    <w:p w14:paraId="38954997" w14:textId="77777777" w:rsidR="008235BD" w:rsidRPr="008235BD" w:rsidRDefault="008235BD" w:rsidP="008235BD">
      <w:pPr>
        <w:ind w:firstLine="567"/>
        <w:rPr>
          <w:lang w:val="x-none" w:eastAsia="x-none"/>
        </w:rPr>
      </w:pPr>
      <w:r w:rsidRPr="008235BD">
        <w:rPr>
          <w:lang w:val="x-none" w:eastAsia="x-none"/>
        </w:rPr>
        <w:t xml:space="preserve">Качество воды, подаваемой на хозяйственно-питьевые нужды, соответствует требованиям ГОСТ Р 51232-98 "Вода питьевая. Общие требования к организации и методам контроля качества" и СанПиН 2.1.4.1074-01 "Питьевая вода. Гигиенические требования к качеству воды централизованных систем питьевого водоснабжения. Контроль качества". </w:t>
      </w:r>
    </w:p>
    <w:p w14:paraId="5234F0DC" w14:textId="77777777" w:rsidR="008235BD" w:rsidRPr="008235BD" w:rsidRDefault="008235BD" w:rsidP="008235BD">
      <w:pPr>
        <w:ind w:firstLine="567"/>
        <w:rPr>
          <w:lang w:val="x-none" w:eastAsia="x-none"/>
        </w:rPr>
      </w:pPr>
      <w:r w:rsidRPr="008235BD">
        <w:rPr>
          <w:lang w:val="x-none" w:eastAsia="x-none"/>
        </w:rPr>
        <w:t xml:space="preserve">Вода после обработки и обеззараживания подается в водопроводную сеть для хозяйственно-питьевых нужд жилых и общественных зданий, промышленных территорий. </w:t>
      </w:r>
    </w:p>
    <w:p w14:paraId="5408FAF1" w14:textId="77777777" w:rsidR="008235BD" w:rsidRPr="008235BD" w:rsidRDefault="008235BD" w:rsidP="008235BD">
      <w:pPr>
        <w:spacing w:line="259" w:lineRule="auto"/>
        <w:ind w:firstLine="567"/>
        <w:rPr>
          <w:rFonts w:eastAsia="Calibri"/>
          <w:lang w:eastAsia="en-US"/>
        </w:rPr>
      </w:pPr>
      <w:r w:rsidRPr="008235BD">
        <w:rPr>
          <w:rFonts w:eastAsia="Calibri"/>
          <w:lang w:eastAsia="en-US"/>
        </w:rPr>
        <w:t>Магистральная водопроводная сеть кольцевая из полиэтиленовых труб Ø25-50 мм, протяженностью 3,7 км.</w:t>
      </w:r>
    </w:p>
    <w:p w14:paraId="778FD347" w14:textId="77777777" w:rsidR="008235BD" w:rsidRPr="008235BD" w:rsidRDefault="008235BD" w:rsidP="008235BD">
      <w:pPr>
        <w:spacing w:after="60"/>
        <w:ind w:firstLine="568"/>
        <w:rPr>
          <w:snapToGrid w:val="0"/>
          <w:lang w:eastAsia="x-none"/>
        </w:rPr>
      </w:pPr>
      <w:r w:rsidRPr="008235BD">
        <w:rPr>
          <w:snapToGrid w:val="0"/>
          <w:lang w:eastAsia="x-none"/>
        </w:rPr>
        <w:t>Проектом предусмотрено:</w:t>
      </w:r>
    </w:p>
    <w:p w14:paraId="63A941ED" w14:textId="77777777" w:rsidR="008235BD" w:rsidRPr="008235BD" w:rsidRDefault="008235BD" w:rsidP="008235BD">
      <w:pPr>
        <w:spacing w:line="259" w:lineRule="auto"/>
        <w:ind w:firstLine="567"/>
        <w:rPr>
          <w:rFonts w:eastAsia="Calibri"/>
          <w:lang w:eastAsia="en-US"/>
        </w:rPr>
      </w:pPr>
      <w:r w:rsidRPr="008235BD">
        <w:rPr>
          <w:rFonts w:eastAsia="Calibri"/>
          <w:lang w:eastAsia="en-US"/>
        </w:rPr>
        <w:t>– проектирование водозабора и сетей водоснабжения с пожарными гидрантами в п. Бобровский.</w:t>
      </w:r>
    </w:p>
    <w:p w14:paraId="6F531A1B" w14:textId="77777777" w:rsidR="008235BD" w:rsidRPr="008235BD" w:rsidRDefault="008235BD" w:rsidP="008235BD">
      <w:pPr>
        <w:spacing w:line="276" w:lineRule="auto"/>
        <w:ind w:hanging="142"/>
        <w:jc w:val="center"/>
        <w:rPr>
          <w:rFonts w:eastAsia="Calibri"/>
          <w:lang w:eastAsia="en-US"/>
        </w:rPr>
      </w:pPr>
      <w:r w:rsidRPr="008235BD">
        <w:rPr>
          <w:rFonts w:eastAsia="Calibri"/>
          <w:lang w:eastAsia="en-US"/>
        </w:rPr>
        <w:t>Водопотребление</w:t>
      </w:r>
    </w:p>
    <w:p w14:paraId="621D650F" w14:textId="77777777" w:rsidR="008235BD" w:rsidRPr="008235BD" w:rsidRDefault="008235BD" w:rsidP="008235BD">
      <w:pPr>
        <w:spacing w:line="276" w:lineRule="auto"/>
        <w:ind w:hanging="142"/>
        <w:jc w:val="right"/>
        <w:rPr>
          <w:rFonts w:eastAsia="Calibri"/>
          <w:lang w:eastAsia="en-US"/>
        </w:rPr>
      </w:pPr>
      <w:r w:rsidRPr="008235BD">
        <w:rPr>
          <w:rFonts w:eastAsia="Calibri"/>
          <w:lang w:eastAsia="en-US"/>
        </w:rPr>
        <w:t>Таблица 4</w:t>
      </w:r>
    </w:p>
    <w:tbl>
      <w:tblPr>
        <w:tblW w:w="10092" w:type="dxa"/>
        <w:jc w:val="center"/>
        <w:tblLayout w:type="fixed"/>
        <w:tblLook w:val="0000" w:firstRow="0" w:lastRow="0" w:firstColumn="0" w:lastColumn="0" w:noHBand="0" w:noVBand="0"/>
      </w:tblPr>
      <w:tblGrid>
        <w:gridCol w:w="756"/>
        <w:gridCol w:w="2332"/>
        <w:gridCol w:w="1701"/>
        <w:gridCol w:w="1701"/>
        <w:gridCol w:w="1560"/>
        <w:gridCol w:w="951"/>
        <w:gridCol w:w="1091"/>
      </w:tblGrid>
      <w:tr w:rsidR="008235BD" w:rsidRPr="008235BD" w14:paraId="3C88756D" w14:textId="77777777" w:rsidTr="00514BF3">
        <w:trPr>
          <w:trHeight w:val="20"/>
          <w:tblHeader/>
          <w:jc w:val="center"/>
        </w:trPr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AD5FB" w14:textId="77777777" w:rsidR="008235BD" w:rsidRPr="008235BD" w:rsidRDefault="008235BD" w:rsidP="008235BD">
            <w:pPr>
              <w:widowControl w:val="0"/>
              <w:autoSpaceDE w:val="0"/>
              <w:autoSpaceDN w:val="0"/>
              <w:snapToGrid w:val="0"/>
              <w:ind w:firstLine="0"/>
              <w:rPr>
                <w:rFonts w:eastAsia="Calibri"/>
                <w:b/>
                <w:bCs/>
                <w:sz w:val="20"/>
                <w:szCs w:val="20"/>
                <w:lang w:bidi="ru-RU"/>
              </w:rPr>
            </w:pPr>
            <w:r w:rsidRPr="008235BD">
              <w:rPr>
                <w:rFonts w:eastAsia="Calibri"/>
                <w:b/>
                <w:bCs/>
                <w:sz w:val="20"/>
                <w:szCs w:val="20"/>
                <w:lang w:bidi="ru-RU"/>
              </w:rPr>
              <w:t>пп/п</w:t>
            </w:r>
          </w:p>
        </w:tc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FB661" w14:textId="77777777" w:rsidR="008235BD" w:rsidRPr="008235BD" w:rsidRDefault="008235BD" w:rsidP="008235BD">
            <w:pPr>
              <w:widowControl w:val="0"/>
              <w:autoSpaceDE w:val="0"/>
              <w:autoSpaceDN w:val="0"/>
              <w:snapToGrid w:val="0"/>
              <w:ind w:firstLine="0"/>
              <w:rPr>
                <w:rFonts w:eastAsia="Calibri"/>
                <w:b/>
                <w:bCs/>
                <w:sz w:val="20"/>
                <w:szCs w:val="20"/>
                <w:lang w:bidi="ru-RU"/>
              </w:rPr>
            </w:pPr>
            <w:r w:rsidRPr="008235BD">
              <w:rPr>
                <w:rFonts w:eastAsia="Calibri"/>
                <w:b/>
                <w:bCs/>
                <w:sz w:val="20"/>
                <w:szCs w:val="20"/>
                <w:lang w:bidi="ru-RU"/>
              </w:rPr>
              <w:t>Наименование водопотребителей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DF489EB" w14:textId="77777777" w:rsidR="008235BD" w:rsidRPr="008235BD" w:rsidRDefault="008235BD" w:rsidP="008235BD">
            <w:pPr>
              <w:widowControl w:val="0"/>
              <w:autoSpaceDE w:val="0"/>
              <w:autoSpaceDN w:val="0"/>
              <w:snapToGrid w:val="0"/>
              <w:ind w:firstLine="0"/>
              <w:rPr>
                <w:rFonts w:eastAsia="Calibri"/>
                <w:b/>
                <w:bCs/>
                <w:sz w:val="20"/>
                <w:szCs w:val="20"/>
                <w:lang w:bidi="ru-RU"/>
              </w:rPr>
            </w:pPr>
            <w:r w:rsidRPr="008235BD">
              <w:rPr>
                <w:rFonts w:eastAsia="Calibri"/>
                <w:b/>
                <w:bCs/>
                <w:sz w:val="20"/>
                <w:szCs w:val="20"/>
                <w:lang w:bidi="ru-RU"/>
              </w:rPr>
              <w:t>Население, чел</w:t>
            </w:r>
          </w:p>
          <w:p w14:paraId="095BDEAE" w14:textId="77777777" w:rsidR="008235BD" w:rsidRPr="008235BD" w:rsidRDefault="008235BD" w:rsidP="008235BD">
            <w:pPr>
              <w:widowControl w:val="0"/>
              <w:autoSpaceDE w:val="0"/>
              <w:autoSpaceDN w:val="0"/>
              <w:snapToGrid w:val="0"/>
              <w:ind w:firstLine="0"/>
              <w:rPr>
                <w:rFonts w:eastAsia="Calibri"/>
                <w:b/>
                <w:bCs/>
                <w:sz w:val="20"/>
                <w:szCs w:val="20"/>
                <w:lang w:bidi="ru-RU"/>
              </w:rPr>
            </w:pPr>
            <w:r w:rsidRPr="008235BD">
              <w:rPr>
                <w:rFonts w:eastAsia="Calibri"/>
                <w:b/>
                <w:bCs/>
                <w:sz w:val="20"/>
                <w:szCs w:val="20"/>
                <w:lang w:bidi="ru-RU"/>
              </w:rPr>
              <w:t>Расчетный срок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A78AD" w14:textId="77777777" w:rsidR="008235BD" w:rsidRPr="008235BD" w:rsidRDefault="008235BD" w:rsidP="008235BD">
            <w:pPr>
              <w:widowControl w:val="0"/>
              <w:autoSpaceDE w:val="0"/>
              <w:autoSpaceDN w:val="0"/>
              <w:snapToGrid w:val="0"/>
              <w:ind w:firstLine="0"/>
              <w:rPr>
                <w:rFonts w:eastAsia="Calibri"/>
                <w:b/>
                <w:bCs/>
                <w:sz w:val="20"/>
                <w:szCs w:val="20"/>
                <w:lang w:bidi="ru-RU"/>
              </w:rPr>
            </w:pPr>
          </w:p>
          <w:p w14:paraId="097458EC" w14:textId="77777777" w:rsidR="008235BD" w:rsidRPr="008235BD" w:rsidRDefault="008235BD" w:rsidP="008235BD">
            <w:pPr>
              <w:widowControl w:val="0"/>
              <w:autoSpaceDE w:val="0"/>
              <w:autoSpaceDN w:val="0"/>
              <w:snapToGrid w:val="0"/>
              <w:ind w:firstLine="0"/>
              <w:rPr>
                <w:rFonts w:eastAsia="Calibri"/>
                <w:b/>
                <w:bCs/>
                <w:sz w:val="20"/>
                <w:szCs w:val="20"/>
                <w:lang w:bidi="ru-RU"/>
              </w:rPr>
            </w:pPr>
            <w:r w:rsidRPr="008235BD">
              <w:rPr>
                <w:rFonts w:eastAsia="Calibri"/>
                <w:b/>
                <w:bCs/>
                <w:sz w:val="20"/>
                <w:szCs w:val="20"/>
                <w:lang w:bidi="ru-RU"/>
              </w:rPr>
              <w:t>Норма водопот-ребления, л/сут чел.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40191" w14:textId="77777777" w:rsidR="008235BD" w:rsidRPr="008235BD" w:rsidRDefault="008235BD" w:rsidP="008235BD">
            <w:pPr>
              <w:widowControl w:val="0"/>
              <w:autoSpaceDE w:val="0"/>
              <w:autoSpaceDN w:val="0"/>
              <w:snapToGrid w:val="0"/>
              <w:ind w:firstLine="0"/>
              <w:rPr>
                <w:rFonts w:eastAsia="Calibri"/>
                <w:b/>
                <w:sz w:val="20"/>
                <w:szCs w:val="20"/>
                <w:vertAlign w:val="subscript"/>
                <w:lang w:bidi="ru-RU"/>
              </w:rPr>
            </w:pPr>
            <w:r w:rsidRPr="008235BD">
              <w:rPr>
                <w:rFonts w:eastAsia="Calibri"/>
                <w:b/>
                <w:bCs/>
                <w:sz w:val="20"/>
                <w:szCs w:val="20"/>
                <w:lang w:bidi="ru-RU"/>
              </w:rPr>
              <w:t xml:space="preserve">Коэффициент суточной неравномерности </w:t>
            </w:r>
            <w:r w:rsidRPr="008235BD">
              <w:rPr>
                <w:rFonts w:eastAsia="Calibri"/>
                <w:b/>
                <w:sz w:val="20"/>
                <w:szCs w:val="20"/>
                <w:lang w:bidi="ru-RU"/>
              </w:rPr>
              <w:t>К</w:t>
            </w:r>
            <w:r w:rsidRPr="008235BD">
              <w:rPr>
                <w:rFonts w:eastAsia="Calibri"/>
                <w:b/>
                <w:sz w:val="20"/>
                <w:szCs w:val="20"/>
                <w:vertAlign w:val="subscript"/>
                <w:lang w:bidi="ru-RU"/>
              </w:rPr>
              <w:t xml:space="preserve">сут </w:t>
            </w:r>
            <w:r w:rsidRPr="008235BD">
              <w:rPr>
                <w:rFonts w:eastAsia="Calibri"/>
                <w:b/>
                <w:sz w:val="20"/>
                <w:szCs w:val="20"/>
                <w:vertAlign w:val="subscript"/>
                <w:lang w:val="en-US" w:bidi="ru-RU"/>
              </w:rPr>
              <w:t>max</w:t>
            </w:r>
          </w:p>
        </w:tc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CFB7C" w14:textId="77777777" w:rsidR="008235BD" w:rsidRPr="008235BD" w:rsidRDefault="008235BD" w:rsidP="008235BD">
            <w:pPr>
              <w:widowControl w:val="0"/>
              <w:autoSpaceDE w:val="0"/>
              <w:autoSpaceDN w:val="0"/>
              <w:snapToGrid w:val="0"/>
              <w:ind w:firstLine="0"/>
              <w:rPr>
                <w:rFonts w:eastAsia="Calibri"/>
                <w:b/>
                <w:bCs/>
                <w:sz w:val="20"/>
                <w:szCs w:val="20"/>
                <w:lang w:bidi="ru-RU"/>
              </w:rPr>
            </w:pPr>
            <w:r w:rsidRPr="008235BD">
              <w:rPr>
                <w:rFonts w:eastAsia="Calibri"/>
                <w:b/>
                <w:bCs/>
                <w:sz w:val="20"/>
                <w:szCs w:val="20"/>
                <w:lang w:bidi="ru-RU"/>
              </w:rPr>
              <w:t>Количество потребляемой воды, м</w:t>
            </w:r>
            <w:r w:rsidRPr="008235BD">
              <w:rPr>
                <w:rFonts w:eastAsia="Calibri"/>
                <w:b/>
                <w:bCs/>
                <w:sz w:val="20"/>
                <w:szCs w:val="20"/>
                <w:vertAlign w:val="superscript"/>
                <w:lang w:bidi="ru-RU"/>
              </w:rPr>
              <w:t>3</w:t>
            </w:r>
            <w:r w:rsidRPr="008235BD">
              <w:rPr>
                <w:rFonts w:eastAsia="Calibri"/>
                <w:b/>
                <w:bCs/>
                <w:sz w:val="20"/>
                <w:szCs w:val="20"/>
                <w:lang w:bidi="ru-RU"/>
              </w:rPr>
              <w:t>/сут</w:t>
            </w:r>
          </w:p>
        </w:tc>
      </w:tr>
      <w:tr w:rsidR="008235BD" w:rsidRPr="008235BD" w14:paraId="1EB39103" w14:textId="77777777" w:rsidTr="00514BF3">
        <w:trPr>
          <w:trHeight w:val="367"/>
          <w:tblHeader/>
          <w:jc w:val="center"/>
        </w:trPr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DA4F9" w14:textId="77777777" w:rsidR="008235BD" w:rsidRPr="008235BD" w:rsidRDefault="008235BD" w:rsidP="008235BD">
            <w:pPr>
              <w:widowControl w:val="0"/>
              <w:autoSpaceDE w:val="0"/>
              <w:autoSpaceDN w:val="0"/>
              <w:ind w:firstLine="0"/>
              <w:rPr>
                <w:b/>
                <w:sz w:val="22"/>
                <w:szCs w:val="22"/>
                <w:lang w:bidi="ru-RU"/>
              </w:rPr>
            </w:pPr>
          </w:p>
        </w:tc>
        <w:tc>
          <w:tcPr>
            <w:tcW w:w="2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EBE25" w14:textId="77777777" w:rsidR="008235BD" w:rsidRPr="008235BD" w:rsidRDefault="008235BD" w:rsidP="008235BD">
            <w:pPr>
              <w:widowControl w:val="0"/>
              <w:autoSpaceDE w:val="0"/>
              <w:autoSpaceDN w:val="0"/>
              <w:ind w:firstLine="0"/>
              <w:rPr>
                <w:b/>
                <w:sz w:val="22"/>
                <w:szCs w:val="22"/>
                <w:lang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17B8B" w14:textId="77777777" w:rsidR="008235BD" w:rsidRPr="008235BD" w:rsidRDefault="008235BD" w:rsidP="008235BD">
            <w:pPr>
              <w:widowControl w:val="0"/>
              <w:autoSpaceDE w:val="0"/>
              <w:autoSpaceDN w:val="0"/>
              <w:snapToGrid w:val="0"/>
              <w:ind w:firstLine="0"/>
              <w:rPr>
                <w:rFonts w:eastAsia="Calibri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D3EC3" w14:textId="77777777" w:rsidR="008235BD" w:rsidRPr="008235BD" w:rsidRDefault="008235BD" w:rsidP="008235BD">
            <w:pPr>
              <w:widowControl w:val="0"/>
              <w:autoSpaceDE w:val="0"/>
              <w:autoSpaceDN w:val="0"/>
              <w:ind w:firstLine="0"/>
              <w:rPr>
                <w:b/>
                <w:sz w:val="22"/>
                <w:szCs w:val="22"/>
                <w:lang w:bidi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DB2AD" w14:textId="77777777" w:rsidR="008235BD" w:rsidRPr="008235BD" w:rsidRDefault="008235BD" w:rsidP="008235BD">
            <w:pPr>
              <w:widowControl w:val="0"/>
              <w:autoSpaceDE w:val="0"/>
              <w:autoSpaceDN w:val="0"/>
              <w:ind w:firstLine="0"/>
              <w:rPr>
                <w:b/>
                <w:sz w:val="22"/>
                <w:szCs w:val="22"/>
                <w:lang w:bidi="ru-RU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C9028" w14:textId="77777777" w:rsidR="008235BD" w:rsidRPr="008235BD" w:rsidRDefault="008235BD" w:rsidP="008235BD">
            <w:pPr>
              <w:widowControl w:val="0"/>
              <w:autoSpaceDE w:val="0"/>
              <w:autoSpaceDN w:val="0"/>
              <w:snapToGrid w:val="0"/>
              <w:ind w:firstLine="0"/>
              <w:rPr>
                <w:rFonts w:eastAsia="Calibri"/>
                <w:b/>
                <w:bCs/>
                <w:sz w:val="20"/>
                <w:szCs w:val="20"/>
                <w:vertAlign w:val="subscript"/>
                <w:lang w:bidi="ru-RU"/>
              </w:rPr>
            </w:pPr>
            <w:r w:rsidRPr="008235BD">
              <w:rPr>
                <w:rFonts w:eastAsia="Calibri"/>
                <w:b/>
                <w:bCs/>
                <w:sz w:val="20"/>
                <w:szCs w:val="20"/>
                <w:lang w:bidi="ru-RU"/>
              </w:rPr>
              <w:t>Q</w:t>
            </w:r>
            <w:r w:rsidRPr="008235BD">
              <w:rPr>
                <w:rFonts w:eastAsia="Calibri"/>
                <w:b/>
                <w:bCs/>
                <w:sz w:val="20"/>
                <w:szCs w:val="20"/>
                <w:vertAlign w:val="subscript"/>
                <w:lang w:bidi="ru-RU"/>
              </w:rPr>
              <w:t>сут ср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32B5D" w14:textId="77777777" w:rsidR="008235BD" w:rsidRPr="008235BD" w:rsidRDefault="008235BD" w:rsidP="008235BD">
            <w:pPr>
              <w:widowControl w:val="0"/>
              <w:autoSpaceDE w:val="0"/>
              <w:autoSpaceDN w:val="0"/>
              <w:snapToGrid w:val="0"/>
              <w:ind w:firstLine="0"/>
              <w:rPr>
                <w:rFonts w:eastAsia="Calibri"/>
                <w:b/>
                <w:bCs/>
                <w:sz w:val="20"/>
                <w:szCs w:val="20"/>
                <w:vertAlign w:val="subscript"/>
                <w:lang w:bidi="ru-RU"/>
              </w:rPr>
            </w:pPr>
            <w:r w:rsidRPr="008235BD">
              <w:rPr>
                <w:rFonts w:eastAsia="Calibri"/>
                <w:b/>
                <w:bCs/>
                <w:sz w:val="20"/>
                <w:szCs w:val="20"/>
                <w:lang w:bidi="ru-RU"/>
              </w:rPr>
              <w:t>Q</w:t>
            </w:r>
            <w:r w:rsidRPr="008235BD">
              <w:rPr>
                <w:rFonts w:eastAsia="Calibri"/>
                <w:b/>
                <w:bCs/>
                <w:sz w:val="20"/>
                <w:szCs w:val="20"/>
                <w:vertAlign w:val="subscript"/>
                <w:lang w:bidi="ru-RU"/>
              </w:rPr>
              <w:t>сут max</w:t>
            </w:r>
          </w:p>
        </w:tc>
      </w:tr>
      <w:tr w:rsidR="008235BD" w:rsidRPr="008235BD" w14:paraId="3E7DBFED" w14:textId="77777777" w:rsidTr="00514BF3">
        <w:trPr>
          <w:trHeight w:val="2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EEE3D" w14:textId="77777777" w:rsidR="008235BD" w:rsidRPr="008235BD" w:rsidRDefault="008235BD" w:rsidP="008235BD">
            <w:pPr>
              <w:widowControl w:val="0"/>
              <w:autoSpaceDE w:val="0"/>
              <w:autoSpaceDN w:val="0"/>
              <w:snapToGrid w:val="0"/>
              <w:ind w:firstLine="0"/>
              <w:rPr>
                <w:rFonts w:eastAsia="Calibri"/>
                <w:sz w:val="22"/>
                <w:szCs w:val="22"/>
                <w:lang w:bidi="ru-RU"/>
              </w:rPr>
            </w:pPr>
            <w:r w:rsidRPr="008235BD">
              <w:rPr>
                <w:rFonts w:eastAsia="Calibri"/>
                <w:sz w:val="22"/>
                <w:szCs w:val="22"/>
                <w:lang w:bidi="ru-RU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6854F" w14:textId="77777777" w:rsidR="008235BD" w:rsidRPr="008235BD" w:rsidRDefault="008235BD" w:rsidP="008235BD">
            <w:pPr>
              <w:widowControl w:val="0"/>
              <w:autoSpaceDE w:val="0"/>
              <w:autoSpaceDN w:val="0"/>
              <w:snapToGrid w:val="0"/>
              <w:ind w:firstLine="0"/>
              <w:rPr>
                <w:rFonts w:eastAsia="Calibri"/>
                <w:sz w:val="22"/>
                <w:szCs w:val="22"/>
                <w:lang w:bidi="ru-RU"/>
              </w:rPr>
            </w:pPr>
            <w:r w:rsidRPr="008235BD">
              <w:rPr>
                <w:rFonts w:eastAsia="Calibri"/>
                <w:sz w:val="22"/>
                <w:szCs w:val="22"/>
                <w:lang w:bidi="ru-RU"/>
              </w:rPr>
              <w:t>Здания, оборудованные водопроводом, канализацией, с ванными и местными водонагревателями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4F7CD" w14:textId="77777777" w:rsidR="008235BD" w:rsidRPr="008235BD" w:rsidRDefault="008235BD" w:rsidP="008235BD">
            <w:pPr>
              <w:widowControl w:val="0"/>
              <w:autoSpaceDE w:val="0"/>
              <w:autoSpaceDN w:val="0"/>
              <w:snapToGrid w:val="0"/>
              <w:ind w:firstLine="0"/>
              <w:jc w:val="center"/>
              <w:rPr>
                <w:rFonts w:eastAsia="Calibri"/>
                <w:sz w:val="22"/>
                <w:szCs w:val="22"/>
                <w:lang w:bidi="ru-RU"/>
              </w:rPr>
            </w:pPr>
            <w:r w:rsidRPr="008235BD">
              <w:rPr>
                <w:rFonts w:eastAsia="Calibri"/>
                <w:sz w:val="22"/>
                <w:szCs w:val="22"/>
                <w:lang w:bidi="ru-RU"/>
              </w:rPr>
              <w:t>360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32D9E" w14:textId="77777777" w:rsidR="008235BD" w:rsidRPr="008235BD" w:rsidRDefault="008235BD" w:rsidP="008235BD">
            <w:pPr>
              <w:widowControl w:val="0"/>
              <w:autoSpaceDE w:val="0"/>
              <w:autoSpaceDN w:val="0"/>
              <w:snapToGrid w:val="0"/>
              <w:ind w:firstLine="0"/>
              <w:jc w:val="center"/>
              <w:rPr>
                <w:rFonts w:eastAsia="Calibri"/>
                <w:sz w:val="22"/>
                <w:szCs w:val="22"/>
                <w:lang w:bidi="ru-RU"/>
              </w:rPr>
            </w:pPr>
            <w:r w:rsidRPr="008235BD">
              <w:rPr>
                <w:rFonts w:eastAsia="Calibri"/>
                <w:sz w:val="22"/>
                <w:szCs w:val="22"/>
                <w:lang w:val="en-US" w:bidi="ru-RU"/>
              </w:rPr>
              <w:t>20</w:t>
            </w:r>
            <w:r w:rsidRPr="008235BD">
              <w:rPr>
                <w:rFonts w:eastAsia="Calibri"/>
                <w:sz w:val="22"/>
                <w:szCs w:val="22"/>
                <w:lang w:bidi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9DE70" w14:textId="77777777" w:rsidR="008235BD" w:rsidRPr="008235BD" w:rsidRDefault="008235BD" w:rsidP="008235BD">
            <w:pPr>
              <w:widowControl w:val="0"/>
              <w:autoSpaceDE w:val="0"/>
              <w:autoSpaceDN w:val="0"/>
              <w:snapToGrid w:val="0"/>
              <w:ind w:firstLine="0"/>
              <w:jc w:val="center"/>
              <w:rPr>
                <w:rFonts w:eastAsia="Calibri"/>
                <w:sz w:val="22"/>
                <w:szCs w:val="22"/>
                <w:lang w:bidi="ru-RU"/>
              </w:rPr>
            </w:pPr>
            <w:r w:rsidRPr="008235BD">
              <w:rPr>
                <w:rFonts w:eastAsia="Calibri"/>
                <w:sz w:val="22"/>
                <w:szCs w:val="22"/>
                <w:lang w:bidi="ru-RU"/>
              </w:rPr>
              <w:t>1,2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758F1" w14:textId="77777777" w:rsidR="008235BD" w:rsidRPr="008235BD" w:rsidRDefault="008235BD" w:rsidP="008235BD">
            <w:pPr>
              <w:widowControl w:val="0"/>
              <w:autoSpaceDE w:val="0"/>
              <w:autoSpaceDN w:val="0"/>
              <w:snapToGrid w:val="0"/>
              <w:ind w:firstLine="0"/>
              <w:jc w:val="center"/>
              <w:rPr>
                <w:rFonts w:eastAsia="Calibri"/>
                <w:sz w:val="22"/>
                <w:szCs w:val="22"/>
                <w:lang w:bidi="ru-RU"/>
              </w:rPr>
            </w:pPr>
            <w:r w:rsidRPr="008235BD">
              <w:rPr>
                <w:rFonts w:eastAsia="Calibri"/>
                <w:sz w:val="22"/>
                <w:szCs w:val="22"/>
                <w:lang w:bidi="ru-RU"/>
              </w:rPr>
              <w:t>72,0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BB865" w14:textId="77777777" w:rsidR="008235BD" w:rsidRPr="008235BD" w:rsidRDefault="008235BD" w:rsidP="008235BD">
            <w:pPr>
              <w:widowControl w:val="0"/>
              <w:autoSpaceDE w:val="0"/>
              <w:autoSpaceDN w:val="0"/>
              <w:snapToGrid w:val="0"/>
              <w:ind w:firstLine="0"/>
              <w:jc w:val="center"/>
              <w:rPr>
                <w:rFonts w:eastAsia="Calibri"/>
                <w:sz w:val="20"/>
                <w:szCs w:val="20"/>
                <w:lang w:bidi="ru-RU"/>
              </w:rPr>
            </w:pPr>
            <w:r w:rsidRPr="008235BD">
              <w:rPr>
                <w:rFonts w:eastAsia="Calibri"/>
                <w:sz w:val="20"/>
                <w:szCs w:val="20"/>
                <w:lang w:bidi="ru-RU"/>
              </w:rPr>
              <w:t>86,4</w:t>
            </w:r>
          </w:p>
        </w:tc>
      </w:tr>
      <w:tr w:rsidR="008235BD" w:rsidRPr="008235BD" w14:paraId="2CD8C94A" w14:textId="77777777" w:rsidTr="00514BF3">
        <w:trPr>
          <w:trHeight w:val="2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8C624" w14:textId="77777777" w:rsidR="008235BD" w:rsidRPr="008235BD" w:rsidRDefault="008235BD" w:rsidP="008235BD">
            <w:pPr>
              <w:widowControl w:val="0"/>
              <w:autoSpaceDE w:val="0"/>
              <w:autoSpaceDN w:val="0"/>
              <w:snapToGrid w:val="0"/>
              <w:ind w:firstLine="0"/>
              <w:rPr>
                <w:rFonts w:eastAsia="Calibri"/>
                <w:sz w:val="22"/>
                <w:szCs w:val="22"/>
                <w:lang w:bidi="ru-RU"/>
              </w:rPr>
            </w:pPr>
            <w:r w:rsidRPr="008235BD">
              <w:rPr>
                <w:rFonts w:eastAsia="Calibri"/>
                <w:sz w:val="22"/>
                <w:szCs w:val="22"/>
                <w:lang w:bidi="ru-RU"/>
              </w:rPr>
              <w:t>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64FE9" w14:textId="77777777" w:rsidR="008235BD" w:rsidRPr="008235BD" w:rsidRDefault="008235BD" w:rsidP="008235BD">
            <w:pPr>
              <w:widowControl w:val="0"/>
              <w:autoSpaceDE w:val="0"/>
              <w:autoSpaceDN w:val="0"/>
              <w:snapToGrid w:val="0"/>
              <w:ind w:firstLine="0"/>
              <w:rPr>
                <w:rFonts w:eastAsia="Calibri"/>
                <w:sz w:val="22"/>
                <w:szCs w:val="22"/>
                <w:lang w:bidi="ru-RU"/>
              </w:rPr>
            </w:pPr>
            <w:r w:rsidRPr="008235BD">
              <w:rPr>
                <w:rFonts w:eastAsia="Calibri"/>
                <w:sz w:val="22"/>
                <w:szCs w:val="22"/>
                <w:lang w:bidi="ru-RU"/>
              </w:rPr>
              <w:t>Расход воды на полив территории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468CB" w14:textId="77777777" w:rsidR="008235BD" w:rsidRPr="008235BD" w:rsidRDefault="008235BD" w:rsidP="008235BD">
            <w:pPr>
              <w:widowControl w:val="0"/>
              <w:autoSpaceDE w:val="0"/>
              <w:autoSpaceDN w:val="0"/>
              <w:snapToGrid w:val="0"/>
              <w:ind w:firstLine="0"/>
              <w:jc w:val="center"/>
              <w:rPr>
                <w:rFonts w:eastAsia="Calibri"/>
                <w:sz w:val="22"/>
                <w:szCs w:val="22"/>
                <w:lang w:bidi="ru-RU"/>
              </w:rPr>
            </w:pPr>
            <w:r w:rsidRPr="008235BD">
              <w:rPr>
                <w:rFonts w:eastAsia="Calibri"/>
                <w:sz w:val="22"/>
                <w:szCs w:val="22"/>
                <w:lang w:bidi="ru-RU"/>
              </w:rPr>
              <w:t>360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53B11" w14:textId="77777777" w:rsidR="008235BD" w:rsidRPr="008235BD" w:rsidRDefault="008235BD" w:rsidP="008235BD">
            <w:pPr>
              <w:widowControl w:val="0"/>
              <w:autoSpaceDE w:val="0"/>
              <w:autoSpaceDN w:val="0"/>
              <w:snapToGrid w:val="0"/>
              <w:ind w:firstLine="0"/>
              <w:jc w:val="center"/>
              <w:rPr>
                <w:rFonts w:eastAsia="Calibri"/>
                <w:sz w:val="22"/>
                <w:szCs w:val="22"/>
                <w:lang w:bidi="ru-RU"/>
              </w:rPr>
            </w:pPr>
            <w:r w:rsidRPr="008235BD">
              <w:rPr>
                <w:rFonts w:eastAsia="Calibri"/>
                <w:sz w:val="22"/>
                <w:szCs w:val="22"/>
                <w:lang w:bidi="ru-RU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7D6D0" w14:textId="77777777" w:rsidR="008235BD" w:rsidRPr="008235BD" w:rsidRDefault="008235BD" w:rsidP="008235BD">
            <w:pPr>
              <w:widowControl w:val="0"/>
              <w:autoSpaceDE w:val="0"/>
              <w:autoSpaceDN w:val="0"/>
              <w:snapToGrid w:val="0"/>
              <w:ind w:firstLine="0"/>
              <w:jc w:val="center"/>
              <w:rPr>
                <w:rFonts w:eastAsia="Calibri"/>
                <w:sz w:val="22"/>
                <w:szCs w:val="22"/>
                <w:lang w:bidi="ru-RU"/>
              </w:rPr>
            </w:pPr>
            <w:r w:rsidRPr="008235BD">
              <w:rPr>
                <w:rFonts w:eastAsia="Calibri"/>
                <w:sz w:val="22"/>
                <w:szCs w:val="22"/>
                <w:lang w:bidi="ru-RU"/>
              </w:rPr>
              <w:t>1,2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8C906" w14:textId="77777777" w:rsidR="008235BD" w:rsidRPr="008235BD" w:rsidRDefault="008235BD" w:rsidP="008235BD">
            <w:pPr>
              <w:widowControl w:val="0"/>
              <w:autoSpaceDE w:val="0"/>
              <w:autoSpaceDN w:val="0"/>
              <w:snapToGrid w:val="0"/>
              <w:ind w:firstLine="0"/>
              <w:jc w:val="center"/>
              <w:rPr>
                <w:rFonts w:eastAsia="Calibri"/>
                <w:sz w:val="22"/>
                <w:szCs w:val="22"/>
                <w:lang w:bidi="ru-RU"/>
              </w:rPr>
            </w:pPr>
            <w:r w:rsidRPr="008235BD">
              <w:rPr>
                <w:rFonts w:eastAsia="Calibri"/>
                <w:sz w:val="22"/>
                <w:szCs w:val="22"/>
                <w:lang w:bidi="ru-RU"/>
              </w:rPr>
              <w:t>18,0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4AE8B" w14:textId="77777777" w:rsidR="008235BD" w:rsidRPr="008235BD" w:rsidRDefault="008235BD" w:rsidP="008235BD">
            <w:pPr>
              <w:widowControl w:val="0"/>
              <w:autoSpaceDE w:val="0"/>
              <w:autoSpaceDN w:val="0"/>
              <w:snapToGrid w:val="0"/>
              <w:ind w:firstLine="0"/>
              <w:jc w:val="center"/>
              <w:rPr>
                <w:rFonts w:eastAsia="Calibri"/>
                <w:sz w:val="20"/>
                <w:szCs w:val="20"/>
                <w:lang w:bidi="ru-RU"/>
              </w:rPr>
            </w:pPr>
            <w:r w:rsidRPr="008235BD">
              <w:rPr>
                <w:rFonts w:eastAsia="Calibri"/>
                <w:sz w:val="20"/>
                <w:szCs w:val="20"/>
                <w:lang w:bidi="ru-RU"/>
              </w:rPr>
              <w:t>21,6</w:t>
            </w:r>
          </w:p>
        </w:tc>
      </w:tr>
      <w:tr w:rsidR="008235BD" w:rsidRPr="008235BD" w14:paraId="02474B64" w14:textId="77777777" w:rsidTr="00514BF3">
        <w:trPr>
          <w:trHeight w:val="2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ED79B" w14:textId="77777777" w:rsidR="008235BD" w:rsidRPr="008235BD" w:rsidRDefault="008235BD" w:rsidP="008235BD">
            <w:pPr>
              <w:widowControl w:val="0"/>
              <w:autoSpaceDE w:val="0"/>
              <w:autoSpaceDN w:val="0"/>
              <w:snapToGrid w:val="0"/>
              <w:ind w:firstLine="0"/>
              <w:rPr>
                <w:rFonts w:eastAsia="Calibri"/>
                <w:sz w:val="22"/>
                <w:szCs w:val="22"/>
                <w:lang w:bidi="ru-RU"/>
              </w:rPr>
            </w:pPr>
            <w:r w:rsidRPr="008235BD">
              <w:rPr>
                <w:rFonts w:eastAsia="Calibri"/>
                <w:sz w:val="22"/>
                <w:szCs w:val="22"/>
                <w:lang w:bidi="ru-RU"/>
              </w:rPr>
              <w:t>3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1FFDE" w14:textId="77777777" w:rsidR="008235BD" w:rsidRPr="008235BD" w:rsidRDefault="008235BD" w:rsidP="008235BD">
            <w:pPr>
              <w:widowControl w:val="0"/>
              <w:autoSpaceDE w:val="0"/>
              <w:autoSpaceDN w:val="0"/>
              <w:snapToGrid w:val="0"/>
              <w:ind w:firstLine="0"/>
              <w:rPr>
                <w:rFonts w:eastAsia="Calibri"/>
                <w:sz w:val="22"/>
                <w:szCs w:val="22"/>
                <w:lang w:bidi="ru-RU"/>
              </w:rPr>
            </w:pPr>
            <w:r w:rsidRPr="008235BD">
              <w:rPr>
                <w:rFonts w:eastAsia="Calibri"/>
                <w:sz w:val="22"/>
                <w:szCs w:val="22"/>
                <w:lang w:bidi="ru-RU"/>
              </w:rPr>
              <w:t xml:space="preserve">Неучтенные расходы </w:t>
            </w:r>
            <w:r w:rsidRPr="008235BD">
              <w:rPr>
                <w:rFonts w:eastAsia="Calibri"/>
                <w:bCs/>
                <w:sz w:val="22"/>
                <w:szCs w:val="22"/>
                <w:lang w:bidi="ru-RU"/>
              </w:rPr>
              <w:t xml:space="preserve">в размере 10 </w:t>
            </w:r>
            <w:r w:rsidRPr="008235BD">
              <w:rPr>
                <w:rFonts w:eastAsia="Calibri"/>
                <w:sz w:val="22"/>
                <w:szCs w:val="22"/>
                <w:lang w:bidi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1C815" w14:textId="77777777" w:rsidR="008235BD" w:rsidRPr="008235BD" w:rsidRDefault="008235BD" w:rsidP="008235BD">
            <w:pPr>
              <w:widowControl w:val="0"/>
              <w:autoSpaceDE w:val="0"/>
              <w:autoSpaceDN w:val="0"/>
              <w:snapToGrid w:val="0"/>
              <w:ind w:firstLine="0"/>
              <w:jc w:val="center"/>
              <w:rPr>
                <w:rFonts w:eastAsia="Calibri"/>
                <w:sz w:val="22"/>
                <w:szCs w:val="22"/>
                <w:lang w:bidi="ru-RU"/>
              </w:rPr>
            </w:pPr>
            <w:r w:rsidRPr="008235BD">
              <w:rPr>
                <w:rFonts w:eastAsia="Calibri"/>
                <w:b/>
                <w:bCs/>
                <w:sz w:val="22"/>
                <w:szCs w:val="22"/>
                <w:lang w:bidi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59EB3" w14:textId="77777777" w:rsidR="008235BD" w:rsidRPr="008235BD" w:rsidRDefault="008235BD" w:rsidP="008235BD">
            <w:pPr>
              <w:widowControl w:val="0"/>
              <w:autoSpaceDE w:val="0"/>
              <w:autoSpaceDN w:val="0"/>
              <w:snapToGrid w:val="0"/>
              <w:ind w:firstLine="0"/>
              <w:jc w:val="center"/>
              <w:rPr>
                <w:rFonts w:eastAsia="Calibri"/>
                <w:sz w:val="22"/>
                <w:szCs w:val="22"/>
                <w:lang w:bidi="ru-RU"/>
              </w:rPr>
            </w:pPr>
            <w:r w:rsidRPr="008235BD">
              <w:rPr>
                <w:rFonts w:eastAsia="Calibri"/>
                <w:sz w:val="22"/>
                <w:szCs w:val="22"/>
                <w:lang w:bidi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62766" w14:textId="77777777" w:rsidR="008235BD" w:rsidRPr="008235BD" w:rsidRDefault="008235BD" w:rsidP="008235BD">
            <w:pPr>
              <w:widowControl w:val="0"/>
              <w:autoSpaceDE w:val="0"/>
              <w:autoSpaceDN w:val="0"/>
              <w:snapToGrid w:val="0"/>
              <w:ind w:firstLine="0"/>
              <w:jc w:val="center"/>
              <w:rPr>
                <w:rFonts w:eastAsia="Calibri"/>
                <w:sz w:val="22"/>
                <w:szCs w:val="22"/>
                <w:lang w:bidi="ru-RU"/>
              </w:rPr>
            </w:pPr>
            <w:r w:rsidRPr="008235BD">
              <w:rPr>
                <w:rFonts w:eastAsia="Calibri"/>
                <w:sz w:val="22"/>
                <w:szCs w:val="22"/>
                <w:lang w:bidi="ru-RU"/>
              </w:rPr>
              <w:t>-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23CF5" w14:textId="77777777" w:rsidR="008235BD" w:rsidRPr="008235BD" w:rsidRDefault="008235BD" w:rsidP="008235BD">
            <w:pPr>
              <w:widowControl w:val="0"/>
              <w:autoSpaceDE w:val="0"/>
              <w:autoSpaceDN w:val="0"/>
              <w:snapToGrid w:val="0"/>
              <w:ind w:firstLine="0"/>
              <w:jc w:val="center"/>
              <w:rPr>
                <w:rFonts w:eastAsia="Calibri"/>
                <w:sz w:val="22"/>
                <w:szCs w:val="22"/>
                <w:lang w:bidi="ru-RU"/>
              </w:rPr>
            </w:pPr>
            <w:r w:rsidRPr="008235BD">
              <w:rPr>
                <w:rFonts w:eastAsia="Calibri"/>
                <w:sz w:val="22"/>
                <w:szCs w:val="22"/>
                <w:lang w:bidi="ru-RU"/>
              </w:rPr>
              <w:t>9,0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97918" w14:textId="77777777" w:rsidR="008235BD" w:rsidRPr="008235BD" w:rsidRDefault="008235BD" w:rsidP="008235BD">
            <w:pPr>
              <w:widowControl w:val="0"/>
              <w:autoSpaceDE w:val="0"/>
              <w:autoSpaceDN w:val="0"/>
              <w:snapToGrid w:val="0"/>
              <w:ind w:firstLine="0"/>
              <w:jc w:val="center"/>
              <w:rPr>
                <w:rFonts w:eastAsia="Calibri"/>
                <w:sz w:val="20"/>
                <w:szCs w:val="20"/>
                <w:lang w:bidi="ru-RU"/>
              </w:rPr>
            </w:pPr>
            <w:r w:rsidRPr="008235BD">
              <w:rPr>
                <w:rFonts w:eastAsia="Calibri"/>
                <w:sz w:val="20"/>
                <w:szCs w:val="20"/>
                <w:lang w:bidi="ru-RU"/>
              </w:rPr>
              <w:t>10,8</w:t>
            </w:r>
          </w:p>
        </w:tc>
      </w:tr>
      <w:tr w:rsidR="008235BD" w:rsidRPr="008235BD" w14:paraId="61414425" w14:textId="77777777" w:rsidTr="00514BF3">
        <w:trPr>
          <w:trHeight w:val="20"/>
          <w:jc w:val="center"/>
        </w:trPr>
        <w:tc>
          <w:tcPr>
            <w:tcW w:w="90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3DB40" w14:textId="77777777" w:rsidR="008235BD" w:rsidRPr="008235BD" w:rsidRDefault="008235BD" w:rsidP="008235BD">
            <w:pPr>
              <w:widowControl w:val="0"/>
              <w:autoSpaceDE w:val="0"/>
              <w:autoSpaceDN w:val="0"/>
              <w:snapToGrid w:val="0"/>
              <w:ind w:firstLine="0"/>
              <w:rPr>
                <w:rFonts w:eastAsia="Calibri"/>
                <w:b/>
                <w:bCs/>
                <w:sz w:val="22"/>
                <w:szCs w:val="22"/>
                <w:lang w:bidi="ru-RU"/>
              </w:rPr>
            </w:pPr>
            <w:r w:rsidRPr="008235BD">
              <w:rPr>
                <w:rFonts w:eastAsia="Calibri"/>
                <w:b/>
                <w:bCs/>
                <w:sz w:val="22"/>
                <w:szCs w:val="22"/>
                <w:lang w:bidi="ru-RU"/>
              </w:rPr>
              <w:t>Итого по населенному пункту: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EE843" w14:textId="77777777" w:rsidR="008235BD" w:rsidRPr="008235BD" w:rsidRDefault="008235BD" w:rsidP="008235BD">
            <w:pPr>
              <w:widowControl w:val="0"/>
              <w:autoSpaceDE w:val="0"/>
              <w:autoSpaceDN w:val="0"/>
              <w:snapToGrid w:val="0"/>
              <w:ind w:right="47" w:firstLine="0"/>
              <w:jc w:val="center"/>
              <w:rPr>
                <w:rFonts w:eastAsia="Calibri"/>
                <w:sz w:val="20"/>
                <w:szCs w:val="20"/>
                <w:lang w:bidi="ru-RU"/>
              </w:rPr>
            </w:pPr>
            <w:r w:rsidRPr="008235BD">
              <w:rPr>
                <w:rFonts w:eastAsia="Calibri"/>
                <w:sz w:val="20"/>
                <w:szCs w:val="20"/>
                <w:lang w:bidi="ru-RU"/>
              </w:rPr>
              <w:t>118,8</w:t>
            </w:r>
          </w:p>
        </w:tc>
      </w:tr>
    </w:tbl>
    <w:p w14:paraId="1FE02D10" w14:textId="77777777" w:rsidR="008235BD" w:rsidRPr="008235BD" w:rsidRDefault="008235BD" w:rsidP="008235BD">
      <w:pPr>
        <w:tabs>
          <w:tab w:val="num" w:pos="851"/>
        </w:tabs>
        <w:suppressAutoHyphens/>
        <w:ind w:firstLine="567"/>
        <w:rPr>
          <w:rFonts w:eastAsia="Calibri"/>
          <w:szCs w:val="22"/>
          <w:u w:val="single"/>
          <w:lang w:eastAsia="en-US"/>
        </w:rPr>
      </w:pPr>
      <w:r w:rsidRPr="008235BD">
        <w:rPr>
          <w:rFonts w:eastAsia="Calibri"/>
          <w:szCs w:val="22"/>
          <w:u w:val="single"/>
          <w:lang w:eastAsia="en-US"/>
        </w:rPr>
        <w:t>Противопожарное водоснабжение</w:t>
      </w:r>
    </w:p>
    <w:p w14:paraId="762D8EAF" w14:textId="77777777" w:rsidR="008235BD" w:rsidRPr="008235BD" w:rsidRDefault="008235BD" w:rsidP="008235BD">
      <w:pPr>
        <w:tabs>
          <w:tab w:val="num" w:pos="851"/>
        </w:tabs>
        <w:suppressAutoHyphens/>
        <w:ind w:firstLine="567"/>
        <w:rPr>
          <w:rFonts w:eastAsia="Calibri"/>
          <w:szCs w:val="22"/>
          <w:lang w:eastAsia="en-US"/>
        </w:rPr>
      </w:pPr>
      <w:r w:rsidRPr="008235BD">
        <w:rPr>
          <w:rFonts w:eastAsia="Calibri"/>
          <w:szCs w:val="22"/>
          <w:lang w:eastAsia="en-US"/>
        </w:rPr>
        <w:t>На территории поселка расположено 7 пожарных водоемов. В качестве источников наружного противопожарного водоснабжения планируется установка пожарных гидрантов на сетях водоснабжения.</w:t>
      </w:r>
    </w:p>
    <w:p w14:paraId="4CC7C18A" w14:textId="77777777" w:rsidR="008235BD" w:rsidRPr="008235BD" w:rsidRDefault="008235BD" w:rsidP="008235BD">
      <w:pPr>
        <w:tabs>
          <w:tab w:val="num" w:pos="851"/>
        </w:tabs>
        <w:suppressAutoHyphens/>
        <w:ind w:firstLine="567"/>
        <w:rPr>
          <w:rFonts w:eastAsia="Calibri"/>
          <w:szCs w:val="22"/>
          <w:lang w:eastAsia="en-US"/>
        </w:rPr>
      </w:pPr>
      <w:r w:rsidRPr="008235BD">
        <w:rPr>
          <w:rFonts w:eastAsia="Calibri"/>
          <w:szCs w:val="22"/>
          <w:lang w:eastAsia="en-US"/>
        </w:rPr>
        <w:t>Расположение пожарных водоемов и пожарных гидрантов отражено на карте границ зон с особыми условиями использования территории и границ территорий, подверженных риску возникновения чрезвычайных ситуаций природного, техногенного характера и воздействия их последствий.</w:t>
      </w:r>
    </w:p>
    <w:p w14:paraId="2658AF9D" w14:textId="77777777" w:rsidR="008235BD" w:rsidRPr="008235BD" w:rsidRDefault="008235BD" w:rsidP="008235BD">
      <w:pPr>
        <w:tabs>
          <w:tab w:val="num" w:pos="851"/>
        </w:tabs>
        <w:suppressAutoHyphens/>
        <w:ind w:firstLine="567"/>
        <w:rPr>
          <w:rFonts w:eastAsia="Calibri"/>
          <w:szCs w:val="22"/>
          <w:u w:val="single"/>
          <w:lang w:eastAsia="en-US"/>
        </w:rPr>
      </w:pPr>
      <w:r w:rsidRPr="008235BD">
        <w:rPr>
          <w:rFonts w:eastAsia="Calibri"/>
          <w:szCs w:val="22"/>
          <w:u w:val="single"/>
          <w:lang w:eastAsia="en-US"/>
        </w:rPr>
        <w:t>Водоотведение</w:t>
      </w:r>
    </w:p>
    <w:p w14:paraId="3355E3C4" w14:textId="77777777" w:rsidR="008235BD" w:rsidRPr="008235BD" w:rsidRDefault="008235BD" w:rsidP="008235BD">
      <w:pPr>
        <w:ind w:firstLine="567"/>
        <w:outlineLvl w:val="2"/>
      </w:pPr>
      <w:bookmarkStart w:id="7" w:name="_Toc357690684"/>
      <w:bookmarkStart w:id="8" w:name="_Toc404252242"/>
      <w:bookmarkStart w:id="9" w:name="_Toc464135593"/>
      <w:r w:rsidRPr="008235BD">
        <w:t xml:space="preserve">На территории п. Бобровский децентрализованная система водоотведения. Индивидуальные жилые дома оборудованы надворными уборными с утилизацией нечистот в компостные ямы и септики. Стоки сбрасываются на рельеф, либо в водоем. </w:t>
      </w:r>
    </w:p>
    <w:p w14:paraId="010FA5DB" w14:textId="77777777" w:rsidR="008235BD" w:rsidRPr="008235BD" w:rsidRDefault="008235BD" w:rsidP="008235BD">
      <w:pPr>
        <w:ind w:firstLine="567"/>
        <w:outlineLvl w:val="2"/>
      </w:pPr>
      <w:r w:rsidRPr="008235BD">
        <w:t xml:space="preserve">Выгребы и септики имеются полной заводской готовности, с последующим вывозом стоков на канализационные очистные сооружения п. Горноправдинск. Емкости выгребных и септических </w:t>
      </w:r>
      <w:r w:rsidRPr="008235BD">
        <w:lastRenderedPageBreak/>
        <w:t>камер обеспечивают хранение 3-х кратного суточного притока. Подсоединение зданий к камерам выполнено через смотровые колодцы. Очистку камер выполнятся не менее 1 раза в год.</w:t>
      </w:r>
    </w:p>
    <w:p w14:paraId="505A7941" w14:textId="77777777" w:rsidR="008235BD" w:rsidRPr="008235BD" w:rsidRDefault="008235BD" w:rsidP="008235BD">
      <w:pPr>
        <w:ind w:firstLine="567"/>
        <w:outlineLvl w:val="2"/>
      </w:pPr>
      <w:r w:rsidRPr="008235BD">
        <w:t>Техническая возможность приема стоков от п. Бобровский на канализационных очистных сооружениях п. Горноправдинск обеспечивается проектной производительностью сооружений (проектная производительность КОС 2700 м3/сут, фактическая 858 м3/сут).</w:t>
      </w:r>
    </w:p>
    <w:p w14:paraId="39EAA362" w14:textId="77777777" w:rsidR="008235BD" w:rsidRPr="008235BD" w:rsidRDefault="008235BD" w:rsidP="008235BD">
      <w:pPr>
        <w:ind w:firstLine="567"/>
        <w:jc w:val="left"/>
        <w:outlineLvl w:val="2"/>
        <w:rPr>
          <w:u w:val="single"/>
        </w:rPr>
      </w:pPr>
      <w:r w:rsidRPr="008235BD">
        <w:rPr>
          <w:u w:val="single"/>
        </w:rPr>
        <w:t>Газоснабжение</w:t>
      </w:r>
      <w:bookmarkEnd w:id="7"/>
      <w:bookmarkEnd w:id="8"/>
      <w:bookmarkEnd w:id="9"/>
    </w:p>
    <w:p w14:paraId="798AB3B3" w14:textId="77777777" w:rsidR="008235BD" w:rsidRPr="008235BD" w:rsidRDefault="008235BD" w:rsidP="008235BD">
      <w:pPr>
        <w:ind w:firstLine="567"/>
        <w:rPr>
          <w:rFonts w:eastAsia="Calibri"/>
          <w:lang w:eastAsia="en-US"/>
        </w:rPr>
      </w:pPr>
      <w:r w:rsidRPr="008235BD">
        <w:rPr>
          <w:lang w:eastAsia="ar-SA"/>
        </w:rPr>
        <w:t>Газоснабжение потребителей п. Бобровский осуществляется природным газом от газораспределительной станции (ГРС) по газопроводу среднего давления диаметром 114 мм протяженностью 1,0 км до РГП</w:t>
      </w:r>
      <w:r w:rsidRPr="008235BD">
        <w:rPr>
          <w:rFonts w:eastAsia="Calibri"/>
          <w:lang w:eastAsia="en-US"/>
        </w:rPr>
        <w:t>.</w:t>
      </w:r>
    </w:p>
    <w:p w14:paraId="591CD6B5" w14:textId="77777777" w:rsidR="008235BD" w:rsidRPr="008235BD" w:rsidRDefault="008235BD" w:rsidP="008235BD">
      <w:pPr>
        <w:ind w:firstLine="567"/>
        <w:rPr>
          <w:rFonts w:eastAsia="Calibri"/>
          <w:lang w:eastAsia="en-US"/>
        </w:rPr>
      </w:pPr>
      <w:r w:rsidRPr="008235BD">
        <w:rPr>
          <w:rFonts w:eastAsia="Calibri"/>
          <w:lang w:eastAsia="en-US"/>
        </w:rPr>
        <w:t>На расчетный срок:</w:t>
      </w:r>
    </w:p>
    <w:p w14:paraId="4265C12F" w14:textId="77777777" w:rsidR="008235BD" w:rsidRPr="008235BD" w:rsidRDefault="008235BD" w:rsidP="008235BD">
      <w:pPr>
        <w:ind w:firstLine="567"/>
        <w:rPr>
          <w:rFonts w:eastAsia="Calibri"/>
          <w:lang w:eastAsia="en-US"/>
        </w:rPr>
      </w:pPr>
      <w:r w:rsidRPr="008235BD">
        <w:rPr>
          <w:rFonts w:eastAsia="Calibri"/>
          <w:lang w:eastAsia="en-US"/>
        </w:rPr>
        <w:t>- газовые сети в районах перспективной застройки.</w:t>
      </w:r>
    </w:p>
    <w:p w14:paraId="54B10356" w14:textId="77777777" w:rsidR="008235BD" w:rsidRPr="008235BD" w:rsidRDefault="008235BD" w:rsidP="008235BD">
      <w:pPr>
        <w:ind w:firstLine="567"/>
        <w:outlineLvl w:val="2"/>
        <w:rPr>
          <w:u w:val="single"/>
        </w:rPr>
      </w:pPr>
      <w:bookmarkStart w:id="10" w:name="_Toc404252243"/>
      <w:bookmarkStart w:id="11" w:name="_Toc464135594"/>
      <w:r w:rsidRPr="008235BD">
        <w:rPr>
          <w:u w:val="single"/>
        </w:rPr>
        <w:t>Теплоснабжение</w:t>
      </w:r>
      <w:bookmarkEnd w:id="10"/>
      <w:bookmarkEnd w:id="11"/>
    </w:p>
    <w:p w14:paraId="25D9DD39" w14:textId="77777777" w:rsidR="008235BD" w:rsidRPr="008235BD" w:rsidRDefault="008235BD" w:rsidP="008235BD">
      <w:pPr>
        <w:ind w:firstLine="567"/>
        <w:jc w:val="left"/>
        <w:outlineLvl w:val="2"/>
        <w:rPr>
          <w:lang w:eastAsia="ar-SA"/>
        </w:rPr>
      </w:pPr>
      <w:bookmarkStart w:id="12" w:name="_Toc404252244"/>
      <w:bookmarkStart w:id="13" w:name="_Toc464135595"/>
      <w:r w:rsidRPr="008235BD">
        <w:rPr>
          <w:lang w:eastAsia="ar-SA"/>
        </w:rPr>
        <w:t>Источником централизованного теплоснабжения п. Бобровском являются блочномодульная газовая котельная мощностью 1,0 Гкал/час.</w:t>
      </w:r>
    </w:p>
    <w:p w14:paraId="3208AB86" w14:textId="77777777" w:rsidR="008235BD" w:rsidRPr="008235BD" w:rsidRDefault="008235BD" w:rsidP="008235BD">
      <w:pPr>
        <w:ind w:firstLine="567"/>
        <w:jc w:val="left"/>
        <w:outlineLvl w:val="2"/>
        <w:rPr>
          <w:lang w:eastAsia="ar-SA"/>
        </w:rPr>
      </w:pPr>
      <w:r w:rsidRPr="008235BD">
        <w:rPr>
          <w:lang w:eastAsia="ar-SA"/>
        </w:rPr>
        <w:t xml:space="preserve">Теплоснабжение малоэтажной и индивидуальной жилой застройки предусматривается от автономных источников теплоснабжения - индивидуальных газовых котлов. </w:t>
      </w:r>
    </w:p>
    <w:p w14:paraId="11A90907" w14:textId="77777777" w:rsidR="008235BD" w:rsidRPr="008235BD" w:rsidRDefault="008235BD" w:rsidP="008235BD">
      <w:pPr>
        <w:ind w:firstLine="567"/>
        <w:jc w:val="left"/>
        <w:outlineLvl w:val="2"/>
        <w:rPr>
          <w:lang w:eastAsia="ar-SA"/>
        </w:rPr>
      </w:pPr>
      <w:r w:rsidRPr="008235BD">
        <w:rPr>
          <w:lang w:eastAsia="ar-SA"/>
        </w:rPr>
        <w:t xml:space="preserve">Для подключения потребителей тепла, а также для предотвращения замерзания водопроводной сети, предусматривается прокладка тепловых сетей в двухтрубном исполнении диаметром 57-159 мм общей протяженностью 1,8 км. </w:t>
      </w:r>
    </w:p>
    <w:p w14:paraId="1CCC00C0" w14:textId="77777777" w:rsidR="008235BD" w:rsidRPr="008235BD" w:rsidRDefault="008235BD" w:rsidP="008235BD">
      <w:pPr>
        <w:ind w:firstLine="567"/>
        <w:jc w:val="left"/>
        <w:outlineLvl w:val="2"/>
        <w:rPr>
          <w:lang w:eastAsia="ar-SA"/>
        </w:rPr>
      </w:pPr>
      <w:r w:rsidRPr="008235BD">
        <w:rPr>
          <w:lang w:eastAsia="ar-SA"/>
        </w:rPr>
        <w:t>Прокладка тепловых сетей предусматривается совместно с водопроводом.</w:t>
      </w:r>
    </w:p>
    <w:p w14:paraId="594589DC" w14:textId="77777777" w:rsidR="008235BD" w:rsidRPr="008235BD" w:rsidRDefault="008235BD" w:rsidP="008235BD">
      <w:pPr>
        <w:ind w:firstLine="567"/>
        <w:jc w:val="left"/>
        <w:outlineLvl w:val="2"/>
        <w:rPr>
          <w:u w:val="single"/>
        </w:rPr>
      </w:pPr>
      <w:r w:rsidRPr="008235BD">
        <w:rPr>
          <w:u w:val="single"/>
        </w:rPr>
        <w:t>Электроснабжение</w:t>
      </w:r>
      <w:bookmarkEnd w:id="12"/>
      <w:bookmarkEnd w:id="13"/>
    </w:p>
    <w:p w14:paraId="5BC69B08" w14:textId="77777777" w:rsidR="008235BD" w:rsidRPr="008235BD" w:rsidRDefault="008235BD" w:rsidP="008235BD">
      <w:pPr>
        <w:tabs>
          <w:tab w:val="num" w:pos="851"/>
        </w:tabs>
        <w:suppressAutoHyphens/>
        <w:ind w:firstLine="567"/>
        <w:rPr>
          <w:lang w:eastAsia="ar-SA"/>
        </w:rPr>
      </w:pPr>
      <w:r w:rsidRPr="008235BD">
        <w:rPr>
          <w:lang w:eastAsia="ar-SA"/>
        </w:rPr>
        <w:t xml:space="preserve">На территории населенного пункта п. Бобровский централизованная система электроснабжения. </w:t>
      </w:r>
    </w:p>
    <w:p w14:paraId="6D366123" w14:textId="77777777" w:rsidR="008235BD" w:rsidRPr="008235BD" w:rsidRDefault="008235BD" w:rsidP="008235BD">
      <w:pPr>
        <w:tabs>
          <w:tab w:val="num" w:pos="851"/>
        </w:tabs>
        <w:suppressAutoHyphens/>
        <w:ind w:firstLine="567"/>
        <w:rPr>
          <w:lang w:eastAsia="ar-SA"/>
        </w:rPr>
      </w:pPr>
      <w:r w:rsidRPr="008235BD">
        <w:rPr>
          <w:lang w:eastAsia="ar-SA"/>
        </w:rPr>
        <w:t>В настоящее время энергоснабжение п. Бобровский осуществляется:</w:t>
      </w:r>
    </w:p>
    <w:p w14:paraId="5A3976BF" w14:textId="77777777" w:rsidR="008235BD" w:rsidRPr="008235BD" w:rsidRDefault="008235BD" w:rsidP="008235BD">
      <w:pPr>
        <w:tabs>
          <w:tab w:val="num" w:pos="851"/>
        </w:tabs>
        <w:suppressAutoHyphens/>
        <w:ind w:firstLine="567"/>
        <w:rPr>
          <w:lang w:eastAsia="ar-SA"/>
        </w:rPr>
      </w:pPr>
      <w:r w:rsidRPr="008235BD">
        <w:rPr>
          <w:lang w:eastAsia="ar-SA"/>
        </w:rPr>
        <w:t>– ЛЭП 10 кВ, протяженностью 3 км;</w:t>
      </w:r>
    </w:p>
    <w:p w14:paraId="698D611D" w14:textId="77777777" w:rsidR="008235BD" w:rsidRPr="008235BD" w:rsidRDefault="008235BD" w:rsidP="008235BD">
      <w:pPr>
        <w:tabs>
          <w:tab w:val="num" w:pos="851"/>
        </w:tabs>
        <w:suppressAutoHyphens/>
        <w:ind w:firstLine="567"/>
        <w:rPr>
          <w:lang w:eastAsia="ar-SA"/>
        </w:rPr>
      </w:pPr>
      <w:r w:rsidRPr="008235BD">
        <w:rPr>
          <w:lang w:eastAsia="ar-SA"/>
        </w:rPr>
        <w:t>– ТП, мощностью 250 и 400 кВА;</w:t>
      </w:r>
    </w:p>
    <w:p w14:paraId="6FD38CAB" w14:textId="77777777" w:rsidR="008235BD" w:rsidRPr="008235BD" w:rsidRDefault="008235BD" w:rsidP="008235BD">
      <w:pPr>
        <w:tabs>
          <w:tab w:val="num" w:pos="851"/>
        </w:tabs>
        <w:suppressAutoHyphens/>
        <w:ind w:firstLine="567"/>
        <w:rPr>
          <w:lang w:eastAsia="ar-SA"/>
        </w:rPr>
      </w:pPr>
      <w:r w:rsidRPr="008235BD">
        <w:rPr>
          <w:lang w:eastAsia="ar-SA"/>
        </w:rPr>
        <w:t>– ДЭС.</w:t>
      </w:r>
    </w:p>
    <w:p w14:paraId="21C874FC" w14:textId="77777777" w:rsidR="008235BD" w:rsidRPr="008235BD" w:rsidRDefault="008235BD" w:rsidP="008235BD">
      <w:pPr>
        <w:tabs>
          <w:tab w:val="num" w:pos="851"/>
        </w:tabs>
        <w:suppressAutoHyphens/>
        <w:ind w:firstLine="567"/>
        <w:rPr>
          <w:lang w:eastAsia="ar-SA"/>
        </w:rPr>
      </w:pPr>
      <w:r w:rsidRPr="008235BD">
        <w:rPr>
          <w:lang w:eastAsia="ar-SA"/>
        </w:rPr>
        <w:t>Передача электрической мощности потребителям поселка осуществляется непосредственно от двух ТП по ЛЭП 0,4 кВ.</w:t>
      </w:r>
    </w:p>
    <w:p w14:paraId="223C9A93" w14:textId="77777777" w:rsidR="008235BD" w:rsidRPr="008235BD" w:rsidRDefault="008235BD" w:rsidP="008235BD">
      <w:pPr>
        <w:tabs>
          <w:tab w:val="num" w:pos="851"/>
        </w:tabs>
        <w:suppressAutoHyphens/>
        <w:ind w:firstLine="567"/>
        <w:rPr>
          <w:lang w:eastAsia="ar-SA"/>
        </w:rPr>
      </w:pPr>
      <w:r w:rsidRPr="008235BD">
        <w:rPr>
          <w:lang w:eastAsia="ar-SA"/>
        </w:rPr>
        <w:t>В качестве второго независимого источника используется ДЭС, выведенная в резерв, или автономный дизель-генератор, расположенный на территории объекта.</w:t>
      </w:r>
    </w:p>
    <w:p w14:paraId="0A02C7A2" w14:textId="77777777" w:rsidR="008235BD" w:rsidRPr="008235BD" w:rsidRDefault="008235BD" w:rsidP="008235BD">
      <w:pPr>
        <w:ind w:firstLine="567"/>
        <w:jc w:val="left"/>
        <w:outlineLvl w:val="2"/>
        <w:rPr>
          <w:u w:val="single"/>
        </w:rPr>
      </w:pPr>
      <w:bookmarkStart w:id="14" w:name="_Toc404252245"/>
      <w:bookmarkStart w:id="15" w:name="_Toc464135596"/>
      <w:r w:rsidRPr="008235BD">
        <w:rPr>
          <w:u w:val="single"/>
        </w:rPr>
        <w:t>Системы связи</w:t>
      </w:r>
      <w:bookmarkEnd w:id="14"/>
      <w:bookmarkEnd w:id="15"/>
    </w:p>
    <w:p w14:paraId="27B1373E" w14:textId="77777777" w:rsidR="008235BD" w:rsidRPr="008235BD" w:rsidRDefault="008235BD" w:rsidP="008235BD">
      <w:pPr>
        <w:tabs>
          <w:tab w:val="num" w:pos="851"/>
        </w:tabs>
        <w:suppressAutoHyphens/>
        <w:ind w:firstLine="567"/>
        <w:rPr>
          <w:lang w:eastAsia="ar-SA"/>
        </w:rPr>
      </w:pPr>
      <w:r w:rsidRPr="008235BD">
        <w:rPr>
          <w:lang w:eastAsia="ar-SA"/>
        </w:rPr>
        <w:t xml:space="preserve">Сетью мобильной связи покрыта вся территория п. Бобровский. </w:t>
      </w:r>
    </w:p>
    <w:p w14:paraId="54A11180" w14:textId="77777777" w:rsidR="008235BD" w:rsidRPr="008235BD" w:rsidRDefault="008235BD" w:rsidP="008235BD">
      <w:pPr>
        <w:tabs>
          <w:tab w:val="num" w:pos="851"/>
        </w:tabs>
        <w:suppressAutoHyphens/>
        <w:ind w:firstLine="567"/>
        <w:rPr>
          <w:lang w:eastAsia="ar-SA"/>
        </w:rPr>
      </w:pPr>
      <w:r w:rsidRPr="008235BD">
        <w:rPr>
          <w:lang w:eastAsia="ar-SA"/>
        </w:rPr>
        <w:t xml:space="preserve">В услуги местной телефонной связи так же входит использование таксофонов и средств коллективного доступа, переговорных пунктов. Коллективный доступ в интернет предоставляет ФГУП «Почта России». </w:t>
      </w:r>
    </w:p>
    <w:p w14:paraId="42293C62" w14:textId="77777777" w:rsidR="008235BD" w:rsidRPr="008235BD" w:rsidRDefault="008235BD" w:rsidP="008235BD">
      <w:pPr>
        <w:tabs>
          <w:tab w:val="num" w:pos="851"/>
        </w:tabs>
        <w:suppressAutoHyphens/>
        <w:ind w:firstLine="567"/>
        <w:rPr>
          <w:lang w:eastAsia="ar-SA"/>
        </w:rPr>
      </w:pPr>
      <w:r w:rsidRPr="008235BD">
        <w:rPr>
          <w:lang w:eastAsia="ar-SA"/>
        </w:rPr>
        <w:t>На территории поселка установлены антенно-мачтовые сооружения для размещения оборудования операторов мобильной связи и беспроводного доступа.</w:t>
      </w:r>
    </w:p>
    <w:bookmarkEnd w:id="6"/>
    <w:p w14:paraId="42FE501F" w14:textId="77777777" w:rsidR="008235BD" w:rsidRPr="008235BD" w:rsidRDefault="008235BD" w:rsidP="008235BD">
      <w:pPr>
        <w:tabs>
          <w:tab w:val="left" w:pos="0"/>
        </w:tabs>
        <w:spacing w:line="276" w:lineRule="auto"/>
        <w:ind w:firstLine="0"/>
        <w:jc w:val="center"/>
        <w:rPr>
          <w:b/>
          <w:bCs/>
        </w:rPr>
      </w:pPr>
    </w:p>
    <w:p w14:paraId="31548AE8" w14:textId="77777777" w:rsidR="008235BD" w:rsidRPr="008235BD" w:rsidRDefault="008235BD" w:rsidP="008235BD">
      <w:pPr>
        <w:tabs>
          <w:tab w:val="left" w:pos="0"/>
        </w:tabs>
        <w:spacing w:line="276" w:lineRule="auto"/>
        <w:ind w:firstLine="0"/>
        <w:jc w:val="center"/>
        <w:rPr>
          <w:b/>
          <w:bCs/>
        </w:rPr>
      </w:pPr>
      <w:r w:rsidRPr="008235BD">
        <w:rPr>
          <w:b/>
          <w:bCs/>
        </w:rPr>
        <w:t>2. Положения об очередности планируемого развития территории</w:t>
      </w:r>
    </w:p>
    <w:p w14:paraId="1361B15D" w14:textId="77777777" w:rsidR="008235BD" w:rsidRPr="008235BD" w:rsidRDefault="008235BD" w:rsidP="008235BD">
      <w:pPr>
        <w:tabs>
          <w:tab w:val="left" w:pos="0"/>
        </w:tabs>
        <w:spacing w:line="276" w:lineRule="auto"/>
        <w:ind w:firstLine="567"/>
        <w:rPr>
          <w:lang w:eastAsia="ar-SA"/>
        </w:rPr>
      </w:pPr>
      <w:r w:rsidRPr="008235BD">
        <w:rPr>
          <w:lang w:eastAsia="ar-SA"/>
        </w:rPr>
        <w:t>Подготовка проекта планировки проектируемой территории осуществляется в целях обеспечения устойчивого развития территории, выделения элементов планировочной структуры (кварталов), установления границ земельных участков, на которых расположены объекты капитального строительства.</w:t>
      </w:r>
    </w:p>
    <w:p w14:paraId="25DDF06A" w14:textId="77777777" w:rsidR="008235BD" w:rsidRPr="008235BD" w:rsidRDefault="008235BD" w:rsidP="008235BD">
      <w:pPr>
        <w:widowControl w:val="0"/>
        <w:spacing w:line="259" w:lineRule="auto"/>
        <w:ind w:firstLine="567"/>
        <w:rPr>
          <w:rFonts w:eastAsia="Calibri"/>
          <w:lang w:eastAsia="x-none"/>
        </w:rPr>
      </w:pPr>
      <w:r w:rsidRPr="008235BD">
        <w:rPr>
          <w:rFonts w:eastAsia="Calibri"/>
          <w:lang w:eastAsia="x-none"/>
        </w:rPr>
        <w:t>Территория характеризуется сложившейся транспортной и инженерной инфраструктурой.</w:t>
      </w:r>
    </w:p>
    <w:p w14:paraId="4E5CCBC1" w14:textId="77777777" w:rsidR="008235BD" w:rsidRPr="008235BD" w:rsidRDefault="008235BD" w:rsidP="008235BD">
      <w:pPr>
        <w:tabs>
          <w:tab w:val="num" w:pos="851"/>
        </w:tabs>
        <w:suppressAutoHyphens/>
        <w:ind w:firstLine="567"/>
        <w:rPr>
          <w:lang w:eastAsia="ar-SA"/>
        </w:rPr>
      </w:pPr>
      <w:r w:rsidRPr="008235BD">
        <w:rPr>
          <w:lang w:eastAsia="ar-SA"/>
        </w:rPr>
        <w:t>В отношении данной территории выполнены инженерно-геодезические изыскания.</w:t>
      </w:r>
    </w:p>
    <w:p w14:paraId="59017C42" w14:textId="77777777" w:rsidR="008235BD" w:rsidRPr="008235BD" w:rsidRDefault="008235BD" w:rsidP="008235BD">
      <w:pPr>
        <w:tabs>
          <w:tab w:val="num" w:pos="851"/>
        </w:tabs>
        <w:suppressAutoHyphens/>
        <w:ind w:firstLine="567"/>
        <w:rPr>
          <w:lang w:eastAsia="ar-SA"/>
        </w:rPr>
      </w:pPr>
    </w:p>
    <w:p w14:paraId="1F9E7045" w14:textId="77777777" w:rsidR="0018491E" w:rsidRDefault="0018491E" w:rsidP="008235BD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b/>
          <w:bCs/>
        </w:rPr>
      </w:pPr>
    </w:p>
    <w:p w14:paraId="3EA143A9" w14:textId="77777777" w:rsidR="0018491E" w:rsidRDefault="0018491E" w:rsidP="008235BD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b/>
          <w:bCs/>
        </w:rPr>
      </w:pPr>
    </w:p>
    <w:p w14:paraId="5CDEAAA3" w14:textId="77777777" w:rsidR="0018491E" w:rsidRDefault="0018491E" w:rsidP="008235BD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b/>
          <w:bCs/>
        </w:rPr>
      </w:pPr>
    </w:p>
    <w:p w14:paraId="268FD7B4" w14:textId="77777777" w:rsidR="0018491E" w:rsidRDefault="0018491E" w:rsidP="008235BD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b/>
          <w:bCs/>
        </w:rPr>
      </w:pPr>
    </w:p>
    <w:p w14:paraId="43959E97" w14:textId="77777777" w:rsidR="0018491E" w:rsidRDefault="0018491E" w:rsidP="008235BD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b/>
          <w:bCs/>
        </w:rPr>
      </w:pPr>
    </w:p>
    <w:p w14:paraId="2908E551" w14:textId="7752EE87" w:rsidR="008235BD" w:rsidRPr="008235BD" w:rsidRDefault="008235BD" w:rsidP="008235BD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b/>
          <w:bCs/>
        </w:rPr>
      </w:pPr>
      <w:r w:rsidRPr="008235BD">
        <w:rPr>
          <w:b/>
          <w:bCs/>
        </w:rPr>
        <w:t>Характеристики объектов капитального строительства, объектов</w:t>
      </w:r>
    </w:p>
    <w:p w14:paraId="55521922" w14:textId="77777777" w:rsidR="008235BD" w:rsidRPr="008235BD" w:rsidRDefault="008235BD" w:rsidP="008235BD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</w:rPr>
      </w:pPr>
      <w:r w:rsidRPr="008235BD">
        <w:rPr>
          <w:b/>
          <w:bCs/>
        </w:rPr>
        <w:lastRenderedPageBreak/>
        <w:t>капитального строительства необходимых для функционирования</w:t>
      </w:r>
    </w:p>
    <w:p w14:paraId="499B1CD8" w14:textId="77777777" w:rsidR="008235BD" w:rsidRPr="008235BD" w:rsidRDefault="008235BD" w:rsidP="008235BD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</w:rPr>
      </w:pPr>
      <w:r w:rsidRPr="008235BD">
        <w:rPr>
          <w:b/>
          <w:bCs/>
        </w:rPr>
        <w:t>таких объектов и обеспечения жизнедеятельности граждан,</w:t>
      </w:r>
    </w:p>
    <w:p w14:paraId="5EAE6F19" w14:textId="77777777" w:rsidR="008235BD" w:rsidRPr="008235BD" w:rsidRDefault="008235BD" w:rsidP="008235BD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</w:rPr>
      </w:pPr>
      <w:r w:rsidRPr="008235BD">
        <w:rPr>
          <w:b/>
          <w:bCs/>
        </w:rPr>
        <w:t>в том числе развития территории в границах проектируемой</w:t>
      </w:r>
    </w:p>
    <w:p w14:paraId="64E8E9BF" w14:textId="77777777" w:rsidR="008235BD" w:rsidRPr="008235BD" w:rsidRDefault="008235BD" w:rsidP="008235BD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8235BD">
        <w:rPr>
          <w:b/>
          <w:bCs/>
        </w:rPr>
        <w:t>территории</w:t>
      </w:r>
    </w:p>
    <w:p w14:paraId="565C3228" w14:textId="77777777" w:rsidR="008235BD" w:rsidRPr="008235BD" w:rsidRDefault="008235BD" w:rsidP="008235B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9"/>
        <w:gridCol w:w="6946"/>
      </w:tblGrid>
      <w:tr w:rsidR="008235BD" w:rsidRPr="008235BD" w14:paraId="0CB078AC" w14:textId="77777777" w:rsidTr="00514BF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D0658" w14:textId="77777777" w:rsidR="008235BD" w:rsidRPr="008235BD" w:rsidRDefault="008235BD" w:rsidP="008235BD">
            <w:pPr>
              <w:widowControl w:val="0"/>
              <w:autoSpaceDE w:val="0"/>
              <w:autoSpaceDN w:val="0"/>
              <w:ind w:firstLine="0"/>
              <w:jc w:val="left"/>
            </w:pPr>
            <w:r w:rsidRPr="008235BD">
              <w:rPr>
                <w:rFonts w:eastAsia="Calibri"/>
              </w:rPr>
              <w:t>Назначение объекта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92154" w14:textId="77777777" w:rsidR="008235BD" w:rsidRPr="008235BD" w:rsidRDefault="008235BD" w:rsidP="008235B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8235BD">
              <w:t>Характеристики</w:t>
            </w:r>
          </w:p>
        </w:tc>
      </w:tr>
      <w:tr w:rsidR="008235BD" w:rsidRPr="008235BD" w14:paraId="48B4DC30" w14:textId="77777777" w:rsidTr="00514BF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21A5A" w14:textId="77777777" w:rsidR="008235BD" w:rsidRPr="008235BD" w:rsidRDefault="008235BD" w:rsidP="008235BD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/>
              </w:rPr>
            </w:pPr>
            <w:r w:rsidRPr="008235BD">
              <w:rPr>
                <w:rFonts w:eastAsia="Calibri"/>
              </w:rPr>
              <w:t>Объекты жилого</w:t>
            </w:r>
          </w:p>
          <w:p w14:paraId="7689CD8D" w14:textId="77777777" w:rsidR="008235BD" w:rsidRPr="008235BD" w:rsidRDefault="008235BD" w:rsidP="008235BD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/>
              </w:rPr>
            </w:pPr>
            <w:r w:rsidRPr="008235BD">
              <w:rPr>
                <w:rFonts w:eastAsia="Calibri"/>
              </w:rPr>
              <w:t>назначения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F98C7" w14:textId="77777777" w:rsidR="008235BD" w:rsidRPr="008235BD" w:rsidRDefault="008235BD" w:rsidP="008235BD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/>
              </w:rPr>
            </w:pPr>
            <w:r w:rsidRPr="008235BD">
              <w:rPr>
                <w:rFonts w:eastAsia="Calibri"/>
              </w:rPr>
              <w:t>В границах территории предусмотрено размещение нового жилищного фонда: многоквартирной жилой застройки, общей площадью ориентировочно – 2400 м.кв.</w:t>
            </w:r>
          </w:p>
        </w:tc>
      </w:tr>
      <w:tr w:rsidR="008235BD" w:rsidRPr="008235BD" w14:paraId="4A730F57" w14:textId="77777777" w:rsidTr="00514BF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00BBB" w14:textId="77777777" w:rsidR="008235BD" w:rsidRPr="008235BD" w:rsidRDefault="008235BD" w:rsidP="008235BD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/>
              </w:rPr>
            </w:pPr>
            <w:r w:rsidRPr="008235BD">
              <w:rPr>
                <w:rFonts w:eastAsia="Calibri"/>
              </w:rPr>
              <w:t>Объекты производственного</w:t>
            </w:r>
          </w:p>
          <w:p w14:paraId="2E7EED29" w14:textId="77777777" w:rsidR="008235BD" w:rsidRPr="008235BD" w:rsidRDefault="008235BD" w:rsidP="008235BD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/>
              </w:rPr>
            </w:pPr>
            <w:r w:rsidRPr="008235BD">
              <w:rPr>
                <w:rFonts w:eastAsia="Calibri"/>
              </w:rPr>
              <w:t>назначения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D0AC5" w14:textId="77777777" w:rsidR="008235BD" w:rsidRPr="008235BD" w:rsidRDefault="008235BD" w:rsidP="008235BD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</w:rPr>
            </w:pPr>
            <w:r w:rsidRPr="008235BD">
              <w:rPr>
                <w:rFonts w:eastAsia="Calibri"/>
              </w:rPr>
              <w:t>Объекты производственного назначения сохраняются, размещение новых объектов не предусматривается</w:t>
            </w:r>
          </w:p>
        </w:tc>
      </w:tr>
      <w:tr w:rsidR="008235BD" w:rsidRPr="008235BD" w14:paraId="583206A2" w14:textId="77777777" w:rsidTr="00514BF3">
        <w:trPr>
          <w:trHeight w:val="4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06C66" w14:textId="77777777" w:rsidR="008235BD" w:rsidRPr="008235BD" w:rsidRDefault="008235BD" w:rsidP="008235BD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/>
              </w:rPr>
            </w:pPr>
            <w:r w:rsidRPr="008235BD">
              <w:rPr>
                <w:rFonts w:eastAsia="Calibri"/>
              </w:rPr>
              <w:t>Социальная</w:t>
            </w:r>
          </w:p>
          <w:p w14:paraId="65EB5F31" w14:textId="77777777" w:rsidR="008235BD" w:rsidRPr="008235BD" w:rsidRDefault="008235BD" w:rsidP="008235BD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/>
              </w:rPr>
            </w:pPr>
            <w:r w:rsidRPr="008235BD">
              <w:rPr>
                <w:rFonts w:eastAsia="Calibri"/>
              </w:rPr>
              <w:t>инфраструктура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FC859" w14:textId="77777777" w:rsidR="008235BD" w:rsidRPr="008235BD" w:rsidRDefault="008235BD" w:rsidP="008235BD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/>
              </w:rPr>
            </w:pPr>
            <w:r w:rsidRPr="008235BD">
              <w:rPr>
                <w:rFonts w:eastAsia="Calibri"/>
              </w:rPr>
              <w:t>Объекты социальной инфраструктуры сохраняются. На расчетный срок планируется к размещению:</w:t>
            </w:r>
          </w:p>
          <w:p w14:paraId="1FA5C73D" w14:textId="77777777" w:rsidR="008235BD" w:rsidRPr="008235BD" w:rsidRDefault="008235BD" w:rsidP="008235B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8235BD">
              <w:rPr>
                <w:rFonts w:cs="Arial"/>
              </w:rPr>
              <w:t>- объекты спорта – 2 объекта;</w:t>
            </w:r>
          </w:p>
          <w:p w14:paraId="35D93EE3" w14:textId="77777777" w:rsidR="008235BD" w:rsidRPr="008235BD" w:rsidRDefault="008235BD" w:rsidP="008235B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8235BD">
              <w:rPr>
                <w:rFonts w:cs="Arial"/>
              </w:rPr>
              <w:t>- мемориал;</w:t>
            </w:r>
          </w:p>
          <w:p w14:paraId="6A4E4821" w14:textId="77777777" w:rsidR="008235BD" w:rsidRPr="008235BD" w:rsidRDefault="008235BD" w:rsidP="008235B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8235BD">
              <w:rPr>
                <w:rFonts w:cs="Arial"/>
              </w:rPr>
              <w:t>- дом культуры.</w:t>
            </w:r>
          </w:p>
        </w:tc>
      </w:tr>
      <w:tr w:rsidR="008235BD" w:rsidRPr="008235BD" w14:paraId="7E69D464" w14:textId="77777777" w:rsidTr="00514BF3">
        <w:trPr>
          <w:trHeight w:val="4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55D3B" w14:textId="77777777" w:rsidR="008235BD" w:rsidRPr="008235BD" w:rsidRDefault="008235BD" w:rsidP="008235BD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/>
              </w:rPr>
            </w:pPr>
            <w:r w:rsidRPr="008235BD">
              <w:rPr>
                <w:rFonts w:eastAsia="Calibri"/>
              </w:rPr>
              <w:t>Транспортная</w:t>
            </w:r>
          </w:p>
          <w:p w14:paraId="244654E3" w14:textId="77777777" w:rsidR="008235BD" w:rsidRPr="008235BD" w:rsidRDefault="008235BD" w:rsidP="008235BD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/>
              </w:rPr>
            </w:pPr>
            <w:r w:rsidRPr="008235BD">
              <w:rPr>
                <w:rFonts w:eastAsia="Calibri"/>
              </w:rPr>
              <w:t>инфраструктура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341A3" w14:textId="77777777" w:rsidR="008235BD" w:rsidRPr="008235BD" w:rsidRDefault="008235BD" w:rsidP="008235BD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/>
              </w:rPr>
            </w:pPr>
            <w:r w:rsidRPr="008235BD">
              <w:rPr>
                <w:rFonts w:eastAsia="Calibri"/>
              </w:rPr>
              <w:t>Объекты транспортной инфраструктуры запланированы в соответствии с транспортной схемой Генерального плана.</w:t>
            </w:r>
          </w:p>
        </w:tc>
      </w:tr>
      <w:tr w:rsidR="008235BD" w:rsidRPr="008235BD" w14:paraId="76A9055D" w14:textId="77777777" w:rsidTr="00514BF3">
        <w:trPr>
          <w:trHeight w:val="1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5F9CA" w14:textId="77777777" w:rsidR="008235BD" w:rsidRPr="008235BD" w:rsidRDefault="008235BD" w:rsidP="008235BD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/>
              </w:rPr>
            </w:pPr>
            <w:r w:rsidRPr="008235BD">
              <w:rPr>
                <w:rFonts w:eastAsia="Calibri"/>
              </w:rPr>
              <w:t>Коммунальная инфраструктура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C7ECB" w14:textId="77777777" w:rsidR="008235BD" w:rsidRPr="008235BD" w:rsidRDefault="008235BD" w:rsidP="008235BD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/>
              </w:rPr>
            </w:pPr>
            <w:r w:rsidRPr="008235BD">
              <w:rPr>
                <w:rFonts w:eastAsia="Calibri"/>
              </w:rPr>
              <w:t>Строительство объектов инженерной инфраструктуры запланировано в соответствии со сроками реализации генерального плана и очередностью освоения территории по проекту планировки.</w:t>
            </w:r>
          </w:p>
        </w:tc>
      </w:tr>
    </w:tbl>
    <w:p w14:paraId="4D3FB5E6" w14:textId="77777777" w:rsidR="008235BD" w:rsidRPr="008235BD" w:rsidRDefault="008235BD" w:rsidP="008235BD">
      <w:pPr>
        <w:widowControl w:val="0"/>
        <w:autoSpaceDE w:val="0"/>
        <w:autoSpaceDN w:val="0"/>
        <w:adjustRightInd w:val="0"/>
        <w:ind w:firstLine="720"/>
      </w:pPr>
    </w:p>
    <w:p w14:paraId="20320ECD" w14:textId="77777777" w:rsidR="008235BD" w:rsidRPr="008235BD" w:rsidRDefault="008235BD" w:rsidP="008235BD">
      <w:pPr>
        <w:tabs>
          <w:tab w:val="left" w:pos="0"/>
        </w:tabs>
        <w:spacing w:line="276" w:lineRule="auto"/>
        <w:ind w:firstLine="567"/>
        <w:rPr>
          <w:bCs/>
        </w:rPr>
      </w:pPr>
    </w:p>
    <w:p w14:paraId="64FBFDBA" w14:textId="77777777" w:rsidR="00AF3865" w:rsidRDefault="00AF3865" w:rsidP="007B5173">
      <w:pPr>
        <w:ind w:left="4253" w:firstLine="0"/>
        <w:jc w:val="right"/>
        <w:rPr>
          <w:sz w:val="28"/>
          <w:szCs w:val="28"/>
        </w:rPr>
      </w:pPr>
    </w:p>
    <w:p w14:paraId="1F9AF2CC" w14:textId="77777777" w:rsidR="00AF3865" w:rsidRDefault="00AF3865" w:rsidP="007B5173">
      <w:pPr>
        <w:ind w:left="4253" w:firstLine="0"/>
        <w:jc w:val="right"/>
        <w:rPr>
          <w:sz w:val="28"/>
          <w:szCs w:val="28"/>
        </w:rPr>
      </w:pPr>
    </w:p>
    <w:p w14:paraId="05CEAF6A" w14:textId="77777777" w:rsidR="008235BD" w:rsidRDefault="008235BD" w:rsidP="007B5173">
      <w:pPr>
        <w:ind w:left="4253" w:firstLine="0"/>
        <w:jc w:val="right"/>
        <w:rPr>
          <w:sz w:val="28"/>
          <w:szCs w:val="28"/>
        </w:rPr>
      </w:pPr>
    </w:p>
    <w:p w14:paraId="694A076F" w14:textId="77777777" w:rsidR="008235BD" w:rsidRDefault="008235BD" w:rsidP="007B5173">
      <w:pPr>
        <w:ind w:left="4253" w:firstLine="0"/>
        <w:jc w:val="right"/>
        <w:rPr>
          <w:sz w:val="28"/>
          <w:szCs w:val="28"/>
        </w:rPr>
      </w:pPr>
    </w:p>
    <w:p w14:paraId="63362880" w14:textId="77777777" w:rsidR="008235BD" w:rsidRDefault="008235BD" w:rsidP="007B5173">
      <w:pPr>
        <w:ind w:left="4253" w:firstLine="0"/>
        <w:jc w:val="right"/>
        <w:rPr>
          <w:sz w:val="28"/>
          <w:szCs w:val="28"/>
        </w:rPr>
      </w:pPr>
    </w:p>
    <w:p w14:paraId="751050B1" w14:textId="77777777" w:rsidR="008235BD" w:rsidRDefault="008235BD" w:rsidP="007B5173">
      <w:pPr>
        <w:ind w:left="4253" w:firstLine="0"/>
        <w:jc w:val="right"/>
        <w:rPr>
          <w:sz w:val="28"/>
          <w:szCs w:val="28"/>
        </w:rPr>
      </w:pPr>
    </w:p>
    <w:p w14:paraId="775EF14D" w14:textId="77777777" w:rsidR="008235BD" w:rsidRDefault="008235BD" w:rsidP="007B5173">
      <w:pPr>
        <w:ind w:left="4253" w:firstLine="0"/>
        <w:jc w:val="right"/>
        <w:rPr>
          <w:sz w:val="28"/>
          <w:szCs w:val="28"/>
        </w:rPr>
      </w:pPr>
    </w:p>
    <w:p w14:paraId="3490B219" w14:textId="77777777" w:rsidR="008235BD" w:rsidRDefault="008235BD" w:rsidP="007B5173">
      <w:pPr>
        <w:ind w:left="4253" w:firstLine="0"/>
        <w:jc w:val="right"/>
        <w:rPr>
          <w:sz w:val="28"/>
          <w:szCs w:val="28"/>
        </w:rPr>
      </w:pPr>
    </w:p>
    <w:p w14:paraId="4BFE5E3A" w14:textId="77777777" w:rsidR="008235BD" w:rsidRDefault="008235BD" w:rsidP="007B5173">
      <w:pPr>
        <w:ind w:left="4253" w:firstLine="0"/>
        <w:jc w:val="right"/>
        <w:rPr>
          <w:sz w:val="28"/>
          <w:szCs w:val="28"/>
        </w:rPr>
      </w:pPr>
    </w:p>
    <w:p w14:paraId="3E3D7991" w14:textId="77777777" w:rsidR="008235BD" w:rsidRDefault="008235BD" w:rsidP="007B5173">
      <w:pPr>
        <w:ind w:left="4253" w:firstLine="0"/>
        <w:jc w:val="right"/>
        <w:rPr>
          <w:sz w:val="28"/>
          <w:szCs w:val="28"/>
        </w:rPr>
      </w:pPr>
    </w:p>
    <w:p w14:paraId="1CE3056D" w14:textId="77777777" w:rsidR="008235BD" w:rsidRDefault="008235BD" w:rsidP="007B5173">
      <w:pPr>
        <w:ind w:left="4253" w:firstLine="0"/>
        <w:jc w:val="right"/>
        <w:rPr>
          <w:sz w:val="28"/>
          <w:szCs w:val="28"/>
        </w:rPr>
      </w:pPr>
    </w:p>
    <w:p w14:paraId="491E0E59" w14:textId="77777777" w:rsidR="008235BD" w:rsidRDefault="008235BD" w:rsidP="007B5173">
      <w:pPr>
        <w:ind w:left="4253" w:firstLine="0"/>
        <w:jc w:val="right"/>
        <w:rPr>
          <w:sz w:val="28"/>
          <w:szCs w:val="28"/>
        </w:rPr>
      </w:pPr>
    </w:p>
    <w:p w14:paraId="62A2CC46" w14:textId="77777777" w:rsidR="008235BD" w:rsidRDefault="008235BD" w:rsidP="007B5173">
      <w:pPr>
        <w:ind w:left="4253" w:firstLine="0"/>
        <w:jc w:val="right"/>
        <w:rPr>
          <w:sz w:val="28"/>
          <w:szCs w:val="28"/>
        </w:rPr>
      </w:pPr>
    </w:p>
    <w:p w14:paraId="42FD8C4E" w14:textId="77777777" w:rsidR="008235BD" w:rsidRDefault="008235BD" w:rsidP="007B5173">
      <w:pPr>
        <w:ind w:left="4253" w:firstLine="0"/>
        <w:jc w:val="right"/>
        <w:rPr>
          <w:sz w:val="28"/>
          <w:szCs w:val="28"/>
        </w:rPr>
      </w:pPr>
    </w:p>
    <w:p w14:paraId="52593B81" w14:textId="77777777" w:rsidR="008235BD" w:rsidRDefault="008235BD" w:rsidP="007B5173">
      <w:pPr>
        <w:ind w:left="4253" w:firstLine="0"/>
        <w:jc w:val="right"/>
        <w:rPr>
          <w:sz w:val="28"/>
          <w:szCs w:val="28"/>
        </w:rPr>
      </w:pPr>
    </w:p>
    <w:p w14:paraId="4D0DF43F" w14:textId="77777777" w:rsidR="008235BD" w:rsidRDefault="008235BD" w:rsidP="007B5173">
      <w:pPr>
        <w:ind w:left="4253" w:firstLine="0"/>
        <w:jc w:val="right"/>
        <w:rPr>
          <w:sz w:val="28"/>
          <w:szCs w:val="28"/>
        </w:rPr>
      </w:pPr>
    </w:p>
    <w:p w14:paraId="1D920200" w14:textId="77777777" w:rsidR="008235BD" w:rsidRDefault="008235BD" w:rsidP="007B5173">
      <w:pPr>
        <w:ind w:left="4253" w:firstLine="0"/>
        <w:jc w:val="right"/>
        <w:rPr>
          <w:sz w:val="28"/>
          <w:szCs w:val="28"/>
        </w:rPr>
      </w:pPr>
    </w:p>
    <w:p w14:paraId="52B66FA1" w14:textId="77777777" w:rsidR="008235BD" w:rsidRDefault="008235BD" w:rsidP="007B5173">
      <w:pPr>
        <w:ind w:left="4253" w:firstLine="0"/>
        <w:jc w:val="right"/>
        <w:rPr>
          <w:sz w:val="28"/>
          <w:szCs w:val="28"/>
        </w:rPr>
      </w:pPr>
    </w:p>
    <w:p w14:paraId="67F3D441" w14:textId="77777777" w:rsidR="008235BD" w:rsidRDefault="008235BD" w:rsidP="007B5173">
      <w:pPr>
        <w:ind w:left="4253" w:firstLine="0"/>
        <w:jc w:val="right"/>
        <w:rPr>
          <w:sz w:val="28"/>
          <w:szCs w:val="28"/>
        </w:rPr>
      </w:pPr>
    </w:p>
    <w:p w14:paraId="1C1CB285" w14:textId="77777777" w:rsidR="008235BD" w:rsidRDefault="008235BD" w:rsidP="007B5173">
      <w:pPr>
        <w:ind w:left="4253" w:firstLine="0"/>
        <w:jc w:val="right"/>
        <w:rPr>
          <w:sz w:val="28"/>
          <w:szCs w:val="28"/>
        </w:rPr>
      </w:pPr>
    </w:p>
    <w:p w14:paraId="49B77A1E" w14:textId="24FD0A0A" w:rsidR="00D1398D" w:rsidRDefault="00C75EFA" w:rsidP="007B5173">
      <w:pPr>
        <w:ind w:left="4253"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D1398D" w:rsidRPr="00AC2671">
        <w:rPr>
          <w:sz w:val="28"/>
          <w:szCs w:val="28"/>
        </w:rPr>
        <w:t xml:space="preserve">риложение </w:t>
      </w:r>
      <w:r w:rsidR="00D218C7">
        <w:rPr>
          <w:sz w:val="28"/>
          <w:szCs w:val="28"/>
        </w:rPr>
        <w:t>2</w:t>
      </w:r>
      <w:r w:rsidR="00D1398D">
        <w:rPr>
          <w:sz w:val="28"/>
          <w:szCs w:val="28"/>
        </w:rPr>
        <w:t xml:space="preserve"> </w:t>
      </w:r>
      <w:r w:rsidR="00D1398D" w:rsidRPr="00AC2671">
        <w:rPr>
          <w:sz w:val="28"/>
          <w:szCs w:val="28"/>
        </w:rPr>
        <w:t xml:space="preserve">к </w:t>
      </w:r>
      <w:r w:rsidR="00D1398D">
        <w:rPr>
          <w:sz w:val="28"/>
          <w:szCs w:val="28"/>
        </w:rPr>
        <w:t xml:space="preserve">решению Совета депутатов сельского поселения </w:t>
      </w:r>
      <w:r w:rsidR="008235BD">
        <w:rPr>
          <w:sz w:val="28"/>
          <w:szCs w:val="28"/>
        </w:rPr>
        <w:t>Горноправдинск</w:t>
      </w:r>
      <w:r w:rsidR="00D1398D">
        <w:rPr>
          <w:sz w:val="28"/>
          <w:szCs w:val="28"/>
        </w:rPr>
        <w:t xml:space="preserve"> </w:t>
      </w:r>
    </w:p>
    <w:p w14:paraId="6D0CCE5F" w14:textId="1ED4A5DF" w:rsidR="001848BB" w:rsidRDefault="00D1398D" w:rsidP="00D1398D">
      <w:pPr>
        <w:ind w:left="5103" w:firstLine="0"/>
        <w:jc w:val="right"/>
        <w:rPr>
          <w:sz w:val="28"/>
          <w:szCs w:val="28"/>
        </w:rPr>
      </w:pPr>
      <w:r>
        <w:rPr>
          <w:sz w:val="28"/>
          <w:szCs w:val="28"/>
        </w:rPr>
        <w:t>от                 №</w:t>
      </w:r>
    </w:p>
    <w:bookmarkEnd w:id="1"/>
    <w:p w14:paraId="66401F22" w14:textId="3021A18E" w:rsidR="008235BD" w:rsidRPr="008235BD" w:rsidRDefault="008235BD" w:rsidP="008235BD">
      <w:pPr>
        <w:spacing w:before="100" w:beforeAutospacing="1" w:after="100" w:afterAutospacing="1"/>
        <w:ind w:firstLine="0"/>
        <w:jc w:val="center"/>
        <w:outlineLvl w:val="0"/>
        <w:rPr>
          <w:b/>
        </w:rPr>
      </w:pPr>
      <w:r w:rsidRPr="008235BD">
        <w:rPr>
          <w:b/>
        </w:rPr>
        <w:t>1. Характеристика проектируем</w:t>
      </w:r>
      <w:r>
        <w:rPr>
          <w:b/>
        </w:rPr>
        <w:t>о</w:t>
      </w:r>
      <w:r w:rsidRPr="008235BD">
        <w:rPr>
          <w:b/>
        </w:rPr>
        <w:t>й территории</w:t>
      </w:r>
    </w:p>
    <w:p w14:paraId="44F74F91" w14:textId="77777777" w:rsidR="008235BD" w:rsidRPr="008235BD" w:rsidRDefault="008235BD" w:rsidP="008235BD">
      <w:pPr>
        <w:ind w:firstLine="0"/>
        <w:rPr>
          <w:b/>
        </w:rPr>
      </w:pPr>
      <w:r w:rsidRPr="008235BD">
        <w:rPr>
          <w:b/>
        </w:rPr>
        <w:t>Границы проектируемой территории</w:t>
      </w:r>
    </w:p>
    <w:p w14:paraId="5EB43CF3" w14:textId="77777777" w:rsidR="008235BD" w:rsidRPr="008235BD" w:rsidRDefault="008235BD" w:rsidP="008235BD">
      <w:pPr>
        <w:ind w:firstLine="567"/>
        <w:rPr>
          <w:lang w:eastAsia="ar-SA"/>
        </w:rPr>
      </w:pPr>
      <w:r w:rsidRPr="008235BD">
        <w:rPr>
          <w:lang w:eastAsia="ar-SA"/>
        </w:rPr>
        <w:t>В административном отношении объект находится в сельском поселении Горноправдинск п.Бобровский Ханты-Мансийского района Ханты-Мансийского автономного округа - Югры.</w:t>
      </w:r>
    </w:p>
    <w:p w14:paraId="439316DC" w14:textId="77777777" w:rsidR="008235BD" w:rsidRPr="008235BD" w:rsidRDefault="008235BD" w:rsidP="008235BD">
      <w:pPr>
        <w:ind w:firstLine="567"/>
        <w:rPr>
          <w:lang w:eastAsia="ar-SA"/>
        </w:rPr>
      </w:pPr>
      <w:r w:rsidRPr="008235BD">
        <w:rPr>
          <w:lang w:eastAsia="ar-SA"/>
        </w:rPr>
        <w:t xml:space="preserve">Предложения проекта межевания основаны на предложениях Генерального плана сельского поселения Горноправдинск с учетом градостроительных особенностей территории, инженерно-геологических и экологических ограничений.  </w:t>
      </w:r>
    </w:p>
    <w:p w14:paraId="7CE0D4ED" w14:textId="77777777" w:rsidR="008235BD" w:rsidRPr="008235BD" w:rsidRDefault="008235BD" w:rsidP="008235BD">
      <w:pPr>
        <w:ind w:firstLine="567"/>
        <w:rPr>
          <w:lang w:eastAsia="ar-SA"/>
        </w:rPr>
      </w:pPr>
      <w:r w:rsidRPr="008235BD">
        <w:rPr>
          <w:lang w:eastAsia="ar-SA"/>
        </w:rPr>
        <w:t>Структура проектируемой территории сформирована границами элементов планировочной структуры (кварталами).</w:t>
      </w:r>
    </w:p>
    <w:p w14:paraId="58559496" w14:textId="77777777" w:rsidR="008235BD" w:rsidRPr="008235BD" w:rsidRDefault="008235BD" w:rsidP="008235BD">
      <w:pPr>
        <w:ind w:firstLine="720"/>
        <w:contextualSpacing/>
        <w:jc w:val="left"/>
        <w:rPr>
          <w:bCs/>
        </w:rPr>
      </w:pPr>
      <w:r w:rsidRPr="008235BD">
        <w:rPr>
          <w:lang w:eastAsia="ar-SA"/>
        </w:rPr>
        <w:t xml:space="preserve">В соответствии с Правилами землепользования и застройки участки межевания расположены в </w:t>
      </w:r>
      <w:r w:rsidRPr="008235BD">
        <w:rPr>
          <w:bCs/>
        </w:rPr>
        <w:t>зоне застройки индивидуальными жилыми домами (Ж1).</w:t>
      </w:r>
    </w:p>
    <w:p w14:paraId="66322E82" w14:textId="77777777" w:rsidR="008235BD" w:rsidRPr="008235BD" w:rsidRDefault="008235BD" w:rsidP="008235BD">
      <w:pPr>
        <w:ind w:firstLine="567"/>
        <w:rPr>
          <w:lang w:eastAsia="ar-SA"/>
        </w:rPr>
      </w:pPr>
      <w:r w:rsidRPr="008235BD">
        <w:rPr>
          <w:lang w:eastAsia="ar-SA"/>
        </w:rPr>
        <w:t>Земельные участки проектируемой территории расположены в границах кадастрового квартала 86:02:1213001 согласно сведениям ГКН.</w:t>
      </w:r>
    </w:p>
    <w:p w14:paraId="2E2F2046" w14:textId="77777777" w:rsidR="008235BD" w:rsidRPr="008235BD" w:rsidRDefault="008235BD" w:rsidP="008235BD">
      <w:pPr>
        <w:spacing w:before="240"/>
        <w:ind w:firstLine="0"/>
        <w:jc w:val="left"/>
        <w:rPr>
          <w:rFonts w:eastAsia="Calibri"/>
          <w:b/>
          <w:bCs/>
          <w:lang w:eastAsia="en-US"/>
        </w:rPr>
      </w:pPr>
      <w:r w:rsidRPr="008235BD">
        <w:rPr>
          <w:rFonts w:eastAsia="Calibri"/>
          <w:b/>
          <w:bCs/>
          <w:lang w:eastAsia="en-US"/>
        </w:rPr>
        <w:t>Границы зон с особыми условиями использования</w:t>
      </w:r>
    </w:p>
    <w:p w14:paraId="60F5D83F" w14:textId="77777777" w:rsidR="008235BD" w:rsidRPr="008235BD" w:rsidRDefault="008235BD" w:rsidP="008235BD">
      <w:pPr>
        <w:ind w:firstLine="567"/>
        <w:jc w:val="left"/>
        <w:rPr>
          <w:rFonts w:eastAsia="Calibri"/>
          <w:lang w:eastAsia="en-US"/>
        </w:rPr>
      </w:pPr>
      <w:r w:rsidRPr="008235BD">
        <w:rPr>
          <w:rFonts w:eastAsia="Calibri"/>
          <w:lang w:eastAsia="en-US"/>
        </w:rPr>
        <w:t xml:space="preserve">В границы проекта межевания попадают: </w:t>
      </w:r>
    </w:p>
    <w:p w14:paraId="5275D947" w14:textId="77777777" w:rsidR="008235BD" w:rsidRPr="008235BD" w:rsidRDefault="008235BD" w:rsidP="008235BD">
      <w:pPr>
        <w:ind w:firstLine="567"/>
        <w:jc w:val="left"/>
        <w:rPr>
          <w:rFonts w:eastAsia="Calibri"/>
          <w:lang w:eastAsia="en-US"/>
        </w:rPr>
      </w:pPr>
      <w:r w:rsidRPr="008235BD">
        <w:rPr>
          <w:rFonts w:eastAsia="Calibri"/>
          <w:lang w:eastAsia="en-US"/>
        </w:rPr>
        <w:t>охранные зоны инженерных сетей;</w:t>
      </w:r>
    </w:p>
    <w:p w14:paraId="0E1D6452" w14:textId="77777777" w:rsidR="008235BD" w:rsidRPr="008235BD" w:rsidRDefault="008235BD" w:rsidP="008235BD">
      <w:pPr>
        <w:ind w:firstLine="567"/>
        <w:jc w:val="left"/>
        <w:rPr>
          <w:rFonts w:eastAsia="Calibri"/>
          <w:lang w:eastAsia="en-US"/>
        </w:rPr>
      </w:pPr>
      <w:r w:rsidRPr="008235BD">
        <w:rPr>
          <w:rFonts w:eastAsia="Calibri"/>
          <w:lang w:eastAsia="en-US"/>
        </w:rPr>
        <w:t>водоохранная зона;</w:t>
      </w:r>
    </w:p>
    <w:p w14:paraId="189E4401" w14:textId="77777777" w:rsidR="008235BD" w:rsidRPr="008235BD" w:rsidRDefault="008235BD" w:rsidP="008235BD">
      <w:pPr>
        <w:ind w:firstLine="567"/>
        <w:jc w:val="left"/>
        <w:rPr>
          <w:rFonts w:eastAsia="Calibri"/>
          <w:lang w:eastAsia="en-US"/>
        </w:rPr>
      </w:pPr>
      <w:r w:rsidRPr="008235BD">
        <w:rPr>
          <w:rFonts w:eastAsia="Calibri"/>
          <w:lang w:eastAsia="en-US"/>
        </w:rPr>
        <w:t>зона подтопления;</w:t>
      </w:r>
    </w:p>
    <w:p w14:paraId="0AA3A645" w14:textId="77777777" w:rsidR="008235BD" w:rsidRPr="008235BD" w:rsidRDefault="008235BD" w:rsidP="008235BD">
      <w:pPr>
        <w:ind w:firstLine="567"/>
        <w:jc w:val="left"/>
        <w:rPr>
          <w:rFonts w:eastAsia="Calibri"/>
          <w:lang w:eastAsia="en-US"/>
        </w:rPr>
      </w:pPr>
      <w:r w:rsidRPr="008235BD">
        <w:rPr>
          <w:rFonts w:eastAsia="Calibri"/>
          <w:lang w:eastAsia="en-US"/>
        </w:rPr>
        <w:t>санитарно-защитные зоны предприятий, сооружений и иных объектов;</w:t>
      </w:r>
    </w:p>
    <w:p w14:paraId="432E589E" w14:textId="77777777" w:rsidR="008235BD" w:rsidRPr="008235BD" w:rsidRDefault="008235BD" w:rsidP="008235BD">
      <w:pPr>
        <w:ind w:firstLine="567"/>
        <w:jc w:val="left"/>
        <w:rPr>
          <w:rFonts w:eastAsia="Calibri"/>
          <w:lang w:eastAsia="en-US"/>
        </w:rPr>
      </w:pPr>
      <w:r w:rsidRPr="008235BD">
        <w:rPr>
          <w:rFonts w:eastAsia="Calibri"/>
          <w:lang w:eastAsia="en-US"/>
        </w:rPr>
        <w:t>прибрежная защитная полоса;</w:t>
      </w:r>
    </w:p>
    <w:p w14:paraId="640A7E09" w14:textId="77777777" w:rsidR="008235BD" w:rsidRPr="008235BD" w:rsidRDefault="008235BD" w:rsidP="008235BD">
      <w:pPr>
        <w:ind w:firstLine="567"/>
        <w:jc w:val="left"/>
        <w:rPr>
          <w:rFonts w:eastAsia="Calibri"/>
          <w:lang w:eastAsia="en-US"/>
        </w:rPr>
      </w:pPr>
      <w:r w:rsidRPr="008235BD">
        <w:rPr>
          <w:rFonts w:eastAsia="Calibri"/>
          <w:lang w:eastAsia="en-US"/>
        </w:rPr>
        <w:t>зоны санитарной охраны источника водоснабжения;</w:t>
      </w:r>
    </w:p>
    <w:p w14:paraId="01921AE8" w14:textId="77777777" w:rsidR="008235BD" w:rsidRPr="008235BD" w:rsidRDefault="008235BD" w:rsidP="008235BD">
      <w:pPr>
        <w:ind w:firstLine="567"/>
        <w:jc w:val="left"/>
        <w:rPr>
          <w:rFonts w:eastAsia="Calibri"/>
          <w:lang w:eastAsia="en-US"/>
        </w:rPr>
      </w:pPr>
      <w:r w:rsidRPr="008235BD">
        <w:rPr>
          <w:rFonts w:eastAsia="Calibri"/>
          <w:lang w:eastAsia="en-US"/>
        </w:rPr>
        <w:t>береговая полоса.</w:t>
      </w:r>
    </w:p>
    <w:p w14:paraId="5D1EDE84" w14:textId="77777777" w:rsidR="008235BD" w:rsidRPr="008235BD" w:rsidRDefault="008235BD" w:rsidP="008235BD">
      <w:pPr>
        <w:spacing w:before="240"/>
        <w:ind w:firstLine="0"/>
        <w:jc w:val="left"/>
        <w:rPr>
          <w:rFonts w:eastAsia="Calibri"/>
          <w:b/>
          <w:bCs/>
          <w:lang w:eastAsia="en-US"/>
        </w:rPr>
      </w:pPr>
      <w:r w:rsidRPr="008235BD">
        <w:rPr>
          <w:rFonts w:eastAsia="Calibri"/>
          <w:b/>
          <w:bCs/>
          <w:lang w:eastAsia="en-US"/>
        </w:rPr>
        <w:t>Границы особо охраняемых природных территорий</w:t>
      </w:r>
    </w:p>
    <w:p w14:paraId="044B5C8D" w14:textId="77777777" w:rsidR="008235BD" w:rsidRPr="008235BD" w:rsidRDefault="008235BD" w:rsidP="008235BD">
      <w:pPr>
        <w:ind w:firstLine="567"/>
        <w:jc w:val="left"/>
        <w:rPr>
          <w:rFonts w:eastAsia="Calibri"/>
          <w:lang w:eastAsia="en-US"/>
        </w:rPr>
      </w:pPr>
      <w:r w:rsidRPr="008235BD">
        <w:rPr>
          <w:rFonts w:eastAsia="Calibri"/>
          <w:lang w:eastAsia="en-US"/>
        </w:rPr>
        <w:t>В границах проекта межевания нет особо охраняемых природных территорий.</w:t>
      </w:r>
    </w:p>
    <w:p w14:paraId="5A2A500F" w14:textId="77777777" w:rsidR="008235BD" w:rsidRPr="008235BD" w:rsidRDefault="008235BD" w:rsidP="008235BD">
      <w:pPr>
        <w:ind w:firstLine="567"/>
        <w:jc w:val="left"/>
        <w:rPr>
          <w:rFonts w:eastAsia="Calibri"/>
          <w:lang w:eastAsia="en-US"/>
        </w:rPr>
      </w:pPr>
    </w:p>
    <w:p w14:paraId="244E2A30" w14:textId="77777777" w:rsidR="008235BD" w:rsidRPr="008235BD" w:rsidRDefault="008235BD" w:rsidP="008235BD">
      <w:pPr>
        <w:ind w:firstLine="0"/>
        <w:jc w:val="left"/>
        <w:rPr>
          <w:rFonts w:eastAsia="Calibri"/>
          <w:b/>
          <w:bCs/>
          <w:lang w:eastAsia="en-US"/>
        </w:rPr>
      </w:pPr>
      <w:r w:rsidRPr="008235BD">
        <w:rPr>
          <w:rFonts w:eastAsia="Calibri"/>
          <w:b/>
          <w:bCs/>
          <w:lang w:eastAsia="en-US"/>
        </w:rPr>
        <w:t>Границы территорий объектов культурного наследия</w:t>
      </w:r>
    </w:p>
    <w:p w14:paraId="65B54C00" w14:textId="77777777" w:rsidR="008235BD" w:rsidRPr="008235BD" w:rsidRDefault="008235BD" w:rsidP="008235BD">
      <w:pPr>
        <w:ind w:firstLine="567"/>
        <w:rPr>
          <w:lang w:eastAsia="ar-SA"/>
        </w:rPr>
      </w:pPr>
      <w:r w:rsidRPr="008235BD">
        <w:rPr>
          <w:lang w:eastAsia="ar-SA"/>
        </w:rPr>
        <w:t>В соответствии с постановлением губернатора Ханты-Мансийского автономного округа от 04.03.1997 №89 «О постановке на государственный учет и охрану как памятников истории и культуры окружного значения вновь выявленных объектов историко-культурного наследия Ханты-Мансийского автономного округа» на территории сельского поселения Горноправдинск Ханты-Мансийского района Ханты-Мансийского автономного округа – Югры (Тюменской области) расположены следующие объекты культурного наследия федерального значения:</w:t>
      </w:r>
    </w:p>
    <w:p w14:paraId="773190A9" w14:textId="77777777" w:rsidR="008235BD" w:rsidRPr="008235BD" w:rsidRDefault="008235BD" w:rsidP="008235BD">
      <w:pPr>
        <w:ind w:firstLine="567"/>
        <w:rPr>
          <w:lang w:eastAsia="ar-SA"/>
        </w:rPr>
      </w:pPr>
      <w:r w:rsidRPr="008235BD">
        <w:rPr>
          <w:lang w:eastAsia="ar-SA"/>
        </w:rPr>
        <w:t>Поселение Подгорный Сор;</w:t>
      </w:r>
    </w:p>
    <w:p w14:paraId="43879C7B" w14:textId="77777777" w:rsidR="008235BD" w:rsidRPr="008235BD" w:rsidRDefault="008235BD" w:rsidP="008235BD">
      <w:pPr>
        <w:ind w:firstLine="567"/>
        <w:rPr>
          <w:lang w:eastAsia="ar-SA"/>
        </w:rPr>
      </w:pPr>
      <w:r w:rsidRPr="008235BD">
        <w:rPr>
          <w:lang w:eastAsia="ar-SA"/>
        </w:rPr>
        <w:t>Поселение Горнофилинское.</w:t>
      </w:r>
    </w:p>
    <w:p w14:paraId="448AE28A" w14:textId="77777777" w:rsidR="008235BD" w:rsidRPr="008235BD" w:rsidRDefault="008235BD" w:rsidP="008235BD">
      <w:pPr>
        <w:ind w:firstLine="567"/>
        <w:rPr>
          <w:lang w:eastAsia="ar-SA"/>
        </w:rPr>
      </w:pPr>
      <w:r w:rsidRPr="008235BD">
        <w:rPr>
          <w:lang w:eastAsia="ar-SA"/>
        </w:rPr>
        <w:t>Наличие объектов культурного наследия (памятники археологии и архитектуры), расположенных на территории муниципального образования, отражено ниже (</w:t>
      </w:r>
      <w:r w:rsidRPr="008235BD">
        <w:rPr>
          <w:lang w:eastAsia="ar-SA"/>
        </w:rPr>
        <w:fldChar w:fldCharType="begin"/>
      </w:r>
      <w:r w:rsidRPr="008235BD">
        <w:rPr>
          <w:lang w:eastAsia="ar-SA"/>
        </w:rPr>
        <w:instrText xml:space="preserve"> REF _Ref364500468 \h  \* MERGEFORMAT </w:instrText>
      </w:r>
      <w:r w:rsidRPr="008235BD">
        <w:rPr>
          <w:lang w:eastAsia="ar-SA"/>
        </w:rPr>
      </w:r>
      <w:r w:rsidRPr="008235BD">
        <w:rPr>
          <w:lang w:eastAsia="ar-SA"/>
        </w:rPr>
        <w:fldChar w:fldCharType="separate"/>
      </w:r>
      <w:r w:rsidRPr="008235BD">
        <w:rPr>
          <w:lang w:eastAsia="ar-SA"/>
        </w:rPr>
        <w:t>Таблица 1</w:t>
      </w:r>
      <w:r w:rsidRPr="008235BD">
        <w:rPr>
          <w:lang w:eastAsia="ar-SA"/>
        </w:rPr>
        <w:fldChar w:fldCharType="end"/>
      </w:r>
      <w:r w:rsidRPr="008235BD">
        <w:rPr>
          <w:lang w:eastAsia="ar-SA"/>
        </w:rPr>
        <w:t>).</w:t>
      </w:r>
    </w:p>
    <w:p w14:paraId="1F21A964" w14:textId="77777777" w:rsidR="008235BD" w:rsidRPr="008235BD" w:rsidRDefault="008235BD" w:rsidP="008235BD">
      <w:pPr>
        <w:keepNext/>
        <w:spacing w:before="120"/>
        <w:ind w:firstLine="0"/>
        <w:rPr>
          <w:b/>
          <w:bCs/>
          <w:sz w:val="22"/>
          <w:szCs w:val="22"/>
          <w:lang w:eastAsia="x-none"/>
        </w:rPr>
      </w:pPr>
      <w:bookmarkStart w:id="16" w:name="_Ref364500468"/>
      <w:r w:rsidRPr="008235BD">
        <w:rPr>
          <w:b/>
          <w:bCs/>
          <w:sz w:val="22"/>
          <w:szCs w:val="22"/>
          <w:lang w:val="x-none" w:eastAsia="x-none"/>
        </w:rPr>
        <w:t xml:space="preserve">Таблица </w:t>
      </w:r>
      <w:r w:rsidRPr="008235BD">
        <w:rPr>
          <w:b/>
          <w:bCs/>
          <w:sz w:val="22"/>
          <w:szCs w:val="22"/>
          <w:lang w:val="x-none" w:eastAsia="x-none"/>
        </w:rPr>
        <w:fldChar w:fldCharType="begin"/>
      </w:r>
      <w:r w:rsidRPr="008235BD">
        <w:rPr>
          <w:b/>
          <w:bCs/>
          <w:sz w:val="22"/>
          <w:szCs w:val="22"/>
          <w:lang w:val="x-none" w:eastAsia="x-none"/>
        </w:rPr>
        <w:instrText xml:space="preserve"> SEQ Таблица \* ARABIC </w:instrText>
      </w:r>
      <w:r w:rsidRPr="008235BD">
        <w:rPr>
          <w:b/>
          <w:bCs/>
          <w:sz w:val="22"/>
          <w:szCs w:val="22"/>
          <w:lang w:val="x-none" w:eastAsia="x-none"/>
        </w:rPr>
        <w:fldChar w:fldCharType="separate"/>
      </w:r>
      <w:r w:rsidRPr="008235BD">
        <w:rPr>
          <w:b/>
          <w:bCs/>
          <w:noProof/>
          <w:sz w:val="22"/>
          <w:szCs w:val="22"/>
          <w:lang w:val="x-none" w:eastAsia="x-none"/>
        </w:rPr>
        <w:t>1</w:t>
      </w:r>
      <w:r w:rsidRPr="008235BD">
        <w:rPr>
          <w:b/>
          <w:bCs/>
          <w:noProof/>
          <w:sz w:val="22"/>
          <w:szCs w:val="22"/>
          <w:lang w:val="x-none" w:eastAsia="x-none"/>
        </w:rPr>
        <w:fldChar w:fldCharType="end"/>
      </w:r>
      <w:bookmarkEnd w:id="16"/>
      <w:r w:rsidRPr="008235BD">
        <w:rPr>
          <w:b/>
          <w:bCs/>
          <w:sz w:val="22"/>
          <w:szCs w:val="22"/>
          <w:lang w:val="x-none" w:eastAsia="x-none"/>
        </w:rPr>
        <w:t xml:space="preserve"> </w:t>
      </w:r>
      <w:r w:rsidRPr="008235BD">
        <w:rPr>
          <w:b/>
          <w:bCs/>
          <w:sz w:val="22"/>
          <w:szCs w:val="22"/>
          <w:lang w:eastAsia="x-none"/>
        </w:rPr>
        <w:t>- Перечень</w:t>
      </w:r>
      <w:r w:rsidRPr="008235BD">
        <w:rPr>
          <w:b/>
          <w:bCs/>
          <w:sz w:val="22"/>
          <w:szCs w:val="22"/>
          <w:lang w:val="x-none" w:eastAsia="x-none"/>
        </w:rPr>
        <w:t xml:space="preserve"> объектов культурного наследия</w:t>
      </w:r>
      <w:r w:rsidRPr="008235BD">
        <w:rPr>
          <w:b/>
          <w:bCs/>
          <w:sz w:val="22"/>
          <w:szCs w:val="22"/>
          <w:lang w:eastAsia="x-none"/>
        </w:rPr>
        <w:t xml:space="preserve"> (памятники археологии и архитектуры)</w:t>
      </w:r>
      <w:r w:rsidRPr="008235BD">
        <w:rPr>
          <w:b/>
          <w:bCs/>
          <w:sz w:val="22"/>
          <w:szCs w:val="22"/>
          <w:lang w:val="x-none" w:eastAsia="x-none"/>
        </w:rPr>
        <w:t xml:space="preserve">, расположенных на территории </w:t>
      </w:r>
      <w:r w:rsidRPr="008235BD">
        <w:rPr>
          <w:b/>
          <w:bCs/>
          <w:sz w:val="22"/>
          <w:szCs w:val="22"/>
          <w:lang w:eastAsia="x-none"/>
        </w:rPr>
        <w:t>сельского поселения Горноправдинск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022"/>
        <w:gridCol w:w="2551"/>
        <w:gridCol w:w="1202"/>
        <w:gridCol w:w="1609"/>
        <w:gridCol w:w="1724"/>
      </w:tblGrid>
      <w:tr w:rsidR="008235BD" w:rsidRPr="008235BD" w14:paraId="4BFA6F60" w14:textId="77777777" w:rsidTr="00514BF3">
        <w:trPr>
          <w:trHeight w:val="20"/>
          <w:tblHeader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696C3253" w14:textId="77777777" w:rsidR="008235BD" w:rsidRPr="008235BD" w:rsidRDefault="008235BD" w:rsidP="008235BD">
            <w:pPr>
              <w:keepNext/>
              <w:ind w:firstLine="0"/>
              <w:jc w:val="center"/>
              <w:rPr>
                <w:b/>
                <w:bCs/>
                <w:sz w:val="20"/>
                <w:szCs w:val="20"/>
                <w:lang w:eastAsia="x-none"/>
              </w:rPr>
            </w:pPr>
            <w:r w:rsidRPr="008235BD">
              <w:rPr>
                <w:b/>
                <w:bCs/>
                <w:sz w:val="20"/>
                <w:szCs w:val="20"/>
                <w:lang w:eastAsia="x-none"/>
              </w:rPr>
              <w:t>№ п/п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76D3818D" w14:textId="77777777" w:rsidR="008235BD" w:rsidRPr="008235BD" w:rsidRDefault="008235BD" w:rsidP="008235BD">
            <w:pPr>
              <w:keepNext/>
              <w:ind w:firstLine="0"/>
              <w:jc w:val="center"/>
              <w:rPr>
                <w:b/>
                <w:bCs/>
                <w:sz w:val="20"/>
                <w:szCs w:val="20"/>
                <w:lang w:eastAsia="x-none"/>
              </w:rPr>
            </w:pPr>
            <w:r w:rsidRPr="008235BD">
              <w:rPr>
                <w:b/>
                <w:bCs/>
                <w:sz w:val="20"/>
                <w:szCs w:val="20"/>
                <w:lang w:eastAsia="x-none"/>
              </w:rPr>
              <w:t>Наименование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B1DF18A" w14:textId="77777777" w:rsidR="008235BD" w:rsidRPr="008235BD" w:rsidRDefault="008235BD" w:rsidP="008235BD">
            <w:pPr>
              <w:keepNext/>
              <w:ind w:firstLine="0"/>
              <w:jc w:val="center"/>
              <w:rPr>
                <w:b/>
                <w:bCs/>
                <w:sz w:val="20"/>
                <w:szCs w:val="20"/>
                <w:lang w:eastAsia="x-none"/>
              </w:rPr>
            </w:pPr>
            <w:r w:rsidRPr="008235BD">
              <w:rPr>
                <w:b/>
                <w:bCs/>
                <w:sz w:val="20"/>
                <w:szCs w:val="20"/>
                <w:lang w:eastAsia="x-none"/>
              </w:rPr>
              <w:t>Местоположение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C80397" w14:textId="77777777" w:rsidR="008235BD" w:rsidRPr="008235BD" w:rsidRDefault="008235BD" w:rsidP="008235BD">
            <w:pPr>
              <w:keepNext/>
              <w:ind w:firstLine="0"/>
              <w:jc w:val="center"/>
              <w:rPr>
                <w:b/>
                <w:bCs/>
                <w:sz w:val="20"/>
                <w:szCs w:val="20"/>
                <w:lang w:eastAsia="x-none"/>
              </w:rPr>
            </w:pPr>
            <w:r w:rsidRPr="008235BD">
              <w:rPr>
                <w:b/>
                <w:bCs/>
                <w:sz w:val="20"/>
                <w:szCs w:val="20"/>
                <w:lang w:eastAsia="x-none"/>
              </w:rPr>
              <w:t>Датировка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23E8422" w14:textId="77777777" w:rsidR="008235BD" w:rsidRPr="008235BD" w:rsidRDefault="008235BD" w:rsidP="008235BD">
            <w:pPr>
              <w:keepNext/>
              <w:ind w:firstLine="0"/>
              <w:jc w:val="center"/>
              <w:rPr>
                <w:b/>
                <w:bCs/>
                <w:sz w:val="20"/>
                <w:szCs w:val="20"/>
                <w:lang w:eastAsia="x-none"/>
              </w:rPr>
            </w:pPr>
            <w:r w:rsidRPr="008235BD">
              <w:rPr>
                <w:b/>
                <w:bCs/>
                <w:sz w:val="20"/>
                <w:szCs w:val="20"/>
                <w:lang w:eastAsia="x-none"/>
              </w:rPr>
              <w:t>Категория 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35FE2BF" w14:textId="77777777" w:rsidR="008235BD" w:rsidRPr="008235BD" w:rsidRDefault="008235BD" w:rsidP="008235BD">
            <w:pPr>
              <w:keepNext/>
              <w:ind w:firstLine="0"/>
              <w:jc w:val="center"/>
              <w:rPr>
                <w:b/>
                <w:bCs/>
                <w:sz w:val="20"/>
                <w:szCs w:val="20"/>
                <w:lang w:eastAsia="x-none"/>
              </w:rPr>
            </w:pPr>
            <w:r w:rsidRPr="008235BD">
              <w:rPr>
                <w:b/>
                <w:bCs/>
                <w:sz w:val="20"/>
                <w:szCs w:val="20"/>
                <w:lang w:eastAsia="x-none"/>
              </w:rPr>
              <w:t>Тех. состояние</w:t>
            </w:r>
          </w:p>
          <w:p w14:paraId="308A7D6C" w14:textId="77777777" w:rsidR="008235BD" w:rsidRPr="008235BD" w:rsidRDefault="008235BD" w:rsidP="008235BD">
            <w:pPr>
              <w:keepNext/>
              <w:ind w:firstLine="0"/>
              <w:jc w:val="center"/>
              <w:rPr>
                <w:b/>
                <w:bCs/>
                <w:sz w:val="20"/>
                <w:szCs w:val="20"/>
                <w:lang w:eastAsia="x-none"/>
              </w:rPr>
            </w:pPr>
            <w:r w:rsidRPr="008235BD">
              <w:rPr>
                <w:b/>
                <w:bCs/>
                <w:sz w:val="20"/>
                <w:szCs w:val="20"/>
                <w:lang w:eastAsia="x-none"/>
              </w:rPr>
              <w:t>/примечание</w:t>
            </w:r>
          </w:p>
        </w:tc>
      </w:tr>
      <w:tr w:rsidR="008235BD" w:rsidRPr="008235BD" w14:paraId="53417E9F" w14:textId="77777777" w:rsidTr="00514BF3">
        <w:trPr>
          <w:trHeight w:val="20"/>
          <w:jc w:val="center"/>
        </w:trPr>
        <w:tc>
          <w:tcPr>
            <w:tcW w:w="531" w:type="dxa"/>
            <w:shd w:val="clear" w:color="auto" w:fill="auto"/>
            <w:noWrap/>
            <w:vAlign w:val="center"/>
          </w:tcPr>
          <w:p w14:paraId="618F993A" w14:textId="77777777" w:rsidR="008235BD" w:rsidRPr="008235BD" w:rsidRDefault="008235BD" w:rsidP="008235BD">
            <w:pPr>
              <w:spacing w:after="160"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22" w:type="dxa"/>
            <w:shd w:val="clear" w:color="auto" w:fill="auto"/>
            <w:noWrap/>
            <w:vAlign w:val="center"/>
          </w:tcPr>
          <w:p w14:paraId="5CF640BA" w14:textId="77777777" w:rsidR="008235BD" w:rsidRPr="008235BD" w:rsidRDefault="008235BD" w:rsidP="008235BD">
            <w:pPr>
              <w:spacing w:after="160"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Поселение Горнофилинское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6E1E06AB" w14:textId="77777777" w:rsidR="008235BD" w:rsidRPr="008235BD" w:rsidRDefault="008235BD" w:rsidP="008235BD">
            <w:pPr>
              <w:spacing w:after="160"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4 км к СЗ от п.Горноправдинск, прав. бер. р.Иртыш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0F2CBEE" w14:textId="77777777" w:rsidR="008235BD" w:rsidRPr="008235BD" w:rsidRDefault="008235BD" w:rsidP="008235BD">
            <w:pPr>
              <w:spacing w:after="160"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Датировка затруднена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861C09" w14:textId="77777777" w:rsidR="008235BD" w:rsidRPr="008235BD" w:rsidRDefault="008235BD" w:rsidP="008235BD">
            <w:pPr>
              <w:spacing w:after="160"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Памятник федерального 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CEE766A" w14:textId="77777777" w:rsidR="008235BD" w:rsidRPr="008235BD" w:rsidRDefault="008235BD" w:rsidP="008235BD">
            <w:pPr>
              <w:spacing w:after="160"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Постановление Губернатора автономного округа № 89 от 04.03.1997 г.</w:t>
            </w:r>
          </w:p>
        </w:tc>
      </w:tr>
      <w:tr w:rsidR="008235BD" w:rsidRPr="008235BD" w14:paraId="5DCB603B" w14:textId="77777777" w:rsidTr="00514BF3">
        <w:trPr>
          <w:trHeight w:val="20"/>
          <w:jc w:val="center"/>
        </w:trPr>
        <w:tc>
          <w:tcPr>
            <w:tcW w:w="531" w:type="dxa"/>
            <w:shd w:val="clear" w:color="auto" w:fill="auto"/>
            <w:noWrap/>
            <w:vAlign w:val="center"/>
          </w:tcPr>
          <w:p w14:paraId="12A389DC" w14:textId="77777777" w:rsidR="008235BD" w:rsidRPr="008235BD" w:rsidRDefault="008235BD" w:rsidP="008235BD">
            <w:pPr>
              <w:spacing w:after="160"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2022" w:type="dxa"/>
            <w:shd w:val="clear" w:color="auto" w:fill="auto"/>
            <w:noWrap/>
            <w:vAlign w:val="center"/>
          </w:tcPr>
          <w:p w14:paraId="26EC6636" w14:textId="77777777" w:rsidR="008235BD" w:rsidRPr="008235BD" w:rsidRDefault="008235BD" w:rsidP="008235BD">
            <w:pPr>
              <w:spacing w:after="160"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Поселение Подгорный Сор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5619DC50" w14:textId="77777777" w:rsidR="008235BD" w:rsidRPr="008235BD" w:rsidRDefault="008235BD" w:rsidP="008235BD">
            <w:pPr>
              <w:spacing w:after="160"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1 км к СЗ от п.Горноправдинск, сев. бер. оз.Подгорный Сор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925D9D5" w14:textId="77777777" w:rsidR="008235BD" w:rsidRPr="008235BD" w:rsidRDefault="008235BD" w:rsidP="008235BD">
            <w:pPr>
              <w:spacing w:after="160"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Датировка затруднена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228203" w14:textId="77777777" w:rsidR="008235BD" w:rsidRPr="008235BD" w:rsidRDefault="008235BD" w:rsidP="008235BD">
            <w:pPr>
              <w:spacing w:after="160"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Памятник федерального 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2E2B1C9" w14:textId="77777777" w:rsidR="008235BD" w:rsidRPr="008235BD" w:rsidRDefault="008235BD" w:rsidP="008235BD">
            <w:pPr>
              <w:spacing w:after="160"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Постановление Губернатора автономного округа № 89 от 04.03.1997 г.</w:t>
            </w:r>
          </w:p>
        </w:tc>
      </w:tr>
      <w:tr w:rsidR="008235BD" w:rsidRPr="008235BD" w14:paraId="25B99163" w14:textId="77777777" w:rsidTr="00514BF3">
        <w:trPr>
          <w:trHeight w:val="20"/>
          <w:jc w:val="center"/>
        </w:trPr>
        <w:tc>
          <w:tcPr>
            <w:tcW w:w="531" w:type="dxa"/>
            <w:shd w:val="clear" w:color="auto" w:fill="auto"/>
            <w:noWrap/>
            <w:vAlign w:val="center"/>
          </w:tcPr>
          <w:p w14:paraId="5E37AD12" w14:textId="77777777" w:rsidR="008235BD" w:rsidRPr="008235BD" w:rsidRDefault="008235BD" w:rsidP="008235BD">
            <w:pPr>
              <w:spacing w:after="160"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22" w:type="dxa"/>
            <w:shd w:val="clear" w:color="auto" w:fill="auto"/>
            <w:noWrap/>
            <w:vAlign w:val="center"/>
          </w:tcPr>
          <w:p w14:paraId="18F76C20" w14:textId="77777777" w:rsidR="008235BD" w:rsidRPr="008235BD" w:rsidRDefault="008235BD" w:rsidP="008235BD">
            <w:pPr>
              <w:spacing w:after="160"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Здание церкви Вознесения Господня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66FBC045" w14:textId="77777777" w:rsidR="008235BD" w:rsidRPr="008235BD" w:rsidRDefault="008235BD" w:rsidP="008235BD">
            <w:pPr>
              <w:spacing w:after="160"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п. Горноправдинск, ул. Воскресная, д.14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30BFD31" w14:textId="77777777" w:rsidR="008235BD" w:rsidRPr="008235BD" w:rsidRDefault="008235BD" w:rsidP="008235BD">
            <w:pPr>
              <w:spacing w:after="160"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DFD30BE" w14:textId="77777777" w:rsidR="008235BD" w:rsidRPr="008235BD" w:rsidRDefault="008235BD" w:rsidP="008235BD">
            <w:pPr>
              <w:spacing w:after="160"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Памятник регионального 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543D119" w14:textId="77777777" w:rsidR="008235BD" w:rsidRPr="008235BD" w:rsidRDefault="008235BD" w:rsidP="008235BD">
            <w:pPr>
              <w:spacing w:after="160"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Постановление Правительства ХМАО-Югры от 16.12.2011 № 465-п</w:t>
            </w:r>
          </w:p>
        </w:tc>
      </w:tr>
      <w:tr w:rsidR="008235BD" w:rsidRPr="008235BD" w14:paraId="50DA5700" w14:textId="77777777" w:rsidTr="00514BF3">
        <w:trPr>
          <w:trHeight w:val="20"/>
          <w:jc w:val="center"/>
        </w:trPr>
        <w:tc>
          <w:tcPr>
            <w:tcW w:w="531" w:type="dxa"/>
            <w:shd w:val="clear" w:color="auto" w:fill="auto"/>
            <w:noWrap/>
            <w:vAlign w:val="center"/>
          </w:tcPr>
          <w:p w14:paraId="5B0B4C9E" w14:textId="77777777" w:rsidR="008235BD" w:rsidRPr="008235BD" w:rsidRDefault="008235BD" w:rsidP="008235BD">
            <w:pPr>
              <w:spacing w:after="160"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022" w:type="dxa"/>
            <w:shd w:val="clear" w:color="auto" w:fill="auto"/>
            <w:noWrap/>
            <w:vAlign w:val="center"/>
          </w:tcPr>
          <w:p w14:paraId="5B873871" w14:textId="77777777" w:rsidR="008235BD" w:rsidRPr="008235BD" w:rsidRDefault="008235BD" w:rsidP="008235BD">
            <w:pPr>
              <w:spacing w:after="160"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Могильник Горноправдинский 1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6D8D283B" w14:textId="77777777" w:rsidR="008235BD" w:rsidRPr="008235BD" w:rsidRDefault="008235BD" w:rsidP="008235BD">
            <w:pPr>
              <w:spacing w:after="160"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п. Горноправдинск, на территории, прилегающей с Ю к каменной церкви «Вознесения Господня», правый берег р. Иртыш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B4D4FD3" w14:textId="77777777" w:rsidR="008235BD" w:rsidRPr="008235BD" w:rsidRDefault="008235BD" w:rsidP="008235BD">
            <w:pPr>
              <w:spacing w:after="160"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XIX-XX вв.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FFC3D2D" w14:textId="77777777" w:rsidR="008235BD" w:rsidRPr="008235BD" w:rsidRDefault="008235BD" w:rsidP="008235BD">
            <w:pPr>
              <w:spacing w:after="160"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Выявленный объект культурного наследия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AC3B3ED" w14:textId="77777777" w:rsidR="008235BD" w:rsidRPr="008235BD" w:rsidRDefault="008235BD" w:rsidP="008235BD">
            <w:pPr>
              <w:spacing w:after="160"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Приказ руководителя Службы охраны ОКН автономного округа № 96-ПП от 31.10.2013</w:t>
            </w:r>
          </w:p>
        </w:tc>
      </w:tr>
    </w:tbl>
    <w:p w14:paraId="634874EA" w14:textId="77777777" w:rsidR="008235BD" w:rsidRPr="008235BD" w:rsidRDefault="008235BD" w:rsidP="008235BD">
      <w:pPr>
        <w:autoSpaceDE w:val="0"/>
        <w:autoSpaceDN w:val="0"/>
        <w:adjustRightInd w:val="0"/>
        <w:ind w:firstLine="0"/>
        <w:jc w:val="center"/>
        <w:rPr>
          <w:rFonts w:eastAsia="Calibri"/>
          <w:b/>
        </w:rPr>
      </w:pPr>
    </w:p>
    <w:p w14:paraId="6DBA0DA5" w14:textId="77777777" w:rsidR="008235BD" w:rsidRPr="008235BD" w:rsidRDefault="008235BD" w:rsidP="008235BD">
      <w:pPr>
        <w:autoSpaceDE w:val="0"/>
        <w:autoSpaceDN w:val="0"/>
        <w:adjustRightInd w:val="0"/>
        <w:ind w:firstLine="0"/>
        <w:jc w:val="center"/>
        <w:rPr>
          <w:rFonts w:eastAsia="Calibri"/>
          <w:b/>
        </w:rPr>
      </w:pPr>
      <w:r w:rsidRPr="008235BD">
        <w:rPr>
          <w:rFonts w:eastAsia="Calibri"/>
          <w:b/>
        </w:rPr>
        <w:t xml:space="preserve"> 2. Проектное решение</w:t>
      </w:r>
    </w:p>
    <w:p w14:paraId="15AA6E93" w14:textId="77777777" w:rsidR="008235BD" w:rsidRPr="008235BD" w:rsidRDefault="008235BD" w:rsidP="008235BD">
      <w:pPr>
        <w:autoSpaceDE w:val="0"/>
        <w:autoSpaceDN w:val="0"/>
        <w:adjustRightInd w:val="0"/>
        <w:ind w:firstLine="567"/>
        <w:rPr>
          <w:rFonts w:eastAsia="Calibri"/>
        </w:rPr>
      </w:pPr>
      <w:r w:rsidRPr="008235BD">
        <w:rPr>
          <w:rFonts w:eastAsia="Calibri"/>
        </w:rPr>
        <w:t>Сведения об особенностях межевания</w:t>
      </w:r>
    </w:p>
    <w:p w14:paraId="4660CC27" w14:textId="77777777" w:rsidR="008235BD" w:rsidRPr="008235BD" w:rsidRDefault="008235BD" w:rsidP="008235BD">
      <w:pPr>
        <w:autoSpaceDE w:val="0"/>
        <w:autoSpaceDN w:val="0"/>
        <w:adjustRightInd w:val="0"/>
        <w:ind w:firstLine="567"/>
        <w:rPr>
          <w:rFonts w:eastAsia="Calibri"/>
        </w:rPr>
      </w:pPr>
      <w:r w:rsidRPr="008235BD">
        <w:rPr>
          <w:rFonts w:eastAsia="Calibri"/>
        </w:rPr>
        <w:t xml:space="preserve">Задача проекта межевания – определение местоположения границ образуемых и изменяемых земельных участков посредством установления границ земельных участков. </w:t>
      </w:r>
    </w:p>
    <w:p w14:paraId="0A84CA57" w14:textId="77777777" w:rsidR="008235BD" w:rsidRPr="008235BD" w:rsidRDefault="008235BD" w:rsidP="008235BD">
      <w:pPr>
        <w:autoSpaceDE w:val="0"/>
        <w:autoSpaceDN w:val="0"/>
        <w:adjustRightInd w:val="0"/>
        <w:ind w:firstLine="567"/>
        <w:rPr>
          <w:rFonts w:eastAsia="Calibri"/>
        </w:rPr>
      </w:pPr>
      <w:r w:rsidRPr="008235BD">
        <w:rPr>
          <w:rFonts w:eastAsia="Calibri"/>
        </w:rPr>
        <w:t xml:space="preserve">Проектом межевания установлены границы образуемых земельных участков, планируемых для строительства объектов капитального строительства и изменяемых земельных участков. </w:t>
      </w:r>
    </w:p>
    <w:p w14:paraId="23531ABD" w14:textId="77777777" w:rsidR="008235BD" w:rsidRPr="008235BD" w:rsidRDefault="008235BD" w:rsidP="008235BD">
      <w:pPr>
        <w:autoSpaceDE w:val="0"/>
        <w:autoSpaceDN w:val="0"/>
        <w:adjustRightInd w:val="0"/>
        <w:ind w:firstLine="567"/>
        <w:rPr>
          <w:rFonts w:eastAsia="Calibri"/>
        </w:rPr>
      </w:pPr>
      <w:r w:rsidRPr="008235BD">
        <w:rPr>
          <w:rFonts w:eastAsia="Calibri"/>
        </w:rPr>
        <w:t xml:space="preserve">Проектное решение межевания выполнено с учетом функционального назначения территории, параметров планируемого развития территории и необходимости обеспечения объектов недвижимости достаточной для их эксплуатации территорией. </w:t>
      </w:r>
    </w:p>
    <w:p w14:paraId="463581CD" w14:textId="77777777" w:rsidR="008235BD" w:rsidRPr="008235BD" w:rsidRDefault="008235BD" w:rsidP="008235BD">
      <w:pPr>
        <w:autoSpaceDE w:val="0"/>
        <w:autoSpaceDN w:val="0"/>
        <w:adjustRightInd w:val="0"/>
        <w:ind w:firstLine="567"/>
        <w:rPr>
          <w:rFonts w:eastAsia="Calibri"/>
        </w:rPr>
      </w:pPr>
      <w:r w:rsidRPr="008235BD">
        <w:rPr>
          <w:rFonts w:eastAsia="Calibri"/>
        </w:rPr>
        <w:t xml:space="preserve">Границы и размеры образуемых участков, назначение объектов планируемого строительства, а также размеры земельных участков и параметры разрешенного строительства определялись в соответствии с действующими градостроительными нормативами и градостроительными регламентами Правил. </w:t>
      </w:r>
    </w:p>
    <w:p w14:paraId="0DC177B5" w14:textId="77777777" w:rsidR="008235BD" w:rsidRPr="008235BD" w:rsidRDefault="008235BD" w:rsidP="008235BD">
      <w:pPr>
        <w:autoSpaceDE w:val="0"/>
        <w:autoSpaceDN w:val="0"/>
        <w:adjustRightInd w:val="0"/>
        <w:ind w:firstLine="0"/>
        <w:rPr>
          <w:rFonts w:eastAsia="Calibri"/>
        </w:rPr>
      </w:pPr>
    </w:p>
    <w:p w14:paraId="521A1340" w14:textId="153F84F4" w:rsidR="008235BD" w:rsidRDefault="008235BD" w:rsidP="008235BD">
      <w:pPr>
        <w:autoSpaceDE w:val="0"/>
        <w:autoSpaceDN w:val="0"/>
        <w:adjustRightInd w:val="0"/>
        <w:ind w:firstLine="0"/>
        <w:jc w:val="center"/>
        <w:rPr>
          <w:rFonts w:eastAsia="Calibri"/>
          <w:b/>
          <w:bCs/>
        </w:rPr>
      </w:pPr>
      <w:r w:rsidRPr="008235BD">
        <w:rPr>
          <w:rFonts w:eastAsia="Calibri"/>
          <w:b/>
          <w:bCs/>
        </w:rPr>
        <w:t>Ведомость образуемых и (или) изменяемых земельных участков</w:t>
      </w:r>
    </w:p>
    <w:p w14:paraId="40DC393E" w14:textId="77777777" w:rsidR="008235BD" w:rsidRPr="008235BD" w:rsidRDefault="008235BD" w:rsidP="008235BD">
      <w:pPr>
        <w:autoSpaceDE w:val="0"/>
        <w:autoSpaceDN w:val="0"/>
        <w:adjustRightInd w:val="0"/>
        <w:ind w:firstLine="0"/>
        <w:jc w:val="center"/>
        <w:rPr>
          <w:rFonts w:eastAsia="Calibri"/>
          <w:b/>
          <w:bCs/>
        </w:r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1133"/>
        <w:gridCol w:w="3544"/>
        <w:gridCol w:w="3712"/>
      </w:tblGrid>
      <w:tr w:rsidR="008235BD" w:rsidRPr="008235BD" w14:paraId="7B03A65A" w14:textId="77777777" w:rsidTr="00514BF3">
        <w:trPr>
          <w:trHeight w:val="742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1567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Условный номер зем.уч.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DFEE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7985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Назначение и вид разрешенного использования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C079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Способ образования</w:t>
            </w:r>
          </w:p>
          <w:p w14:paraId="1BCBF85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235BD" w:rsidRPr="008235BD" w14:paraId="0442A410" w14:textId="77777777" w:rsidTr="00514BF3">
        <w:trPr>
          <w:trHeight w:val="129"/>
          <w:jc w:val="center"/>
        </w:trPr>
        <w:tc>
          <w:tcPr>
            <w:tcW w:w="9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CF1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Границы образуемых земельных участков</w:t>
            </w:r>
          </w:p>
        </w:tc>
      </w:tr>
      <w:tr w:rsidR="008235BD" w:rsidRPr="008235BD" w14:paraId="16856020" w14:textId="77777777" w:rsidTr="00514BF3">
        <w:trPr>
          <w:trHeight w:val="129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CB336" w14:textId="77777777" w:rsidR="008235BD" w:rsidRPr="008235BD" w:rsidRDefault="008235BD" w:rsidP="008235BD">
            <w:pPr>
              <w:ind w:right="-108" w:hanging="108"/>
              <w:jc w:val="center"/>
              <w:rPr>
                <w:rFonts w:eastAsia="Calibri"/>
                <w:sz w:val="20"/>
                <w:szCs w:val="20"/>
              </w:rPr>
            </w:pPr>
            <w:r w:rsidRPr="008235BD">
              <w:rPr>
                <w:rFonts w:eastAsia="Calibri"/>
                <w:sz w:val="20"/>
                <w:szCs w:val="20"/>
              </w:rPr>
              <w:t>:ЗУ1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3D75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2 074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8EB56" w14:textId="77777777" w:rsidR="008235BD" w:rsidRPr="008235BD" w:rsidRDefault="008235BD" w:rsidP="008235BD">
            <w:pPr>
              <w:spacing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Малоэтажная многоквартирная жилая застройка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2E10" w14:textId="77777777" w:rsidR="008235BD" w:rsidRPr="008235BD" w:rsidRDefault="008235BD" w:rsidP="008235BD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1 этап: Объединение земельных участков с КН 86:02:1213001:99 и 86:02:1213001:100. В результате образуется ЗУ1.</w:t>
            </w:r>
          </w:p>
          <w:p w14:paraId="6ED90443" w14:textId="77777777" w:rsidR="008235BD" w:rsidRPr="008235BD" w:rsidRDefault="008235BD" w:rsidP="008235BD">
            <w:pPr>
              <w:ind w:firstLine="0"/>
              <w:jc w:val="left"/>
              <w:rPr>
                <w:sz w:val="20"/>
                <w:szCs w:val="20"/>
                <w:lang w:eastAsia="ar-SA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2 этап: Перераспределение ЗУ1 с землями, находящимися в государственной или муниципальной собственности. В результате образуется :ЗУ2.</w:t>
            </w:r>
          </w:p>
        </w:tc>
      </w:tr>
      <w:tr w:rsidR="008235BD" w:rsidRPr="008235BD" w14:paraId="41CCEB0B" w14:textId="77777777" w:rsidTr="00514BF3">
        <w:trPr>
          <w:trHeight w:val="129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60C1" w14:textId="77777777" w:rsidR="008235BD" w:rsidRPr="008235BD" w:rsidRDefault="008235BD" w:rsidP="008235BD">
            <w:pPr>
              <w:ind w:right="-108" w:hanging="108"/>
              <w:jc w:val="center"/>
              <w:rPr>
                <w:rFonts w:eastAsia="Calibri"/>
                <w:sz w:val="20"/>
                <w:szCs w:val="20"/>
              </w:rPr>
            </w:pPr>
            <w:r w:rsidRPr="008235BD">
              <w:rPr>
                <w:rFonts w:eastAsia="Calibri"/>
                <w:sz w:val="20"/>
                <w:szCs w:val="20"/>
              </w:rPr>
              <w:t>:ЗУ2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774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2 949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583E3" w14:textId="77777777" w:rsidR="008235BD" w:rsidRPr="008235BD" w:rsidRDefault="008235BD" w:rsidP="008235BD">
            <w:pPr>
              <w:spacing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Малоэтажная многоквартирная жилая застройка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14B91" w14:textId="77777777" w:rsidR="008235BD" w:rsidRPr="008235BD" w:rsidRDefault="008235BD" w:rsidP="008235BD">
            <w:pPr>
              <w:ind w:firstLine="0"/>
              <w:jc w:val="left"/>
              <w:rPr>
                <w:sz w:val="20"/>
                <w:szCs w:val="20"/>
                <w:lang w:eastAsia="ar-SA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</w:tr>
      <w:tr w:rsidR="008235BD" w:rsidRPr="008235BD" w14:paraId="36BD30B9" w14:textId="77777777" w:rsidTr="00514BF3">
        <w:trPr>
          <w:trHeight w:val="129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D804" w14:textId="77777777" w:rsidR="008235BD" w:rsidRPr="008235BD" w:rsidRDefault="008235BD" w:rsidP="008235BD">
            <w:pPr>
              <w:ind w:right="-108" w:hanging="108"/>
              <w:jc w:val="center"/>
              <w:rPr>
                <w:rFonts w:eastAsia="Calibri"/>
                <w:sz w:val="20"/>
                <w:szCs w:val="20"/>
              </w:rPr>
            </w:pPr>
            <w:r w:rsidRPr="008235BD">
              <w:rPr>
                <w:rFonts w:eastAsia="Calibri"/>
                <w:sz w:val="20"/>
                <w:szCs w:val="20"/>
              </w:rPr>
              <w:t>:ЗУ3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F52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 xml:space="preserve">1 </w:t>
            </w:r>
            <w:r w:rsidRPr="008235BD">
              <w:rPr>
                <w:rFonts w:eastAsia="Calibri"/>
                <w:sz w:val="20"/>
                <w:szCs w:val="20"/>
                <w:lang w:val="en-US" w:eastAsia="en-US"/>
              </w:rPr>
              <w:t>997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DCEC" w14:textId="77777777" w:rsidR="008235BD" w:rsidRPr="008235BD" w:rsidRDefault="008235BD" w:rsidP="008235BD">
            <w:pPr>
              <w:spacing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Малоэтажная многоквартирная жилая застройка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2332" w14:textId="77777777" w:rsidR="008235BD" w:rsidRPr="008235BD" w:rsidRDefault="008235BD" w:rsidP="008235BD">
            <w:pPr>
              <w:ind w:firstLine="0"/>
              <w:jc w:val="left"/>
              <w:rPr>
                <w:sz w:val="20"/>
                <w:szCs w:val="20"/>
                <w:lang w:eastAsia="ar-SA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Перераспределение ЗУ с КН 86:02:1213001:453 с землями, находящимися в государственной или муниципальной собственности. В результате образуется :ЗУ6.</w:t>
            </w:r>
          </w:p>
        </w:tc>
      </w:tr>
      <w:tr w:rsidR="008235BD" w:rsidRPr="008235BD" w14:paraId="1F7AE812" w14:textId="77777777" w:rsidTr="00514BF3">
        <w:trPr>
          <w:trHeight w:val="129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F0EB" w14:textId="77777777" w:rsidR="008235BD" w:rsidRPr="008235BD" w:rsidRDefault="008235BD" w:rsidP="008235BD">
            <w:pPr>
              <w:ind w:right="-108" w:hanging="108"/>
              <w:jc w:val="center"/>
              <w:rPr>
                <w:rFonts w:eastAsia="Calibri"/>
                <w:sz w:val="20"/>
                <w:szCs w:val="20"/>
              </w:rPr>
            </w:pPr>
            <w:r w:rsidRPr="008235BD">
              <w:rPr>
                <w:rFonts w:eastAsia="Calibri"/>
                <w:sz w:val="20"/>
                <w:szCs w:val="20"/>
              </w:rPr>
              <w:lastRenderedPageBreak/>
              <w:t>:ЗУ4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145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235BD">
              <w:rPr>
                <w:rFonts w:eastAsia="Calibri"/>
                <w:sz w:val="20"/>
                <w:szCs w:val="20"/>
                <w:lang w:val="en-US" w:eastAsia="en-US"/>
              </w:rPr>
              <w:t>2 019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5B3C1" w14:textId="77777777" w:rsidR="008235BD" w:rsidRPr="008235BD" w:rsidRDefault="008235BD" w:rsidP="008235BD">
            <w:pPr>
              <w:spacing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Малоэтажная многоквартирная жилая застройка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DD9D8" w14:textId="77777777" w:rsidR="008235BD" w:rsidRPr="008235BD" w:rsidRDefault="008235BD" w:rsidP="008235BD">
            <w:pPr>
              <w:ind w:firstLine="0"/>
              <w:jc w:val="left"/>
              <w:rPr>
                <w:sz w:val="20"/>
                <w:szCs w:val="20"/>
                <w:lang w:eastAsia="ar-SA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Перераспределение ЗУ с КН 86:02:1213001:245 с землями, находящимися в государственной или муниципальной собственности. В результате образуется :ЗУ7.</w:t>
            </w:r>
          </w:p>
        </w:tc>
      </w:tr>
      <w:tr w:rsidR="008235BD" w:rsidRPr="008235BD" w14:paraId="24697832" w14:textId="77777777" w:rsidTr="00514BF3">
        <w:trPr>
          <w:trHeight w:val="129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C1A5" w14:textId="77777777" w:rsidR="008235BD" w:rsidRPr="008235BD" w:rsidRDefault="008235BD" w:rsidP="008235BD">
            <w:pPr>
              <w:ind w:right="-108" w:hanging="108"/>
              <w:jc w:val="center"/>
              <w:rPr>
                <w:rFonts w:eastAsia="Calibri"/>
                <w:sz w:val="20"/>
                <w:szCs w:val="20"/>
              </w:rPr>
            </w:pPr>
            <w:r w:rsidRPr="008235BD">
              <w:rPr>
                <w:rFonts w:eastAsia="Calibri"/>
                <w:sz w:val="20"/>
                <w:szCs w:val="20"/>
              </w:rPr>
              <w:t>:ЗУ5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BF3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235BD">
              <w:rPr>
                <w:rFonts w:eastAsia="Calibri"/>
                <w:sz w:val="20"/>
                <w:szCs w:val="20"/>
                <w:lang w:val="en-US" w:eastAsia="en-US"/>
              </w:rPr>
              <w:t>1 662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815E" w14:textId="77777777" w:rsidR="008235BD" w:rsidRPr="008235BD" w:rsidRDefault="008235BD" w:rsidP="008235BD">
            <w:pPr>
              <w:spacing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Малоэтажная многоквартирная жилая застройка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D6CE" w14:textId="77777777" w:rsidR="008235BD" w:rsidRPr="008235BD" w:rsidRDefault="008235BD" w:rsidP="008235BD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1 этап: Объединение ЗУ с КН 86:02:1213001:217 и 86:02:1213001:218. В результате образуется ЗУ1.</w:t>
            </w:r>
          </w:p>
          <w:p w14:paraId="6C3766A3" w14:textId="77777777" w:rsidR="008235BD" w:rsidRPr="008235BD" w:rsidRDefault="008235BD" w:rsidP="008235BD">
            <w:pPr>
              <w:ind w:firstLine="0"/>
              <w:jc w:val="left"/>
              <w:rPr>
                <w:sz w:val="20"/>
                <w:szCs w:val="20"/>
                <w:lang w:eastAsia="ar-SA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2 этап: Перераспределение ЗУ1 с землями, находящимися в государственной или муниципальной собственности. В результате образуется :ЗУ8.</w:t>
            </w:r>
          </w:p>
        </w:tc>
      </w:tr>
      <w:tr w:rsidR="008235BD" w:rsidRPr="008235BD" w14:paraId="3119456F" w14:textId="77777777" w:rsidTr="00514BF3">
        <w:trPr>
          <w:trHeight w:val="129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4EF1A" w14:textId="77777777" w:rsidR="008235BD" w:rsidRPr="008235BD" w:rsidRDefault="008235BD" w:rsidP="008235BD">
            <w:pPr>
              <w:ind w:right="-108" w:hanging="108"/>
              <w:jc w:val="center"/>
              <w:rPr>
                <w:rFonts w:eastAsia="Calibri"/>
                <w:sz w:val="20"/>
                <w:szCs w:val="20"/>
              </w:rPr>
            </w:pPr>
            <w:r w:rsidRPr="008235BD">
              <w:rPr>
                <w:rFonts w:eastAsia="Calibri"/>
                <w:sz w:val="20"/>
                <w:szCs w:val="20"/>
              </w:rPr>
              <w:t>:ЗУ6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A99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235BD">
              <w:rPr>
                <w:rFonts w:eastAsia="Calibri"/>
                <w:sz w:val="20"/>
                <w:szCs w:val="20"/>
                <w:lang w:val="en-US" w:eastAsia="en-US"/>
              </w:rPr>
              <w:t>4 164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C41F" w14:textId="77777777" w:rsidR="008235BD" w:rsidRPr="008235BD" w:rsidRDefault="008235BD" w:rsidP="008235BD">
            <w:pPr>
              <w:spacing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Малоэтажная многоквартирная жилая застройка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B100" w14:textId="77777777" w:rsidR="008235BD" w:rsidRPr="008235BD" w:rsidRDefault="008235BD" w:rsidP="008235BD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1 этап: Уточнение местоположения границ и площади земельного участка с КН  86:02:1213001:175.</w:t>
            </w:r>
          </w:p>
          <w:p w14:paraId="4AC241BD" w14:textId="77777777" w:rsidR="008235BD" w:rsidRPr="008235BD" w:rsidRDefault="008235BD" w:rsidP="008235BD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2 этап: Объединение ЗУ с КН 86:02:1213001:174 и 86:02:1213001:175. В результате образуется ЗУ1.</w:t>
            </w:r>
          </w:p>
          <w:p w14:paraId="1960C95A" w14:textId="77777777" w:rsidR="008235BD" w:rsidRPr="008235BD" w:rsidRDefault="008235BD" w:rsidP="008235BD">
            <w:pPr>
              <w:ind w:firstLine="0"/>
              <w:jc w:val="left"/>
              <w:rPr>
                <w:sz w:val="20"/>
                <w:szCs w:val="20"/>
                <w:lang w:eastAsia="ar-SA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3 этап: Перераспределение ЗУ1 с землями, находящимися в государственной или муниципальной собственности. В результате образуется :ЗУ12.</w:t>
            </w:r>
          </w:p>
        </w:tc>
      </w:tr>
      <w:tr w:rsidR="008235BD" w:rsidRPr="008235BD" w14:paraId="035543D4" w14:textId="77777777" w:rsidTr="00514BF3">
        <w:trPr>
          <w:trHeight w:val="129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6E98" w14:textId="77777777" w:rsidR="008235BD" w:rsidRPr="008235BD" w:rsidRDefault="008235BD" w:rsidP="008235BD">
            <w:pPr>
              <w:ind w:right="-108" w:hanging="108"/>
              <w:jc w:val="center"/>
              <w:rPr>
                <w:rFonts w:eastAsia="Calibri"/>
                <w:sz w:val="20"/>
                <w:szCs w:val="20"/>
              </w:rPr>
            </w:pPr>
            <w:r w:rsidRPr="008235BD">
              <w:rPr>
                <w:rFonts w:eastAsia="Calibri"/>
                <w:sz w:val="20"/>
                <w:szCs w:val="20"/>
              </w:rPr>
              <w:t>:ЗУ7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48AB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235BD">
              <w:rPr>
                <w:rFonts w:eastAsia="Calibri"/>
                <w:sz w:val="20"/>
                <w:szCs w:val="20"/>
                <w:lang w:val="en-US" w:eastAsia="en-US"/>
              </w:rPr>
              <w:t>2 428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A176" w14:textId="77777777" w:rsidR="008235BD" w:rsidRPr="008235BD" w:rsidRDefault="008235BD" w:rsidP="008235BD">
            <w:pPr>
              <w:spacing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Малоэтажная многоквартирная жилая застройка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FAB1" w14:textId="77777777" w:rsidR="008235BD" w:rsidRPr="008235BD" w:rsidRDefault="008235BD" w:rsidP="008235BD">
            <w:pPr>
              <w:ind w:firstLine="0"/>
              <w:jc w:val="left"/>
              <w:rPr>
                <w:sz w:val="20"/>
                <w:szCs w:val="20"/>
                <w:lang w:eastAsia="ar-SA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Перераспределение ЗУ с КН 86:02:1213001:415 с землями, находящимися в государственной или муниципальной собственности. В результате образуется :ЗУ13.</w:t>
            </w:r>
          </w:p>
        </w:tc>
      </w:tr>
      <w:tr w:rsidR="008235BD" w:rsidRPr="008235BD" w14:paraId="393C7AB0" w14:textId="77777777" w:rsidTr="00514BF3">
        <w:trPr>
          <w:trHeight w:val="129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C23A" w14:textId="77777777" w:rsidR="008235BD" w:rsidRPr="008235BD" w:rsidRDefault="008235BD" w:rsidP="008235BD">
            <w:pPr>
              <w:ind w:right="-108" w:hanging="108"/>
              <w:jc w:val="center"/>
              <w:rPr>
                <w:rFonts w:eastAsia="Calibri"/>
                <w:sz w:val="20"/>
                <w:szCs w:val="20"/>
              </w:rPr>
            </w:pPr>
            <w:r w:rsidRPr="008235BD">
              <w:rPr>
                <w:rFonts w:eastAsia="Calibri"/>
                <w:sz w:val="20"/>
                <w:szCs w:val="20"/>
              </w:rPr>
              <w:t>:ЗУ8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1D5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2 815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5D2A" w14:textId="77777777" w:rsidR="008235BD" w:rsidRPr="008235BD" w:rsidRDefault="008235BD" w:rsidP="008235BD">
            <w:pPr>
              <w:spacing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Малоэтажная многоквартирная жилая застройка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7BD77" w14:textId="77777777" w:rsidR="008235BD" w:rsidRPr="008235BD" w:rsidRDefault="008235BD" w:rsidP="008235BD">
            <w:pPr>
              <w:ind w:firstLine="0"/>
              <w:jc w:val="left"/>
              <w:rPr>
                <w:sz w:val="20"/>
                <w:szCs w:val="20"/>
                <w:lang w:eastAsia="ar-SA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</w:tr>
      <w:tr w:rsidR="008235BD" w:rsidRPr="008235BD" w14:paraId="48504BD0" w14:textId="77777777" w:rsidTr="00514BF3">
        <w:trPr>
          <w:trHeight w:val="129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B8089" w14:textId="77777777" w:rsidR="008235BD" w:rsidRPr="008235BD" w:rsidRDefault="008235BD" w:rsidP="008235BD">
            <w:pPr>
              <w:ind w:right="-108" w:hanging="108"/>
              <w:jc w:val="center"/>
              <w:rPr>
                <w:rFonts w:eastAsia="Calibri"/>
                <w:sz w:val="20"/>
                <w:szCs w:val="20"/>
              </w:rPr>
            </w:pPr>
            <w:r w:rsidRPr="008235BD">
              <w:rPr>
                <w:rFonts w:eastAsia="Calibri"/>
                <w:sz w:val="20"/>
                <w:szCs w:val="20"/>
              </w:rPr>
              <w:t>:ЗУ9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F65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2 849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2B85" w14:textId="77777777" w:rsidR="008235BD" w:rsidRPr="008235BD" w:rsidRDefault="008235BD" w:rsidP="008235BD">
            <w:pPr>
              <w:spacing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Малоэтажная многоквартирная жилая застройка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7012" w14:textId="77777777" w:rsidR="008235BD" w:rsidRPr="008235BD" w:rsidRDefault="008235BD" w:rsidP="008235BD">
            <w:pPr>
              <w:ind w:firstLine="0"/>
              <w:jc w:val="left"/>
              <w:rPr>
                <w:sz w:val="20"/>
                <w:szCs w:val="20"/>
                <w:lang w:eastAsia="ar-SA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</w:tr>
      <w:tr w:rsidR="008235BD" w:rsidRPr="008235BD" w14:paraId="2932ED89" w14:textId="77777777" w:rsidTr="00514BF3">
        <w:trPr>
          <w:trHeight w:val="129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4C45" w14:textId="77777777" w:rsidR="008235BD" w:rsidRPr="008235BD" w:rsidRDefault="008235BD" w:rsidP="008235BD">
            <w:pPr>
              <w:spacing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:ЗУ10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C784" w14:textId="77777777" w:rsidR="008235BD" w:rsidRPr="008235BD" w:rsidRDefault="008235BD" w:rsidP="008235BD">
            <w:pPr>
              <w:spacing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130 001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BB43" w14:textId="77777777" w:rsidR="008235BD" w:rsidRPr="008235BD" w:rsidRDefault="008235BD" w:rsidP="008235BD">
            <w:pPr>
              <w:spacing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Земельные участки (территории) общего пользования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EEE8" w14:textId="77777777" w:rsidR="008235BD" w:rsidRPr="008235BD" w:rsidRDefault="008235BD" w:rsidP="008235BD">
            <w:pPr>
              <w:spacing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</w:tr>
      <w:tr w:rsidR="008235BD" w:rsidRPr="008235BD" w14:paraId="6AC5C0E2" w14:textId="77777777" w:rsidTr="00514BF3">
        <w:trPr>
          <w:trHeight w:val="129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5D8A" w14:textId="77777777" w:rsidR="008235BD" w:rsidRPr="008235BD" w:rsidRDefault="008235BD" w:rsidP="008235BD">
            <w:pPr>
              <w:spacing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:ЗУ11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43686" w14:textId="77777777" w:rsidR="008235BD" w:rsidRPr="008235BD" w:rsidRDefault="008235BD" w:rsidP="008235BD">
            <w:pPr>
              <w:spacing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7 722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7FC7" w14:textId="77777777" w:rsidR="008235BD" w:rsidRPr="008235BD" w:rsidRDefault="008235BD" w:rsidP="008235BD">
            <w:pPr>
              <w:spacing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Земельные участки (территории) общего пользования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EF1F8" w14:textId="77777777" w:rsidR="008235BD" w:rsidRPr="008235BD" w:rsidRDefault="008235BD" w:rsidP="008235BD">
            <w:pPr>
              <w:spacing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</w:tr>
      <w:tr w:rsidR="008235BD" w:rsidRPr="008235BD" w14:paraId="04506580" w14:textId="77777777" w:rsidTr="00514BF3">
        <w:trPr>
          <w:trHeight w:val="129"/>
          <w:jc w:val="center"/>
        </w:trPr>
        <w:tc>
          <w:tcPr>
            <w:tcW w:w="9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9FCE" w14:textId="77777777" w:rsidR="008235BD" w:rsidRPr="008235BD" w:rsidRDefault="008235BD" w:rsidP="008235BD">
            <w:pPr>
              <w:ind w:firstLine="0"/>
              <w:jc w:val="center"/>
              <w:rPr>
                <w:sz w:val="20"/>
                <w:szCs w:val="20"/>
                <w:lang w:eastAsia="ar-SA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Границы изменяемых земельных участков</w:t>
            </w:r>
          </w:p>
        </w:tc>
      </w:tr>
      <w:tr w:rsidR="008235BD" w:rsidRPr="008235BD" w14:paraId="3D0A23DC" w14:textId="77777777" w:rsidTr="00514BF3">
        <w:trPr>
          <w:trHeight w:val="129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93CD" w14:textId="77777777" w:rsidR="008235BD" w:rsidRPr="008235BD" w:rsidRDefault="008235BD" w:rsidP="008235BD">
            <w:pPr>
              <w:ind w:right="-108" w:hanging="108"/>
              <w:jc w:val="center"/>
              <w:rPr>
                <w:rFonts w:eastAsia="Calibri"/>
                <w:sz w:val="20"/>
                <w:szCs w:val="20"/>
              </w:rPr>
            </w:pPr>
            <w:r w:rsidRPr="008235BD">
              <w:rPr>
                <w:rFonts w:eastAsia="Calibri"/>
                <w:sz w:val="20"/>
                <w:szCs w:val="20"/>
              </w:rPr>
              <w:t>Кадастровый номер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CF112" w14:textId="77777777" w:rsidR="008235BD" w:rsidRPr="008235BD" w:rsidRDefault="008235BD" w:rsidP="008235BD">
            <w:pPr>
              <w:spacing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11F7" w14:textId="77777777" w:rsidR="008235BD" w:rsidRPr="008235BD" w:rsidRDefault="008235BD" w:rsidP="008235BD">
            <w:pPr>
              <w:spacing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Назначение и вид разрешенного использования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2DCB6" w14:textId="77777777" w:rsidR="008235BD" w:rsidRPr="008235BD" w:rsidRDefault="008235BD" w:rsidP="008235BD">
            <w:pPr>
              <w:ind w:firstLine="0"/>
              <w:jc w:val="left"/>
              <w:rPr>
                <w:sz w:val="20"/>
                <w:szCs w:val="20"/>
                <w:lang w:eastAsia="ar-SA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Способ изменения земельного участка</w:t>
            </w:r>
          </w:p>
        </w:tc>
      </w:tr>
      <w:tr w:rsidR="008235BD" w:rsidRPr="008235BD" w14:paraId="4D6451FA" w14:textId="77777777" w:rsidTr="00514BF3">
        <w:trPr>
          <w:trHeight w:val="129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7E6C" w14:textId="77777777" w:rsidR="008235BD" w:rsidRPr="008235BD" w:rsidRDefault="008235BD" w:rsidP="008235BD">
            <w:pPr>
              <w:ind w:right="-108" w:hanging="108"/>
              <w:jc w:val="center"/>
              <w:rPr>
                <w:rFonts w:eastAsia="Calibri"/>
                <w:sz w:val="20"/>
                <w:szCs w:val="20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86:02:1213001:105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C45C" w14:textId="77777777" w:rsidR="008235BD" w:rsidRPr="008235BD" w:rsidRDefault="008235BD" w:rsidP="008235BD">
            <w:pPr>
              <w:spacing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1 335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D011" w14:textId="77777777" w:rsidR="008235BD" w:rsidRPr="008235BD" w:rsidRDefault="008235BD" w:rsidP="008235BD">
            <w:pPr>
              <w:spacing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4036E" w14:textId="77777777" w:rsidR="008235BD" w:rsidRPr="008235BD" w:rsidRDefault="008235BD" w:rsidP="008235BD">
            <w:pPr>
              <w:ind w:firstLine="0"/>
              <w:jc w:val="left"/>
              <w:rPr>
                <w:sz w:val="20"/>
                <w:szCs w:val="20"/>
                <w:lang w:eastAsia="ar-SA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Уточнение границ и площади земельного участка.</w:t>
            </w:r>
          </w:p>
        </w:tc>
      </w:tr>
      <w:tr w:rsidR="008235BD" w:rsidRPr="008235BD" w14:paraId="048FAA5D" w14:textId="77777777" w:rsidTr="00514BF3">
        <w:trPr>
          <w:trHeight w:val="129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B472" w14:textId="77777777" w:rsidR="008235BD" w:rsidRPr="008235BD" w:rsidRDefault="008235BD" w:rsidP="008235BD">
            <w:pPr>
              <w:ind w:right="-108" w:hanging="108"/>
              <w:jc w:val="center"/>
              <w:rPr>
                <w:rFonts w:eastAsia="Calibri"/>
                <w:sz w:val="20"/>
                <w:szCs w:val="20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86:02:1213001:97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3DF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2 373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5B03" w14:textId="77777777" w:rsidR="008235BD" w:rsidRPr="008235BD" w:rsidRDefault="008235BD" w:rsidP="008235BD">
            <w:pPr>
              <w:spacing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A6EF6" w14:textId="77777777" w:rsidR="008235BD" w:rsidRPr="008235BD" w:rsidRDefault="008235BD" w:rsidP="008235BD">
            <w:pPr>
              <w:ind w:firstLine="0"/>
              <w:jc w:val="left"/>
              <w:rPr>
                <w:sz w:val="20"/>
                <w:szCs w:val="20"/>
                <w:lang w:eastAsia="ar-SA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Уточнение границ и площади земельного участка.</w:t>
            </w:r>
          </w:p>
        </w:tc>
      </w:tr>
      <w:tr w:rsidR="008235BD" w:rsidRPr="008235BD" w14:paraId="096A4CB4" w14:textId="77777777" w:rsidTr="00514BF3">
        <w:trPr>
          <w:trHeight w:val="129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760D8" w14:textId="77777777" w:rsidR="008235BD" w:rsidRPr="008235BD" w:rsidRDefault="008235BD" w:rsidP="008235BD">
            <w:pPr>
              <w:ind w:right="-108" w:hanging="108"/>
              <w:jc w:val="center"/>
              <w:rPr>
                <w:rFonts w:eastAsia="Calibri"/>
                <w:sz w:val="20"/>
                <w:szCs w:val="20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86:02:1213001:405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AF4A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1 467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1DED" w14:textId="77777777" w:rsidR="008235BD" w:rsidRPr="008235BD" w:rsidRDefault="008235BD" w:rsidP="008235BD">
            <w:pPr>
              <w:spacing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Малоэтажная многоквартирная жилая застройка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111F2" w14:textId="77777777" w:rsidR="008235BD" w:rsidRPr="008235BD" w:rsidRDefault="008235BD" w:rsidP="008235BD">
            <w:pPr>
              <w:ind w:firstLine="0"/>
              <w:jc w:val="left"/>
              <w:rPr>
                <w:sz w:val="20"/>
                <w:szCs w:val="20"/>
                <w:lang w:eastAsia="ar-SA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Исправление реестровой ошибки</w:t>
            </w:r>
          </w:p>
        </w:tc>
      </w:tr>
      <w:tr w:rsidR="008235BD" w:rsidRPr="008235BD" w14:paraId="4E3F70FD" w14:textId="77777777" w:rsidTr="00514BF3">
        <w:trPr>
          <w:trHeight w:val="129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D5C6C" w14:textId="77777777" w:rsidR="008235BD" w:rsidRPr="008235BD" w:rsidRDefault="008235BD" w:rsidP="008235BD">
            <w:pPr>
              <w:ind w:right="-108" w:hanging="108"/>
              <w:jc w:val="center"/>
              <w:rPr>
                <w:rFonts w:eastAsia="Calibri"/>
                <w:sz w:val="20"/>
                <w:szCs w:val="20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86:02:1213001:227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F7C9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1 367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9EA5" w14:textId="77777777" w:rsidR="008235BD" w:rsidRPr="008235BD" w:rsidRDefault="008235BD" w:rsidP="008235BD">
            <w:pPr>
              <w:spacing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Малоэтажная многоквартирная жилая застройка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DD03" w14:textId="77777777" w:rsidR="008235BD" w:rsidRPr="008235BD" w:rsidRDefault="008235BD" w:rsidP="008235BD">
            <w:pPr>
              <w:ind w:firstLine="0"/>
              <w:jc w:val="left"/>
              <w:rPr>
                <w:sz w:val="20"/>
                <w:szCs w:val="20"/>
                <w:lang w:eastAsia="ar-SA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Исправление реестровой ошибки</w:t>
            </w:r>
          </w:p>
        </w:tc>
      </w:tr>
      <w:tr w:rsidR="008235BD" w:rsidRPr="008235BD" w14:paraId="6929B19D" w14:textId="77777777" w:rsidTr="00514BF3">
        <w:trPr>
          <w:trHeight w:val="129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E7CE3" w14:textId="77777777" w:rsidR="008235BD" w:rsidRPr="008235BD" w:rsidRDefault="008235BD" w:rsidP="008235BD">
            <w:pPr>
              <w:ind w:right="-108" w:hanging="108"/>
              <w:jc w:val="center"/>
              <w:rPr>
                <w:rFonts w:eastAsia="Calibri"/>
                <w:sz w:val="20"/>
                <w:szCs w:val="20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86:02:1213001:280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0EA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val="en-US" w:eastAsia="en-US"/>
              </w:rPr>
              <w:t>1 054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A548" w14:textId="77777777" w:rsidR="008235BD" w:rsidRPr="008235BD" w:rsidRDefault="008235BD" w:rsidP="008235BD">
            <w:pPr>
              <w:spacing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1B716" w14:textId="77777777" w:rsidR="008235BD" w:rsidRPr="008235BD" w:rsidRDefault="008235BD" w:rsidP="008235BD">
            <w:pPr>
              <w:ind w:firstLine="0"/>
              <w:jc w:val="left"/>
              <w:rPr>
                <w:sz w:val="20"/>
                <w:szCs w:val="20"/>
                <w:lang w:eastAsia="ar-SA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Уточнение границ и площади земельного участка.</w:t>
            </w:r>
          </w:p>
        </w:tc>
      </w:tr>
      <w:tr w:rsidR="008235BD" w:rsidRPr="008235BD" w14:paraId="78893B20" w14:textId="77777777" w:rsidTr="00514BF3">
        <w:trPr>
          <w:trHeight w:val="129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C014" w14:textId="77777777" w:rsidR="008235BD" w:rsidRPr="008235BD" w:rsidRDefault="008235BD" w:rsidP="008235BD">
            <w:pPr>
              <w:ind w:right="-108" w:hanging="108"/>
              <w:jc w:val="center"/>
              <w:rPr>
                <w:rFonts w:eastAsia="Calibri"/>
                <w:sz w:val="20"/>
                <w:szCs w:val="20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86:02:1213001:861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BC9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val="en-US" w:eastAsia="en-US"/>
              </w:rPr>
              <w:t>1 559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F541" w14:textId="77777777" w:rsidR="008235BD" w:rsidRPr="008235BD" w:rsidRDefault="008235BD" w:rsidP="008235BD">
            <w:pPr>
              <w:spacing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Малоэтажная многоквартирная жилая застройка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A21F" w14:textId="77777777" w:rsidR="008235BD" w:rsidRPr="008235BD" w:rsidRDefault="008235BD" w:rsidP="008235BD">
            <w:pPr>
              <w:ind w:firstLine="0"/>
              <w:jc w:val="left"/>
              <w:rPr>
                <w:sz w:val="20"/>
                <w:szCs w:val="20"/>
                <w:lang w:eastAsia="ar-SA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Исправление реестровой ошибки</w:t>
            </w:r>
          </w:p>
        </w:tc>
      </w:tr>
      <w:tr w:rsidR="008235BD" w:rsidRPr="008235BD" w14:paraId="626E9FFA" w14:textId="77777777" w:rsidTr="00514BF3">
        <w:trPr>
          <w:trHeight w:val="129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3FD9" w14:textId="77777777" w:rsidR="008235BD" w:rsidRPr="008235BD" w:rsidRDefault="008235BD" w:rsidP="008235BD">
            <w:pPr>
              <w:ind w:right="-108" w:hanging="108"/>
              <w:jc w:val="center"/>
              <w:rPr>
                <w:rFonts w:eastAsia="Calibri"/>
                <w:sz w:val="20"/>
                <w:szCs w:val="20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86:02:1213001:388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402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val="en-US" w:eastAsia="en-US"/>
              </w:rPr>
              <w:t>4 284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B7BD" w14:textId="77777777" w:rsidR="008235BD" w:rsidRPr="008235BD" w:rsidRDefault="008235BD" w:rsidP="008235BD">
            <w:pPr>
              <w:spacing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D31B" w14:textId="77777777" w:rsidR="008235BD" w:rsidRPr="008235BD" w:rsidRDefault="008235BD" w:rsidP="008235BD">
            <w:pPr>
              <w:ind w:firstLine="0"/>
              <w:jc w:val="left"/>
              <w:rPr>
                <w:sz w:val="20"/>
                <w:szCs w:val="20"/>
                <w:lang w:eastAsia="ar-SA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Уточнение границ и площади земельного участка.</w:t>
            </w:r>
          </w:p>
        </w:tc>
      </w:tr>
    </w:tbl>
    <w:p w14:paraId="48FC2CAF" w14:textId="77777777" w:rsidR="008235BD" w:rsidRPr="008235BD" w:rsidRDefault="008235BD" w:rsidP="008235BD">
      <w:pPr>
        <w:spacing w:before="120" w:after="60"/>
        <w:ind w:firstLine="0"/>
        <w:rPr>
          <w:lang w:eastAsia="x-none"/>
        </w:rPr>
      </w:pPr>
    </w:p>
    <w:p w14:paraId="0D4B20E0" w14:textId="77777777" w:rsidR="008235BD" w:rsidRPr="008235BD" w:rsidRDefault="008235BD" w:rsidP="008235BD">
      <w:pPr>
        <w:spacing w:before="120" w:after="60"/>
        <w:ind w:firstLine="567"/>
        <w:rPr>
          <w:lang w:val="x-none" w:eastAsia="x-none"/>
        </w:rPr>
      </w:pPr>
      <w:r w:rsidRPr="008235BD">
        <w:rPr>
          <w:lang w:val="x-none" w:eastAsia="x-none"/>
        </w:rPr>
        <w:lastRenderedPageBreak/>
        <w:t>Координаты поворотных точек образуемых</w:t>
      </w:r>
      <w:r w:rsidRPr="008235BD">
        <w:rPr>
          <w:lang w:eastAsia="x-none"/>
        </w:rPr>
        <w:t xml:space="preserve"> и изменяемых</w:t>
      </w:r>
      <w:r w:rsidRPr="008235BD">
        <w:rPr>
          <w:lang w:val="x-none" w:eastAsia="x-none"/>
        </w:rPr>
        <w:t xml:space="preserve"> земельных участков, расположенных в границах элемента планировочной структуры, определены картометрическим методом и приведены в приложении к текстовым материалам.</w:t>
      </w:r>
    </w:p>
    <w:p w14:paraId="1638E90D" w14:textId="77777777" w:rsidR="008235BD" w:rsidRPr="008235BD" w:rsidRDefault="008235BD" w:rsidP="008235BD">
      <w:pPr>
        <w:autoSpaceDE w:val="0"/>
        <w:autoSpaceDN w:val="0"/>
        <w:adjustRightInd w:val="0"/>
        <w:ind w:firstLine="0"/>
        <w:jc w:val="left"/>
        <w:rPr>
          <w:rFonts w:eastAsia="Calibri"/>
          <w:b/>
        </w:rPr>
      </w:pPr>
      <w:r w:rsidRPr="008235BD">
        <w:rPr>
          <w:rFonts w:eastAsia="Calibri"/>
          <w:b/>
        </w:rPr>
        <w:t>Публичные сервитуты</w:t>
      </w:r>
    </w:p>
    <w:p w14:paraId="205149A1" w14:textId="77777777" w:rsidR="008235BD" w:rsidRPr="008235BD" w:rsidRDefault="008235BD" w:rsidP="008235BD">
      <w:pPr>
        <w:autoSpaceDE w:val="0"/>
        <w:autoSpaceDN w:val="0"/>
        <w:adjustRightInd w:val="0"/>
        <w:ind w:firstLine="567"/>
        <w:rPr>
          <w:rFonts w:eastAsia="Calibri"/>
        </w:rPr>
      </w:pPr>
      <w:r w:rsidRPr="008235BD">
        <w:rPr>
          <w:rFonts w:eastAsia="Calibri"/>
        </w:rPr>
        <w:t>В границах земельного участка публичные сервитуты не установлены.</w:t>
      </w:r>
    </w:p>
    <w:p w14:paraId="698257EA" w14:textId="77777777" w:rsidR="008235BD" w:rsidRPr="008235BD" w:rsidRDefault="008235BD" w:rsidP="008235BD">
      <w:pPr>
        <w:autoSpaceDE w:val="0"/>
        <w:autoSpaceDN w:val="0"/>
        <w:adjustRightInd w:val="0"/>
        <w:ind w:firstLine="567"/>
        <w:rPr>
          <w:rFonts w:eastAsia="Calibri"/>
        </w:rPr>
      </w:pPr>
      <w:r w:rsidRPr="008235BD">
        <w:rPr>
          <w:rFonts w:eastAsia="Calibri"/>
        </w:rPr>
        <w:t>Установление публичных сервитутов проектом не предусматривается.</w:t>
      </w:r>
    </w:p>
    <w:p w14:paraId="48738F36" w14:textId="77777777" w:rsidR="008235BD" w:rsidRPr="008235BD" w:rsidRDefault="008235BD" w:rsidP="008235BD">
      <w:pPr>
        <w:autoSpaceDE w:val="0"/>
        <w:autoSpaceDN w:val="0"/>
        <w:adjustRightInd w:val="0"/>
        <w:ind w:firstLine="567"/>
        <w:rPr>
          <w:rFonts w:eastAsia="Calibri"/>
        </w:rPr>
      </w:pPr>
    </w:p>
    <w:p w14:paraId="1449F757" w14:textId="77777777" w:rsidR="008235BD" w:rsidRPr="008235BD" w:rsidRDefault="008235BD" w:rsidP="008235BD">
      <w:pPr>
        <w:autoSpaceDE w:val="0"/>
        <w:autoSpaceDN w:val="0"/>
        <w:adjustRightInd w:val="0"/>
        <w:ind w:firstLine="0"/>
        <w:jc w:val="center"/>
        <w:rPr>
          <w:rFonts w:eastAsia="Calibri"/>
          <w:b/>
        </w:rPr>
      </w:pPr>
      <w:r w:rsidRPr="008235BD">
        <w:rPr>
          <w:rFonts w:eastAsia="Calibri"/>
          <w:b/>
        </w:rPr>
        <w:t>3. Ведомость координат поворотных точек образуемых участков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2149"/>
        <w:gridCol w:w="1983"/>
        <w:gridCol w:w="1595"/>
        <w:gridCol w:w="2204"/>
      </w:tblGrid>
      <w:tr w:rsidR="008235BD" w:rsidRPr="008235BD" w14:paraId="7CE0584B" w14:textId="77777777" w:rsidTr="00514BF3">
        <w:trPr>
          <w:jc w:val="center"/>
        </w:trPr>
        <w:tc>
          <w:tcPr>
            <w:tcW w:w="1418" w:type="dxa"/>
          </w:tcPr>
          <w:p w14:paraId="74A28D95" w14:textId="77777777" w:rsidR="008235BD" w:rsidRPr="008235BD" w:rsidRDefault="008235BD" w:rsidP="008235BD">
            <w:pPr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235BD">
              <w:rPr>
                <w:b/>
                <w:sz w:val="22"/>
                <w:szCs w:val="22"/>
                <w:lang w:eastAsia="en-US"/>
              </w:rPr>
              <w:t>Номер точки</w:t>
            </w:r>
          </w:p>
        </w:tc>
        <w:tc>
          <w:tcPr>
            <w:tcW w:w="2149" w:type="dxa"/>
          </w:tcPr>
          <w:p w14:paraId="1B1E8A30" w14:textId="77777777" w:rsidR="008235BD" w:rsidRPr="008235BD" w:rsidRDefault="008235BD" w:rsidP="008235BD">
            <w:pPr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235BD">
              <w:rPr>
                <w:b/>
                <w:sz w:val="22"/>
                <w:szCs w:val="22"/>
                <w:lang w:eastAsia="en-US"/>
              </w:rPr>
              <w:t xml:space="preserve">Координата, </w:t>
            </w:r>
          </w:p>
          <w:p w14:paraId="7DA80D0E" w14:textId="77777777" w:rsidR="008235BD" w:rsidRPr="008235BD" w:rsidRDefault="008235BD" w:rsidP="008235BD">
            <w:pPr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235BD">
              <w:rPr>
                <w:b/>
                <w:sz w:val="22"/>
                <w:szCs w:val="22"/>
                <w:lang w:eastAsia="en-US"/>
              </w:rPr>
              <w:t>Х, У</w:t>
            </w:r>
          </w:p>
        </w:tc>
        <w:tc>
          <w:tcPr>
            <w:tcW w:w="1983" w:type="dxa"/>
          </w:tcPr>
          <w:p w14:paraId="3309C613" w14:textId="77777777" w:rsidR="008235BD" w:rsidRPr="008235BD" w:rsidRDefault="008235BD" w:rsidP="008235BD">
            <w:pPr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235BD">
              <w:rPr>
                <w:b/>
                <w:sz w:val="22"/>
                <w:szCs w:val="22"/>
                <w:lang w:eastAsia="en-US"/>
              </w:rPr>
              <w:t xml:space="preserve">Координата, </w:t>
            </w:r>
          </w:p>
          <w:p w14:paraId="1900A7A3" w14:textId="77777777" w:rsidR="008235BD" w:rsidRPr="008235BD" w:rsidRDefault="008235BD" w:rsidP="008235BD">
            <w:pPr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235BD">
              <w:rPr>
                <w:b/>
                <w:sz w:val="22"/>
                <w:szCs w:val="22"/>
                <w:lang w:eastAsia="en-US"/>
              </w:rPr>
              <w:t>У, Х</w:t>
            </w:r>
          </w:p>
        </w:tc>
        <w:tc>
          <w:tcPr>
            <w:tcW w:w="1595" w:type="dxa"/>
          </w:tcPr>
          <w:p w14:paraId="492BDECC" w14:textId="77777777" w:rsidR="008235BD" w:rsidRPr="008235BD" w:rsidRDefault="008235BD" w:rsidP="008235BD">
            <w:pPr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235BD">
              <w:rPr>
                <w:b/>
                <w:sz w:val="22"/>
                <w:szCs w:val="22"/>
                <w:lang w:eastAsia="en-US"/>
              </w:rPr>
              <w:t>Мера линий</w:t>
            </w:r>
          </w:p>
          <w:p w14:paraId="330F15FF" w14:textId="77777777" w:rsidR="008235BD" w:rsidRPr="008235BD" w:rsidRDefault="008235BD" w:rsidP="008235BD">
            <w:pPr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235BD">
              <w:rPr>
                <w:b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2204" w:type="dxa"/>
          </w:tcPr>
          <w:p w14:paraId="64CBA1F7" w14:textId="77777777" w:rsidR="008235BD" w:rsidRPr="008235BD" w:rsidRDefault="008235BD" w:rsidP="008235BD">
            <w:pPr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235BD">
              <w:rPr>
                <w:b/>
                <w:sz w:val="22"/>
                <w:szCs w:val="22"/>
                <w:lang w:eastAsia="en-US"/>
              </w:rPr>
              <w:t>Дирекционный</w:t>
            </w:r>
          </w:p>
          <w:p w14:paraId="731161C3" w14:textId="77777777" w:rsidR="008235BD" w:rsidRPr="008235BD" w:rsidRDefault="008235BD" w:rsidP="008235BD">
            <w:pPr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235BD">
              <w:rPr>
                <w:b/>
                <w:sz w:val="22"/>
                <w:szCs w:val="22"/>
                <w:lang w:eastAsia="en-US"/>
              </w:rPr>
              <w:t>угол</w:t>
            </w:r>
          </w:p>
        </w:tc>
      </w:tr>
      <w:tr w:rsidR="008235BD" w:rsidRPr="008235BD" w14:paraId="5F3FE3BB" w14:textId="77777777" w:rsidTr="00514BF3">
        <w:trPr>
          <w:jc w:val="center"/>
        </w:trPr>
        <w:tc>
          <w:tcPr>
            <w:tcW w:w="9349" w:type="dxa"/>
            <w:gridSpan w:val="5"/>
          </w:tcPr>
          <w:p w14:paraId="45A82929" w14:textId="77777777" w:rsidR="008235BD" w:rsidRPr="008235BD" w:rsidRDefault="008235BD" w:rsidP="008235BD">
            <w:pPr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235BD">
              <w:rPr>
                <w:b/>
                <w:sz w:val="22"/>
                <w:szCs w:val="22"/>
              </w:rPr>
              <w:t>:ЗУ1</w:t>
            </w:r>
          </w:p>
        </w:tc>
      </w:tr>
      <w:tr w:rsidR="008235BD" w:rsidRPr="008235BD" w14:paraId="02C5059C" w14:textId="77777777" w:rsidTr="00514BF3">
        <w:trPr>
          <w:trHeight w:val="302"/>
          <w:jc w:val="center"/>
        </w:trPr>
        <w:tc>
          <w:tcPr>
            <w:tcW w:w="1418" w:type="dxa"/>
            <w:vAlign w:val="bottom"/>
          </w:tcPr>
          <w:p w14:paraId="311074F8" w14:textId="77777777" w:rsidR="008235BD" w:rsidRPr="008235BD" w:rsidRDefault="008235BD" w:rsidP="008235BD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49" w:type="dxa"/>
            <w:vAlign w:val="bottom"/>
          </w:tcPr>
          <w:p w14:paraId="5F64277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846186.36</w:t>
            </w:r>
          </w:p>
        </w:tc>
        <w:tc>
          <w:tcPr>
            <w:tcW w:w="1983" w:type="dxa"/>
            <w:vAlign w:val="bottom"/>
          </w:tcPr>
          <w:p w14:paraId="204B8E4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2716287.6</w:t>
            </w:r>
          </w:p>
        </w:tc>
        <w:tc>
          <w:tcPr>
            <w:tcW w:w="1595" w:type="dxa"/>
            <w:vAlign w:val="bottom"/>
          </w:tcPr>
          <w:p w14:paraId="0D9DDF3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5.73</w:t>
            </w:r>
          </w:p>
        </w:tc>
        <w:tc>
          <w:tcPr>
            <w:tcW w:w="2204" w:type="dxa"/>
            <w:vAlign w:val="bottom"/>
          </w:tcPr>
          <w:p w14:paraId="7C87DA0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106° 13' 13''</w:t>
            </w:r>
          </w:p>
        </w:tc>
      </w:tr>
      <w:tr w:rsidR="008235BD" w:rsidRPr="008235BD" w14:paraId="6F40C3DA" w14:textId="77777777" w:rsidTr="00514BF3">
        <w:trPr>
          <w:trHeight w:val="150"/>
          <w:jc w:val="center"/>
        </w:trPr>
        <w:tc>
          <w:tcPr>
            <w:tcW w:w="1418" w:type="dxa"/>
            <w:vAlign w:val="bottom"/>
          </w:tcPr>
          <w:p w14:paraId="5B74DFE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49" w:type="dxa"/>
            <w:vAlign w:val="bottom"/>
          </w:tcPr>
          <w:p w14:paraId="2DBE7D8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846184.76</w:t>
            </w:r>
          </w:p>
        </w:tc>
        <w:tc>
          <w:tcPr>
            <w:tcW w:w="1983" w:type="dxa"/>
            <w:vAlign w:val="bottom"/>
          </w:tcPr>
          <w:p w14:paraId="7FE2A85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2716293.1</w:t>
            </w:r>
          </w:p>
        </w:tc>
        <w:tc>
          <w:tcPr>
            <w:tcW w:w="1595" w:type="dxa"/>
            <w:vAlign w:val="bottom"/>
          </w:tcPr>
          <w:p w14:paraId="3561EF7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2.48</w:t>
            </w:r>
          </w:p>
        </w:tc>
        <w:tc>
          <w:tcPr>
            <w:tcW w:w="2204" w:type="dxa"/>
            <w:vAlign w:val="bottom"/>
          </w:tcPr>
          <w:p w14:paraId="092BC56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96° 14' 18''</w:t>
            </w:r>
          </w:p>
        </w:tc>
      </w:tr>
      <w:tr w:rsidR="008235BD" w:rsidRPr="008235BD" w14:paraId="7C2C61E0" w14:textId="77777777" w:rsidTr="00514BF3">
        <w:trPr>
          <w:trHeight w:val="270"/>
          <w:jc w:val="center"/>
        </w:trPr>
        <w:tc>
          <w:tcPr>
            <w:tcW w:w="1418" w:type="dxa"/>
            <w:vAlign w:val="bottom"/>
          </w:tcPr>
          <w:p w14:paraId="22A66E5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49" w:type="dxa"/>
            <w:vAlign w:val="bottom"/>
          </w:tcPr>
          <w:p w14:paraId="65E2F77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846184.49</w:t>
            </w:r>
          </w:p>
        </w:tc>
        <w:tc>
          <w:tcPr>
            <w:tcW w:w="1983" w:type="dxa"/>
            <w:vAlign w:val="bottom"/>
          </w:tcPr>
          <w:p w14:paraId="4F3C422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2716295.57</w:t>
            </w:r>
          </w:p>
        </w:tc>
        <w:tc>
          <w:tcPr>
            <w:tcW w:w="1595" w:type="dxa"/>
            <w:vAlign w:val="bottom"/>
          </w:tcPr>
          <w:p w14:paraId="55C1EB2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9.93</w:t>
            </w:r>
          </w:p>
        </w:tc>
        <w:tc>
          <w:tcPr>
            <w:tcW w:w="2204" w:type="dxa"/>
            <w:vAlign w:val="bottom"/>
          </w:tcPr>
          <w:p w14:paraId="0B66A74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12° 05' 27''</w:t>
            </w:r>
          </w:p>
        </w:tc>
      </w:tr>
      <w:tr w:rsidR="008235BD" w:rsidRPr="008235BD" w14:paraId="407FC4CF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4DB3BDB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49" w:type="dxa"/>
            <w:vAlign w:val="bottom"/>
          </w:tcPr>
          <w:p w14:paraId="038212B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846194.2</w:t>
            </w:r>
          </w:p>
        </w:tc>
        <w:tc>
          <w:tcPr>
            <w:tcW w:w="1983" w:type="dxa"/>
            <w:vAlign w:val="bottom"/>
          </w:tcPr>
          <w:p w14:paraId="3013B16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2716297.65</w:t>
            </w:r>
          </w:p>
        </w:tc>
        <w:tc>
          <w:tcPr>
            <w:tcW w:w="1595" w:type="dxa"/>
            <w:vAlign w:val="bottom"/>
          </w:tcPr>
          <w:p w14:paraId="7E8A3AA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13.06</w:t>
            </w:r>
          </w:p>
        </w:tc>
        <w:tc>
          <w:tcPr>
            <w:tcW w:w="2204" w:type="dxa"/>
            <w:vAlign w:val="bottom"/>
          </w:tcPr>
          <w:p w14:paraId="17F8D7E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87° 56' 15''</w:t>
            </w:r>
          </w:p>
        </w:tc>
      </w:tr>
      <w:tr w:rsidR="008235BD" w:rsidRPr="008235BD" w14:paraId="3FB23264" w14:textId="77777777" w:rsidTr="00514BF3">
        <w:trPr>
          <w:trHeight w:val="225"/>
          <w:jc w:val="center"/>
        </w:trPr>
        <w:tc>
          <w:tcPr>
            <w:tcW w:w="1418" w:type="dxa"/>
            <w:vAlign w:val="bottom"/>
          </w:tcPr>
          <w:p w14:paraId="00AE17C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49" w:type="dxa"/>
            <w:vAlign w:val="bottom"/>
          </w:tcPr>
          <w:p w14:paraId="31D2502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846194.67</w:t>
            </w:r>
          </w:p>
        </w:tc>
        <w:tc>
          <w:tcPr>
            <w:tcW w:w="1983" w:type="dxa"/>
            <w:vAlign w:val="bottom"/>
          </w:tcPr>
          <w:p w14:paraId="6C59F0D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2716310.7</w:t>
            </w:r>
          </w:p>
        </w:tc>
        <w:tc>
          <w:tcPr>
            <w:tcW w:w="1595" w:type="dxa"/>
            <w:vAlign w:val="bottom"/>
          </w:tcPr>
          <w:p w14:paraId="5179331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24.02</w:t>
            </w:r>
          </w:p>
        </w:tc>
        <w:tc>
          <w:tcPr>
            <w:tcW w:w="2204" w:type="dxa"/>
            <w:vAlign w:val="bottom"/>
          </w:tcPr>
          <w:p w14:paraId="31A91C5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86° 10' 52''</w:t>
            </w:r>
          </w:p>
        </w:tc>
      </w:tr>
      <w:tr w:rsidR="008235BD" w:rsidRPr="008235BD" w14:paraId="70E94307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24403E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49" w:type="dxa"/>
            <w:vAlign w:val="bottom"/>
          </w:tcPr>
          <w:p w14:paraId="7656FCD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846196.27</w:t>
            </w:r>
          </w:p>
        </w:tc>
        <w:tc>
          <w:tcPr>
            <w:tcW w:w="1983" w:type="dxa"/>
            <w:vAlign w:val="bottom"/>
          </w:tcPr>
          <w:p w14:paraId="022E1C2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2716334.67</w:t>
            </w:r>
          </w:p>
        </w:tc>
        <w:tc>
          <w:tcPr>
            <w:tcW w:w="1595" w:type="dxa"/>
            <w:vAlign w:val="bottom"/>
          </w:tcPr>
          <w:p w14:paraId="3DFB7EA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21.32</w:t>
            </w:r>
          </w:p>
        </w:tc>
        <w:tc>
          <w:tcPr>
            <w:tcW w:w="2204" w:type="dxa"/>
            <w:vAlign w:val="bottom"/>
          </w:tcPr>
          <w:p w14:paraId="7436AF2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174° 54' 54''</w:t>
            </w:r>
          </w:p>
        </w:tc>
      </w:tr>
      <w:tr w:rsidR="008235BD" w:rsidRPr="008235BD" w14:paraId="2B5BE904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3FBD4CA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49" w:type="dxa"/>
            <w:vAlign w:val="bottom"/>
          </w:tcPr>
          <w:p w14:paraId="5C330FF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846175.03</w:t>
            </w:r>
          </w:p>
        </w:tc>
        <w:tc>
          <w:tcPr>
            <w:tcW w:w="1983" w:type="dxa"/>
            <w:vAlign w:val="bottom"/>
          </w:tcPr>
          <w:p w14:paraId="2DF85A6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2716336.56</w:t>
            </w:r>
          </w:p>
        </w:tc>
        <w:tc>
          <w:tcPr>
            <w:tcW w:w="1595" w:type="dxa"/>
            <w:vAlign w:val="bottom"/>
          </w:tcPr>
          <w:p w14:paraId="2BB051C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0.01</w:t>
            </w:r>
          </w:p>
        </w:tc>
        <w:tc>
          <w:tcPr>
            <w:tcW w:w="2204" w:type="dxa"/>
            <w:vAlign w:val="bottom"/>
          </w:tcPr>
          <w:p w14:paraId="263DC92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360° 00' 00''</w:t>
            </w:r>
          </w:p>
        </w:tc>
      </w:tr>
      <w:tr w:rsidR="008235BD" w:rsidRPr="008235BD" w14:paraId="35834658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0007093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49" w:type="dxa"/>
            <w:vAlign w:val="bottom"/>
          </w:tcPr>
          <w:p w14:paraId="28FA00E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846175.03</w:t>
            </w:r>
          </w:p>
        </w:tc>
        <w:tc>
          <w:tcPr>
            <w:tcW w:w="1983" w:type="dxa"/>
            <w:vAlign w:val="bottom"/>
          </w:tcPr>
          <w:p w14:paraId="1A01DAB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2716336.55</w:t>
            </w:r>
          </w:p>
        </w:tc>
        <w:tc>
          <w:tcPr>
            <w:tcW w:w="1595" w:type="dxa"/>
            <w:vAlign w:val="bottom"/>
          </w:tcPr>
          <w:p w14:paraId="543161F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21.6</w:t>
            </w:r>
          </w:p>
        </w:tc>
        <w:tc>
          <w:tcPr>
            <w:tcW w:w="2204" w:type="dxa"/>
            <w:vAlign w:val="bottom"/>
          </w:tcPr>
          <w:p w14:paraId="0587603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176° 13' 48''</w:t>
            </w:r>
          </w:p>
        </w:tc>
      </w:tr>
      <w:tr w:rsidR="008235BD" w:rsidRPr="008235BD" w14:paraId="44047DA0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082E7D6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49" w:type="dxa"/>
            <w:vAlign w:val="bottom"/>
          </w:tcPr>
          <w:p w14:paraId="7A8EA82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846153.48</w:t>
            </w:r>
          </w:p>
        </w:tc>
        <w:tc>
          <w:tcPr>
            <w:tcW w:w="1983" w:type="dxa"/>
            <w:vAlign w:val="bottom"/>
          </w:tcPr>
          <w:p w14:paraId="4DD6773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2716337.97</w:t>
            </w:r>
          </w:p>
        </w:tc>
        <w:tc>
          <w:tcPr>
            <w:tcW w:w="1595" w:type="dxa"/>
            <w:vAlign w:val="bottom"/>
          </w:tcPr>
          <w:p w14:paraId="37A7C9D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26.02</w:t>
            </w:r>
          </w:p>
        </w:tc>
        <w:tc>
          <w:tcPr>
            <w:tcW w:w="2204" w:type="dxa"/>
            <w:vAlign w:val="bottom"/>
          </w:tcPr>
          <w:p w14:paraId="3AF7805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264° 51' 48''</w:t>
            </w:r>
          </w:p>
        </w:tc>
      </w:tr>
      <w:tr w:rsidR="008235BD" w:rsidRPr="008235BD" w14:paraId="39BD7444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7B54370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49" w:type="dxa"/>
            <w:vAlign w:val="bottom"/>
          </w:tcPr>
          <w:p w14:paraId="68D08B9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846151.15</w:t>
            </w:r>
          </w:p>
        </w:tc>
        <w:tc>
          <w:tcPr>
            <w:tcW w:w="1983" w:type="dxa"/>
            <w:vAlign w:val="bottom"/>
          </w:tcPr>
          <w:p w14:paraId="2389188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2716312.05</w:t>
            </w:r>
          </w:p>
        </w:tc>
        <w:tc>
          <w:tcPr>
            <w:tcW w:w="1595" w:type="dxa"/>
            <w:vAlign w:val="bottom"/>
          </w:tcPr>
          <w:p w14:paraId="5D7E844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9.51</w:t>
            </w:r>
          </w:p>
        </w:tc>
        <w:tc>
          <w:tcPr>
            <w:tcW w:w="2204" w:type="dxa"/>
            <w:vAlign w:val="bottom"/>
          </w:tcPr>
          <w:p w14:paraId="59A5691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268° 40' 29''</w:t>
            </w:r>
          </w:p>
        </w:tc>
      </w:tr>
      <w:tr w:rsidR="008235BD" w:rsidRPr="008235BD" w14:paraId="18987C8A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3422378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149" w:type="dxa"/>
            <w:vAlign w:val="bottom"/>
          </w:tcPr>
          <w:p w14:paraId="1FB94CA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846150.93</w:t>
            </w:r>
          </w:p>
        </w:tc>
        <w:tc>
          <w:tcPr>
            <w:tcW w:w="1983" w:type="dxa"/>
            <w:vAlign w:val="bottom"/>
          </w:tcPr>
          <w:p w14:paraId="22BE59E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2716302.54</w:t>
            </w:r>
          </w:p>
        </w:tc>
        <w:tc>
          <w:tcPr>
            <w:tcW w:w="1595" w:type="dxa"/>
            <w:vAlign w:val="bottom"/>
          </w:tcPr>
          <w:p w14:paraId="7B8B54A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6.1</w:t>
            </w:r>
          </w:p>
        </w:tc>
        <w:tc>
          <w:tcPr>
            <w:tcW w:w="2204" w:type="dxa"/>
            <w:vAlign w:val="bottom"/>
          </w:tcPr>
          <w:p w14:paraId="2B3B2F7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287° 45' 07''</w:t>
            </w:r>
          </w:p>
        </w:tc>
      </w:tr>
      <w:tr w:rsidR="008235BD" w:rsidRPr="008235BD" w14:paraId="308E182C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2CEE763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149" w:type="dxa"/>
            <w:vAlign w:val="bottom"/>
          </w:tcPr>
          <w:p w14:paraId="533A5C7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846152.79</w:t>
            </w:r>
          </w:p>
        </w:tc>
        <w:tc>
          <w:tcPr>
            <w:tcW w:w="1983" w:type="dxa"/>
            <w:vAlign w:val="bottom"/>
          </w:tcPr>
          <w:p w14:paraId="00FA59C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2716296.73</w:t>
            </w:r>
          </w:p>
        </w:tc>
        <w:tc>
          <w:tcPr>
            <w:tcW w:w="1595" w:type="dxa"/>
            <w:vAlign w:val="bottom"/>
          </w:tcPr>
          <w:p w14:paraId="1F5346F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6.03</w:t>
            </w:r>
          </w:p>
        </w:tc>
        <w:tc>
          <w:tcPr>
            <w:tcW w:w="2204" w:type="dxa"/>
            <w:vAlign w:val="bottom"/>
          </w:tcPr>
          <w:p w14:paraId="58D64E7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276° 17' 16''</w:t>
            </w:r>
          </w:p>
        </w:tc>
      </w:tr>
      <w:tr w:rsidR="008235BD" w:rsidRPr="008235BD" w14:paraId="505E1F8C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56420A6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8235BD">
              <w:rPr>
                <w:rFonts w:eastAsia="Calibri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2149" w:type="dxa"/>
            <w:vAlign w:val="bottom"/>
          </w:tcPr>
          <w:p w14:paraId="3E96EB8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846153.45</w:t>
            </w:r>
          </w:p>
        </w:tc>
        <w:tc>
          <w:tcPr>
            <w:tcW w:w="1983" w:type="dxa"/>
            <w:vAlign w:val="bottom"/>
          </w:tcPr>
          <w:p w14:paraId="3ED5DA5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2716290.74</w:t>
            </w:r>
          </w:p>
        </w:tc>
        <w:tc>
          <w:tcPr>
            <w:tcW w:w="1595" w:type="dxa"/>
            <w:vAlign w:val="bottom"/>
          </w:tcPr>
          <w:p w14:paraId="2D269FC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1.25</w:t>
            </w:r>
          </w:p>
        </w:tc>
        <w:tc>
          <w:tcPr>
            <w:tcW w:w="2204" w:type="dxa"/>
            <w:vAlign w:val="bottom"/>
          </w:tcPr>
          <w:p w14:paraId="3DCBD95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274° 34' 26''</w:t>
            </w:r>
          </w:p>
        </w:tc>
      </w:tr>
      <w:tr w:rsidR="008235BD" w:rsidRPr="008235BD" w14:paraId="65997FE9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45ED0D2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8235BD">
              <w:rPr>
                <w:rFonts w:eastAsia="Calibri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2149" w:type="dxa"/>
            <w:vAlign w:val="bottom"/>
          </w:tcPr>
          <w:p w14:paraId="321DB1E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846153.55</w:t>
            </w:r>
          </w:p>
        </w:tc>
        <w:tc>
          <w:tcPr>
            <w:tcW w:w="1983" w:type="dxa"/>
            <w:vAlign w:val="bottom"/>
          </w:tcPr>
          <w:p w14:paraId="383FFCD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2716289.49</w:t>
            </w:r>
          </w:p>
        </w:tc>
        <w:tc>
          <w:tcPr>
            <w:tcW w:w="1595" w:type="dxa"/>
            <w:vAlign w:val="bottom"/>
          </w:tcPr>
          <w:p w14:paraId="09D35D8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5.03</w:t>
            </w:r>
          </w:p>
        </w:tc>
        <w:tc>
          <w:tcPr>
            <w:tcW w:w="2204" w:type="dxa"/>
            <w:vAlign w:val="bottom"/>
          </w:tcPr>
          <w:p w14:paraId="0CB70DC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284° 36' 58''</w:t>
            </w:r>
          </w:p>
        </w:tc>
      </w:tr>
      <w:tr w:rsidR="008235BD" w:rsidRPr="008235BD" w14:paraId="65030336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4CCCF2F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8235BD">
              <w:rPr>
                <w:rFonts w:eastAsia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2149" w:type="dxa"/>
            <w:vAlign w:val="bottom"/>
          </w:tcPr>
          <w:p w14:paraId="6D911DE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846154.82</w:t>
            </w:r>
          </w:p>
        </w:tc>
        <w:tc>
          <w:tcPr>
            <w:tcW w:w="1983" w:type="dxa"/>
            <w:vAlign w:val="bottom"/>
          </w:tcPr>
          <w:p w14:paraId="7336228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2716284.62</w:t>
            </w:r>
          </w:p>
        </w:tc>
        <w:tc>
          <w:tcPr>
            <w:tcW w:w="1595" w:type="dxa"/>
            <w:vAlign w:val="bottom"/>
          </w:tcPr>
          <w:p w14:paraId="7ED6903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1.33</w:t>
            </w:r>
          </w:p>
        </w:tc>
        <w:tc>
          <w:tcPr>
            <w:tcW w:w="2204" w:type="dxa"/>
            <w:vAlign w:val="bottom"/>
          </w:tcPr>
          <w:p w14:paraId="0866A63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277° 45' 55''</w:t>
            </w:r>
          </w:p>
        </w:tc>
      </w:tr>
      <w:tr w:rsidR="008235BD" w:rsidRPr="008235BD" w14:paraId="5350CE7D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3F9F252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8235BD">
              <w:rPr>
                <w:rFonts w:eastAsia="Calibri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2149" w:type="dxa"/>
            <w:vAlign w:val="bottom"/>
          </w:tcPr>
          <w:p w14:paraId="576130A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846155</w:t>
            </w:r>
          </w:p>
        </w:tc>
        <w:tc>
          <w:tcPr>
            <w:tcW w:w="1983" w:type="dxa"/>
            <w:vAlign w:val="bottom"/>
          </w:tcPr>
          <w:p w14:paraId="4693FDD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2716283.3</w:t>
            </w:r>
          </w:p>
        </w:tc>
        <w:tc>
          <w:tcPr>
            <w:tcW w:w="1595" w:type="dxa"/>
            <w:vAlign w:val="bottom"/>
          </w:tcPr>
          <w:p w14:paraId="367ECB8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17.92</w:t>
            </w:r>
          </w:p>
        </w:tc>
        <w:tc>
          <w:tcPr>
            <w:tcW w:w="2204" w:type="dxa"/>
            <w:vAlign w:val="bottom"/>
          </w:tcPr>
          <w:p w14:paraId="39537F8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9° 24' 35''</w:t>
            </w:r>
          </w:p>
        </w:tc>
      </w:tr>
      <w:tr w:rsidR="008235BD" w:rsidRPr="008235BD" w14:paraId="7D66D3C5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5E0E66D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8235BD">
              <w:rPr>
                <w:rFonts w:eastAsia="Calibri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2149" w:type="dxa"/>
            <w:vAlign w:val="bottom"/>
          </w:tcPr>
          <w:p w14:paraId="698BAF8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846172.68</w:t>
            </w:r>
          </w:p>
        </w:tc>
        <w:tc>
          <w:tcPr>
            <w:tcW w:w="1983" w:type="dxa"/>
            <w:vAlign w:val="bottom"/>
          </w:tcPr>
          <w:p w14:paraId="2EDA9A9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2716286.23</w:t>
            </w:r>
          </w:p>
        </w:tc>
        <w:tc>
          <w:tcPr>
            <w:tcW w:w="1595" w:type="dxa"/>
            <w:vAlign w:val="bottom"/>
          </w:tcPr>
          <w:p w14:paraId="1368D7E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3.66</w:t>
            </w:r>
          </w:p>
        </w:tc>
        <w:tc>
          <w:tcPr>
            <w:tcW w:w="2204" w:type="dxa"/>
            <w:vAlign w:val="bottom"/>
          </w:tcPr>
          <w:p w14:paraId="382EFB2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358° 16' 43''</w:t>
            </w:r>
          </w:p>
        </w:tc>
      </w:tr>
      <w:tr w:rsidR="008235BD" w:rsidRPr="008235BD" w14:paraId="7ECF94D2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6CD7386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8235BD">
              <w:rPr>
                <w:rFonts w:eastAsia="Calibri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2149" w:type="dxa"/>
            <w:vAlign w:val="bottom"/>
          </w:tcPr>
          <w:p w14:paraId="179ADF5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846176.34</w:t>
            </w:r>
          </w:p>
        </w:tc>
        <w:tc>
          <w:tcPr>
            <w:tcW w:w="1983" w:type="dxa"/>
            <w:vAlign w:val="bottom"/>
          </w:tcPr>
          <w:p w14:paraId="2B77016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2716286.12</w:t>
            </w:r>
          </w:p>
        </w:tc>
        <w:tc>
          <w:tcPr>
            <w:tcW w:w="1595" w:type="dxa"/>
            <w:vAlign w:val="bottom"/>
          </w:tcPr>
          <w:p w14:paraId="0F7E468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10.13</w:t>
            </w:r>
          </w:p>
        </w:tc>
        <w:tc>
          <w:tcPr>
            <w:tcW w:w="2204" w:type="dxa"/>
            <w:vAlign w:val="bottom"/>
          </w:tcPr>
          <w:p w14:paraId="7A648F0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8° 24' 08''</w:t>
            </w:r>
          </w:p>
        </w:tc>
      </w:tr>
      <w:tr w:rsidR="008235BD" w:rsidRPr="008235BD" w14:paraId="4EF51AF0" w14:textId="77777777" w:rsidTr="00514BF3">
        <w:trPr>
          <w:jc w:val="center"/>
        </w:trPr>
        <w:tc>
          <w:tcPr>
            <w:tcW w:w="9349" w:type="dxa"/>
            <w:gridSpan w:val="5"/>
          </w:tcPr>
          <w:p w14:paraId="7C8D2C9A" w14:textId="77777777" w:rsidR="008235BD" w:rsidRPr="008235BD" w:rsidRDefault="008235BD" w:rsidP="008235BD">
            <w:pPr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235BD">
              <w:rPr>
                <w:b/>
                <w:sz w:val="22"/>
                <w:szCs w:val="22"/>
              </w:rPr>
              <w:t>:ЗУ2</w:t>
            </w:r>
          </w:p>
        </w:tc>
      </w:tr>
      <w:tr w:rsidR="008235BD" w:rsidRPr="008235BD" w14:paraId="2EB0D51B" w14:textId="77777777" w:rsidTr="00514BF3">
        <w:trPr>
          <w:trHeight w:val="302"/>
          <w:jc w:val="center"/>
        </w:trPr>
        <w:tc>
          <w:tcPr>
            <w:tcW w:w="1418" w:type="dxa"/>
            <w:vAlign w:val="bottom"/>
          </w:tcPr>
          <w:p w14:paraId="2C1740EE" w14:textId="77777777" w:rsidR="008235BD" w:rsidRPr="008235BD" w:rsidRDefault="008235BD" w:rsidP="008235BD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49" w:type="dxa"/>
            <w:vAlign w:val="bottom"/>
          </w:tcPr>
          <w:p w14:paraId="1322B8D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846080.74</w:t>
            </w:r>
          </w:p>
        </w:tc>
        <w:tc>
          <w:tcPr>
            <w:tcW w:w="1983" w:type="dxa"/>
            <w:vAlign w:val="bottom"/>
          </w:tcPr>
          <w:p w14:paraId="3619C36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2716189.27</w:t>
            </w:r>
          </w:p>
        </w:tc>
        <w:tc>
          <w:tcPr>
            <w:tcW w:w="1595" w:type="dxa"/>
            <w:vAlign w:val="bottom"/>
          </w:tcPr>
          <w:p w14:paraId="156B3D1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204" w:type="dxa"/>
            <w:vAlign w:val="bottom"/>
          </w:tcPr>
          <w:p w14:paraId="4E124A1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126° 46' 51''</w:t>
            </w:r>
          </w:p>
        </w:tc>
      </w:tr>
      <w:tr w:rsidR="008235BD" w:rsidRPr="008235BD" w14:paraId="6142B37A" w14:textId="77777777" w:rsidTr="00514BF3">
        <w:trPr>
          <w:trHeight w:val="150"/>
          <w:jc w:val="center"/>
        </w:trPr>
        <w:tc>
          <w:tcPr>
            <w:tcW w:w="1418" w:type="dxa"/>
            <w:vAlign w:val="bottom"/>
          </w:tcPr>
          <w:p w14:paraId="50EC3F9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49" w:type="dxa"/>
            <w:vAlign w:val="bottom"/>
          </w:tcPr>
          <w:p w14:paraId="1250EC2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846075.35</w:t>
            </w:r>
          </w:p>
        </w:tc>
        <w:tc>
          <w:tcPr>
            <w:tcW w:w="1983" w:type="dxa"/>
            <w:vAlign w:val="bottom"/>
          </w:tcPr>
          <w:p w14:paraId="457FB17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2716196.48</w:t>
            </w:r>
          </w:p>
        </w:tc>
        <w:tc>
          <w:tcPr>
            <w:tcW w:w="1595" w:type="dxa"/>
            <w:vAlign w:val="bottom"/>
          </w:tcPr>
          <w:p w14:paraId="4EC8D9C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204" w:type="dxa"/>
            <w:vAlign w:val="bottom"/>
          </w:tcPr>
          <w:p w14:paraId="0A57B18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133° 27' 38''</w:t>
            </w:r>
          </w:p>
        </w:tc>
      </w:tr>
      <w:tr w:rsidR="008235BD" w:rsidRPr="008235BD" w14:paraId="20859F86" w14:textId="77777777" w:rsidTr="00514BF3">
        <w:trPr>
          <w:trHeight w:val="270"/>
          <w:jc w:val="center"/>
        </w:trPr>
        <w:tc>
          <w:tcPr>
            <w:tcW w:w="1418" w:type="dxa"/>
            <w:vAlign w:val="bottom"/>
          </w:tcPr>
          <w:p w14:paraId="56EC3FF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49" w:type="dxa"/>
            <w:vAlign w:val="bottom"/>
          </w:tcPr>
          <w:p w14:paraId="405DB44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846065.03</w:t>
            </w:r>
          </w:p>
        </w:tc>
        <w:tc>
          <w:tcPr>
            <w:tcW w:w="1983" w:type="dxa"/>
            <w:vAlign w:val="bottom"/>
          </w:tcPr>
          <w:p w14:paraId="65D8E1D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2716207.37</w:t>
            </w:r>
          </w:p>
        </w:tc>
        <w:tc>
          <w:tcPr>
            <w:tcW w:w="1595" w:type="dxa"/>
            <w:vAlign w:val="bottom"/>
          </w:tcPr>
          <w:p w14:paraId="4C5C4F0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12.68</w:t>
            </w:r>
          </w:p>
        </w:tc>
        <w:tc>
          <w:tcPr>
            <w:tcW w:w="2204" w:type="dxa"/>
            <w:vAlign w:val="bottom"/>
          </w:tcPr>
          <w:p w14:paraId="0C51285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53° 47' 24''</w:t>
            </w:r>
          </w:p>
        </w:tc>
      </w:tr>
      <w:tr w:rsidR="008235BD" w:rsidRPr="008235BD" w14:paraId="0FB6D1BB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41458C3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49" w:type="dxa"/>
            <w:vAlign w:val="bottom"/>
          </w:tcPr>
          <w:p w14:paraId="24208D6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846072.52</w:t>
            </w:r>
          </w:p>
        </w:tc>
        <w:tc>
          <w:tcPr>
            <w:tcW w:w="1983" w:type="dxa"/>
            <w:vAlign w:val="bottom"/>
          </w:tcPr>
          <w:p w14:paraId="0FDD21C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2716217.6</w:t>
            </w:r>
          </w:p>
        </w:tc>
        <w:tc>
          <w:tcPr>
            <w:tcW w:w="1595" w:type="dxa"/>
            <w:vAlign w:val="bottom"/>
          </w:tcPr>
          <w:p w14:paraId="3164963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12.79</w:t>
            </w:r>
          </w:p>
        </w:tc>
        <w:tc>
          <w:tcPr>
            <w:tcW w:w="2204" w:type="dxa"/>
            <w:vAlign w:val="bottom"/>
          </w:tcPr>
          <w:p w14:paraId="7AE3C98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111° 48' 35''</w:t>
            </w:r>
          </w:p>
        </w:tc>
      </w:tr>
      <w:tr w:rsidR="008235BD" w:rsidRPr="008235BD" w14:paraId="0BAFFAFC" w14:textId="77777777" w:rsidTr="00514BF3">
        <w:trPr>
          <w:trHeight w:val="225"/>
          <w:jc w:val="center"/>
        </w:trPr>
        <w:tc>
          <w:tcPr>
            <w:tcW w:w="1418" w:type="dxa"/>
            <w:vAlign w:val="bottom"/>
          </w:tcPr>
          <w:p w14:paraId="7398A15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49" w:type="dxa"/>
            <w:vAlign w:val="bottom"/>
          </w:tcPr>
          <w:p w14:paraId="4171649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846067.77</w:t>
            </w:r>
          </w:p>
        </w:tc>
        <w:tc>
          <w:tcPr>
            <w:tcW w:w="1983" w:type="dxa"/>
            <w:vAlign w:val="bottom"/>
          </w:tcPr>
          <w:p w14:paraId="362D99E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2716229.47</w:t>
            </w:r>
          </w:p>
        </w:tc>
        <w:tc>
          <w:tcPr>
            <w:tcW w:w="1595" w:type="dxa"/>
            <w:vAlign w:val="bottom"/>
          </w:tcPr>
          <w:p w14:paraId="0E75F59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8.55</w:t>
            </w:r>
          </w:p>
        </w:tc>
        <w:tc>
          <w:tcPr>
            <w:tcW w:w="2204" w:type="dxa"/>
            <w:vAlign w:val="bottom"/>
          </w:tcPr>
          <w:p w14:paraId="5E5C081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110° 24' 25''</w:t>
            </w:r>
          </w:p>
        </w:tc>
      </w:tr>
      <w:tr w:rsidR="008235BD" w:rsidRPr="008235BD" w14:paraId="2CFB7B0D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93C3CB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49" w:type="dxa"/>
            <w:vAlign w:val="bottom"/>
          </w:tcPr>
          <w:p w14:paraId="16F2D21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846064.79</w:t>
            </w:r>
          </w:p>
        </w:tc>
        <w:tc>
          <w:tcPr>
            <w:tcW w:w="1983" w:type="dxa"/>
            <w:vAlign w:val="bottom"/>
          </w:tcPr>
          <w:p w14:paraId="7C717AA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2716237.48</w:t>
            </w:r>
          </w:p>
        </w:tc>
        <w:tc>
          <w:tcPr>
            <w:tcW w:w="1595" w:type="dxa"/>
            <w:vAlign w:val="bottom"/>
          </w:tcPr>
          <w:p w14:paraId="287BB73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19.07</w:t>
            </w:r>
          </w:p>
        </w:tc>
        <w:tc>
          <w:tcPr>
            <w:tcW w:w="2204" w:type="dxa"/>
            <w:vAlign w:val="bottom"/>
          </w:tcPr>
          <w:p w14:paraId="2D30320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199° 40' 12''</w:t>
            </w:r>
          </w:p>
        </w:tc>
      </w:tr>
      <w:tr w:rsidR="008235BD" w:rsidRPr="008235BD" w14:paraId="441E4DFC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46AC730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49" w:type="dxa"/>
            <w:vAlign w:val="bottom"/>
          </w:tcPr>
          <w:p w14:paraId="60C563B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846046.83</w:t>
            </w:r>
          </w:p>
        </w:tc>
        <w:tc>
          <w:tcPr>
            <w:tcW w:w="1983" w:type="dxa"/>
            <w:vAlign w:val="bottom"/>
          </w:tcPr>
          <w:p w14:paraId="0F8FB96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2716231.06</w:t>
            </w:r>
          </w:p>
        </w:tc>
        <w:tc>
          <w:tcPr>
            <w:tcW w:w="1595" w:type="dxa"/>
            <w:vAlign w:val="bottom"/>
          </w:tcPr>
          <w:p w14:paraId="17C86E4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204" w:type="dxa"/>
            <w:vAlign w:val="bottom"/>
          </w:tcPr>
          <w:p w14:paraId="7F3C373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178° 58' 53''</w:t>
            </w:r>
          </w:p>
        </w:tc>
      </w:tr>
      <w:tr w:rsidR="008235BD" w:rsidRPr="008235BD" w14:paraId="2B50A8FF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59A287B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49" w:type="dxa"/>
            <w:vAlign w:val="bottom"/>
          </w:tcPr>
          <w:p w14:paraId="4B3CBEF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846037.83</w:t>
            </w:r>
          </w:p>
        </w:tc>
        <w:tc>
          <w:tcPr>
            <w:tcW w:w="1983" w:type="dxa"/>
            <w:vAlign w:val="bottom"/>
          </w:tcPr>
          <w:p w14:paraId="7477A50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2716231.22</w:t>
            </w:r>
          </w:p>
        </w:tc>
        <w:tc>
          <w:tcPr>
            <w:tcW w:w="1595" w:type="dxa"/>
            <w:vAlign w:val="bottom"/>
          </w:tcPr>
          <w:p w14:paraId="2D031BC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11.45</w:t>
            </w:r>
          </w:p>
        </w:tc>
        <w:tc>
          <w:tcPr>
            <w:tcW w:w="2204" w:type="dxa"/>
            <w:vAlign w:val="bottom"/>
          </w:tcPr>
          <w:p w14:paraId="6B4E063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168° 58' 29''</w:t>
            </w:r>
          </w:p>
        </w:tc>
      </w:tr>
      <w:tr w:rsidR="008235BD" w:rsidRPr="008235BD" w14:paraId="4406460D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507009C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49" w:type="dxa"/>
            <w:vAlign w:val="bottom"/>
          </w:tcPr>
          <w:p w14:paraId="75346B5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846026.59</w:t>
            </w:r>
          </w:p>
        </w:tc>
        <w:tc>
          <w:tcPr>
            <w:tcW w:w="1983" w:type="dxa"/>
            <w:vAlign w:val="bottom"/>
          </w:tcPr>
          <w:p w14:paraId="7706C41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2716233.41</w:t>
            </w:r>
          </w:p>
        </w:tc>
        <w:tc>
          <w:tcPr>
            <w:tcW w:w="1595" w:type="dxa"/>
            <w:vAlign w:val="bottom"/>
          </w:tcPr>
          <w:p w14:paraId="599D9E5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4.78</w:t>
            </w:r>
          </w:p>
        </w:tc>
        <w:tc>
          <w:tcPr>
            <w:tcW w:w="2204" w:type="dxa"/>
            <w:vAlign w:val="bottom"/>
          </w:tcPr>
          <w:p w14:paraId="0ECF5BE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159° 33' 22''</w:t>
            </w:r>
          </w:p>
        </w:tc>
      </w:tr>
      <w:tr w:rsidR="008235BD" w:rsidRPr="008235BD" w14:paraId="5A951B85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3FBA27F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49" w:type="dxa"/>
            <w:vAlign w:val="bottom"/>
          </w:tcPr>
          <w:p w14:paraId="639C980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846022.11</w:t>
            </w:r>
          </w:p>
        </w:tc>
        <w:tc>
          <w:tcPr>
            <w:tcW w:w="1983" w:type="dxa"/>
            <w:vAlign w:val="bottom"/>
          </w:tcPr>
          <w:p w14:paraId="0982430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2716235.08</w:t>
            </w:r>
          </w:p>
        </w:tc>
        <w:tc>
          <w:tcPr>
            <w:tcW w:w="1595" w:type="dxa"/>
            <w:vAlign w:val="bottom"/>
          </w:tcPr>
          <w:p w14:paraId="65532E2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14.03</w:t>
            </w:r>
          </w:p>
        </w:tc>
        <w:tc>
          <w:tcPr>
            <w:tcW w:w="2204" w:type="dxa"/>
            <w:vAlign w:val="bottom"/>
          </w:tcPr>
          <w:p w14:paraId="431D6AC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168° 59' 11''</w:t>
            </w:r>
          </w:p>
        </w:tc>
      </w:tr>
      <w:tr w:rsidR="008235BD" w:rsidRPr="008235BD" w14:paraId="0590337C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254D9A0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149" w:type="dxa"/>
            <w:vAlign w:val="bottom"/>
          </w:tcPr>
          <w:p w14:paraId="2D19E64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846008.34</w:t>
            </w:r>
          </w:p>
        </w:tc>
        <w:tc>
          <w:tcPr>
            <w:tcW w:w="1983" w:type="dxa"/>
            <w:vAlign w:val="bottom"/>
          </w:tcPr>
          <w:p w14:paraId="55A47B2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2716237.76</w:t>
            </w:r>
          </w:p>
        </w:tc>
        <w:tc>
          <w:tcPr>
            <w:tcW w:w="1595" w:type="dxa"/>
            <w:vAlign w:val="bottom"/>
          </w:tcPr>
          <w:p w14:paraId="2214571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5.12</w:t>
            </w:r>
          </w:p>
        </w:tc>
        <w:tc>
          <w:tcPr>
            <w:tcW w:w="2204" w:type="dxa"/>
            <w:vAlign w:val="bottom"/>
          </w:tcPr>
          <w:p w14:paraId="015DC66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144° 23' 03''</w:t>
            </w:r>
          </w:p>
        </w:tc>
      </w:tr>
      <w:tr w:rsidR="008235BD" w:rsidRPr="008235BD" w14:paraId="6BF82B5A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0813D10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149" w:type="dxa"/>
            <w:vAlign w:val="bottom"/>
          </w:tcPr>
          <w:p w14:paraId="7B46A24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846004.18</w:t>
            </w:r>
          </w:p>
        </w:tc>
        <w:tc>
          <w:tcPr>
            <w:tcW w:w="1983" w:type="dxa"/>
            <w:vAlign w:val="bottom"/>
          </w:tcPr>
          <w:p w14:paraId="5FCBBF0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2716240.74</w:t>
            </w:r>
          </w:p>
        </w:tc>
        <w:tc>
          <w:tcPr>
            <w:tcW w:w="1595" w:type="dxa"/>
            <w:vAlign w:val="bottom"/>
          </w:tcPr>
          <w:p w14:paraId="266D82E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40.25</w:t>
            </w:r>
          </w:p>
        </w:tc>
        <w:tc>
          <w:tcPr>
            <w:tcW w:w="2204" w:type="dxa"/>
            <w:vAlign w:val="bottom"/>
          </w:tcPr>
          <w:p w14:paraId="5242E92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251° 06' 37''</w:t>
            </w:r>
          </w:p>
        </w:tc>
      </w:tr>
      <w:tr w:rsidR="008235BD" w:rsidRPr="008235BD" w14:paraId="61FD10D3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2AA40AE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149" w:type="dxa"/>
            <w:vAlign w:val="bottom"/>
          </w:tcPr>
          <w:p w14:paraId="7242959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845991.15</w:t>
            </w:r>
          </w:p>
        </w:tc>
        <w:tc>
          <w:tcPr>
            <w:tcW w:w="1983" w:type="dxa"/>
            <w:vAlign w:val="bottom"/>
          </w:tcPr>
          <w:p w14:paraId="7F715D4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2716202.66</w:t>
            </w:r>
          </w:p>
        </w:tc>
        <w:tc>
          <w:tcPr>
            <w:tcW w:w="1595" w:type="dxa"/>
            <w:vAlign w:val="bottom"/>
          </w:tcPr>
          <w:p w14:paraId="3B14593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3.59</w:t>
            </w:r>
          </w:p>
        </w:tc>
        <w:tc>
          <w:tcPr>
            <w:tcW w:w="2204" w:type="dxa"/>
            <w:vAlign w:val="bottom"/>
          </w:tcPr>
          <w:p w14:paraId="16AF668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342° 28' 28''</w:t>
            </w:r>
          </w:p>
        </w:tc>
      </w:tr>
      <w:tr w:rsidR="008235BD" w:rsidRPr="008235BD" w14:paraId="42C42B18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447B48F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149" w:type="dxa"/>
            <w:vAlign w:val="bottom"/>
          </w:tcPr>
          <w:p w14:paraId="48AA1AA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845994.57</w:t>
            </w:r>
          </w:p>
        </w:tc>
        <w:tc>
          <w:tcPr>
            <w:tcW w:w="1983" w:type="dxa"/>
            <w:vAlign w:val="bottom"/>
          </w:tcPr>
          <w:p w14:paraId="40CDF92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2716201.58</w:t>
            </w:r>
          </w:p>
        </w:tc>
        <w:tc>
          <w:tcPr>
            <w:tcW w:w="1595" w:type="dxa"/>
            <w:vAlign w:val="bottom"/>
          </w:tcPr>
          <w:p w14:paraId="38DBF74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1.18</w:t>
            </w:r>
          </w:p>
        </w:tc>
        <w:tc>
          <w:tcPr>
            <w:tcW w:w="2204" w:type="dxa"/>
            <w:vAlign w:val="bottom"/>
          </w:tcPr>
          <w:p w14:paraId="69AA3BC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308° 07' 48''</w:t>
            </w:r>
          </w:p>
        </w:tc>
      </w:tr>
      <w:tr w:rsidR="008235BD" w:rsidRPr="008235BD" w14:paraId="268BCFDF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7AB5FD7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149" w:type="dxa"/>
            <w:vAlign w:val="bottom"/>
          </w:tcPr>
          <w:p w14:paraId="32CA0F4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845995.3</w:t>
            </w:r>
          </w:p>
        </w:tc>
        <w:tc>
          <w:tcPr>
            <w:tcW w:w="1983" w:type="dxa"/>
            <w:vAlign w:val="bottom"/>
          </w:tcPr>
          <w:p w14:paraId="0CB90E9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2716200.65</w:t>
            </w:r>
          </w:p>
        </w:tc>
        <w:tc>
          <w:tcPr>
            <w:tcW w:w="1595" w:type="dxa"/>
            <w:vAlign w:val="bottom"/>
          </w:tcPr>
          <w:p w14:paraId="327214C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14.61</w:t>
            </w:r>
          </w:p>
        </w:tc>
        <w:tc>
          <w:tcPr>
            <w:tcW w:w="2204" w:type="dxa"/>
            <w:vAlign w:val="bottom"/>
          </w:tcPr>
          <w:p w14:paraId="5D948A5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353° 26' 04''</w:t>
            </w:r>
          </w:p>
        </w:tc>
      </w:tr>
      <w:tr w:rsidR="008235BD" w:rsidRPr="008235BD" w14:paraId="1D3181F2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5CB2748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149" w:type="dxa"/>
            <w:vAlign w:val="bottom"/>
          </w:tcPr>
          <w:p w14:paraId="452E3D8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846009.81</w:t>
            </w:r>
          </w:p>
        </w:tc>
        <w:tc>
          <w:tcPr>
            <w:tcW w:w="1983" w:type="dxa"/>
            <w:vAlign w:val="bottom"/>
          </w:tcPr>
          <w:p w14:paraId="19FC65D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2716198.98</w:t>
            </w:r>
          </w:p>
        </w:tc>
        <w:tc>
          <w:tcPr>
            <w:tcW w:w="1595" w:type="dxa"/>
            <w:vAlign w:val="bottom"/>
          </w:tcPr>
          <w:p w14:paraId="02DC19F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1.92</w:t>
            </w:r>
          </w:p>
        </w:tc>
        <w:tc>
          <w:tcPr>
            <w:tcW w:w="2204" w:type="dxa"/>
            <w:vAlign w:val="bottom"/>
          </w:tcPr>
          <w:p w14:paraId="50DBD97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350° 05' 45''</w:t>
            </w:r>
          </w:p>
        </w:tc>
      </w:tr>
      <w:tr w:rsidR="008235BD" w:rsidRPr="008235BD" w14:paraId="675EA9D3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0F52ECB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149" w:type="dxa"/>
            <w:vAlign w:val="bottom"/>
          </w:tcPr>
          <w:p w14:paraId="7B5107F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846011.7</w:t>
            </w:r>
          </w:p>
        </w:tc>
        <w:tc>
          <w:tcPr>
            <w:tcW w:w="1983" w:type="dxa"/>
            <w:vAlign w:val="bottom"/>
          </w:tcPr>
          <w:p w14:paraId="6EAB91D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2716198.65</w:t>
            </w:r>
          </w:p>
        </w:tc>
        <w:tc>
          <w:tcPr>
            <w:tcW w:w="1595" w:type="dxa"/>
            <w:vAlign w:val="bottom"/>
          </w:tcPr>
          <w:p w14:paraId="4707539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4.03</w:t>
            </w:r>
          </w:p>
        </w:tc>
        <w:tc>
          <w:tcPr>
            <w:tcW w:w="2204" w:type="dxa"/>
            <w:vAlign w:val="bottom"/>
          </w:tcPr>
          <w:p w14:paraId="7F1F1B1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330° 22' 43''</w:t>
            </w:r>
          </w:p>
        </w:tc>
      </w:tr>
      <w:tr w:rsidR="008235BD" w:rsidRPr="008235BD" w14:paraId="26582C40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35A602A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149" w:type="dxa"/>
            <w:vAlign w:val="bottom"/>
          </w:tcPr>
          <w:p w14:paraId="3CC0BC4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846015.2</w:t>
            </w:r>
          </w:p>
        </w:tc>
        <w:tc>
          <w:tcPr>
            <w:tcW w:w="1983" w:type="dxa"/>
            <w:vAlign w:val="bottom"/>
          </w:tcPr>
          <w:p w14:paraId="4904A49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2716196.66</w:t>
            </w:r>
          </w:p>
        </w:tc>
        <w:tc>
          <w:tcPr>
            <w:tcW w:w="1595" w:type="dxa"/>
            <w:vAlign w:val="bottom"/>
          </w:tcPr>
          <w:p w14:paraId="522A63A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9.19</w:t>
            </w:r>
          </w:p>
        </w:tc>
        <w:tc>
          <w:tcPr>
            <w:tcW w:w="2204" w:type="dxa"/>
            <w:vAlign w:val="bottom"/>
          </w:tcPr>
          <w:p w14:paraId="3F3D1B9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4° 48' 18''</w:t>
            </w:r>
          </w:p>
        </w:tc>
      </w:tr>
      <w:tr w:rsidR="008235BD" w:rsidRPr="008235BD" w14:paraId="54F1DDED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1FA6562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149" w:type="dxa"/>
            <w:vAlign w:val="bottom"/>
          </w:tcPr>
          <w:p w14:paraId="4B44449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846024.36</w:t>
            </w:r>
          </w:p>
        </w:tc>
        <w:tc>
          <w:tcPr>
            <w:tcW w:w="1983" w:type="dxa"/>
            <w:vAlign w:val="bottom"/>
          </w:tcPr>
          <w:p w14:paraId="15089C6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2716197.43</w:t>
            </w:r>
          </w:p>
        </w:tc>
        <w:tc>
          <w:tcPr>
            <w:tcW w:w="1595" w:type="dxa"/>
            <w:vAlign w:val="bottom"/>
          </w:tcPr>
          <w:p w14:paraId="0664770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4.5</w:t>
            </w:r>
          </w:p>
        </w:tc>
        <w:tc>
          <w:tcPr>
            <w:tcW w:w="2204" w:type="dxa"/>
            <w:vAlign w:val="bottom"/>
          </w:tcPr>
          <w:p w14:paraId="5736309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7° 24' 34''</w:t>
            </w:r>
          </w:p>
        </w:tc>
      </w:tr>
      <w:tr w:rsidR="008235BD" w:rsidRPr="008235BD" w14:paraId="08F62998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5DDBB03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149" w:type="dxa"/>
            <w:vAlign w:val="bottom"/>
          </w:tcPr>
          <w:p w14:paraId="500486D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846028.82</w:t>
            </w:r>
          </w:p>
        </w:tc>
        <w:tc>
          <w:tcPr>
            <w:tcW w:w="1983" w:type="dxa"/>
            <w:vAlign w:val="bottom"/>
          </w:tcPr>
          <w:p w14:paraId="58B519C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2716198.01</w:t>
            </w:r>
          </w:p>
        </w:tc>
        <w:tc>
          <w:tcPr>
            <w:tcW w:w="1595" w:type="dxa"/>
            <w:vAlign w:val="bottom"/>
          </w:tcPr>
          <w:p w14:paraId="36A9D76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9.31</w:t>
            </w:r>
          </w:p>
        </w:tc>
        <w:tc>
          <w:tcPr>
            <w:tcW w:w="2204" w:type="dxa"/>
            <w:vAlign w:val="bottom"/>
          </w:tcPr>
          <w:p w14:paraId="2CBA7A6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10° 42' 24''</w:t>
            </w:r>
          </w:p>
        </w:tc>
      </w:tr>
      <w:tr w:rsidR="008235BD" w:rsidRPr="008235BD" w14:paraId="51612761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66A668D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149" w:type="dxa"/>
            <w:vAlign w:val="bottom"/>
          </w:tcPr>
          <w:p w14:paraId="1910B19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846037.97</w:t>
            </w:r>
          </w:p>
        </w:tc>
        <w:tc>
          <w:tcPr>
            <w:tcW w:w="1983" w:type="dxa"/>
            <w:vAlign w:val="bottom"/>
          </w:tcPr>
          <w:p w14:paraId="3078904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2716199.74</w:t>
            </w:r>
          </w:p>
        </w:tc>
        <w:tc>
          <w:tcPr>
            <w:tcW w:w="1595" w:type="dxa"/>
            <w:vAlign w:val="bottom"/>
          </w:tcPr>
          <w:p w14:paraId="1C4462D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3.93</w:t>
            </w:r>
          </w:p>
        </w:tc>
        <w:tc>
          <w:tcPr>
            <w:tcW w:w="2204" w:type="dxa"/>
            <w:vAlign w:val="bottom"/>
          </w:tcPr>
          <w:p w14:paraId="068FB00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12° 03' 14''</w:t>
            </w:r>
          </w:p>
        </w:tc>
      </w:tr>
      <w:tr w:rsidR="008235BD" w:rsidRPr="008235BD" w14:paraId="0000FECA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1730937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149" w:type="dxa"/>
            <w:vAlign w:val="bottom"/>
          </w:tcPr>
          <w:p w14:paraId="3D965DA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846041.81</w:t>
            </w:r>
          </w:p>
        </w:tc>
        <w:tc>
          <w:tcPr>
            <w:tcW w:w="1983" w:type="dxa"/>
            <w:vAlign w:val="bottom"/>
          </w:tcPr>
          <w:p w14:paraId="4C92A6B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2716200.56</w:t>
            </w:r>
          </w:p>
        </w:tc>
        <w:tc>
          <w:tcPr>
            <w:tcW w:w="1595" w:type="dxa"/>
            <w:vAlign w:val="bottom"/>
          </w:tcPr>
          <w:p w14:paraId="3112309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3.86</w:t>
            </w:r>
          </w:p>
        </w:tc>
        <w:tc>
          <w:tcPr>
            <w:tcW w:w="2204" w:type="dxa"/>
            <w:vAlign w:val="bottom"/>
          </w:tcPr>
          <w:p w14:paraId="21DEEB9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316° 28' 08''</w:t>
            </w:r>
          </w:p>
        </w:tc>
      </w:tr>
      <w:tr w:rsidR="008235BD" w:rsidRPr="008235BD" w14:paraId="2D886C99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413B335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149" w:type="dxa"/>
            <w:vAlign w:val="bottom"/>
          </w:tcPr>
          <w:p w14:paraId="172CA38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846044.61</w:t>
            </w:r>
          </w:p>
        </w:tc>
        <w:tc>
          <w:tcPr>
            <w:tcW w:w="1983" w:type="dxa"/>
            <w:vAlign w:val="bottom"/>
          </w:tcPr>
          <w:p w14:paraId="2689AE4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2716197.9</w:t>
            </w:r>
          </w:p>
        </w:tc>
        <w:tc>
          <w:tcPr>
            <w:tcW w:w="1595" w:type="dxa"/>
            <w:vAlign w:val="bottom"/>
          </w:tcPr>
          <w:p w14:paraId="0AF0DEC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3.64</w:t>
            </w:r>
          </w:p>
        </w:tc>
        <w:tc>
          <w:tcPr>
            <w:tcW w:w="2204" w:type="dxa"/>
            <w:vAlign w:val="bottom"/>
          </w:tcPr>
          <w:p w14:paraId="559E1B4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3° 18' 39''</w:t>
            </w:r>
          </w:p>
        </w:tc>
      </w:tr>
      <w:tr w:rsidR="008235BD" w:rsidRPr="008235BD" w14:paraId="084CD63E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65BAF73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149" w:type="dxa"/>
            <w:vAlign w:val="bottom"/>
          </w:tcPr>
          <w:p w14:paraId="50AA8CF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846048.24</w:t>
            </w:r>
          </w:p>
        </w:tc>
        <w:tc>
          <w:tcPr>
            <w:tcW w:w="1983" w:type="dxa"/>
            <w:vAlign w:val="bottom"/>
          </w:tcPr>
          <w:p w14:paraId="39EF8C7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2716198.11</w:t>
            </w:r>
          </w:p>
        </w:tc>
        <w:tc>
          <w:tcPr>
            <w:tcW w:w="1595" w:type="dxa"/>
            <w:vAlign w:val="bottom"/>
          </w:tcPr>
          <w:p w14:paraId="35ED9BA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6.97</w:t>
            </w:r>
          </w:p>
        </w:tc>
        <w:tc>
          <w:tcPr>
            <w:tcW w:w="2204" w:type="dxa"/>
            <w:vAlign w:val="bottom"/>
          </w:tcPr>
          <w:p w14:paraId="77796CB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308° 42' 40''</w:t>
            </w:r>
          </w:p>
        </w:tc>
      </w:tr>
      <w:tr w:rsidR="008235BD" w:rsidRPr="008235BD" w14:paraId="74F75226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06C3C4B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149" w:type="dxa"/>
            <w:vAlign w:val="bottom"/>
          </w:tcPr>
          <w:p w14:paraId="1F5D8EA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846052.6</w:t>
            </w:r>
          </w:p>
        </w:tc>
        <w:tc>
          <w:tcPr>
            <w:tcW w:w="1983" w:type="dxa"/>
            <w:vAlign w:val="bottom"/>
          </w:tcPr>
          <w:p w14:paraId="6337243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2716192.67</w:t>
            </w:r>
          </w:p>
        </w:tc>
        <w:tc>
          <w:tcPr>
            <w:tcW w:w="1595" w:type="dxa"/>
            <w:vAlign w:val="bottom"/>
          </w:tcPr>
          <w:p w14:paraId="55743F1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3.5</w:t>
            </w:r>
          </w:p>
        </w:tc>
        <w:tc>
          <w:tcPr>
            <w:tcW w:w="2204" w:type="dxa"/>
            <w:vAlign w:val="bottom"/>
          </w:tcPr>
          <w:p w14:paraId="67A6618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294° 48' 34''</w:t>
            </w:r>
          </w:p>
        </w:tc>
      </w:tr>
      <w:tr w:rsidR="008235BD" w:rsidRPr="008235BD" w14:paraId="17FFAFAD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4F17762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lastRenderedPageBreak/>
              <w:t>26</w:t>
            </w:r>
          </w:p>
        </w:tc>
        <w:tc>
          <w:tcPr>
            <w:tcW w:w="2149" w:type="dxa"/>
            <w:vAlign w:val="bottom"/>
          </w:tcPr>
          <w:p w14:paraId="521CF48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846054.07</w:t>
            </w:r>
          </w:p>
        </w:tc>
        <w:tc>
          <w:tcPr>
            <w:tcW w:w="1983" w:type="dxa"/>
            <w:vAlign w:val="bottom"/>
          </w:tcPr>
          <w:p w14:paraId="3BDF00D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2716189.49</w:t>
            </w:r>
          </w:p>
        </w:tc>
        <w:tc>
          <w:tcPr>
            <w:tcW w:w="1595" w:type="dxa"/>
            <w:vAlign w:val="bottom"/>
          </w:tcPr>
          <w:p w14:paraId="753031B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10.05</w:t>
            </w:r>
          </w:p>
        </w:tc>
        <w:tc>
          <w:tcPr>
            <w:tcW w:w="2204" w:type="dxa"/>
            <w:vAlign w:val="bottom"/>
          </w:tcPr>
          <w:p w14:paraId="54F00BC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312° 34' 50''</w:t>
            </w:r>
          </w:p>
        </w:tc>
      </w:tr>
      <w:tr w:rsidR="008235BD" w:rsidRPr="008235BD" w14:paraId="0B925836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47033B0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149" w:type="dxa"/>
            <w:vAlign w:val="bottom"/>
          </w:tcPr>
          <w:p w14:paraId="61FCDB8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846060.87</w:t>
            </w:r>
          </w:p>
        </w:tc>
        <w:tc>
          <w:tcPr>
            <w:tcW w:w="1983" w:type="dxa"/>
            <w:vAlign w:val="bottom"/>
          </w:tcPr>
          <w:p w14:paraId="3C7DBAC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2716182.09</w:t>
            </w:r>
          </w:p>
        </w:tc>
        <w:tc>
          <w:tcPr>
            <w:tcW w:w="1595" w:type="dxa"/>
            <w:vAlign w:val="bottom"/>
          </w:tcPr>
          <w:p w14:paraId="3E73591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1.85</w:t>
            </w:r>
          </w:p>
        </w:tc>
        <w:tc>
          <w:tcPr>
            <w:tcW w:w="2204" w:type="dxa"/>
            <w:vAlign w:val="bottom"/>
          </w:tcPr>
          <w:p w14:paraId="6A2E417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335° 05' 43''</w:t>
            </w:r>
          </w:p>
        </w:tc>
      </w:tr>
      <w:tr w:rsidR="008235BD" w:rsidRPr="008235BD" w14:paraId="6B698EE5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084ECB4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149" w:type="dxa"/>
            <w:vAlign w:val="bottom"/>
          </w:tcPr>
          <w:p w14:paraId="51D8934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846062.55</w:t>
            </w:r>
          </w:p>
        </w:tc>
        <w:tc>
          <w:tcPr>
            <w:tcW w:w="1983" w:type="dxa"/>
            <w:vAlign w:val="bottom"/>
          </w:tcPr>
          <w:p w14:paraId="7C9788C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2716181.31</w:t>
            </w:r>
          </w:p>
        </w:tc>
        <w:tc>
          <w:tcPr>
            <w:tcW w:w="1595" w:type="dxa"/>
            <w:vAlign w:val="bottom"/>
          </w:tcPr>
          <w:p w14:paraId="5C67F12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19.86</w:t>
            </w:r>
          </w:p>
        </w:tc>
        <w:tc>
          <w:tcPr>
            <w:tcW w:w="2204" w:type="dxa"/>
            <w:vAlign w:val="bottom"/>
          </w:tcPr>
          <w:p w14:paraId="1A9BF09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23° 38' 04''</w:t>
            </w:r>
          </w:p>
        </w:tc>
      </w:tr>
      <w:tr w:rsidR="008235BD" w:rsidRPr="008235BD" w14:paraId="33938746" w14:textId="77777777" w:rsidTr="00514BF3">
        <w:trPr>
          <w:jc w:val="center"/>
        </w:trPr>
        <w:tc>
          <w:tcPr>
            <w:tcW w:w="9349" w:type="dxa"/>
            <w:gridSpan w:val="5"/>
          </w:tcPr>
          <w:p w14:paraId="4B9BD051" w14:textId="77777777" w:rsidR="008235BD" w:rsidRPr="008235BD" w:rsidRDefault="008235BD" w:rsidP="008235BD">
            <w:pPr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235BD">
              <w:rPr>
                <w:b/>
                <w:sz w:val="22"/>
                <w:szCs w:val="22"/>
              </w:rPr>
              <w:t>:ЗУ3</w:t>
            </w:r>
          </w:p>
        </w:tc>
      </w:tr>
      <w:tr w:rsidR="008235BD" w:rsidRPr="008235BD" w14:paraId="35DB0788" w14:textId="77777777" w:rsidTr="00514BF3">
        <w:trPr>
          <w:trHeight w:val="302"/>
          <w:jc w:val="center"/>
        </w:trPr>
        <w:tc>
          <w:tcPr>
            <w:tcW w:w="1418" w:type="dxa"/>
            <w:vAlign w:val="bottom"/>
          </w:tcPr>
          <w:p w14:paraId="3DB945B9" w14:textId="77777777" w:rsidR="008235BD" w:rsidRPr="008235BD" w:rsidRDefault="008235BD" w:rsidP="008235BD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49" w:type="dxa"/>
            <w:vAlign w:val="bottom"/>
          </w:tcPr>
          <w:p w14:paraId="07B4940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846295.39</w:t>
            </w:r>
          </w:p>
        </w:tc>
        <w:tc>
          <w:tcPr>
            <w:tcW w:w="1983" w:type="dxa"/>
            <w:vAlign w:val="bottom"/>
          </w:tcPr>
          <w:p w14:paraId="359F0DB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2716347.71</w:t>
            </w:r>
          </w:p>
        </w:tc>
        <w:tc>
          <w:tcPr>
            <w:tcW w:w="1595" w:type="dxa"/>
            <w:vAlign w:val="bottom"/>
          </w:tcPr>
          <w:p w14:paraId="31DDB1B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21.85</w:t>
            </w:r>
          </w:p>
        </w:tc>
        <w:tc>
          <w:tcPr>
            <w:tcW w:w="2204" w:type="dxa"/>
            <w:vAlign w:val="bottom"/>
          </w:tcPr>
          <w:p w14:paraId="20F6C47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85° 33' 47''</w:t>
            </w:r>
          </w:p>
        </w:tc>
      </w:tr>
      <w:tr w:rsidR="008235BD" w:rsidRPr="008235BD" w14:paraId="33A87051" w14:textId="77777777" w:rsidTr="00514BF3">
        <w:trPr>
          <w:trHeight w:val="150"/>
          <w:jc w:val="center"/>
        </w:trPr>
        <w:tc>
          <w:tcPr>
            <w:tcW w:w="1418" w:type="dxa"/>
            <w:vAlign w:val="bottom"/>
          </w:tcPr>
          <w:p w14:paraId="2EBCB62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49" w:type="dxa"/>
            <w:vAlign w:val="bottom"/>
          </w:tcPr>
          <w:p w14:paraId="18A42C5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846297.08</w:t>
            </w:r>
          </w:p>
        </w:tc>
        <w:tc>
          <w:tcPr>
            <w:tcW w:w="1983" w:type="dxa"/>
            <w:vAlign w:val="bottom"/>
          </w:tcPr>
          <w:p w14:paraId="6D46C8D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2716369.49</w:t>
            </w:r>
          </w:p>
        </w:tc>
        <w:tc>
          <w:tcPr>
            <w:tcW w:w="1595" w:type="dxa"/>
            <w:vAlign w:val="bottom"/>
          </w:tcPr>
          <w:p w14:paraId="4F93F73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9.84</w:t>
            </w:r>
          </w:p>
        </w:tc>
        <w:tc>
          <w:tcPr>
            <w:tcW w:w="2204" w:type="dxa"/>
            <w:vAlign w:val="bottom"/>
          </w:tcPr>
          <w:p w14:paraId="7A80A0D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85° 23' 45''</w:t>
            </w:r>
          </w:p>
        </w:tc>
      </w:tr>
      <w:tr w:rsidR="008235BD" w:rsidRPr="008235BD" w14:paraId="35DED93E" w14:textId="77777777" w:rsidTr="00514BF3">
        <w:trPr>
          <w:trHeight w:val="270"/>
          <w:jc w:val="center"/>
        </w:trPr>
        <w:tc>
          <w:tcPr>
            <w:tcW w:w="1418" w:type="dxa"/>
            <w:vAlign w:val="bottom"/>
          </w:tcPr>
          <w:p w14:paraId="5FE99D1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49" w:type="dxa"/>
            <w:vAlign w:val="bottom"/>
          </w:tcPr>
          <w:p w14:paraId="203BF75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846297.87</w:t>
            </w:r>
          </w:p>
        </w:tc>
        <w:tc>
          <w:tcPr>
            <w:tcW w:w="1983" w:type="dxa"/>
            <w:vAlign w:val="bottom"/>
          </w:tcPr>
          <w:p w14:paraId="378B72E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2716379.3</w:t>
            </w:r>
          </w:p>
        </w:tc>
        <w:tc>
          <w:tcPr>
            <w:tcW w:w="1595" w:type="dxa"/>
            <w:vAlign w:val="bottom"/>
          </w:tcPr>
          <w:p w14:paraId="7BC3122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32.9</w:t>
            </w:r>
          </w:p>
        </w:tc>
        <w:tc>
          <w:tcPr>
            <w:tcW w:w="2204" w:type="dxa"/>
            <w:vAlign w:val="bottom"/>
          </w:tcPr>
          <w:p w14:paraId="059B678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175° 52' 06''</w:t>
            </w:r>
          </w:p>
        </w:tc>
      </w:tr>
      <w:tr w:rsidR="008235BD" w:rsidRPr="008235BD" w14:paraId="4AB2CDCE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4140F26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49" w:type="dxa"/>
            <w:vAlign w:val="bottom"/>
          </w:tcPr>
          <w:p w14:paraId="739FE27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846265.06</w:t>
            </w:r>
          </w:p>
        </w:tc>
        <w:tc>
          <w:tcPr>
            <w:tcW w:w="1983" w:type="dxa"/>
            <w:vAlign w:val="bottom"/>
          </w:tcPr>
          <w:p w14:paraId="57C0881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2716381.67</w:t>
            </w:r>
          </w:p>
        </w:tc>
        <w:tc>
          <w:tcPr>
            <w:tcW w:w="1595" w:type="dxa"/>
            <w:vAlign w:val="bottom"/>
          </w:tcPr>
          <w:p w14:paraId="10309F9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21.76</w:t>
            </w:r>
          </w:p>
        </w:tc>
        <w:tc>
          <w:tcPr>
            <w:tcW w:w="2204" w:type="dxa"/>
            <w:vAlign w:val="bottom"/>
          </w:tcPr>
          <w:p w14:paraId="3466114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174° 08' 43''</w:t>
            </w:r>
          </w:p>
        </w:tc>
      </w:tr>
      <w:tr w:rsidR="008235BD" w:rsidRPr="008235BD" w14:paraId="64F72A49" w14:textId="77777777" w:rsidTr="00514BF3">
        <w:trPr>
          <w:trHeight w:val="225"/>
          <w:jc w:val="center"/>
        </w:trPr>
        <w:tc>
          <w:tcPr>
            <w:tcW w:w="1418" w:type="dxa"/>
            <w:vAlign w:val="bottom"/>
          </w:tcPr>
          <w:p w14:paraId="488E23F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49" w:type="dxa"/>
            <w:vAlign w:val="bottom"/>
          </w:tcPr>
          <w:p w14:paraId="1006833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846243.41</w:t>
            </w:r>
          </w:p>
        </w:tc>
        <w:tc>
          <w:tcPr>
            <w:tcW w:w="1983" w:type="dxa"/>
            <w:vAlign w:val="bottom"/>
          </w:tcPr>
          <w:p w14:paraId="64E394B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2716383.89</w:t>
            </w:r>
          </w:p>
        </w:tc>
        <w:tc>
          <w:tcPr>
            <w:tcW w:w="1595" w:type="dxa"/>
            <w:vAlign w:val="bottom"/>
          </w:tcPr>
          <w:p w14:paraId="09CD06E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0.85</w:t>
            </w:r>
          </w:p>
        </w:tc>
        <w:tc>
          <w:tcPr>
            <w:tcW w:w="2204" w:type="dxa"/>
            <w:vAlign w:val="bottom"/>
          </w:tcPr>
          <w:p w14:paraId="198D836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267° 58' 43''</w:t>
            </w:r>
          </w:p>
        </w:tc>
      </w:tr>
      <w:tr w:rsidR="008235BD" w:rsidRPr="008235BD" w14:paraId="3FD0777F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91E15D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49" w:type="dxa"/>
            <w:vAlign w:val="bottom"/>
          </w:tcPr>
          <w:p w14:paraId="123A06A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846243.38</w:t>
            </w:r>
          </w:p>
        </w:tc>
        <w:tc>
          <w:tcPr>
            <w:tcW w:w="1983" w:type="dxa"/>
            <w:vAlign w:val="bottom"/>
          </w:tcPr>
          <w:p w14:paraId="571EB54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2716383.04</w:t>
            </w:r>
          </w:p>
        </w:tc>
        <w:tc>
          <w:tcPr>
            <w:tcW w:w="1595" w:type="dxa"/>
            <w:vAlign w:val="bottom"/>
          </w:tcPr>
          <w:p w14:paraId="501E030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4.17</w:t>
            </w:r>
          </w:p>
        </w:tc>
        <w:tc>
          <w:tcPr>
            <w:tcW w:w="2204" w:type="dxa"/>
            <w:vAlign w:val="bottom"/>
          </w:tcPr>
          <w:p w14:paraId="2A66AB9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266° 58' 22''</w:t>
            </w:r>
          </w:p>
        </w:tc>
      </w:tr>
      <w:tr w:rsidR="008235BD" w:rsidRPr="008235BD" w14:paraId="3EFFDE2E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3B85283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49" w:type="dxa"/>
            <w:vAlign w:val="bottom"/>
          </w:tcPr>
          <w:p w14:paraId="7E64A11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846243.16</w:t>
            </w:r>
          </w:p>
        </w:tc>
        <w:tc>
          <w:tcPr>
            <w:tcW w:w="1983" w:type="dxa"/>
            <w:vAlign w:val="bottom"/>
          </w:tcPr>
          <w:p w14:paraId="7584EAC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2716378.88</w:t>
            </w:r>
          </w:p>
        </w:tc>
        <w:tc>
          <w:tcPr>
            <w:tcW w:w="1595" w:type="dxa"/>
            <w:vAlign w:val="bottom"/>
          </w:tcPr>
          <w:p w14:paraId="072F1AF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32.81</w:t>
            </w:r>
          </w:p>
        </w:tc>
        <w:tc>
          <w:tcPr>
            <w:tcW w:w="2204" w:type="dxa"/>
            <w:vAlign w:val="bottom"/>
          </w:tcPr>
          <w:p w14:paraId="352A9E1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265° 11' 29''</w:t>
            </w:r>
          </w:p>
        </w:tc>
      </w:tr>
      <w:tr w:rsidR="008235BD" w:rsidRPr="008235BD" w14:paraId="3822A9CC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78FB4DE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49" w:type="dxa"/>
            <w:vAlign w:val="bottom"/>
          </w:tcPr>
          <w:p w14:paraId="5BE92DF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846240.41</w:t>
            </w:r>
          </w:p>
        </w:tc>
        <w:tc>
          <w:tcPr>
            <w:tcW w:w="1983" w:type="dxa"/>
            <w:vAlign w:val="bottom"/>
          </w:tcPr>
          <w:p w14:paraId="1B94AD9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2716346.19</w:t>
            </w:r>
          </w:p>
        </w:tc>
        <w:tc>
          <w:tcPr>
            <w:tcW w:w="1595" w:type="dxa"/>
            <w:vAlign w:val="bottom"/>
          </w:tcPr>
          <w:p w14:paraId="31D4BD1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21.66</w:t>
            </w:r>
          </w:p>
        </w:tc>
        <w:tc>
          <w:tcPr>
            <w:tcW w:w="2204" w:type="dxa"/>
            <w:vAlign w:val="bottom"/>
          </w:tcPr>
          <w:p w14:paraId="49680F6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356° 06' 31''</w:t>
            </w:r>
          </w:p>
        </w:tc>
      </w:tr>
      <w:tr w:rsidR="008235BD" w:rsidRPr="008235BD" w14:paraId="78A694E9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24D8BB5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49" w:type="dxa"/>
            <w:vAlign w:val="bottom"/>
          </w:tcPr>
          <w:p w14:paraId="2998F13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846262.02</w:t>
            </w:r>
          </w:p>
        </w:tc>
        <w:tc>
          <w:tcPr>
            <w:tcW w:w="1983" w:type="dxa"/>
            <w:vAlign w:val="bottom"/>
          </w:tcPr>
          <w:p w14:paraId="6B69E22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2716344.72</w:t>
            </w:r>
          </w:p>
        </w:tc>
        <w:tc>
          <w:tcPr>
            <w:tcW w:w="1595" w:type="dxa"/>
            <w:vAlign w:val="bottom"/>
          </w:tcPr>
          <w:p w14:paraId="5815EDF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12.68</w:t>
            </w:r>
          </w:p>
        </w:tc>
        <w:tc>
          <w:tcPr>
            <w:tcW w:w="2204" w:type="dxa"/>
            <w:vAlign w:val="bottom"/>
          </w:tcPr>
          <w:p w14:paraId="5C565FD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354° 45' 09''</w:t>
            </w:r>
          </w:p>
        </w:tc>
      </w:tr>
      <w:tr w:rsidR="008235BD" w:rsidRPr="008235BD" w14:paraId="05973B79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29ABB37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49" w:type="dxa"/>
            <w:vAlign w:val="bottom"/>
          </w:tcPr>
          <w:p w14:paraId="3B11C49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846274.65</w:t>
            </w:r>
          </w:p>
        </w:tc>
        <w:tc>
          <w:tcPr>
            <w:tcW w:w="1983" w:type="dxa"/>
            <w:vAlign w:val="bottom"/>
          </w:tcPr>
          <w:p w14:paraId="33AE8F5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2716343.56</w:t>
            </w:r>
          </w:p>
        </w:tc>
        <w:tc>
          <w:tcPr>
            <w:tcW w:w="1595" w:type="dxa"/>
            <w:vAlign w:val="bottom"/>
          </w:tcPr>
          <w:p w14:paraId="4ABE044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18.66</w:t>
            </w:r>
          </w:p>
        </w:tc>
        <w:tc>
          <w:tcPr>
            <w:tcW w:w="2204" w:type="dxa"/>
            <w:vAlign w:val="bottom"/>
          </w:tcPr>
          <w:p w14:paraId="76B7D5E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6° 40' 46''</w:t>
            </w:r>
          </w:p>
        </w:tc>
      </w:tr>
      <w:tr w:rsidR="008235BD" w:rsidRPr="008235BD" w14:paraId="7E7C714B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15D137F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149" w:type="dxa"/>
            <w:vAlign w:val="bottom"/>
          </w:tcPr>
          <w:p w14:paraId="165DFD7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846293.18</w:t>
            </w:r>
          </w:p>
        </w:tc>
        <w:tc>
          <w:tcPr>
            <w:tcW w:w="1983" w:type="dxa"/>
            <w:vAlign w:val="bottom"/>
          </w:tcPr>
          <w:p w14:paraId="2ED1912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2716345.73</w:t>
            </w:r>
          </w:p>
        </w:tc>
        <w:tc>
          <w:tcPr>
            <w:tcW w:w="1595" w:type="dxa"/>
            <w:vAlign w:val="bottom"/>
          </w:tcPr>
          <w:p w14:paraId="38BB481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2.97</w:t>
            </w:r>
          </w:p>
        </w:tc>
        <w:tc>
          <w:tcPr>
            <w:tcW w:w="2204" w:type="dxa"/>
            <w:vAlign w:val="bottom"/>
          </w:tcPr>
          <w:p w14:paraId="03CA2F1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41° 51' 29''</w:t>
            </w:r>
          </w:p>
        </w:tc>
      </w:tr>
      <w:tr w:rsidR="008235BD" w:rsidRPr="008235BD" w14:paraId="0A8EEA5B" w14:textId="77777777" w:rsidTr="00514BF3">
        <w:trPr>
          <w:jc w:val="center"/>
        </w:trPr>
        <w:tc>
          <w:tcPr>
            <w:tcW w:w="9349" w:type="dxa"/>
            <w:gridSpan w:val="5"/>
          </w:tcPr>
          <w:p w14:paraId="07134D73" w14:textId="77777777" w:rsidR="008235BD" w:rsidRPr="008235BD" w:rsidRDefault="008235BD" w:rsidP="008235BD">
            <w:pPr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235BD">
              <w:rPr>
                <w:b/>
                <w:sz w:val="22"/>
                <w:szCs w:val="22"/>
              </w:rPr>
              <w:t>:ЗУ4</w:t>
            </w:r>
          </w:p>
        </w:tc>
      </w:tr>
      <w:tr w:rsidR="008235BD" w:rsidRPr="008235BD" w14:paraId="3C868AEB" w14:textId="77777777" w:rsidTr="00514BF3">
        <w:trPr>
          <w:trHeight w:val="302"/>
          <w:jc w:val="center"/>
        </w:trPr>
        <w:tc>
          <w:tcPr>
            <w:tcW w:w="1418" w:type="dxa"/>
            <w:vAlign w:val="bottom"/>
          </w:tcPr>
          <w:p w14:paraId="27C153AA" w14:textId="77777777" w:rsidR="008235BD" w:rsidRPr="008235BD" w:rsidRDefault="008235BD" w:rsidP="008235BD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49" w:type="dxa"/>
            <w:vAlign w:val="bottom"/>
          </w:tcPr>
          <w:p w14:paraId="3EB379D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845967.48</w:t>
            </w:r>
          </w:p>
        </w:tc>
        <w:tc>
          <w:tcPr>
            <w:tcW w:w="1983" w:type="dxa"/>
            <w:vAlign w:val="bottom"/>
          </w:tcPr>
          <w:p w14:paraId="0656528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2716185.56</w:t>
            </w:r>
          </w:p>
        </w:tc>
        <w:tc>
          <w:tcPr>
            <w:tcW w:w="1595" w:type="dxa"/>
            <w:vAlign w:val="bottom"/>
          </w:tcPr>
          <w:p w14:paraId="38A9A11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35.71</w:t>
            </w:r>
          </w:p>
        </w:tc>
        <w:tc>
          <w:tcPr>
            <w:tcW w:w="2204" w:type="dxa"/>
            <w:vAlign w:val="bottom"/>
          </w:tcPr>
          <w:p w14:paraId="5E96068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72° 43' 56''</w:t>
            </w:r>
          </w:p>
        </w:tc>
      </w:tr>
      <w:tr w:rsidR="008235BD" w:rsidRPr="008235BD" w14:paraId="70032875" w14:textId="77777777" w:rsidTr="00514BF3">
        <w:trPr>
          <w:trHeight w:val="150"/>
          <w:jc w:val="center"/>
        </w:trPr>
        <w:tc>
          <w:tcPr>
            <w:tcW w:w="1418" w:type="dxa"/>
            <w:vAlign w:val="bottom"/>
          </w:tcPr>
          <w:p w14:paraId="108C339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49" w:type="dxa"/>
            <w:vAlign w:val="bottom"/>
          </w:tcPr>
          <w:p w14:paraId="6DA3CFA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845978.08</w:t>
            </w:r>
          </w:p>
        </w:tc>
        <w:tc>
          <w:tcPr>
            <w:tcW w:w="1983" w:type="dxa"/>
            <w:vAlign w:val="bottom"/>
          </w:tcPr>
          <w:p w14:paraId="4061B1B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2716219.66</w:t>
            </w:r>
          </w:p>
        </w:tc>
        <w:tc>
          <w:tcPr>
            <w:tcW w:w="1595" w:type="dxa"/>
            <w:vAlign w:val="bottom"/>
          </w:tcPr>
          <w:p w14:paraId="7EEBFCD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15.09</w:t>
            </w:r>
          </w:p>
        </w:tc>
        <w:tc>
          <w:tcPr>
            <w:tcW w:w="2204" w:type="dxa"/>
            <w:vAlign w:val="bottom"/>
          </w:tcPr>
          <w:p w14:paraId="3E4ECC5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70° 36' 15''</w:t>
            </w:r>
          </w:p>
        </w:tc>
      </w:tr>
      <w:tr w:rsidR="008235BD" w:rsidRPr="008235BD" w14:paraId="2C5CAD63" w14:textId="77777777" w:rsidTr="00514BF3">
        <w:trPr>
          <w:trHeight w:val="270"/>
          <w:jc w:val="center"/>
        </w:trPr>
        <w:tc>
          <w:tcPr>
            <w:tcW w:w="1418" w:type="dxa"/>
            <w:vAlign w:val="bottom"/>
          </w:tcPr>
          <w:p w14:paraId="4434097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49" w:type="dxa"/>
            <w:vAlign w:val="bottom"/>
          </w:tcPr>
          <w:p w14:paraId="1B5AEE1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845983.09</w:t>
            </w:r>
          </w:p>
        </w:tc>
        <w:tc>
          <w:tcPr>
            <w:tcW w:w="1983" w:type="dxa"/>
            <w:vAlign w:val="bottom"/>
          </w:tcPr>
          <w:p w14:paraId="0A6DEC5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2716233.89</w:t>
            </w:r>
          </w:p>
        </w:tc>
        <w:tc>
          <w:tcPr>
            <w:tcW w:w="1595" w:type="dxa"/>
            <w:vAlign w:val="bottom"/>
          </w:tcPr>
          <w:p w14:paraId="3610674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21.07</w:t>
            </w:r>
          </w:p>
        </w:tc>
        <w:tc>
          <w:tcPr>
            <w:tcW w:w="2204" w:type="dxa"/>
            <w:vAlign w:val="bottom"/>
          </w:tcPr>
          <w:p w14:paraId="2E55CB1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162° 15' 42''</w:t>
            </w:r>
          </w:p>
        </w:tc>
      </w:tr>
      <w:tr w:rsidR="008235BD" w:rsidRPr="008235BD" w14:paraId="54CC4EF3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7A7470C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49" w:type="dxa"/>
            <w:vAlign w:val="bottom"/>
          </w:tcPr>
          <w:p w14:paraId="6016620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845963.02</w:t>
            </w:r>
          </w:p>
        </w:tc>
        <w:tc>
          <w:tcPr>
            <w:tcW w:w="1983" w:type="dxa"/>
            <w:vAlign w:val="bottom"/>
          </w:tcPr>
          <w:p w14:paraId="55BB45C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2716240.31</w:t>
            </w:r>
          </w:p>
        </w:tc>
        <w:tc>
          <w:tcPr>
            <w:tcW w:w="1595" w:type="dxa"/>
            <w:vAlign w:val="bottom"/>
          </w:tcPr>
          <w:p w14:paraId="0C71266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16.32</w:t>
            </w:r>
          </w:p>
        </w:tc>
        <w:tc>
          <w:tcPr>
            <w:tcW w:w="2204" w:type="dxa"/>
            <w:vAlign w:val="bottom"/>
          </w:tcPr>
          <w:p w14:paraId="6BDB3D5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160° 20' 38''</w:t>
            </w:r>
          </w:p>
        </w:tc>
      </w:tr>
      <w:tr w:rsidR="008235BD" w:rsidRPr="008235BD" w14:paraId="05FE1E93" w14:textId="77777777" w:rsidTr="00514BF3">
        <w:trPr>
          <w:trHeight w:val="225"/>
          <w:jc w:val="center"/>
        </w:trPr>
        <w:tc>
          <w:tcPr>
            <w:tcW w:w="1418" w:type="dxa"/>
            <w:vAlign w:val="bottom"/>
          </w:tcPr>
          <w:p w14:paraId="3CFDAA4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49" w:type="dxa"/>
            <w:vAlign w:val="bottom"/>
          </w:tcPr>
          <w:p w14:paraId="6A7B26A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845947.65</w:t>
            </w:r>
          </w:p>
        </w:tc>
        <w:tc>
          <w:tcPr>
            <w:tcW w:w="1983" w:type="dxa"/>
            <w:vAlign w:val="bottom"/>
          </w:tcPr>
          <w:p w14:paraId="11860CD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2716245.8</w:t>
            </w:r>
          </w:p>
        </w:tc>
        <w:tc>
          <w:tcPr>
            <w:tcW w:w="1595" w:type="dxa"/>
            <w:vAlign w:val="bottom"/>
          </w:tcPr>
          <w:p w14:paraId="5EA659F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11.75</w:t>
            </w:r>
          </w:p>
        </w:tc>
        <w:tc>
          <w:tcPr>
            <w:tcW w:w="2204" w:type="dxa"/>
            <w:vAlign w:val="bottom"/>
          </w:tcPr>
          <w:p w14:paraId="2ED6EAE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159° 22' 32''</w:t>
            </w:r>
          </w:p>
        </w:tc>
      </w:tr>
      <w:tr w:rsidR="008235BD" w:rsidRPr="008235BD" w14:paraId="28D4597D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0E7968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49" w:type="dxa"/>
            <w:vAlign w:val="bottom"/>
          </w:tcPr>
          <w:p w14:paraId="4F86FB4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845936.65</w:t>
            </w:r>
          </w:p>
        </w:tc>
        <w:tc>
          <w:tcPr>
            <w:tcW w:w="1983" w:type="dxa"/>
            <w:vAlign w:val="bottom"/>
          </w:tcPr>
          <w:p w14:paraId="0861E5A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2716249.94</w:t>
            </w:r>
          </w:p>
        </w:tc>
        <w:tc>
          <w:tcPr>
            <w:tcW w:w="1595" w:type="dxa"/>
            <w:vAlign w:val="bottom"/>
          </w:tcPr>
          <w:p w14:paraId="2EB2F77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7.39</w:t>
            </w:r>
          </w:p>
        </w:tc>
        <w:tc>
          <w:tcPr>
            <w:tcW w:w="2204" w:type="dxa"/>
            <w:vAlign w:val="bottom"/>
          </w:tcPr>
          <w:p w14:paraId="22CCE0A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248° 30' 03''</w:t>
            </w:r>
          </w:p>
        </w:tc>
      </w:tr>
      <w:tr w:rsidR="008235BD" w:rsidRPr="008235BD" w14:paraId="5DAB085B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7579E7E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49" w:type="dxa"/>
            <w:vAlign w:val="bottom"/>
          </w:tcPr>
          <w:p w14:paraId="60C34EE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845933.94</w:t>
            </w:r>
          </w:p>
        </w:tc>
        <w:tc>
          <w:tcPr>
            <w:tcW w:w="1983" w:type="dxa"/>
            <w:vAlign w:val="bottom"/>
          </w:tcPr>
          <w:p w14:paraId="3FB7E69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2716243.06</w:t>
            </w:r>
          </w:p>
        </w:tc>
        <w:tc>
          <w:tcPr>
            <w:tcW w:w="1595" w:type="dxa"/>
            <w:vAlign w:val="bottom"/>
          </w:tcPr>
          <w:p w14:paraId="0D15F87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6.79</w:t>
            </w:r>
          </w:p>
        </w:tc>
        <w:tc>
          <w:tcPr>
            <w:tcW w:w="2204" w:type="dxa"/>
            <w:vAlign w:val="bottom"/>
          </w:tcPr>
          <w:p w14:paraId="1EE8A26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336° 29' 29''</w:t>
            </w:r>
          </w:p>
        </w:tc>
      </w:tr>
      <w:tr w:rsidR="008235BD" w:rsidRPr="008235BD" w14:paraId="2D5FA23E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056C7B1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49" w:type="dxa"/>
            <w:vAlign w:val="bottom"/>
          </w:tcPr>
          <w:p w14:paraId="2DBA76F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845940.17</w:t>
            </w:r>
          </w:p>
        </w:tc>
        <w:tc>
          <w:tcPr>
            <w:tcW w:w="1983" w:type="dxa"/>
            <w:vAlign w:val="bottom"/>
          </w:tcPr>
          <w:p w14:paraId="6572031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2716240.35</w:t>
            </w:r>
          </w:p>
        </w:tc>
        <w:tc>
          <w:tcPr>
            <w:tcW w:w="1595" w:type="dxa"/>
            <w:vAlign w:val="bottom"/>
          </w:tcPr>
          <w:p w14:paraId="61EDA01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6.66</w:t>
            </w:r>
          </w:p>
        </w:tc>
        <w:tc>
          <w:tcPr>
            <w:tcW w:w="2204" w:type="dxa"/>
            <w:vAlign w:val="bottom"/>
          </w:tcPr>
          <w:p w14:paraId="74243DB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256° 59' 10''</w:t>
            </w:r>
          </w:p>
        </w:tc>
      </w:tr>
      <w:tr w:rsidR="008235BD" w:rsidRPr="008235BD" w14:paraId="4A3CA651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48DFF09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49" w:type="dxa"/>
            <w:vAlign w:val="bottom"/>
          </w:tcPr>
          <w:p w14:paraId="521D1F4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845938.67</w:t>
            </w:r>
          </w:p>
        </w:tc>
        <w:tc>
          <w:tcPr>
            <w:tcW w:w="1983" w:type="dxa"/>
            <w:vAlign w:val="bottom"/>
          </w:tcPr>
          <w:p w14:paraId="4244D10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2716233.86</w:t>
            </w:r>
          </w:p>
        </w:tc>
        <w:tc>
          <w:tcPr>
            <w:tcW w:w="1595" w:type="dxa"/>
            <w:vAlign w:val="bottom"/>
          </w:tcPr>
          <w:p w14:paraId="6513361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1.25</w:t>
            </w:r>
          </w:p>
        </w:tc>
        <w:tc>
          <w:tcPr>
            <w:tcW w:w="2204" w:type="dxa"/>
            <w:vAlign w:val="bottom"/>
          </w:tcPr>
          <w:p w14:paraId="2D0F97B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184° 07' 05''</w:t>
            </w:r>
          </w:p>
        </w:tc>
      </w:tr>
      <w:tr w:rsidR="008235BD" w:rsidRPr="008235BD" w14:paraId="5344FB28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13C552E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49" w:type="dxa"/>
            <w:vAlign w:val="bottom"/>
          </w:tcPr>
          <w:p w14:paraId="140A743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845937.42</w:t>
            </w:r>
          </w:p>
        </w:tc>
        <w:tc>
          <w:tcPr>
            <w:tcW w:w="1983" w:type="dxa"/>
            <w:vAlign w:val="bottom"/>
          </w:tcPr>
          <w:p w14:paraId="70180A1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2716233.77</w:t>
            </w:r>
          </w:p>
        </w:tc>
        <w:tc>
          <w:tcPr>
            <w:tcW w:w="1595" w:type="dxa"/>
            <w:vAlign w:val="bottom"/>
          </w:tcPr>
          <w:p w14:paraId="6548C89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7.16</w:t>
            </w:r>
          </w:p>
        </w:tc>
        <w:tc>
          <w:tcPr>
            <w:tcW w:w="2204" w:type="dxa"/>
            <w:vAlign w:val="bottom"/>
          </w:tcPr>
          <w:p w14:paraId="3444ED0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240° 49' 16''</w:t>
            </w:r>
          </w:p>
        </w:tc>
      </w:tr>
      <w:tr w:rsidR="008235BD" w:rsidRPr="008235BD" w14:paraId="2E958021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1864056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149" w:type="dxa"/>
            <w:vAlign w:val="bottom"/>
          </w:tcPr>
          <w:p w14:paraId="5030DC8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845933.93</w:t>
            </w:r>
          </w:p>
        </w:tc>
        <w:tc>
          <w:tcPr>
            <w:tcW w:w="1983" w:type="dxa"/>
            <w:vAlign w:val="bottom"/>
          </w:tcPr>
          <w:p w14:paraId="7D89B84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2716227.52</w:t>
            </w:r>
          </w:p>
        </w:tc>
        <w:tc>
          <w:tcPr>
            <w:tcW w:w="1595" w:type="dxa"/>
            <w:vAlign w:val="bottom"/>
          </w:tcPr>
          <w:p w14:paraId="2770732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4.11</w:t>
            </w:r>
          </w:p>
        </w:tc>
        <w:tc>
          <w:tcPr>
            <w:tcW w:w="2204" w:type="dxa"/>
            <w:vAlign w:val="bottom"/>
          </w:tcPr>
          <w:p w14:paraId="1FFFACD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240° 52' 40''</w:t>
            </w:r>
          </w:p>
        </w:tc>
      </w:tr>
      <w:tr w:rsidR="008235BD" w:rsidRPr="008235BD" w14:paraId="53B298AD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3861404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149" w:type="dxa"/>
            <w:vAlign w:val="bottom"/>
          </w:tcPr>
          <w:p w14:paraId="05EC299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845931.93</w:t>
            </w:r>
          </w:p>
        </w:tc>
        <w:tc>
          <w:tcPr>
            <w:tcW w:w="1983" w:type="dxa"/>
            <w:vAlign w:val="bottom"/>
          </w:tcPr>
          <w:p w14:paraId="5004E72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2716223.93</w:t>
            </w:r>
          </w:p>
        </w:tc>
        <w:tc>
          <w:tcPr>
            <w:tcW w:w="1595" w:type="dxa"/>
            <w:vAlign w:val="bottom"/>
          </w:tcPr>
          <w:p w14:paraId="6725178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3.54</w:t>
            </w:r>
          </w:p>
        </w:tc>
        <w:tc>
          <w:tcPr>
            <w:tcW w:w="2204" w:type="dxa"/>
            <w:vAlign w:val="bottom"/>
          </w:tcPr>
          <w:p w14:paraId="1503F3F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238° 52' 11''</w:t>
            </w:r>
          </w:p>
        </w:tc>
      </w:tr>
      <w:tr w:rsidR="008235BD" w:rsidRPr="008235BD" w14:paraId="1D8CDA22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0598182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149" w:type="dxa"/>
            <w:vAlign w:val="bottom"/>
          </w:tcPr>
          <w:p w14:paraId="36E3CBA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845930.1</w:t>
            </w:r>
          </w:p>
        </w:tc>
        <w:tc>
          <w:tcPr>
            <w:tcW w:w="1983" w:type="dxa"/>
            <w:vAlign w:val="bottom"/>
          </w:tcPr>
          <w:p w14:paraId="5C0817E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2716220.9</w:t>
            </w:r>
          </w:p>
        </w:tc>
        <w:tc>
          <w:tcPr>
            <w:tcW w:w="1595" w:type="dxa"/>
            <w:vAlign w:val="bottom"/>
          </w:tcPr>
          <w:p w14:paraId="3D8939F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3.97</w:t>
            </w:r>
          </w:p>
        </w:tc>
        <w:tc>
          <w:tcPr>
            <w:tcW w:w="2204" w:type="dxa"/>
            <w:vAlign w:val="bottom"/>
          </w:tcPr>
          <w:p w14:paraId="548215D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240° 04' 34''</w:t>
            </w:r>
          </w:p>
        </w:tc>
      </w:tr>
      <w:tr w:rsidR="008235BD" w:rsidRPr="008235BD" w14:paraId="115A1CB4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3F991BF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149" w:type="dxa"/>
            <w:vAlign w:val="bottom"/>
          </w:tcPr>
          <w:p w14:paraId="6FD20BB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845928.12</w:t>
            </w:r>
          </w:p>
        </w:tc>
        <w:tc>
          <w:tcPr>
            <w:tcW w:w="1983" w:type="dxa"/>
            <w:vAlign w:val="bottom"/>
          </w:tcPr>
          <w:p w14:paraId="6817A45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2716217.46</w:t>
            </w:r>
          </w:p>
        </w:tc>
        <w:tc>
          <w:tcPr>
            <w:tcW w:w="1595" w:type="dxa"/>
            <w:vAlign w:val="bottom"/>
          </w:tcPr>
          <w:p w14:paraId="6E09C25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2.56</w:t>
            </w:r>
          </w:p>
        </w:tc>
        <w:tc>
          <w:tcPr>
            <w:tcW w:w="2204" w:type="dxa"/>
            <w:vAlign w:val="bottom"/>
          </w:tcPr>
          <w:p w14:paraId="0770E6F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330° 02' 00''</w:t>
            </w:r>
          </w:p>
        </w:tc>
      </w:tr>
      <w:tr w:rsidR="008235BD" w:rsidRPr="008235BD" w14:paraId="53707682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490BDFF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149" w:type="dxa"/>
            <w:vAlign w:val="bottom"/>
          </w:tcPr>
          <w:p w14:paraId="679CA20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845930.34</w:t>
            </w:r>
          </w:p>
        </w:tc>
        <w:tc>
          <w:tcPr>
            <w:tcW w:w="1983" w:type="dxa"/>
            <w:vAlign w:val="bottom"/>
          </w:tcPr>
          <w:p w14:paraId="7F0104C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2716216.18</w:t>
            </w:r>
          </w:p>
        </w:tc>
        <w:tc>
          <w:tcPr>
            <w:tcW w:w="1595" w:type="dxa"/>
            <w:vAlign w:val="bottom"/>
          </w:tcPr>
          <w:p w14:paraId="6521AB3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2.56</w:t>
            </w:r>
          </w:p>
        </w:tc>
        <w:tc>
          <w:tcPr>
            <w:tcW w:w="2204" w:type="dxa"/>
            <w:vAlign w:val="bottom"/>
          </w:tcPr>
          <w:p w14:paraId="57B19A1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262° 35' 51''</w:t>
            </w:r>
          </w:p>
        </w:tc>
      </w:tr>
      <w:tr w:rsidR="008235BD" w:rsidRPr="008235BD" w14:paraId="31605F80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1C7F4E7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8235BD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2149" w:type="dxa"/>
            <w:vAlign w:val="bottom"/>
          </w:tcPr>
          <w:p w14:paraId="5AF2F58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845930.01</w:t>
            </w:r>
          </w:p>
        </w:tc>
        <w:tc>
          <w:tcPr>
            <w:tcW w:w="1983" w:type="dxa"/>
            <w:vAlign w:val="bottom"/>
          </w:tcPr>
          <w:p w14:paraId="35C1963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2716213.64</w:t>
            </w:r>
          </w:p>
        </w:tc>
        <w:tc>
          <w:tcPr>
            <w:tcW w:w="1595" w:type="dxa"/>
            <w:vAlign w:val="bottom"/>
          </w:tcPr>
          <w:p w14:paraId="5EAC2D2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2.95</w:t>
            </w:r>
          </w:p>
        </w:tc>
        <w:tc>
          <w:tcPr>
            <w:tcW w:w="2204" w:type="dxa"/>
            <w:vAlign w:val="bottom"/>
          </w:tcPr>
          <w:p w14:paraId="0E4CBFA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318° 01' 38''</w:t>
            </w:r>
          </w:p>
        </w:tc>
      </w:tr>
      <w:tr w:rsidR="008235BD" w:rsidRPr="008235BD" w14:paraId="2B80A23A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593C8D7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8235BD">
              <w:rPr>
                <w:rFonts w:eastAsia="Calibri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2149" w:type="dxa"/>
            <w:vAlign w:val="bottom"/>
          </w:tcPr>
          <w:p w14:paraId="030AD6A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845932.2</w:t>
            </w:r>
          </w:p>
        </w:tc>
        <w:tc>
          <w:tcPr>
            <w:tcW w:w="1983" w:type="dxa"/>
            <w:vAlign w:val="bottom"/>
          </w:tcPr>
          <w:p w14:paraId="51D9C41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2716211.67</w:t>
            </w:r>
          </w:p>
        </w:tc>
        <w:tc>
          <w:tcPr>
            <w:tcW w:w="1595" w:type="dxa"/>
            <w:vAlign w:val="bottom"/>
          </w:tcPr>
          <w:p w14:paraId="2A45B1F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11.37</w:t>
            </w:r>
          </w:p>
        </w:tc>
        <w:tc>
          <w:tcPr>
            <w:tcW w:w="2204" w:type="dxa"/>
            <w:vAlign w:val="bottom"/>
          </w:tcPr>
          <w:p w14:paraId="4EC9B70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321° 14' 45''</w:t>
            </w:r>
          </w:p>
        </w:tc>
      </w:tr>
      <w:tr w:rsidR="008235BD" w:rsidRPr="008235BD" w14:paraId="729D2E5A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00DC548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149" w:type="dxa"/>
            <w:vAlign w:val="bottom"/>
          </w:tcPr>
          <w:p w14:paraId="1FA28CA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845941.07</w:t>
            </w:r>
          </w:p>
        </w:tc>
        <w:tc>
          <w:tcPr>
            <w:tcW w:w="1983" w:type="dxa"/>
            <w:vAlign w:val="bottom"/>
          </w:tcPr>
          <w:p w14:paraId="39FA36C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2716204.55</w:t>
            </w:r>
          </w:p>
        </w:tc>
        <w:tc>
          <w:tcPr>
            <w:tcW w:w="1595" w:type="dxa"/>
            <w:vAlign w:val="bottom"/>
          </w:tcPr>
          <w:p w14:paraId="4F13AB3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13.77</w:t>
            </w:r>
          </w:p>
        </w:tc>
        <w:tc>
          <w:tcPr>
            <w:tcW w:w="2204" w:type="dxa"/>
            <w:vAlign w:val="bottom"/>
          </w:tcPr>
          <w:p w14:paraId="409D6E4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318° 21' 22''</w:t>
            </w:r>
          </w:p>
        </w:tc>
      </w:tr>
      <w:tr w:rsidR="008235BD" w:rsidRPr="008235BD" w14:paraId="517822B6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13081D3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149" w:type="dxa"/>
            <w:vAlign w:val="bottom"/>
          </w:tcPr>
          <w:p w14:paraId="3956B8C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845951.36</w:t>
            </w:r>
          </w:p>
        </w:tc>
        <w:tc>
          <w:tcPr>
            <w:tcW w:w="1983" w:type="dxa"/>
            <w:vAlign w:val="bottom"/>
          </w:tcPr>
          <w:p w14:paraId="4EFA86C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2716195.4</w:t>
            </w:r>
          </w:p>
        </w:tc>
        <w:tc>
          <w:tcPr>
            <w:tcW w:w="1595" w:type="dxa"/>
            <w:vAlign w:val="bottom"/>
          </w:tcPr>
          <w:p w14:paraId="7C12334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3.83</w:t>
            </w:r>
          </w:p>
        </w:tc>
        <w:tc>
          <w:tcPr>
            <w:tcW w:w="2204" w:type="dxa"/>
            <w:vAlign w:val="bottom"/>
          </w:tcPr>
          <w:p w14:paraId="6145E53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312° 08' 34''</w:t>
            </w:r>
          </w:p>
        </w:tc>
      </w:tr>
      <w:tr w:rsidR="008235BD" w:rsidRPr="008235BD" w14:paraId="587765C9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08D879E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149" w:type="dxa"/>
            <w:vAlign w:val="bottom"/>
          </w:tcPr>
          <w:p w14:paraId="73C89DC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845953.93</w:t>
            </w:r>
          </w:p>
        </w:tc>
        <w:tc>
          <w:tcPr>
            <w:tcW w:w="1983" w:type="dxa"/>
            <w:vAlign w:val="bottom"/>
          </w:tcPr>
          <w:p w14:paraId="725AC55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2716192.56</w:t>
            </w:r>
          </w:p>
        </w:tc>
        <w:tc>
          <w:tcPr>
            <w:tcW w:w="1595" w:type="dxa"/>
            <w:vAlign w:val="bottom"/>
          </w:tcPr>
          <w:p w14:paraId="1F51B52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0.48</w:t>
            </w:r>
          </w:p>
        </w:tc>
        <w:tc>
          <w:tcPr>
            <w:tcW w:w="2204" w:type="dxa"/>
            <w:vAlign w:val="bottom"/>
          </w:tcPr>
          <w:p w14:paraId="1CA09B6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325° 58' 50''</w:t>
            </w:r>
          </w:p>
        </w:tc>
      </w:tr>
      <w:tr w:rsidR="008235BD" w:rsidRPr="008235BD" w14:paraId="28BE6E71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7788AAE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149" w:type="dxa"/>
            <w:vAlign w:val="bottom"/>
          </w:tcPr>
          <w:p w14:paraId="51116CC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845954.33</w:t>
            </w:r>
          </w:p>
        </w:tc>
        <w:tc>
          <w:tcPr>
            <w:tcW w:w="1983" w:type="dxa"/>
            <w:vAlign w:val="bottom"/>
          </w:tcPr>
          <w:p w14:paraId="2487211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2716192.29</w:t>
            </w:r>
          </w:p>
        </w:tc>
        <w:tc>
          <w:tcPr>
            <w:tcW w:w="1595" w:type="dxa"/>
            <w:vAlign w:val="bottom"/>
          </w:tcPr>
          <w:p w14:paraId="6F0CCFB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3.06</w:t>
            </w:r>
          </w:p>
        </w:tc>
        <w:tc>
          <w:tcPr>
            <w:tcW w:w="2204" w:type="dxa"/>
            <w:vAlign w:val="bottom"/>
          </w:tcPr>
          <w:p w14:paraId="598A467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309° 02' 22''</w:t>
            </w:r>
          </w:p>
        </w:tc>
      </w:tr>
      <w:tr w:rsidR="008235BD" w:rsidRPr="008235BD" w14:paraId="3266869E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2C9FC0C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149" w:type="dxa"/>
            <w:vAlign w:val="bottom"/>
          </w:tcPr>
          <w:p w14:paraId="07B2DF4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845956.26</w:t>
            </w:r>
          </w:p>
        </w:tc>
        <w:tc>
          <w:tcPr>
            <w:tcW w:w="1983" w:type="dxa"/>
            <w:vAlign w:val="bottom"/>
          </w:tcPr>
          <w:p w14:paraId="742C192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2716189.91</w:t>
            </w:r>
          </w:p>
        </w:tc>
        <w:tc>
          <w:tcPr>
            <w:tcW w:w="1595" w:type="dxa"/>
            <w:vAlign w:val="bottom"/>
          </w:tcPr>
          <w:p w14:paraId="5ACDEB1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6.08</w:t>
            </w:r>
          </w:p>
        </w:tc>
        <w:tc>
          <w:tcPr>
            <w:tcW w:w="2204" w:type="dxa"/>
            <w:vAlign w:val="bottom"/>
          </w:tcPr>
          <w:p w14:paraId="28C1EB2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319° 36' 11''</w:t>
            </w:r>
          </w:p>
        </w:tc>
      </w:tr>
      <w:tr w:rsidR="008235BD" w:rsidRPr="008235BD" w14:paraId="4108F429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22471A4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149" w:type="dxa"/>
            <w:vAlign w:val="bottom"/>
          </w:tcPr>
          <w:p w14:paraId="1CC7656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845960.89</w:t>
            </w:r>
          </w:p>
        </w:tc>
        <w:tc>
          <w:tcPr>
            <w:tcW w:w="1983" w:type="dxa"/>
            <w:vAlign w:val="bottom"/>
          </w:tcPr>
          <w:p w14:paraId="28897A2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2716185.97</w:t>
            </w:r>
          </w:p>
        </w:tc>
        <w:tc>
          <w:tcPr>
            <w:tcW w:w="1595" w:type="dxa"/>
            <w:vAlign w:val="bottom"/>
          </w:tcPr>
          <w:p w14:paraId="3D1F24C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2.91</w:t>
            </w:r>
          </w:p>
        </w:tc>
        <w:tc>
          <w:tcPr>
            <w:tcW w:w="2204" w:type="dxa"/>
            <w:vAlign w:val="bottom"/>
          </w:tcPr>
          <w:p w14:paraId="6ED373A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57° 20' 51''</w:t>
            </w:r>
          </w:p>
        </w:tc>
      </w:tr>
      <w:tr w:rsidR="008235BD" w:rsidRPr="008235BD" w14:paraId="034DD1A8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0F8B93C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149" w:type="dxa"/>
            <w:vAlign w:val="bottom"/>
          </w:tcPr>
          <w:p w14:paraId="78AFF1D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845962.46</w:t>
            </w:r>
          </w:p>
        </w:tc>
        <w:tc>
          <w:tcPr>
            <w:tcW w:w="1983" w:type="dxa"/>
            <w:vAlign w:val="bottom"/>
          </w:tcPr>
          <w:p w14:paraId="10DD645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2716188.42</w:t>
            </w:r>
          </w:p>
        </w:tc>
        <w:tc>
          <w:tcPr>
            <w:tcW w:w="1595" w:type="dxa"/>
            <w:vAlign w:val="bottom"/>
          </w:tcPr>
          <w:p w14:paraId="185FA0C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5.54</w:t>
            </w:r>
          </w:p>
        </w:tc>
        <w:tc>
          <w:tcPr>
            <w:tcW w:w="2204" w:type="dxa"/>
            <w:vAlign w:val="bottom"/>
          </w:tcPr>
          <w:p w14:paraId="27A86C4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327° 13' 39''</w:t>
            </w:r>
          </w:p>
        </w:tc>
      </w:tr>
      <w:tr w:rsidR="008235BD" w:rsidRPr="008235BD" w14:paraId="7011191D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5B70DDE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149" w:type="dxa"/>
            <w:vAlign w:val="bottom"/>
          </w:tcPr>
          <w:p w14:paraId="13FE499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845967.12</w:t>
            </w:r>
          </w:p>
        </w:tc>
        <w:tc>
          <w:tcPr>
            <w:tcW w:w="1983" w:type="dxa"/>
            <w:vAlign w:val="bottom"/>
          </w:tcPr>
          <w:p w14:paraId="1D598F0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2716185.42</w:t>
            </w:r>
          </w:p>
        </w:tc>
        <w:tc>
          <w:tcPr>
            <w:tcW w:w="1595" w:type="dxa"/>
            <w:vAlign w:val="bottom"/>
          </w:tcPr>
          <w:p w14:paraId="0FCFE3D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0.39</w:t>
            </w:r>
          </w:p>
        </w:tc>
        <w:tc>
          <w:tcPr>
            <w:tcW w:w="2204" w:type="dxa"/>
            <w:vAlign w:val="bottom"/>
          </w:tcPr>
          <w:p w14:paraId="35649E1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21° 15' 02''</w:t>
            </w:r>
          </w:p>
        </w:tc>
      </w:tr>
      <w:tr w:rsidR="008235BD" w:rsidRPr="008235BD" w14:paraId="45A75195" w14:textId="77777777" w:rsidTr="00514BF3">
        <w:trPr>
          <w:jc w:val="center"/>
        </w:trPr>
        <w:tc>
          <w:tcPr>
            <w:tcW w:w="9349" w:type="dxa"/>
            <w:gridSpan w:val="5"/>
          </w:tcPr>
          <w:p w14:paraId="5AFD620C" w14:textId="77777777" w:rsidR="008235BD" w:rsidRPr="008235BD" w:rsidRDefault="008235BD" w:rsidP="008235BD">
            <w:pPr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235BD">
              <w:rPr>
                <w:b/>
                <w:sz w:val="22"/>
                <w:szCs w:val="22"/>
              </w:rPr>
              <w:t>:ЗУ5</w:t>
            </w:r>
          </w:p>
        </w:tc>
      </w:tr>
      <w:tr w:rsidR="008235BD" w:rsidRPr="008235BD" w14:paraId="669EE10F" w14:textId="77777777" w:rsidTr="00514BF3">
        <w:trPr>
          <w:trHeight w:val="302"/>
          <w:jc w:val="center"/>
        </w:trPr>
        <w:tc>
          <w:tcPr>
            <w:tcW w:w="1418" w:type="dxa"/>
            <w:vAlign w:val="bottom"/>
          </w:tcPr>
          <w:p w14:paraId="3EF19832" w14:textId="77777777" w:rsidR="008235BD" w:rsidRPr="008235BD" w:rsidRDefault="008235BD" w:rsidP="008235BD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49" w:type="dxa"/>
            <w:vAlign w:val="bottom"/>
          </w:tcPr>
          <w:p w14:paraId="5568928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846039.4</w:t>
            </w:r>
          </w:p>
        </w:tc>
        <w:tc>
          <w:tcPr>
            <w:tcW w:w="1983" w:type="dxa"/>
            <w:vAlign w:val="bottom"/>
          </w:tcPr>
          <w:p w14:paraId="27CB03A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2716395.76</w:t>
            </w:r>
          </w:p>
        </w:tc>
        <w:tc>
          <w:tcPr>
            <w:tcW w:w="1595" w:type="dxa"/>
            <w:vAlign w:val="bottom"/>
          </w:tcPr>
          <w:p w14:paraId="32576AF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27.76</w:t>
            </w:r>
          </w:p>
        </w:tc>
        <w:tc>
          <w:tcPr>
            <w:tcW w:w="2204" w:type="dxa"/>
            <w:vAlign w:val="bottom"/>
          </w:tcPr>
          <w:p w14:paraId="5EAE7A8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72° 25' 59''</w:t>
            </w:r>
          </w:p>
        </w:tc>
      </w:tr>
      <w:tr w:rsidR="008235BD" w:rsidRPr="008235BD" w14:paraId="0333DA8E" w14:textId="77777777" w:rsidTr="00514BF3">
        <w:trPr>
          <w:trHeight w:val="150"/>
          <w:jc w:val="center"/>
        </w:trPr>
        <w:tc>
          <w:tcPr>
            <w:tcW w:w="1418" w:type="dxa"/>
            <w:vAlign w:val="bottom"/>
          </w:tcPr>
          <w:p w14:paraId="782CE4B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49" w:type="dxa"/>
            <w:vAlign w:val="bottom"/>
          </w:tcPr>
          <w:p w14:paraId="6D506D9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846047.78</w:t>
            </w:r>
          </w:p>
        </w:tc>
        <w:tc>
          <w:tcPr>
            <w:tcW w:w="1983" w:type="dxa"/>
            <w:vAlign w:val="bottom"/>
          </w:tcPr>
          <w:p w14:paraId="418943F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2716422.23</w:t>
            </w:r>
          </w:p>
        </w:tc>
        <w:tc>
          <w:tcPr>
            <w:tcW w:w="1595" w:type="dxa"/>
            <w:vAlign w:val="bottom"/>
          </w:tcPr>
          <w:p w14:paraId="4A00922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13.32</w:t>
            </w:r>
          </w:p>
        </w:tc>
        <w:tc>
          <w:tcPr>
            <w:tcW w:w="2204" w:type="dxa"/>
            <w:vAlign w:val="bottom"/>
          </w:tcPr>
          <w:p w14:paraId="12F2AF1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69° 59' 15''</w:t>
            </w:r>
          </w:p>
        </w:tc>
      </w:tr>
      <w:tr w:rsidR="008235BD" w:rsidRPr="008235BD" w14:paraId="01FD6291" w14:textId="77777777" w:rsidTr="00514BF3">
        <w:trPr>
          <w:trHeight w:val="270"/>
          <w:jc w:val="center"/>
        </w:trPr>
        <w:tc>
          <w:tcPr>
            <w:tcW w:w="1418" w:type="dxa"/>
            <w:vAlign w:val="bottom"/>
          </w:tcPr>
          <w:p w14:paraId="77541AD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49" w:type="dxa"/>
            <w:vAlign w:val="bottom"/>
          </w:tcPr>
          <w:p w14:paraId="70970FE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846052.34</w:t>
            </w:r>
          </w:p>
        </w:tc>
        <w:tc>
          <w:tcPr>
            <w:tcW w:w="1983" w:type="dxa"/>
            <w:vAlign w:val="bottom"/>
          </w:tcPr>
          <w:p w14:paraId="6E4A520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2716434.75</w:t>
            </w:r>
          </w:p>
        </w:tc>
        <w:tc>
          <w:tcPr>
            <w:tcW w:w="1595" w:type="dxa"/>
            <w:vAlign w:val="bottom"/>
          </w:tcPr>
          <w:p w14:paraId="3438F40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40.07</w:t>
            </w:r>
          </w:p>
        </w:tc>
        <w:tc>
          <w:tcPr>
            <w:tcW w:w="2204" w:type="dxa"/>
            <w:vAlign w:val="bottom"/>
          </w:tcPr>
          <w:p w14:paraId="07F5F67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159° 55' 57''</w:t>
            </w:r>
          </w:p>
        </w:tc>
      </w:tr>
      <w:tr w:rsidR="008235BD" w:rsidRPr="008235BD" w14:paraId="25CEDDC5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70BB09A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49" w:type="dxa"/>
            <w:vAlign w:val="bottom"/>
          </w:tcPr>
          <w:p w14:paraId="526E0F4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846014.7</w:t>
            </w:r>
          </w:p>
        </w:tc>
        <w:tc>
          <w:tcPr>
            <w:tcW w:w="1983" w:type="dxa"/>
            <w:vAlign w:val="bottom"/>
          </w:tcPr>
          <w:p w14:paraId="634C1B6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2716448.5</w:t>
            </w:r>
          </w:p>
        </w:tc>
        <w:tc>
          <w:tcPr>
            <w:tcW w:w="1595" w:type="dxa"/>
            <w:vAlign w:val="bottom"/>
          </w:tcPr>
          <w:p w14:paraId="79C3789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0.39</w:t>
            </w:r>
          </w:p>
        </w:tc>
        <w:tc>
          <w:tcPr>
            <w:tcW w:w="2204" w:type="dxa"/>
            <w:vAlign w:val="bottom"/>
          </w:tcPr>
          <w:p w14:paraId="5AF5E13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242° 47' 02''</w:t>
            </w:r>
          </w:p>
        </w:tc>
      </w:tr>
      <w:tr w:rsidR="008235BD" w:rsidRPr="008235BD" w14:paraId="118F92EB" w14:textId="77777777" w:rsidTr="00514BF3">
        <w:trPr>
          <w:trHeight w:val="225"/>
          <w:jc w:val="center"/>
        </w:trPr>
        <w:tc>
          <w:tcPr>
            <w:tcW w:w="1418" w:type="dxa"/>
            <w:vAlign w:val="bottom"/>
          </w:tcPr>
          <w:p w14:paraId="0C1E84A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49" w:type="dxa"/>
            <w:vAlign w:val="bottom"/>
          </w:tcPr>
          <w:p w14:paraId="09D44D2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846014.52</w:t>
            </w:r>
          </w:p>
        </w:tc>
        <w:tc>
          <w:tcPr>
            <w:tcW w:w="1983" w:type="dxa"/>
            <w:vAlign w:val="bottom"/>
          </w:tcPr>
          <w:p w14:paraId="30A040A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2716448.15</w:t>
            </w:r>
          </w:p>
        </w:tc>
        <w:tc>
          <w:tcPr>
            <w:tcW w:w="1595" w:type="dxa"/>
            <w:vAlign w:val="bottom"/>
          </w:tcPr>
          <w:p w14:paraId="0EDE54E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12.73</w:t>
            </w:r>
          </w:p>
        </w:tc>
        <w:tc>
          <w:tcPr>
            <w:tcW w:w="2204" w:type="dxa"/>
            <w:vAlign w:val="bottom"/>
          </w:tcPr>
          <w:p w14:paraId="026C589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248° 08' 54''</w:t>
            </w:r>
          </w:p>
        </w:tc>
      </w:tr>
      <w:tr w:rsidR="008235BD" w:rsidRPr="008235BD" w14:paraId="0E3CE468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C03F0B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49" w:type="dxa"/>
            <w:vAlign w:val="bottom"/>
          </w:tcPr>
          <w:p w14:paraId="4E36F89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846009.78</w:t>
            </w:r>
          </w:p>
        </w:tc>
        <w:tc>
          <w:tcPr>
            <w:tcW w:w="1983" w:type="dxa"/>
            <w:vAlign w:val="bottom"/>
          </w:tcPr>
          <w:p w14:paraId="2DECB89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2716436.33</w:t>
            </w:r>
          </w:p>
        </w:tc>
        <w:tc>
          <w:tcPr>
            <w:tcW w:w="1595" w:type="dxa"/>
            <w:vAlign w:val="bottom"/>
          </w:tcPr>
          <w:p w14:paraId="6D714D1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10.18</w:t>
            </w:r>
          </w:p>
        </w:tc>
        <w:tc>
          <w:tcPr>
            <w:tcW w:w="2204" w:type="dxa"/>
            <w:vAlign w:val="bottom"/>
          </w:tcPr>
          <w:p w14:paraId="2EA86BD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250° 18' 03''</w:t>
            </w:r>
          </w:p>
        </w:tc>
      </w:tr>
      <w:tr w:rsidR="008235BD" w:rsidRPr="008235BD" w14:paraId="46DC064E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5113151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49" w:type="dxa"/>
            <w:vAlign w:val="bottom"/>
          </w:tcPr>
          <w:p w14:paraId="641CECB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846006.35</w:t>
            </w:r>
          </w:p>
        </w:tc>
        <w:tc>
          <w:tcPr>
            <w:tcW w:w="1983" w:type="dxa"/>
            <w:vAlign w:val="bottom"/>
          </w:tcPr>
          <w:p w14:paraId="44B3299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2716426.75</w:t>
            </w:r>
          </w:p>
        </w:tc>
        <w:tc>
          <w:tcPr>
            <w:tcW w:w="1595" w:type="dxa"/>
            <w:vAlign w:val="bottom"/>
          </w:tcPr>
          <w:p w14:paraId="285037C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3.97</w:t>
            </w:r>
          </w:p>
        </w:tc>
        <w:tc>
          <w:tcPr>
            <w:tcW w:w="2204" w:type="dxa"/>
            <w:vAlign w:val="bottom"/>
          </w:tcPr>
          <w:p w14:paraId="28790C5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256° 08' 20''</w:t>
            </w:r>
          </w:p>
        </w:tc>
      </w:tr>
      <w:tr w:rsidR="008235BD" w:rsidRPr="008235BD" w14:paraId="4893F0BE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01EAB2D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49" w:type="dxa"/>
            <w:vAlign w:val="bottom"/>
          </w:tcPr>
          <w:p w14:paraId="23DC513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846005.4</w:t>
            </w:r>
          </w:p>
        </w:tc>
        <w:tc>
          <w:tcPr>
            <w:tcW w:w="1983" w:type="dxa"/>
            <w:vAlign w:val="bottom"/>
          </w:tcPr>
          <w:p w14:paraId="562402F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2716422.9</w:t>
            </w:r>
          </w:p>
        </w:tc>
        <w:tc>
          <w:tcPr>
            <w:tcW w:w="1595" w:type="dxa"/>
            <w:vAlign w:val="bottom"/>
          </w:tcPr>
          <w:p w14:paraId="3E92D51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3.03</w:t>
            </w:r>
          </w:p>
        </w:tc>
        <w:tc>
          <w:tcPr>
            <w:tcW w:w="2204" w:type="dxa"/>
            <w:vAlign w:val="bottom"/>
          </w:tcPr>
          <w:p w14:paraId="2205838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340° 07' 48''</w:t>
            </w:r>
          </w:p>
        </w:tc>
      </w:tr>
      <w:tr w:rsidR="008235BD" w:rsidRPr="008235BD" w14:paraId="79CE3F42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6E8777E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49" w:type="dxa"/>
            <w:vAlign w:val="bottom"/>
          </w:tcPr>
          <w:p w14:paraId="5E107CD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846008.25</w:t>
            </w:r>
          </w:p>
        </w:tc>
        <w:tc>
          <w:tcPr>
            <w:tcW w:w="1983" w:type="dxa"/>
            <w:vAlign w:val="bottom"/>
          </w:tcPr>
          <w:p w14:paraId="3992115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2716421.87</w:t>
            </w:r>
          </w:p>
        </w:tc>
        <w:tc>
          <w:tcPr>
            <w:tcW w:w="1595" w:type="dxa"/>
            <w:vAlign w:val="bottom"/>
          </w:tcPr>
          <w:p w14:paraId="33B0B45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5.13</w:t>
            </w:r>
          </w:p>
        </w:tc>
        <w:tc>
          <w:tcPr>
            <w:tcW w:w="2204" w:type="dxa"/>
            <w:vAlign w:val="bottom"/>
          </w:tcPr>
          <w:p w14:paraId="1D023C4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250° 17' 37''</w:t>
            </w:r>
          </w:p>
        </w:tc>
      </w:tr>
      <w:tr w:rsidR="008235BD" w:rsidRPr="008235BD" w14:paraId="2ED39B8B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785DC94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49" w:type="dxa"/>
            <w:vAlign w:val="bottom"/>
          </w:tcPr>
          <w:p w14:paraId="40FF7DD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846006.52</w:t>
            </w:r>
          </w:p>
        </w:tc>
        <w:tc>
          <w:tcPr>
            <w:tcW w:w="1983" w:type="dxa"/>
            <w:vAlign w:val="bottom"/>
          </w:tcPr>
          <w:p w14:paraId="248B5AE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2716417.04</w:t>
            </w:r>
          </w:p>
        </w:tc>
        <w:tc>
          <w:tcPr>
            <w:tcW w:w="1595" w:type="dxa"/>
            <w:vAlign w:val="bottom"/>
          </w:tcPr>
          <w:p w14:paraId="112A1EF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3.01</w:t>
            </w:r>
          </w:p>
        </w:tc>
        <w:tc>
          <w:tcPr>
            <w:tcW w:w="2204" w:type="dxa"/>
            <w:vAlign w:val="bottom"/>
          </w:tcPr>
          <w:p w14:paraId="17F1B5A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159° 23' 58''</w:t>
            </w:r>
          </w:p>
        </w:tc>
      </w:tr>
      <w:tr w:rsidR="008235BD" w:rsidRPr="008235BD" w14:paraId="43A5485E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0702FA5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149" w:type="dxa"/>
            <w:vAlign w:val="bottom"/>
          </w:tcPr>
          <w:p w14:paraId="184AA31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846003.7</w:t>
            </w:r>
          </w:p>
        </w:tc>
        <w:tc>
          <w:tcPr>
            <w:tcW w:w="1983" w:type="dxa"/>
            <w:vAlign w:val="bottom"/>
          </w:tcPr>
          <w:p w14:paraId="025F67C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2716418.1</w:t>
            </w:r>
          </w:p>
        </w:tc>
        <w:tc>
          <w:tcPr>
            <w:tcW w:w="1595" w:type="dxa"/>
            <w:vAlign w:val="bottom"/>
          </w:tcPr>
          <w:p w14:paraId="211CD62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1.42</w:t>
            </w:r>
          </w:p>
        </w:tc>
        <w:tc>
          <w:tcPr>
            <w:tcW w:w="2204" w:type="dxa"/>
            <w:vAlign w:val="bottom"/>
          </w:tcPr>
          <w:p w14:paraId="6A51152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161° 33' 54''</w:t>
            </w:r>
          </w:p>
        </w:tc>
      </w:tr>
      <w:tr w:rsidR="008235BD" w:rsidRPr="008235BD" w14:paraId="0CF40D62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36D617C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149" w:type="dxa"/>
            <w:vAlign w:val="bottom"/>
          </w:tcPr>
          <w:p w14:paraId="4E5A76F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846002.35</w:t>
            </w:r>
          </w:p>
        </w:tc>
        <w:tc>
          <w:tcPr>
            <w:tcW w:w="1983" w:type="dxa"/>
            <w:vAlign w:val="bottom"/>
          </w:tcPr>
          <w:p w14:paraId="7F92EDD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2716418.55</w:t>
            </w:r>
          </w:p>
        </w:tc>
        <w:tc>
          <w:tcPr>
            <w:tcW w:w="1595" w:type="dxa"/>
            <w:vAlign w:val="bottom"/>
          </w:tcPr>
          <w:p w14:paraId="42BB6AE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2.17</w:t>
            </w:r>
          </w:p>
        </w:tc>
        <w:tc>
          <w:tcPr>
            <w:tcW w:w="2204" w:type="dxa"/>
            <w:vAlign w:val="bottom"/>
          </w:tcPr>
          <w:p w14:paraId="2B02293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246° 58' 28''</w:t>
            </w:r>
          </w:p>
        </w:tc>
      </w:tr>
      <w:tr w:rsidR="008235BD" w:rsidRPr="008235BD" w14:paraId="1F153AE4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09B2196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149" w:type="dxa"/>
            <w:vAlign w:val="bottom"/>
          </w:tcPr>
          <w:p w14:paraId="1084819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846001.5</w:t>
            </w:r>
          </w:p>
        </w:tc>
        <w:tc>
          <w:tcPr>
            <w:tcW w:w="1983" w:type="dxa"/>
            <w:vAlign w:val="bottom"/>
          </w:tcPr>
          <w:p w14:paraId="466C788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2716416.55</w:t>
            </w:r>
          </w:p>
        </w:tc>
        <w:tc>
          <w:tcPr>
            <w:tcW w:w="1595" w:type="dxa"/>
            <w:vAlign w:val="bottom"/>
          </w:tcPr>
          <w:p w14:paraId="4A5820B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0.72</w:t>
            </w:r>
          </w:p>
        </w:tc>
        <w:tc>
          <w:tcPr>
            <w:tcW w:w="2204" w:type="dxa"/>
            <w:vAlign w:val="bottom"/>
          </w:tcPr>
          <w:p w14:paraId="31EAFDB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303° 41' 24''</w:t>
            </w:r>
          </w:p>
        </w:tc>
      </w:tr>
      <w:tr w:rsidR="008235BD" w:rsidRPr="008235BD" w14:paraId="6B4CAED1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0C8100A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149" w:type="dxa"/>
            <w:vAlign w:val="bottom"/>
          </w:tcPr>
          <w:p w14:paraId="4C0255D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846001.9</w:t>
            </w:r>
          </w:p>
        </w:tc>
        <w:tc>
          <w:tcPr>
            <w:tcW w:w="1983" w:type="dxa"/>
            <w:vAlign w:val="bottom"/>
          </w:tcPr>
          <w:p w14:paraId="10A2FC4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2716415.95</w:t>
            </w:r>
          </w:p>
        </w:tc>
        <w:tc>
          <w:tcPr>
            <w:tcW w:w="1595" w:type="dxa"/>
            <w:vAlign w:val="bottom"/>
          </w:tcPr>
          <w:p w14:paraId="57B5295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6.58</w:t>
            </w:r>
          </w:p>
        </w:tc>
        <w:tc>
          <w:tcPr>
            <w:tcW w:w="2204" w:type="dxa"/>
            <w:vAlign w:val="bottom"/>
          </w:tcPr>
          <w:p w14:paraId="5BFF46D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250° 27' 48''</w:t>
            </w:r>
          </w:p>
        </w:tc>
      </w:tr>
      <w:tr w:rsidR="008235BD" w:rsidRPr="008235BD" w14:paraId="19C55F5D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77DB818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lastRenderedPageBreak/>
              <w:t>15</w:t>
            </w:r>
          </w:p>
        </w:tc>
        <w:tc>
          <w:tcPr>
            <w:tcW w:w="2149" w:type="dxa"/>
            <w:vAlign w:val="bottom"/>
          </w:tcPr>
          <w:p w14:paraId="3B05371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845999.7</w:t>
            </w:r>
          </w:p>
        </w:tc>
        <w:tc>
          <w:tcPr>
            <w:tcW w:w="1983" w:type="dxa"/>
            <w:vAlign w:val="bottom"/>
          </w:tcPr>
          <w:p w14:paraId="5220455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2716409.75</w:t>
            </w:r>
          </w:p>
        </w:tc>
        <w:tc>
          <w:tcPr>
            <w:tcW w:w="1595" w:type="dxa"/>
            <w:vAlign w:val="bottom"/>
          </w:tcPr>
          <w:p w14:paraId="3B11642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10.6</w:t>
            </w:r>
          </w:p>
        </w:tc>
        <w:tc>
          <w:tcPr>
            <w:tcW w:w="2204" w:type="dxa"/>
            <w:vAlign w:val="bottom"/>
          </w:tcPr>
          <w:p w14:paraId="253C6A4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342° 42' 38''</w:t>
            </w:r>
          </w:p>
        </w:tc>
      </w:tr>
      <w:tr w:rsidR="008235BD" w:rsidRPr="008235BD" w14:paraId="10A514AF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43E8302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8235BD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2149" w:type="dxa"/>
            <w:vAlign w:val="bottom"/>
          </w:tcPr>
          <w:p w14:paraId="3D8C18F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846009.82</w:t>
            </w:r>
          </w:p>
        </w:tc>
        <w:tc>
          <w:tcPr>
            <w:tcW w:w="1983" w:type="dxa"/>
            <w:vAlign w:val="bottom"/>
          </w:tcPr>
          <w:p w14:paraId="42A5A80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2716406.6</w:t>
            </w:r>
          </w:p>
        </w:tc>
        <w:tc>
          <w:tcPr>
            <w:tcW w:w="1595" w:type="dxa"/>
            <w:vAlign w:val="bottom"/>
          </w:tcPr>
          <w:p w14:paraId="682CADA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6.99</w:t>
            </w:r>
          </w:p>
        </w:tc>
        <w:tc>
          <w:tcPr>
            <w:tcW w:w="2204" w:type="dxa"/>
            <w:vAlign w:val="bottom"/>
          </w:tcPr>
          <w:p w14:paraId="150F8D1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341° 44' 47''</w:t>
            </w:r>
          </w:p>
        </w:tc>
      </w:tr>
      <w:tr w:rsidR="008235BD" w:rsidRPr="008235BD" w14:paraId="3755D1BB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2817492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8235BD">
              <w:rPr>
                <w:rFonts w:eastAsia="Calibri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2149" w:type="dxa"/>
            <w:vAlign w:val="bottom"/>
          </w:tcPr>
          <w:p w14:paraId="205F27C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846016.46</w:t>
            </w:r>
          </w:p>
        </w:tc>
        <w:tc>
          <w:tcPr>
            <w:tcW w:w="1983" w:type="dxa"/>
            <w:vAlign w:val="bottom"/>
          </w:tcPr>
          <w:p w14:paraId="7D84D9D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2716404.41</w:t>
            </w:r>
          </w:p>
        </w:tc>
        <w:tc>
          <w:tcPr>
            <w:tcW w:w="1595" w:type="dxa"/>
            <w:vAlign w:val="bottom"/>
          </w:tcPr>
          <w:p w14:paraId="6CA73A2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24.52</w:t>
            </w:r>
          </w:p>
        </w:tc>
        <w:tc>
          <w:tcPr>
            <w:tcW w:w="2204" w:type="dxa"/>
            <w:vAlign w:val="bottom"/>
          </w:tcPr>
          <w:p w14:paraId="666E7A4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339° 20' 24''</w:t>
            </w:r>
          </w:p>
        </w:tc>
      </w:tr>
      <w:tr w:rsidR="008235BD" w:rsidRPr="008235BD" w14:paraId="4610C202" w14:textId="77777777" w:rsidTr="00514BF3">
        <w:trPr>
          <w:jc w:val="center"/>
        </w:trPr>
        <w:tc>
          <w:tcPr>
            <w:tcW w:w="9349" w:type="dxa"/>
            <w:gridSpan w:val="5"/>
          </w:tcPr>
          <w:p w14:paraId="725BC7E6" w14:textId="77777777" w:rsidR="008235BD" w:rsidRPr="008235BD" w:rsidRDefault="008235BD" w:rsidP="008235BD">
            <w:pPr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235BD">
              <w:rPr>
                <w:b/>
                <w:sz w:val="22"/>
                <w:szCs w:val="22"/>
              </w:rPr>
              <w:t>:ЗУ6</w:t>
            </w:r>
          </w:p>
        </w:tc>
      </w:tr>
      <w:tr w:rsidR="008235BD" w:rsidRPr="008235BD" w14:paraId="6586E6D9" w14:textId="77777777" w:rsidTr="00514BF3">
        <w:trPr>
          <w:trHeight w:val="302"/>
          <w:jc w:val="center"/>
        </w:trPr>
        <w:tc>
          <w:tcPr>
            <w:tcW w:w="1418" w:type="dxa"/>
            <w:vAlign w:val="bottom"/>
          </w:tcPr>
          <w:p w14:paraId="0BEF9F85" w14:textId="77777777" w:rsidR="008235BD" w:rsidRPr="008235BD" w:rsidRDefault="008235BD" w:rsidP="008235BD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49" w:type="dxa"/>
            <w:vAlign w:val="bottom"/>
          </w:tcPr>
          <w:p w14:paraId="02C76E2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845676.6</w:t>
            </w:r>
          </w:p>
        </w:tc>
        <w:tc>
          <w:tcPr>
            <w:tcW w:w="1983" w:type="dxa"/>
            <w:vAlign w:val="bottom"/>
          </w:tcPr>
          <w:p w14:paraId="37D9E14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2716589.52</w:t>
            </w:r>
          </w:p>
        </w:tc>
        <w:tc>
          <w:tcPr>
            <w:tcW w:w="1595" w:type="dxa"/>
            <w:vAlign w:val="bottom"/>
          </w:tcPr>
          <w:p w14:paraId="3CA3439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1.49</w:t>
            </w:r>
          </w:p>
        </w:tc>
        <w:tc>
          <w:tcPr>
            <w:tcW w:w="2204" w:type="dxa"/>
            <w:vAlign w:val="bottom"/>
          </w:tcPr>
          <w:p w14:paraId="5E650BE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76° 25' 46''</w:t>
            </w:r>
          </w:p>
        </w:tc>
      </w:tr>
      <w:tr w:rsidR="008235BD" w:rsidRPr="008235BD" w14:paraId="20F024B2" w14:textId="77777777" w:rsidTr="00514BF3">
        <w:trPr>
          <w:trHeight w:val="150"/>
          <w:jc w:val="center"/>
        </w:trPr>
        <w:tc>
          <w:tcPr>
            <w:tcW w:w="1418" w:type="dxa"/>
            <w:vAlign w:val="bottom"/>
          </w:tcPr>
          <w:p w14:paraId="035300A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49" w:type="dxa"/>
            <w:vAlign w:val="bottom"/>
          </w:tcPr>
          <w:p w14:paraId="224DD1A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845676.95</w:t>
            </w:r>
          </w:p>
        </w:tc>
        <w:tc>
          <w:tcPr>
            <w:tcW w:w="1983" w:type="dxa"/>
            <w:vAlign w:val="bottom"/>
          </w:tcPr>
          <w:p w14:paraId="1E6FCCB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2716590.97</w:t>
            </w:r>
          </w:p>
        </w:tc>
        <w:tc>
          <w:tcPr>
            <w:tcW w:w="1595" w:type="dxa"/>
            <w:vAlign w:val="bottom"/>
          </w:tcPr>
          <w:p w14:paraId="420DF81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44.19</w:t>
            </w:r>
          </w:p>
        </w:tc>
        <w:tc>
          <w:tcPr>
            <w:tcW w:w="2204" w:type="dxa"/>
            <w:vAlign w:val="bottom"/>
          </w:tcPr>
          <w:p w14:paraId="2CF3D2F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76° 27' 16''</w:t>
            </w:r>
          </w:p>
        </w:tc>
      </w:tr>
      <w:tr w:rsidR="008235BD" w:rsidRPr="008235BD" w14:paraId="1D532FDC" w14:textId="77777777" w:rsidTr="00514BF3">
        <w:trPr>
          <w:trHeight w:val="270"/>
          <w:jc w:val="center"/>
        </w:trPr>
        <w:tc>
          <w:tcPr>
            <w:tcW w:w="1418" w:type="dxa"/>
            <w:vAlign w:val="bottom"/>
          </w:tcPr>
          <w:p w14:paraId="37BC7C8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49" w:type="dxa"/>
            <w:vAlign w:val="bottom"/>
          </w:tcPr>
          <w:p w14:paraId="55024C4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845687.3</w:t>
            </w:r>
          </w:p>
        </w:tc>
        <w:tc>
          <w:tcPr>
            <w:tcW w:w="1983" w:type="dxa"/>
            <w:vAlign w:val="bottom"/>
          </w:tcPr>
          <w:p w14:paraId="5434A4E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2716633.93</w:t>
            </w:r>
          </w:p>
        </w:tc>
        <w:tc>
          <w:tcPr>
            <w:tcW w:w="1595" w:type="dxa"/>
            <w:vAlign w:val="bottom"/>
          </w:tcPr>
          <w:p w14:paraId="02A6B70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0.15</w:t>
            </w:r>
          </w:p>
        </w:tc>
        <w:tc>
          <w:tcPr>
            <w:tcW w:w="2204" w:type="dxa"/>
            <w:vAlign w:val="bottom"/>
          </w:tcPr>
          <w:p w14:paraId="50C7D56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160° 20' 46''</w:t>
            </w:r>
          </w:p>
        </w:tc>
      </w:tr>
      <w:tr w:rsidR="008235BD" w:rsidRPr="008235BD" w14:paraId="4FADD85D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1B5FC81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49" w:type="dxa"/>
            <w:vAlign w:val="bottom"/>
          </w:tcPr>
          <w:p w14:paraId="448AF00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845687.16</w:t>
            </w:r>
          </w:p>
        </w:tc>
        <w:tc>
          <w:tcPr>
            <w:tcW w:w="1983" w:type="dxa"/>
            <w:vAlign w:val="bottom"/>
          </w:tcPr>
          <w:p w14:paraId="2127B4D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2716633.98</w:t>
            </w:r>
          </w:p>
        </w:tc>
        <w:tc>
          <w:tcPr>
            <w:tcW w:w="1595" w:type="dxa"/>
            <w:vAlign w:val="bottom"/>
          </w:tcPr>
          <w:p w14:paraId="0B520DC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1.55</w:t>
            </w:r>
          </w:p>
        </w:tc>
        <w:tc>
          <w:tcPr>
            <w:tcW w:w="2204" w:type="dxa"/>
            <w:vAlign w:val="bottom"/>
          </w:tcPr>
          <w:p w14:paraId="65E6509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76° 35' 25''</w:t>
            </w:r>
          </w:p>
        </w:tc>
      </w:tr>
      <w:tr w:rsidR="008235BD" w:rsidRPr="008235BD" w14:paraId="67D6903B" w14:textId="77777777" w:rsidTr="00514BF3">
        <w:trPr>
          <w:trHeight w:val="225"/>
          <w:jc w:val="center"/>
        </w:trPr>
        <w:tc>
          <w:tcPr>
            <w:tcW w:w="1418" w:type="dxa"/>
            <w:vAlign w:val="bottom"/>
          </w:tcPr>
          <w:p w14:paraId="5B52542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49" w:type="dxa"/>
            <w:vAlign w:val="bottom"/>
          </w:tcPr>
          <w:p w14:paraId="007268D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845687.52</w:t>
            </w:r>
          </w:p>
        </w:tc>
        <w:tc>
          <w:tcPr>
            <w:tcW w:w="1983" w:type="dxa"/>
            <w:vAlign w:val="bottom"/>
          </w:tcPr>
          <w:p w14:paraId="402D5E7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2716635.49</w:t>
            </w:r>
          </w:p>
        </w:tc>
        <w:tc>
          <w:tcPr>
            <w:tcW w:w="1595" w:type="dxa"/>
            <w:vAlign w:val="bottom"/>
          </w:tcPr>
          <w:p w14:paraId="278EE5D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15.63</w:t>
            </w:r>
          </w:p>
        </w:tc>
        <w:tc>
          <w:tcPr>
            <w:tcW w:w="2204" w:type="dxa"/>
            <w:vAlign w:val="bottom"/>
          </w:tcPr>
          <w:p w14:paraId="301319E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166° 20' 46''</w:t>
            </w:r>
          </w:p>
        </w:tc>
      </w:tr>
      <w:tr w:rsidR="008235BD" w:rsidRPr="008235BD" w14:paraId="008E7DD2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D68204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49" w:type="dxa"/>
            <w:vAlign w:val="bottom"/>
          </w:tcPr>
          <w:p w14:paraId="0EABB69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845672.33</w:t>
            </w:r>
          </w:p>
        </w:tc>
        <w:tc>
          <w:tcPr>
            <w:tcW w:w="1983" w:type="dxa"/>
            <w:vAlign w:val="bottom"/>
          </w:tcPr>
          <w:p w14:paraId="6C87799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2716639.18</w:t>
            </w:r>
          </w:p>
        </w:tc>
        <w:tc>
          <w:tcPr>
            <w:tcW w:w="1595" w:type="dxa"/>
            <w:vAlign w:val="bottom"/>
          </w:tcPr>
          <w:p w14:paraId="244FA5E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2.01</w:t>
            </w:r>
          </w:p>
        </w:tc>
        <w:tc>
          <w:tcPr>
            <w:tcW w:w="2204" w:type="dxa"/>
            <w:vAlign w:val="bottom"/>
          </w:tcPr>
          <w:p w14:paraId="1E9CCDC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159° 02' 39''</w:t>
            </w:r>
          </w:p>
        </w:tc>
      </w:tr>
      <w:tr w:rsidR="008235BD" w:rsidRPr="008235BD" w14:paraId="3CD1D8C8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757D9BC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49" w:type="dxa"/>
            <w:vAlign w:val="bottom"/>
          </w:tcPr>
          <w:p w14:paraId="6ECF28B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845670.45</w:t>
            </w:r>
          </w:p>
        </w:tc>
        <w:tc>
          <w:tcPr>
            <w:tcW w:w="1983" w:type="dxa"/>
            <w:vAlign w:val="bottom"/>
          </w:tcPr>
          <w:p w14:paraId="1C59FC0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2716639.9</w:t>
            </w:r>
          </w:p>
        </w:tc>
        <w:tc>
          <w:tcPr>
            <w:tcW w:w="1595" w:type="dxa"/>
            <w:vAlign w:val="bottom"/>
          </w:tcPr>
          <w:p w14:paraId="432662A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14.39</w:t>
            </w:r>
          </w:p>
        </w:tc>
        <w:tc>
          <w:tcPr>
            <w:tcW w:w="2204" w:type="dxa"/>
            <w:vAlign w:val="bottom"/>
          </w:tcPr>
          <w:p w14:paraId="32A3466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167° 21' 16''</w:t>
            </w:r>
          </w:p>
        </w:tc>
      </w:tr>
      <w:tr w:rsidR="008235BD" w:rsidRPr="008235BD" w14:paraId="3F98EE03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59763CE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49" w:type="dxa"/>
            <w:vAlign w:val="bottom"/>
          </w:tcPr>
          <w:p w14:paraId="280C733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845656.41</w:t>
            </w:r>
          </w:p>
        </w:tc>
        <w:tc>
          <w:tcPr>
            <w:tcW w:w="1983" w:type="dxa"/>
            <w:vAlign w:val="bottom"/>
          </w:tcPr>
          <w:p w14:paraId="00ACEF6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2716643.05</w:t>
            </w:r>
          </w:p>
        </w:tc>
        <w:tc>
          <w:tcPr>
            <w:tcW w:w="1595" w:type="dxa"/>
            <w:vAlign w:val="bottom"/>
          </w:tcPr>
          <w:p w14:paraId="0568336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25.9</w:t>
            </w:r>
          </w:p>
        </w:tc>
        <w:tc>
          <w:tcPr>
            <w:tcW w:w="2204" w:type="dxa"/>
            <w:vAlign w:val="bottom"/>
          </w:tcPr>
          <w:p w14:paraId="0987F39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167° 06' 23''</w:t>
            </w:r>
          </w:p>
        </w:tc>
      </w:tr>
      <w:tr w:rsidR="008235BD" w:rsidRPr="008235BD" w14:paraId="4987DC01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68EFB0D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49" w:type="dxa"/>
            <w:vAlign w:val="bottom"/>
          </w:tcPr>
          <w:p w14:paraId="4E607D5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845631.16</w:t>
            </w:r>
          </w:p>
        </w:tc>
        <w:tc>
          <w:tcPr>
            <w:tcW w:w="1983" w:type="dxa"/>
            <w:vAlign w:val="bottom"/>
          </w:tcPr>
          <w:p w14:paraId="66B5BD9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2716648.83</w:t>
            </w:r>
          </w:p>
        </w:tc>
        <w:tc>
          <w:tcPr>
            <w:tcW w:w="1595" w:type="dxa"/>
            <w:vAlign w:val="bottom"/>
          </w:tcPr>
          <w:p w14:paraId="6536FFC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30.16</w:t>
            </w:r>
          </w:p>
        </w:tc>
        <w:tc>
          <w:tcPr>
            <w:tcW w:w="2204" w:type="dxa"/>
            <w:vAlign w:val="bottom"/>
          </w:tcPr>
          <w:p w14:paraId="0A00534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166° 48' 42''</w:t>
            </w:r>
          </w:p>
        </w:tc>
      </w:tr>
      <w:tr w:rsidR="008235BD" w:rsidRPr="008235BD" w14:paraId="7CE66E48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7C0FECF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49" w:type="dxa"/>
            <w:vAlign w:val="bottom"/>
          </w:tcPr>
          <w:p w14:paraId="0A02174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845601.8</w:t>
            </w:r>
          </w:p>
        </w:tc>
        <w:tc>
          <w:tcPr>
            <w:tcW w:w="1983" w:type="dxa"/>
            <w:vAlign w:val="bottom"/>
          </w:tcPr>
          <w:p w14:paraId="0D43889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2716655.71</w:t>
            </w:r>
          </w:p>
        </w:tc>
        <w:tc>
          <w:tcPr>
            <w:tcW w:w="1595" w:type="dxa"/>
            <w:vAlign w:val="bottom"/>
          </w:tcPr>
          <w:p w14:paraId="72DC9AA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30.08</w:t>
            </w:r>
          </w:p>
        </w:tc>
        <w:tc>
          <w:tcPr>
            <w:tcW w:w="2204" w:type="dxa"/>
            <w:vAlign w:val="bottom"/>
          </w:tcPr>
          <w:p w14:paraId="14257AD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214° 19' 27''</w:t>
            </w:r>
          </w:p>
        </w:tc>
      </w:tr>
      <w:tr w:rsidR="008235BD" w:rsidRPr="008235BD" w14:paraId="2D710032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2F21BAB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149" w:type="dxa"/>
            <w:vAlign w:val="bottom"/>
          </w:tcPr>
          <w:p w14:paraId="3C05C4C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845576.96</w:t>
            </w:r>
          </w:p>
        </w:tc>
        <w:tc>
          <w:tcPr>
            <w:tcW w:w="1983" w:type="dxa"/>
            <w:vAlign w:val="bottom"/>
          </w:tcPr>
          <w:p w14:paraId="445B7B4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2716638.75</w:t>
            </w:r>
          </w:p>
        </w:tc>
        <w:tc>
          <w:tcPr>
            <w:tcW w:w="1595" w:type="dxa"/>
            <w:vAlign w:val="bottom"/>
          </w:tcPr>
          <w:p w14:paraId="04965E3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24.73</w:t>
            </w:r>
          </w:p>
        </w:tc>
        <w:tc>
          <w:tcPr>
            <w:tcW w:w="2204" w:type="dxa"/>
            <w:vAlign w:val="bottom"/>
          </w:tcPr>
          <w:p w14:paraId="17A8452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306° 26' 04''</w:t>
            </w:r>
          </w:p>
        </w:tc>
      </w:tr>
      <w:tr w:rsidR="008235BD" w:rsidRPr="008235BD" w14:paraId="67AE01B9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632145A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149" w:type="dxa"/>
            <w:vAlign w:val="bottom"/>
          </w:tcPr>
          <w:p w14:paraId="0E79AFB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845591.65</w:t>
            </w:r>
          </w:p>
        </w:tc>
        <w:tc>
          <w:tcPr>
            <w:tcW w:w="1983" w:type="dxa"/>
            <w:vAlign w:val="bottom"/>
          </w:tcPr>
          <w:p w14:paraId="6D570B7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2716618.85</w:t>
            </w:r>
          </w:p>
        </w:tc>
        <w:tc>
          <w:tcPr>
            <w:tcW w:w="1595" w:type="dxa"/>
            <w:vAlign w:val="bottom"/>
          </w:tcPr>
          <w:p w14:paraId="3F5EF9F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21.31</w:t>
            </w:r>
          </w:p>
        </w:tc>
        <w:tc>
          <w:tcPr>
            <w:tcW w:w="2204" w:type="dxa"/>
            <w:vAlign w:val="bottom"/>
          </w:tcPr>
          <w:p w14:paraId="39A7713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341° 30' 20''</w:t>
            </w:r>
          </w:p>
        </w:tc>
      </w:tr>
      <w:tr w:rsidR="008235BD" w:rsidRPr="008235BD" w14:paraId="390A28B0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1984F46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8235BD">
              <w:rPr>
                <w:rFonts w:eastAsia="Calibri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2149" w:type="dxa"/>
            <w:vAlign w:val="bottom"/>
          </w:tcPr>
          <w:p w14:paraId="1CA0868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845611.86</w:t>
            </w:r>
          </w:p>
        </w:tc>
        <w:tc>
          <w:tcPr>
            <w:tcW w:w="1983" w:type="dxa"/>
            <w:vAlign w:val="bottom"/>
          </w:tcPr>
          <w:p w14:paraId="5555DFF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2716612.09</w:t>
            </w:r>
          </w:p>
        </w:tc>
        <w:tc>
          <w:tcPr>
            <w:tcW w:w="1595" w:type="dxa"/>
            <w:vAlign w:val="bottom"/>
          </w:tcPr>
          <w:p w14:paraId="5A7D779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11.82</w:t>
            </w:r>
          </w:p>
        </w:tc>
        <w:tc>
          <w:tcPr>
            <w:tcW w:w="2204" w:type="dxa"/>
            <w:vAlign w:val="bottom"/>
          </w:tcPr>
          <w:p w14:paraId="1A61E7E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342° 30' 57''</w:t>
            </w:r>
          </w:p>
        </w:tc>
      </w:tr>
      <w:tr w:rsidR="008235BD" w:rsidRPr="008235BD" w14:paraId="6752FF60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55C7C26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8235BD">
              <w:rPr>
                <w:rFonts w:eastAsia="Calibri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2149" w:type="dxa"/>
            <w:vAlign w:val="bottom"/>
          </w:tcPr>
          <w:p w14:paraId="6B78BFE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845623.13</w:t>
            </w:r>
          </w:p>
        </w:tc>
        <w:tc>
          <w:tcPr>
            <w:tcW w:w="1983" w:type="dxa"/>
            <w:vAlign w:val="bottom"/>
          </w:tcPr>
          <w:p w14:paraId="1267EC4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2716608.54</w:t>
            </w:r>
          </w:p>
        </w:tc>
        <w:tc>
          <w:tcPr>
            <w:tcW w:w="1595" w:type="dxa"/>
            <w:vAlign w:val="bottom"/>
          </w:tcPr>
          <w:p w14:paraId="37DEFE2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8.32</w:t>
            </w:r>
          </w:p>
        </w:tc>
        <w:tc>
          <w:tcPr>
            <w:tcW w:w="2204" w:type="dxa"/>
            <w:vAlign w:val="bottom"/>
          </w:tcPr>
          <w:p w14:paraId="00CA2DF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339° 49' 22''</w:t>
            </w:r>
          </w:p>
        </w:tc>
      </w:tr>
      <w:tr w:rsidR="008235BD" w:rsidRPr="008235BD" w14:paraId="3F05B20D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761BF61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8235BD">
              <w:rPr>
                <w:rFonts w:eastAsia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2149" w:type="dxa"/>
            <w:vAlign w:val="bottom"/>
          </w:tcPr>
          <w:p w14:paraId="29BDC5F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845630.94</w:t>
            </w:r>
          </w:p>
        </w:tc>
        <w:tc>
          <w:tcPr>
            <w:tcW w:w="1983" w:type="dxa"/>
            <w:vAlign w:val="bottom"/>
          </w:tcPr>
          <w:p w14:paraId="705FC83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2716605.67</w:t>
            </w:r>
          </w:p>
        </w:tc>
        <w:tc>
          <w:tcPr>
            <w:tcW w:w="1595" w:type="dxa"/>
            <w:vAlign w:val="bottom"/>
          </w:tcPr>
          <w:p w14:paraId="259147D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19.43</w:t>
            </w:r>
          </w:p>
        </w:tc>
        <w:tc>
          <w:tcPr>
            <w:tcW w:w="2204" w:type="dxa"/>
            <w:vAlign w:val="bottom"/>
          </w:tcPr>
          <w:p w14:paraId="517CE26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340° 10' 32''</w:t>
            </w:r>
          </w:p>
        </w:tc>
      </w:tr>
      <w:tr w:rsidR="008235BD" w:rsidRPr="008235BD" w14:paraId="1EB4EC25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588C7E8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8235BD">
              <w:rPr>
                <w:rFonts w:eastAsia="Calibri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2149" w:type="dxa"/>
            <w:vAlign w:val="bottom"/>
          </w:tcPr>
          <w:p w14:paraId="20DDF64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845649.22</w:t>
            </w:r>
          </w:p>
        </w:tc>
        <w:tc>
          <w:tcPr>
            <w:tcW w:w="1983" w:type="dxa"/>
            <w:vAlign w:val="bottom"/>
          </w:tcPr>
          <w:p w14:paraId="7E3DCC5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2716599.08</w:t>
            </w:r>
          </w:p>
        </w:tc>
        <w:tc>
          <w:tcPr>
            <w:tcW w:w="1595" w:type="dxa"/>
            <w:vAlign w:val="bottom"/>
          </w:tcPr>
          <w:p w14:paraId="23D541E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25.06</w:t>
            </w:r>
          </w:p>
        </w:tc>
        <w:tc>
          <w:tcPr>
            <w:tcW w:w="2204" w:type="dxa"/>
            <w:vAlign w:val="bottom"/>
          </w:tcPr>
          <w:p w14:paraId="474E378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340° 44' 01''</w:t>
            </w:r>
          </w:p>
        </w:tc>
      </w:tr>
      <w:tr w:rsidR="008235BD" w:rsidRPr="008235BD" w14:paraId="4B2EEB61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1DD4007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8235BD">
              <w:rPr>
                <w:rFonts w:eastAsia="Calibri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2149" w:type="dxa"/>
            <w:vAlign w:val="bottom"/>
          </w:tcPr>
          <w:p w14:paraId="6922917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845672.88</w:t>
            </w:r>
          </w:p>
        </w:tc>
        <w:tc>
          <w:tcPr>
            <w:tcW w:w="1983" w:type="dxa"/>
            <w:vAlign w:val="bottom"/>
          </w:tcPr>
          <w:p w14:paraId="6E33AA4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2716590.81</w:t>
            </w:r>
          </w:p>
        </w:tc>
        <w:tc>
          <w:tcPr>
            <w:tcW w:w="1595" w:type="dxa"/>
            <w:vAlign w:val="bottom"/>
          </w:tcPr>
          <w:p w14:paraId="4F18E93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3.94</w:t>
            </w:r>
          </w:p>
        </w:tc>
        <w:tc>
          <w:tcPr>
            <w:tcW w:w="2204" w:type="dxa"/>
            <w:vAlign w:val="bottom"/>
          </w:tcPr>
          <w:p w14:paraId="09B6F70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340° 52' 29''</w:t>
            </w:r>
          </w:p>
        </w:tc>
      </w:tr>
      <w:tr w:rsidR="008235BD" w:rsidRPr="008235BD" w14:paraId="0862E467" w14:textId="77777777" w:rsidTr="00514BF3">
        <w:trPr>
          <w:jc w:val="center"/>
        </w:trPr>
        <w:tc>
          <w:tcPr>
            <w:tcW w:w="9349" w:type="dxa"/>
            <w:gridSpan w:val="5"/>
          </w:tcPr>
          <w:p w14:paraId="6208D867" w14:textId="77777777" w:rsidR="008235BD" w:rsidRPr="008235BD" w:rsidRDefault="008235BD" w:rsidP="008235BD">
            <w:pPr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235BD">
              <w:rPr>
                <w:b/>
                <w:sz w:val="22"/>
                <w:szCs w:val="22"/>
              </w:rPr>
              <w:t>:ЗУ7</w:t>
            </w:r>
          </w:p>
        </w:tc>
      </w:tr>
      <w:tr w:rsidR="008235BD" w:rsidRPr="008235BD" w14:paraId="36CB9022" w14:textId="77777777" w:rsidTr="00514BF3">
        <w:trPr>
          <w:trHeight w:val="302"/>
          <w:jc w:val="center"/>
        </w:trPr>
        <w:tc>
          <w:tcPr>
            <w:tcW w:w="1418" w:type="dxa"/>
            <w:vAlign w:val="bottom"/>
          </w:tcPr>
          <w:p w14:paraId="54E0F5FE" w14:textId="77777777" w:rsidR="008235BD" w:rsidRPr="008235BD" w:rsidRDefault="008235BD" w:rsidP="008235BD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49" w:type="dxa"/>
            <w:vAlign w:val="bottom"/>
          </w:tcPr>
          <w:p w14:paraId="554A026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846040.14</w:t>
            </w:r>
          </w:p>
        </w:tc>
        <w:tc>
          <w:tcPr>
            <w:tcW w:w="1983" w:type="dxa"/>
            <w:vAlign w:val="bottom"/>
          </w:tcPr>
          <w:p w14:paraId="134B80F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2716578.65</w:t>
            </w:r>
          </w:p>
        </w:tc>
        <w:tc>
          <w:tcPr>
            <w:tcW w:w="1595" w:type="dxa"/>
            <w:vAlign w:val="bottom"/>
          </w:tcPr>
          <w:p w14:paraId="52A033A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32.12</w:t>
            </w:r>
          </w:p>
        </w:tc>
        <w:tc>
          <w:tcPr>
            <w:tcW w:w="2204" w:type="dxa"/>
            <w:vAlign w:val="bottom"/>
          </w:tcPr>
          <w:p w14:paraId="66E9EA3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72° 57' 51''</w:t>
            </w:r>
          </w:p>
        </w:tc>
      </w:tr>
      <w:tr w:rsidR="008235BD" w:rsidRPr="008235BD" w14:paraId="75BA61A3" w14:textId="77777777" w:rsidTr="00514BF3">
        <w:trPr>
          <w:trHeight w:val="150"/>
          <w:jc w:val="center"/>
        </w:trPr>
        <w:tc>
          <w:tcPr>
            <w:tcW w:w="1418" w:type="dxa"/>
            <w:vAlign w:val="bottom"/>
          </w:tcPr>
          <w:p w14:paraId="3A6532C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49" w:type="dxa"/>
            <w:vAlign w:val="bottom"/>
          </w:tcPr>
          <w:p w14:paraId="5758FE1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846049.55</w:t>
            </w:r>
          </w:p>
        </w:tc>
        <w:tc>
          <w:tcPr>
            <w:tcW w:w="1983" w:type="dxa"/>
            <w:vAlign w:val="bottom"/>
          </w:tcPr>
          <w:p w14:paraId="0C197CE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2716609.36</w:t>
            </w:r>
          </w:p>
        </w:tc>
        <w:tc>
          <w:tcPr>
            <w:tcW w:w="1595" w:type="dxa"/>
            <w:vAlign w:val="bottom"/>
          </w:tcPr>
          <w:p w14:paraId="48D844C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6.75</w:t>
            </w:r>
          </w:p>
        </w:tc>
        <w:tc>
          <w:tcPr>
            <w:tcW w:w="2204" w:type="dxa"/>
            <w:vAlign w:val="bottom"/>
          </w:tcPr>
          <w:p w14:paraId="2BD3C1B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75° 35' 36''</w:t>
            </w:r>
          </w:p>
        </w:tc>
      </w:tr>
      <w:tr w:rsidR="008235BD" w:rsidRPr="008235BD" w14:paraId="54DB9318" w14:textId="77777777" w:rsidTr="00514BF3">
        <w:trPr>
          <w:trHeight w:val="270"/>
          <w:jc w:val="center"/>
        </w:trPr>
        <w:tc>
          <w:tcPr>
            <w:tcW w:w="1418" w:type="dxa"/>
            <w:vAlign w:val="bottom"/>
          </w:tcPr>
          <w:p w14:paraId="0A40AF3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49" w:type="dxa"/>
            <w:vAlign w:val="bottom"/>
          </w:tcPr>
          <w:p w14:paraId="6E8E945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846051.23</w:t>
            </w:r>
          </w:p>
        </w:tc>
        <w:tc>
          <w:tcPr>
            <w:tcW w:w="1983" w:type="dxa"/>
            <w:vAlign w:val="bottom"/>
          </w:tcPr>
          <w:p w14:paraId="6EDDB2C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2716615.9</w:t>
            </w:r>
          </w:p>
        </w:tc>
        <w:tc>
          <w:tcPr>
            <w:tcW w:w="1595" w:type="dxa"/>
            <w:vAlign w:val="bottom"/>
          </w:tcPr>
          <w:p w14:paraId="4A1F9EB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22.26</w:t>
            </w:r>
          </w:p>
        </w:tc>
        <w:tc>
          <w:tcPr>
            <w:tcW w:w="2204" w:type="dxa"/>
            <w:vAlign w:val="bottom"/>
          </w:tcPr>
          <w:p w14:paraId="3A1864B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159° 52' 18''</w:t>
            </w:r>
          </w:p>
        </w:tc>
      </w:tr>
      <w:tr w:rsidR="008235BD" w:rsidRPr="008235BD" w14:paraId="3799DBA5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06A6F3C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49" w:type="dxa"/>
            <w:vAlign w:val="bottom"/>
          </w:tcPr>
          <w:p w14:paraId="4DE3275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846030.33</w:t>
            </w:r>
          </w:p>
        </w:tc>
        <w:tc>
          <w:tcPr>
            <w:tcW w:w="1983" w:type="dxa"/>
            <w:vAlign w:val="bottom"/>
          </w:tcPr>
          <w:p w14:paraId="1E69B6E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2716623.56</w:t>
            </w:r>
          </w:p>
        </w:tc>
        <w:tc>
          <w:tcPr>
            <w:tcW w:w="1595" w:type="dxa"/>
            <w:vAlign w:val="bottom"/>
          </w:tcPr>
          <w:p w14:paraId="5899DA5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12.72</w:t>
            </w:r>
          </w:p>
        </w:tc>
        <w:tc>
          <w:tcPr>
            <w:tcW w:w="2204" w:type="dxa"/>
            <w:vAlign w:val="bottom"/>
          </w:tcPr>
          <w:p w14:paraId="215AE89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68° 50' 34''</w:t>
            </w:r>
          </w:p>
        </w:tc>
      </w:tr>
      <w:tr w:rsidR="008235BD" w:rsidRPr="008235BD" w14:paraId="207F9F11" w14:textId="77777777" w:rsidTr="00514BF3">
        <w:trPr>
          <w:trHeight w:val="225"/>
          <w:jc w:val="center"/>
        </w:trPr>
        <w:tc>
          <w:tcPr>
            <w:tcW w:w="1418" w:type="dxa"/>
            <w:vAlign w:val="bottom"/>
          </w:tcPr>
          <w:p w14:paraId="248C2D4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49" w:type="dxa"/>
            <w:vAlign w:val="bottom"/>
          </w:tcPr>
          <w:p w14:paraId="30B1923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846034.92</w:t>
            </w:r>
          </w:p>
        </w:tc>
        <w:tc>
          <w:tcPr>
            <w:tcW w:w="1983" w:type="dxa"/>
            <w:vAlign w:val="bottom"/>
          </w:tcPr>
          <w:p w14:paraId="27436C9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2716635.42</w:t>
            </w:r>
          </w:p>
        </w:tc>
        <w:tc>
          <w:tcPr>
            <w:tcW w:w="1595" w:type="dxa"/>
            <w:vAlign w:val="bottom"/>
          </w:tcPr>
          <w:p w14:paraId="60AA05E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29.24</w:t>
            </w:r>
          </w:p>
        </w:tc>
        <w:tc>
          <w:tcPr>
            <w:tcW w:w="2204" w:type="dxa"/>
            <w:vAlign w:val="bottom"/>
          </w:tcPr>
          <w:p w14:paraId="75B0F3A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158° 11' 55''</w:t>
            </w:r>
          </w:p>
        </w:tc>
      </w:tr>
      <w:tr w:rsidR="008235BD" w:rsidRPr="008235BD" w14:paraId="252C3090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B06038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49" w:type="dxa"/>
            <w:vAlign w:val="bottom"/>
          </w:tcPr>
          <w:p w14:paraId="10C310C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846007.77</w:t>
            </w:r>
          </w:p>
        </w:tc>
        <w:tc>
          <w:tcPr>
            <w:tcW w:w="1983" w:type="dxa"/>
            <w:vAlign w:val="bottom"/>
          </w:tcPr>
          <w:p w14:paraId="2667E3A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2716646.28</w:t>
            </w:r>
          </w:p>
        </w:tc>
        <w:tc>
          <w:tcPr>
            <w:tcW w:w="1595" w:type="dxa"/>
            <w:vAlign w:val="bottom"/>
          </w:tcPr>
          <w:p w14:paraId="7A96834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13.08</w:t>
            </w:r>
          </w:p>
        </w:tc>
        <w:tc>
          <w:tcPr>
            <w:tcW w:w="2204" w:type="dxa"/>
            <w:vAlign w:val="bottom"/>
          </w:tcPr>
          <w:p w14:paraId="7B37C27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248° 16' 48''</w:t>
            </w:r>
          </w:p>
        </w:tc>
      </w:tr>
      <w:tr w:rsidR="008235BD" w:rsidRPr="008235BD" w14:paraId="395CFD5B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2B4FDC5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49" w:type="dxa"/>
            <w:vAlign w:val="bottom"/>
          </w:tcPr>
          <w:p w14:paraId="31C552F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846002.93</w:t>
            </w:r>
          </w:p>
        </w:tc>
        <w:tc>
          <w:tcPr>
            <w:tcW w:w="1983" w:type="dxa"/>
            <w:vAlign w:val="bottom"/>
          </w:tcPr>
          <w:p w14:paraId="7A0BD71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2716634.13</w:t>
            </w:r>
          </w:p>
        </w:tc>
        <w:tc>
          <w:tcPr>
            <w:tcW w:w="1595" w:type="dxa"/>
            <w:vAlign w:val="bottom"/>
          </w:tcPr>
          <w:p w14:paraId="3348857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37.67</w:t>
            </w:r>
          </w:p>
        </w:tc>
        <w:tc>
          <w:tcPr>
            <w:tcW w:w="2204" w:type="dxa"/>
            <w:vAlign w:val="bottom"/>
          </w:tcPr>
          <w:p w14:paraId="00362CB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248° 26' 50''</w:t>
            </w:r>
          </w:p>
        </w:tc>
      </w:tr>
      <w:tr w:rsidR="008235BD" w:rsidRPr="008235BD" w14:paraId="769A4B4B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3F70665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49" w:type="dxa"/>
            <w:vAlign w:val="bottom"/>
          </w:tcPr>
          <w:p w14:paraId="561347D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845989.09</w:t>
            </w:r>
          </w:p>
        </w:tc>
        <w:tc>
          <w:tcPr>
            <w:tcW w:w="1983" w:type="dxa"/>
            <w:vAlign w:val="bottom"/>
          </w:tcPr>
          <w:p w14:paraId="3CB7BEF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2716599.09</w:t>
            </w:r>
          </w:p>
        </w:tc>
        <w:tc>
          <w:tcPr>
            <w:tcW w:w="1595" w:type="dxa"/>
            <w:vAlign w:val="bottom"/>
          </w:tcPr>
          <w:p w14:paraId="7026355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1.22</w:t>
            </w:r>
          </w:p>
        </w:tc>
        <w:tc>
          <w:tcPr>
            <w:tcW w:w="2204" w:type="dxa"/>
            <w:vAlign w:val="bottom"/>
          </w:tcPr>
          <w:p w14:paraId="04D83C9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11° 51' 52''</w:t>
            </w:r>
          </w:p>
        </w:tc>
      </w:tr>
      <w:tr w:rsidR="008235BD" w:rsidRPr="008235BD" w14:paraId="08A028D5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18476A8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49" w:type="dxa"/>
            <w:vAlign w:val="bottom"/>
          </w:tcPr>
          <w:p w14:paraId="06CF185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845990.28</w:t>
            </w:r>
          </w:p>
        </w:tc>
        <w:tc>
          <w:tcPr>
            <w:tcW w:w="1983" w:type="dxa"/>
            <w:vAlign w:val="bottom"/>
          </w:tcPr>
          <w:p w14:paraId="51E64E4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2716599.34</w:t>
            </w:r>
          </w:p>
        </w:tc>
        <w:tc>
          <w:tcPr>
            <w:tcW w:w="1595" w:type="dxa"/>
            <w:vAlign w:val="bottom"/>
          </w:tcPr>
          <w:p w14:paraId="0B56A16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4.21</w:t>
            </w:r>
          </w:p>
        </w:tc>
        <w:tc>
          <w:tcPr>
            <w:tcW w:w="2204" w:type="dxa"/>
            <w:vAlign w:val="bottom"/>
          </w:tcPr>
          <w:p w14:paraId="157A1C6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338° 22' 32''</w:t>
            </w:r>
          </w:p>
        </w:tc>
      </w:tr>
      <w:tr w:rsidR="008235BD" w:rsidRPr="008235BD" w14:paraId="2C1AC457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034B3A9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49" w:type="dxa"/>
            <w:vAlign w:val="bottom"/>
          </w:tcPr>
          <w:p w14:paraId="78126F3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845994.19</w:t>
            </w:r>
          </w:p>
        </w:tc>
        <w:tc>
          <w:tcPr>
            <w:tcW w:w="1983" w:type="dxa"/>
            <w:vAlign w:val="bottom"/>
          </w:tcPr>
          <w:p w14:paraId="7641871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2716597.79</w:t>
            </w:r>
          </w:p>
        </w:tc>
        <w:tc>
          <w:tcPr>
            <w:tcW w:w="1595" w:type="dxa"/>
            <w:vAlign w:val="bottom"/>
          </w:tcPr>
          <w:p w14:paraId="4AE7924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0.9</w:t>
            </w:r>
          </w:p>
        </w:tc>
        <w:tc>
          <w:tcPr>
            <w:tcW w:w="2204" w:type="dxa"/>
            <w:vAlign w:val="bottom"/>
          </w:tcPr>
          <w:p w14:paraId="30E3BEC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272° 32' 41''</w:t>
            </w:r>
          </w:p>
        </w:tc>
      </w:tr>
      <w:tr w:rsidR="008235BD" w:rsidRPr="008235BD" w14:paraId="2386731A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19EB149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149" w:type="dxa"/>
            <w:vAlign w:val="bottom"/>
          </w:tcPr>
          <w:p w14:paraId="6A8206F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845994.23</w:t>
            </w:r>
          </w:p>
        </w:tc>
        <w:tc>
          <w:tcPr>
            <w:tcW w:w="1983" w:type="dxa"/>
            <w:vAlign w:val="bottom"/>
          </w:tcPr>
          <w:p w14:paraId="1953678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2716596.89</w:t>
            </w:r>
          </w:p>
        </w:tc>
        <w:tc>
          <w:tcPr>
            <w:tcW w:w="1595" w:type="dxa"/>
            <w:vAlign w:val="bottom"/>
          </w:tcPr>
          <w:p w14:paraId="2FB7D91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23.02</w:t>
            </w:r>
          </w:p>
        </w:tc>
        <w:tc>
          <w:tcPr>
            <w:tcW w:w="2204" w:type="dxa"/>
            <w:vAlign w:val="bottom"/>
          </w:tcPr>
          <w:p w14:paraId="3B1158B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336° 51' 13''</w:t>
            </w:r>
          </w:p>
        </w:tc>
      </w:tr>
      <w:tr w:rsidR="008235BD" w:rsidRPr="008235BD" w14:paraId="76BA5AEA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77FA6C8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149" w:type="dxa"/>
            <w:vAlign w:val="bottom"/>
          </w:tcPr>
          <w:p w14:paraId="5D219CA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846015.4</w:t>
            </w:r>
          </w:p>
        </w:tc>
        <w:tc>
          <w:tcPr>
            <w:tcW w:w="1983" w:type="dxa"/>
            <w:vAlign w:val="bottom"/>
          </w:tcPr>
          <w:p w14:paraId="6D8496F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2716587.84</w:t>
            </w:r>
          </w:p>
        </w:tc>
        <w:tc>
          <w:tcPr>
            <w:tcW w:w="1595" w:type="dxa"/>
            <w:vAlign w:val="bottom"/>
          </w:tcPr>
          <w:p w14:paraId="129FDD0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0.9</w:t>
            </w:r>
          </w:p>
        </w:tc>
        <w:tc>
          <w:tcPr>
            <w:tcW w:w="2204" w:type="dxa"/>
            <w:vAlign w:val="bottom"/>
          </w:tcPr>
          <w:p w14:paraId="19EEBC4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339° 57' 46''</w:t>
            </w:r>
          </w:p>
        </w:tc>
      </w:tr>
      <w:tr w:rsidR="008235BD" w:rsidRPr="008235BD" w14:paraId="55C19BED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663EC2C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8235BD">
              <w:rPr>
                <w:rFonts w:eastAsia="Calibri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2149" w:type="dxa"/>
            <w:vAlign w:val="bottom"/>
          </w:tcPr>
          <w:p w14:paraId="10C2812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846016.25</w:t>
            </w:r>
          </w:p>
        </w:tc>
        <w:tc>
          <w:tcPr>
            <w:tcW w:w="1983" w:type="dxa"/>
            <w:vAlign w:val="bottom"/>
          </w:tcPr>
          <w:p w14:paraId="10E114C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2716587.53</w:t>
            </w:r>
          </w:p>
        </w:tc>
        <w:tc>
          <w:tcPr>
            <w:tcW w:w="1595" w:type="dxa"/>
            <w:vAlign w:val="bottom"/>
          </w:tcPr>
          <w:p w14:paraId="25E7C45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25.49</w:t>
            </w:r>
          </w:p>
        </w:tc>
        <w:tc>
          <w:tcPr>
            <w:tcW w:w="2204" w:type="dxa"/>
            <w:vAlign w:val="bottom"/>
          </w:tcPr>
          <w:p w14:paraId="4763ABC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339° 36' 35''</w:t>
            </w:r>
          </w:p>
        </w:tc>
      </w:tr>
      <w:tr w:rsidR="008235BD" w:rsidRPr="008235BD" w14:paraId="150A8D74" w14:textId="77777777" w:rsidTr="00514BF3">
        <w:trPr>
          <w:jc w:val="center"/>
        </w:trPr>
        <w:tc>
          <w:tcPr>
            <w:tcW w:w="9349" w:type="dxa"/>
            <w:gridSpan w:val="5"/>
          </w:tcPr>
          <w:p w14:paraId="7F87BA7F" w14:textId="77777777" w:rsidR="008235BD" w:rsidRPr="008235BD" w:rsidRDefault="008235BD" w:rsidP="008235BD">
            <w:pPr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235BD">
              <w:rPr>
                <w:b/>
                <w:sz w:val="22"/>
                <w:szCs w:val="22"/>
              </w:rPr>
              <w:t>:ЗУ8</w:t>
            </w:r>
          </w:p>
        </w:tc>
      </w:tr>
      <w:tr w:rsidR="008235BD" w:rsidRPr="008235BD" w14:paraId="5F315CF8" w14:textId="77777777" w:rsidTr="00514BF3">
        <w:trPr>
          <w:trHeight w:val="302"/>
          <w:jc w:val="center"/>
        </w:trPr>
        <w:tc>
          <w:tcPr>
            <w:tcW w:w="1418" w:type="dxa"/>
            <w:vAlign w:val="bottom"/>
          </w:tcPr>
          <w:p w14:paraId="50E16398" w14:textId="77777777" w:rsidR="008235BD" w:rsidRPr="008235BD" w:rsidRDefault="008235BD" w:rsidP="008235BD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49" w:type="dxa"/>
            <w:vAlign w:val="bottom"/>
          </w:tcPr>
          <w:p w14:paraId="71B6B0D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846116.04</w:t>
            </w:r>
          </w:p>
        </w:tc>
        <w:tc>
          <w:tcPr>
            <w:tcW w:w="1983" w:type="dxa"/>
            <w:vAlign w:val="bottom"/>
          </w:tcPr>
          <w:p w14:paraId="08ABBE5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2716714.33</w:t>
            </w:r>
          </w:p>
        </w:tc>
        <w:tc>
          <w:tcPr>
            <w:tcW w:w="1595" w:type="dxa"/>
            <w:vAlign w:val="bottom"/>
          </w:tcPr>
          <w:p w14:paraId="3FB0ED8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46.35</w:t>
            </w:r>
          </w:p>
        </w:tc>
        <w:tc>
          <w:tcPr>
            <w:tcW w:w="2204" w:type="dxa"/>
            <w:vAlign w:val="bottom"/>
          </w:tcPr>
          <w:p w14:paraId="01957EE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70° 38' 05''</w:t>
            </w:r>
          </w:p>
        </w:tc>
      </w:tr>
      <w:tr w:rsidR="008235BD" w:rsidRPr="008235BD" w14:paraId="12A79847" w14:textId="77777777" w:rsidTr="00514BF3">
        <w:trPr>
          <w:trHeight w:val="150"/>
          <w:jc w:val="center"/>
        </w:trPr>
        <w:tc>
          <w:tcPr>
            <w:tcW w:w="1418" w:type="dxa"/>
            <w:vAlign w:val="bottom"/>
          </w:tcPr>
          <w:p w14:paraId="03C8912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49" w:type="dxa"/>
            <w:vAlign w:val="bottom"/>
          </w:tcPr>
          <w:p w14:paraId="407467A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846131.41</w:t>
            </w:r>
          </w:p>
        </w:tc>
        <w:tc>
          <w:tcPr>
            <w:tcW w:w="1983" w:type="dxa"/>
            <w:vAlign w:val="bottom"/>
          </w:tcPr>
          <w:p w14:paraId="4CB9EC4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2716758.06</w:t>
            </w:r>
          </w:p>
        </w:tc>
        <w:tc>
          <w:tcPr>
            <w:tcW w:w="1595" w:type="dxa"/>
            <w:vAlign w:val="bottom"/>
          </w:tcPr>
          <w:p w14:paraId="13AB365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58.37</w:t>
            </w:r>
          </w:p>
        </w:tc>
        <w:tc>
          <w:tcPr>
            <w:tcW w:w="2204" w:type="dxa"/>
            <w:vAlign w:val="bottom"/>
          </w:tcPr>
          <w:p w14:paraId="2A51794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160° 40' 49''</w:t>
            </w:r>
          </w:p>
        </w:tc>
      </w:tr>
      <w:tr w:rsidR="008235BD" w:rsidRPr="008235BD" w14:paraId="140B7763" w14:textId="77777777" w:rsidTr="00514BF3">
        <w:trPr>
          <w:trHeight w:val="270"/>
          <w:jc w:val="center"/>
        </w:trPr>
        <w:tc>
          <w:tcPr>
            <w:tcW w:w="1418" w:type="dxa"/>
            <w:vAlign w:val="bottom"/>
          </w:tcPr>
          <w:p w14:paraId="4289A7B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49" w:type="dxa"/>
            <w:vAlign w:val="bottom"/>
          </w:tcPr>
          <w:p w14:paraId="35F3319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846076.33</w:t>
            </w:r>
          </w:p>
        </w:tc>
        <w:tc>
          <w:tcPr>
            <w:tcW w:w="1983" w:type="dxa"/>
            <w:vAlign w:val="bottom"/>
          </w:tcPr>
          <w:p w14:paraId="4DC1D36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2716777.37</w:t>
            </w:r>
          </w:p>
        </w:tc>
        <w:tc>
          <w:tcPr>
            <w:tcW w:w="1595" w:type="dxa"/>
            <w:vAlign w:val="bottom"/>
          </w:tcPr>
          <w:p w14:paraId="1FD8120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49.7</w:t>
            </w:r>
          </w:p>
        </w:tc>
        <w:tc>
          <w:tcPr>
            <w:tcW w:w="2204" w:type="dxa"/>
            <w:vAlign w:val="bottom"/>
          </w:tcPr>
          <w:p w14:paraId="3F394B5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250° 23' 28''</w:t>
            </w:r>
          </w:p>
        </w:tc>
      </w:tr>
      <w:tr w:rsidR="008235BD" w:rsidRPr="008235BD" w14:paraId="182B64D5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16EFC85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49" w:type="dxa"/>
            <w:vAlign w:val="bottom"/>
          </w:tcPr>
          <w:p w14:paraId="07E56E0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846059.65</w:t>
            </w:r>
          </w:p>
        </w:tc>
        <w:tc>
          <w:tcPr>
            <w:tcW w:w="1983" w:type="dxa"/>
            <w:vAlign w:val="bottom"/>
          </w:tcPr>
          <w:p w14:paraId="07B9B8E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2716730.55</w:t>
            </w:r>
          </w:p>
        </w:tc>
        <w:tc>
          <w:tcPr>
            <w:tcW w:w="1595" w:type="dxa"/>
            <w:vAlign w:val="bottom"/>
          </w:tcPr>
          <w:p w14:paraId="7AF7A45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31.75</w:t>
            </w:r>
          </w:p>
        </w:tc>
        <w:tc>
          <w:tcPr>
            <w:tcW w:w="2204" w:type="dxa"/>
            <w:vAlign w:val="bottom"/>
          </w:tcPr>
          <w:p w14:paraId="0968E52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342° 54' 43''</w:t>
            </w:r>
          </w:p>
        </w:tc>
      </w:tr>
      <w:tr w:rsidR="008235BD" w:rsidRPr="008235BD" w14:paraId="1417CF7D" w14:textId="77777777" w:rsidTr="00514BF3">
        <w:trPr>
          <w:trHeight w:val="225"/>
          <w:jc w:val="center"/>
        </w:trPr>
        <w:tc>
          <w:tcPr>
            <w:tcW w:w="1418" w:type="dxa"/>
            <w:vAlign w:val="bottom"/>
          </w:tcPr>
          <w:p w14:paraId="53C7EF2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49" w:type="dxa"/>
            <w:vAlign w:val="bottom"/>
          </w:tcPr>
          <w:p w14:paraId="382FB39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846090</w:t>
            </w:r>
          </w:p>
        </w:tc>
        <w:tc>
          <w:tcPr>
            <w:tcW w:w="1983" w:type="dxa"/>
            <w:vAlign w:val="bottom"/>
          </w:tcPr>
          <w:p w14:paraId="1908A52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2716721.22</w:t>
            </w:r>
          </w:p>
        </w:tc>
        <w:tc>
          <w:tcPr>
            <w:tcW w:w="1595" w:type="dxa"/>
            <w:vAlign w:val="bottom"/>
          </w:tcPr>
          <w:p w14:paraId="7BB5B7F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11.9</w:t>
            </w:r>
          </w:p>
        </w:tc>
        <w:tc>
          <w:tcPr>
            <w:tcW w:w="2204" w:type="dxa"/>
            <w:vAlign w:val="bottom"/>
          </w:tcPr>
          <w:p w14:paraId="055E776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347° 37' 22''</w:t>
            </w:r>
          </w:p>
        </w:tc>
      </w:tr>
      <w:tr w:rsidR="008235BD" w:rsidRPr="008235BD" w14:paraId="32D2E7DC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07FA7C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49" w:type="dxa"/>
            <w:vAlign w:val="bottom"/>
          </w:tcPr>
          <w:p w14:paraId="6C5568E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846101.62</w:t>
            </w:r>
          </w:p>
        </w:tc>
        <w:tc>
          <w:tcPr>
            <w:tcW w:w="1983" w:type="dxa"/>
            <w:vAlign w:val="bottom"/>
          </w:tcPr>
          <w:p w14:paraId="23A6EC8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2716718.67</w:t>
            </w:r>
          </w:p>
        </w:tc>
        <w:tc>
          <w:tcPr>
            <w:tcW w:w="1595" w:type="dxa"/>
            <w:vAlign w:val="bottom"/>
          </w:tcPr>
          <w:p w14:paraId="55CD5CF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6.3</w:t>
            </w:r>
          </w:p>
        </w:tc>
        <w:tc>
          <w:tcPr>
            <w:tcW w:w="2204" w:type="dxa"/>
            <w:vAlign w:val="bottom"/>
          </w:tcPr>
          <w:p w14:paraId="42758DE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347° 09' 19''</w:t>
            </w:r>
          </w:p>
        </w:tc>
      </w:tr>
      <w:tr w:rsidR="008235BD" w:rsidRPr="008235BD" w14:paraId="27444C5F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6015BB3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49" w:type="dxa"/>
            <w:vAlign w:val="bottom"/>
          </w:tcPr>
          <w:p w14:paraId="3CBAF93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846107.76</w:t>
            </w:r>
          </w:p>
        </w:tc>
        <w:tc>
          <w:tcPr>
            <w:tcW w:w="1983" w:type="dxa"/>
            <w:vAlign w:val="bottom"/>
          </w:tcPr>
          <w:p w14:paraId="6BF8094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2716717.27</w:t>
            </w:r>
          </w:p>
        </w:tc>
        <w:tc>
          <w:tcPr>
            <w:tcW w:w="1595" w:type="dxa"/>
            <w:vAlign w:val="bottom"/>
          </w:tcPr>
          <w:p w14:paraId="2588AF2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8.79</w:t>
            </w:r>
          </w:p>
        </w:tc>
        <w:tc>
          <w:tcPr>
            <w:tcW w:w="2204" w:type="dxa"/>
            <w:vAlign w:val="bottom"/>
          </w:tcPr>
          <w:p w14:paraId="07B4343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340° 27' 05''</w:t>
            </w:r>
          </w:p>
        </w:tc>
      </w:tr>
      <w:tr w:rsidR="008235BD" w:rsidRPr="008235BD" w14:paraId="687BF738" w14:textId="77777777" w:rsidTr="00514BF3">
        <w:trPr>
          <w:jc w:val="center"/>
        </w:trPr>
        <w:tc>
          <w:tcPr>
            <w:tcW w:w="9349" w:type="dxa"/>
            <w:gridSpan w:val="5"/>
          </w:tcPr>
          <w:p w14:paraId="02328DF1" w14:textId="77777777" w:rsidR="008235BD" w:rsidRPr="008235BD" w:rsidRDefault="008235BD" w:rsidP="008235BD">
            <w:pPr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235BD">
              <w:rPr>
                <w:b/>
                <w:sz w:val="22"/>
                <w:szCs w:val="22"/>
              </w:rPr>
              <w:t>:ЗУ9</w:t>
            </w:r>
          </w:p>
        </w:tc>
      </w:tr>
      <w:tr w:rsidR="008235BD" w:rsidRPr="008235BD" w14:paraId="28D54C8A" w14:textId="77777777" w:rsidTr="00514BF3">
        <w:trPr>
          <w:trHeight w:val="302"/>
          <w:jc w:val="center"/>
        </w:trPr>
        <w:tc>
          <w:tcPr>
            <w:tcW w:w="1418" w:type="dxa"/>
            <w:vAlign w:val="bottom"/>
          </w:tcPr>
          <w:p w14:paraId="76C800A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49" w:type="dxa"/>
            <w:vAlign w:val="bottom"/>
          </w:tcPr>
          <w:p w14:paraId="71CEDBD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846059.65</w:t>
            </w:r>
          </w:p>
        </w:tc>
        <w:tc>
          <w:tcPr>
            <w:tcW w:w="1983" w:type="dxa"/>
            <w:vAlign w:val="bottom"/>
          </w:tcPr>
          <w:p w14:paraId="27D3BB3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2716730.55</w:t>
            </w:r>
          </w:p>
        </w:tc>
        <w:tc>
          <w:tcPr>
            <w:tcW w:w="1595" w:type="dxa"/>
            <w:vAlign w:val="bottom"/>
          </w:tcPr>
          <w:p w14:paraId="00C2022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49.7</w:t>
            </w:r>
          </w:p>
        </w:tc>
        <w:tc>
          <w:tcPr>
            <w:tcW w:w="2204" w:type="dxa"/>
            <w:vAlign w:val="bottom"/>
          </w:tcPr>
          <w:p w14:paraId="2DDA3FF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70° 23' 28''</w:t>
            </w:r>
          </w:p>
        </w:tc>
      </w:tr>
      <w:tr w:rsidR="008235BD" w:rsidRPr="008235BD" w14:paraId="6DA5B52A" w14:textId="77777777" w:rsidTr="00514BF3">
        <w:trPr>
          <w:trHeight w:val="150"/>
          <w:jc w:val="center"/>
        </w:trPr>
        <w:tc>
          <w:tcPr>
            <w:tcW w:w="1418" w:type="dxa"/>
            <w:vAlign w:val="bottom"/>
          </w:tcPr>
          <w:p w14:paraId="19E60CA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49" w:type="dxa"/>
            <w:vAlign w:val="bottom"/>
          </w:tcPr>
          <w:p w14:paraId="297F716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846076.33</w:t>
            </w:r>
          </w:p>
        </w:tc>
        <w:tc>
          <w:tcPr>
            <w:tcW w:w="1983" w:type="dxa"/>
            <w:vAlign w:val="bottom"/>
          </w:tcPr>
          <w:p w14:paraId="192EC77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2716777.37</w:t>
            </w:r>
          </w:p>
        </w:tc>
        <w:tc>
          <w:tcPr>
            <w:tcW w:w="1595" w:type="dxa"/>
            <w:vAlign w:val="bottom"/>
          </w:tcPr>
          <w:p w14:paraId="32A5E04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58.43</w:t>
            </w:r>
          </w:p>
        </w:tc>
        <w:tc>
          <w:tcPr>
            <w:tcW w:w="2204" w:type="dxa"/>
            <w:vAlign w:val="bottom"/>
          </w:tcPr>
          <w:p w14:paraId="209ACC8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160° 40' 53''</w:t>
            </w:r>
          </w:p>
        </w:tc>
      </w:tr>
      <w:tr w:rsidR="008235BD" w:rsidRPr="008235BD" w14:paraId="6D020AB1" w14:textId="77777777" w:rsidTr="00514BF3">
        <w:trPr>
          <w:trHeight w:val="270"/>
          <w:jc w:val="center"/>
        </w:trPr>
        <w:tc>
          <w:tcPr>
            <w:tcW w:w="1418" w:type="dxa"/>
            <w:vAlign w:val="bottom"/>
          </w:tcPr>
          <w:p w14:paraId="09240B7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49" w:type="dxa"/>
            <w:vAlign w:val="bottom"/>
          </w:tcPr>
          <w:p w14:paraId="46D80E5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846021.19</w:t>
            </w:r>
          </w:p>
        </w:tc>
        <w:tc>
          <w:tcPr>
            <w:tcW w:w="1983" w:type="dxa"/>
            <w:vAlign w:val="bottom"/>
          </w:tcPr>
          <w:p w14:paraId="69AA4DE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2716796.7</w:t>
            </w:r>
          </w:p>
        </w:tc>
        <w:tc>
          <w:tcPr>
            <w:tcW w:w="1595" w:type="dxa"/>
            <w:vAlign w:val="bottom"/>
          </w:tcPr>
          <w:p w14:paraId="457CA41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26.53</w:t>
            </w:r>
          </w:p>
        </w:tc>
        <w:tc>
          <w:tcPr>
            <w:tcW w:w="2204" w:type="dxa"/>
            <w:vAlign w:val="bottom"/>
          </w:tcPr>
          <w:p w14:paraId="59B0C1A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248° 23' 42''</w:t>
            </w:r>
          </w:p>
        </w:tc>
      </w:tr>
      <w:tr w:rsidR="008235BD" w:rsidRPr="008235BD" w14:paraId="257F3060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02611F2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49" w:type="dxa"/>
            <w:vAlign w:val="bottom"/>
          </w:tcPr>
          <w:p w14:paraId="62F45ED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846011.42</w:t>
            </w:r>
          </w:p>
        </w:tc>
        <w:tc>
          <w:tcPr>
            <w:tcW w:w="1983" w:type="dxa"/>
            <w:vAlign w:val="bottom"/>
          </w:tcPr>
          <w:p w14:paraId="53E7A29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2716772.03</w:t>
            </w:r>
          </w:p>
        </w:tc>
        <w:tc>
          <w:tcPr>
            <w:tcW w:w="1595" w:type="dxa"/>
            <w:vAlign w:val="bottom"/>
          </w:tcPr>
          <w:p w14:paraId="78548F8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14.99</w:t>
            </w:r>
          </w:p>
        </w:tc>
        <w:tc>
          <w:tcPr>
            <w:tcW w:w="2204" w:type="dxa"/>
            <w:vAlign w:val="bottom"/>
          </w:tcPr>
          <w:p w14:paraId="5F14369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248° 36' 11''</w:t>
            </w:r>
          </w:p>
        </w:tc>
      </w:tr>
      <w:tr w:rsidR="008235BD" w:rsidRPr="008235BD" w14:paraId="33644270" w14:textId="77777777" w:rsidTr="00514BF3">
        <w:trPr>
          <w:trHeight w:val="225"/>
          <w:jc w:val="center"/>
        </w:trPr>
        <w:tc>
          <w:tcPr>
            <w:tcW w:w="1418" w:type="dxa"/>
            <w:vAlign w:val="bottom"/>
          </w:tcPr>
          <w:p w14:paraId="1B6F8D7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49" w:type="dxa"/>
            <w:vAlign w:val="bottom"/>
          </w:tcPr>
          <w:p w14:paraId="2193101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846005.95</w:t>
            </w:r>
          </w:p>
        </w:tc>
        <w:tc>
          <w:tcPr>
            <w:tcW w:w="1983" w:type="dxa"/>
            <w:vAlign w:val="bottom"/>
          </w:tcPr>
          <w:p w14:paraId="21DCC72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2716758.07</w:t>
            </w:r>
          </w:p>
        </w:tc>
        <w:tc>
          <w:tcPr>
            <w:tcW w:w="1595" w:type="dxa"/>
            <w:vAlign w:val="bottom"/>
          </w:tcPr>
          <w:p w14:paraId="2DD0EE9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16.87</w:t>
            </w:r>
          </w:p>
        </w:tc>
        <w:tc>
          <w:tcPr>
            <w:tcW w:w="2204" w:type="dxa"/>
            <w:vAlign w:val="bottom"/>
          </w:tcPr>
          <w:p w14:paraId="435F203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339° 10' 11''</w:t>
            </w:r>
          </w:p>
        </w:tc>
      </w:tr>
      <w:tr w:rsidR="008235BD" w:rsidRPr="008235BD" w14:paraId="5E88ED26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85595B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49" w:type="dxa"/>
            <w:vAlign w:val="bottom"/>
          </w:tcPr>
          <w:p w14:paraId="765D247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846021.72</w:t>
            </w:r>
          </w:p>
        </w:tc>
        <w:tc>
          <w:tcPr>
            <w:tcW w:w="1983" w:type="dxa"/>
            <w:vAlign w:val="bottom"/>
          </w:tcPr>
          <w:p w14:paraId="6E4D79D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2716752.07</w:t>
            </w:r>
          </w:p>
        </w:tc>
        <w:tc>
          <w:tcPr>
            <w:tcW w:w="1595" w:type="dxa"/>
            <w:vAlign w:val="bottom"/>
          </w:tcPr>
          <w:p w14:paraId="2D473FF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9.47</w:t>
            </w:r>
          </w:p>
        </w:tc>
        <w:tc>
          <w:tcPr>
            <w:tcW w:w="2204" w:type="dxa"/>
            <w:vAlign w:val="bottom"/>
          </w:tcPr>
          <w:p w14:paraId="216C9B2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247° 36' 12''</w:t>
            </w:r>
          </w:p>
        </w:tc>
      </w:tr>
      <w:tr w:rsidR="008235BD" w:rsidRPr="008235BD" w14:paraId="6D94D882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5FEBDA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49" w:type="dxa"/>
            <w:vAlign w:val="bottom"/>
          </w:tcPr>
          <w:p w14:paraId="58BF346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846018.11</w:t>
            </w:r>
          </w:p>
        </w:tc>
        <w:tc>
          <w:tcPr>
            <w:tcW w:w="1983" w:type="dxa"/>
            <w:vAlign w:val="bottom"/>
          </w:tcPr>
          <w:p w14:paraId="3A4ACAE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2716743.31</w:t>
            </w:r>
          </w:p>
        </w:tc>
        <w:tc>
          <w:tcPr>
            <w:tcW w:w="1595" w:type="dxa"/>
            <w:vAlign w:val="bottom"/>
          </w:tcPr>
          <w:p w14:paraId="6256FE8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43.46</w:t>
            </w:r>
          </w:p>
        </w:tc>
        <w:tc>
          <w:tcPr>
            <w:tcW w:w="2204" w:type="dxa"/>
            <w:vAlign w:val="bottom"/>
          </w:tcPr>
          <w:p w14:paraId="3E7019A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342° 55' 28''</w:t>
            </w:r>
          </w:p>
        </w:tc>
      </w:tr>
      <w:tr w:rsidR="008235BD" w:rsidRPr="008235BD" w14:paraId="5A963655" w14:textId="77777777" w:rsidTr="00514BF3">
        <w:trPr>
          <w:jc w:val="center"/>
        </w:trPr>
        <w:tc>
          <w:tcPr>
            <w:tcW w:w="9349" w:type="dxa"/>
            <w:gridSpan w:val="5"/>
          </w:tcPr>
          <w:p w14:paraId="0242DFF4" w14:textId="77777777" w:rsidR="008235BD" w:rsidRPr="008235BD" w:rsidRDefault="008235BD" w:rsidP="008235BD">
            <w:pPr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235BD">
              <w:rPr>
                <w:b/>
                <w:sz w:val="22"/>
                <w:szCs w:val="22"/>
              </w:rPr>
              <w:t>:ЗУ10</w:t>
            </w:r>
          </w:p>
        </w:tc>
      </w:tr>
      <w:tr w:rsidR="008235BD" w:rsidRPr="008235BD" w14:paraId="39987DDC" w14:textId="77777777" w:rsidTr="00514BF3">
        <w:trPr>
          <w:trHeight w:val="302"/>
          <w:jc w:val="center"/>
        </w:trPr>
        <w:tc>
          <w:tcPr>
            <w:tcW w:w="1418" w:type="dxa"/>
            <w:vAlign w:val="bottom"/>
          </w:tcPr>
          <w:p w14:paraId="4FAF388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49" w:type="dxa"/>
            <w:vAlign w:val="bottom"/>
          </w:tcPr>
          <w:p w14:paraId="1018F8E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846301.94</w:t>
            </w:r>
          </w:p>
        </w:tc>
        <w:tc>
          <w:tcPr>
            <w:tcW w:w="1983" w:type="dxa"/>
            <w:vAlign w:val="bottom"/>
          </w:tcPr>
          <w:p w14:paraId="29125A1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2716259.97</w:t>
            </w:r>
          </w:p>
        </w:tc>
        <w:tc>
          <w:tcPr>
            <w:tcW w:w="1595" w:type="dxa"/>
            <w:vAlign w:val="bottom"/>
          </w:tcPr>
          <w:p w14:paraId="4015F9F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53.47</w:t>
            </w:r>
          </w:p>
        </w:tc>
        <w:tc>
          <w:tcPr>
            <w:tcW w:w="2204" w:type="dxa"/>
            <w:vAlign w:val="bottom"/>
          </w:tcPr>
          <w:p w14:paraId="262376F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201° 09' 24''</w:t>
            </w:r>
          </w:p>
        </w:tc>
      </w:tr>
      <w:tr w:rsidR="008235BD" w:rsidRPr="008235BD" w14:paraId="0C134A04" w14:textId="77777777" w:rsidTr="00514BF3">
        <w:trPr>
          <w:trHeight w:val="150"/>
          <w:jc w:val="center"/>
        </w:trPr>
        <w:tc>
          <w:tcPr>
            <w:tcW w:w="1418" w:type="dxa"/>
            <w:vAlign w:val="bottom"/>
          </w:tcPr>
          <w:p w14:paraId="2A21325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49" w:type="dxa"/>
            <w:vAlign w:val="bottom"/>
          </w:tcPr>
          <w:p w14:paraId="56962AF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846252.07</w:t>
            </w:r>
          </w:p>
        </w:tc>
        <w:tc>
          <w:tcPr>
            <w:tcW w:w="1983" w:type="dxa"/>
            <w:vAlign w:val="bottom"/>
          </w:tcPr>
          <w:p w14:paraId="59FC533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2716240.67</w:t>
            </w:r>
          </w:p>
        </w:tc>
        <w:tc>
          <w:tcPr>
            <w:tcW w:w="1595" w:type="dxa"/>
            <w:vAlign w:val="bottom"/>
          </w:tcPr>
          <w:p w14:paraId="4011A2B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7.26</w:t>
            </w:r>
          </w:p>
        </w:tc>
        <w:tc>
          <w:tcPr>
            <w:tcW w:w="2204" w:type="dxa"/>
            <w:vAlign w:val="bottom"/>
          </w:tcPr>
          <w:p w14:paraId="7F9B839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201° 56' 00''</w:t>
            </w:r>
          </w:p>
        </w:tc>
      </w:tr>
      <w:tr w:rsidR="008235BD" w:rsidRPr="008235BD" w14:paraId="776B8CCF" w14:textId="77777777" w:rsidTr="00514BF3">
        <w:trPr>
          <w:trHeight w:val="270"/>
          <w:jc w:val="center"/>
        </w:trPr>
        <w:tc>
          <w:tcPr>
            <w:tcW w:w="1418" w:type="dxa"/>
            <w:vAlign w:val="bottom"/>
          </w:tcPr>
          <w:p w14:paraId="5B0B242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49" w:type="dxa"/>
            <w:vAlign w:val="bottom"/>
          </w:tcPr>
          <w:p w14:paraId="557644C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846245.34</w:t>
            </w:r>
          </w:p>
        </w:tc>
        <w:tc>
          <w:tcPr>
            <w:tcW w:w="1983" w:type="dxa"/>
            <w:vAlign w:val="bottom"/>
          </w:tcPr>
          <w:p w14:paraId="35388B7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2716237.96</w:t>
            </w:r>
          </w:p>
        </w:tc>
        <w:tc>
          <w:tcPr>
            <w:tcW w:w="1595" w:type="dxa"/>
            <w:vAlign w:val="bottom"/>
          </w:tcPr>
          <w:p w14:paraId="554BF90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18.07</w:t>
            </w:r>
          </w:p>
        </w:tc>
        <w:tc>
          <w:tcPr>
            <w:tcW w:w="2204" w:type="dxa"/>
            <w:vAlign w:val="bottom"/>
          </w:tcPr>
          <w:p w14:paraId="5E9E3BD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203° 45' 23''</w:t>
            </w:r>
          </w:p>
        </w:tc>
      </w:tr>
      <w:tr w:rsidR="008235BD" w:rsidRPr="008235BD" w14:paraId="0C6CCFA3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7405E73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2149" w:type="dxa"/>
            <w:vAlign w:val="bottom"/>
          </w:tcPr>
          <w:p w14:paraId="2185341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846228.8</w:t>
            </w:r>
          </w:p>
        </w:tc>
        <w:tc>
          <w:tcPr>
            <w:tcW w:w="1983" w:type="dxa"/>
            <w:vAlign w:val="bottom"/>
          </w:tcPr>
          <w:p w14:paraId="0E2BB52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2716230.68</w:t>
            </w:r>
          </w:p>
        </w:tc>
        <w:tc>
          <w:tcPr>
            <w:tcW w:w="1595" w:type="dxa"/>
            <w:vAlign w:val="bottom"/>
          </w:tcPr>
          <w:p w14:paraId="3DD1D43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75.62</w:t>
            </w:r>
          </w:p>
        </w:tc>
        <w:tc>
          <w:tcPr>
            <w:tcW w:w="2204" w:type="dxa"/>
            <w:vAlign w:val="bottom"/>
          </w:tcPr>
          <w:p w14:paraId="35C61DA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201° 12' 12''</w:t>
            </w:r>
          </w:p>
        </w:tc>
      </w:tr>
      <w:tr w:rsidR="008235BD" w:rsidRPr="008235BD" w14:paraId="30280878" w14:textId="77777777" w:rsidTr="00514BF3">
        <w:trPr>
          <w:trHeight w:val="225"/>
          <w:jc w:val="center"/>
        </w:trPr>
        <w:tc>
          <w:tcPr>
            <w:tcW w:w="1418" w:type="dxa"/>
            <w:vAlign w:val="bottom"/>
          </w:tcPr>
          <w:p w14:paraId="456661A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49" w:type="dxa"/>
            <w:vAlign w:val="bottom"/>
          </w:tcPr>
          <w:p w14:paraId="03BC26E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846158.3</w:t>
            </w:r>
          </w:p>
        </w:tc>
        <w:tc>
          <w:tcPr>
            <w:tcW w:w="1983" w:type="dxa"/>
            <w:vAlign w:val="bottom"/>
          </w:tcPr>
          <w:p w14:paraId="642DDF8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2716203.33</w:t>
            </w:r>
          </w:p>
        </w:tc>
        <w:tc>
          <w:tcPr>
            <w:tcW w:w="1595" w:type="dxa"/>
            <w:vAlign w:val="bottom"/>
          </w:tcPr>
          <w:p w14:paraId="4EE46BC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17.66</w:t>
            </w:r>
          </w:p>
        </w:tc>
        <w:tc>
          <w:tcPr>
            <w:tcW w:w="2204" w:type="dxa"/>
            <w:vAlign w:val="bottom"/>
          </w:tcPr>
          <w:p w14:paraId="2C0753D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212° 49' 02''</w:t>
            </w:r>
          </w:p>
        </w:tc>
      </w:tr>
      <w:tr w:rsidR="008235BD" w:rsidRPr="008235BD" w14:paraId="6A4D93F1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AD9A14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49" w:type="dxa"/>
            <w:vAlign w:val="bottom"/>
          </w:tcPr>
          <w:p w14:paraId="5A0C4D9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846143.46</w:t>
            </w:r>
          </w:p>
        </w:tc>
        <w:tc>
          <w:tcPr>
            <w:tcW w:w="1983" w:type="dxa"/>
            <w:vAlign w:val="bottom"/>
          </w:tcPr>
          <w:p w14:paraId="250AB52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2716193.76</w:t>
            </w:r>
          </w:p>
        </w:tc>
        <w:tc>
          <w:tcPr>
            <w:tcW w:w="1595" w:type="dxa"/>
            <w:vAlign w:val="bottom"/>
          </w:tcPr>
          <w:p w14:paraId="26D3DA8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24.98</w:t>
            </w:r>
          </w:p>
        </w:tc>
        <w:tc>
          <w:tcPr>
            <w:tcW w:w="2204" w:type="dxa"/>
            <w:vAlign w:val="bottom"/>
          </w:tcPr>
          <w:p w14:paraId="28734C9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279° 05' 48''</w:t>
            </w:r>
          </w:p>
        </w:tc>
      </w:tr>
      <w:tr w:rsidR="008235BD" w:rsidRPr="008235BD" w14:paraId="29F1D1D8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D317E0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49" w:type="dxa"/>
            <w:vAlign w:val="bottom"/>
          </w:tcPr>
          <w:p w14:paraId="2EBBFD6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846147.41</w:t>
            </w:r>
          </w:p>
        </w:tc>
        <w:tc>
          <w:tcPr>
            <w:tcW w:w="1983" w:type="dxa"/>
            <w:vAlign w:val="bottom"/>
          </w:tcPr>
          <w:p w14:paraId="7CF60B3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2716169.09</w:t>
            </w:r>
          </w:p>
        </w:tc>
        <w:tc>
          <w:tcPr>
            <w:tcW w:w="1595" w:type="dxa"/>
            <w:vAlign w:val="bottom"/>
          </w:tcPr>
          <w:p w14:paraId="061A692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16.01</w:t>
            </w:r>
          </w:p>
        </w:tc>
        <w:tc>
          <w:tcPr>
            <w:tcW w:w="2204" w:type="dxa"/>
            <w:vAlign w:val="bottom"/>
          </w:tcPr>
          <w:p w14:paraId="3E3FA03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191° 25' 20''</w:t>
            </w:r>
          </w:p>
        </w:tc>
      </w:tr>
      <w:tr w:rsidR="008235BD" w:rsidRPr="008235BD" w14:paraId="109D898A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D0C14F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49" w:type="dxa"/>
            <w:vAlign w:val="bottom"/>
          </w:tcPr>
          <w:p w14:paraId="138D759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846131.72</w:t>
            </w:r>
          </w:p>
        </w:tc>
        <w:tc>
          <w:tcPr>
            <w:tcW w:w="1983" w:type="dxa"/>
            <w:vAlign w:val="bottom"/>
          </w:tcPr>
          <w:p w14:paraId="34E3FEB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2716165.92</w:t>
            </w:r>
          </w:p>
        </w:tc>
        <w:tc>
          <w:tcPr>
            <w:tcW w:w="1595" w:type="dxa"/>
            <w:vAlign w:val="bottom"/>
          </w:tcPr>
          <w:p w14:paraId="29B061F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19.22</w:t>
            </w:r>
          </w:p>
        </w:tc>
        <w:tc>
          <w:tcPr>
            <w:tcW w:w="2204" w:type="dxa"/>
            <w:vAlign w:val="bottom"/>
          </w:tcPr>
          <w:p w14:paraId="6EAA26C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99° 07' 45''</w:t>
            </w:r>
          </w:p>
        </w:tc>
      </w:tr>
      <w:tr w:rsidR="008235BD" w:rsidRPr="008235BD" w14:paraId="3B32CF7F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6B23B4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49" w:type="dxa"/>
            <w:vAlign w:val="bottom"/>
          </w:tcPr>
          <w:p w14:paraId="7E995CA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846128.67</w:t>
            </w:r>
          </w:p>
        </w:tc>
        <w:tc>
          <w:tcPr>
            <w:tcW w:w="1983" w:type="dxa"/>
            <w:vAlign w:val="bottom"/>
          </w:tcPr>
          <w:p w14:paraId="5C84332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2716184.9</w:t>
            </w:r>
          </w:p>
        </w:tc>
        <w:tc>
          <w:tcPr>
            <w:tcW w:w="1595" w:type="dxa"/>
            <w:vAlign w:val="bottom"/>
          </w:tcPr>
          <w:p w14:paraId="56AC54A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57.47</w:t>
            </w:r>
          </w:p>
        </w:tc>
        <w:tc>
          <w:tcPr>
            <w:tcW w:w="2204" w:type="dxa"/>
            <w:vAlign w:val="bottom"/>
          </w:tcPr>
          <w:p w14:paraId="2C39A9C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210° 55' 46''</w:t>
            </w:r>
          </w:p>
        </w:tc>
      </w:tr>
      <w:tr w:rsidR="008235BD" w:rsidRPr="008235BD" w14:paraId="4563CD43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74F085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49" w:type="dxa"/>
            <w:vAlign w:val="bottom"/>
          </w:tcPr>
          <w:p w14:paraId="1DFEC25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846079.37</w:t>
            </w:r>
          </w:p>
        </w:tc>
        <w:tc>
          <w:tcPr>
            <w:tcW w:w="1983" w:type="dxa"/>
            <w:vAlign w:val="bottom"/>
          </w:tcPr>
          <w:p w14:paraId="5172AFA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2716155.36</w:t>
            </w:r>
          </w:p>
        </w:tc>
        <w:tc>
          <w:tcPr>
            <w:tcW w:w="1595" w:type="dxa"/>
            <w:vAlign w:val="bottom"/>
          </w:tcPr>
          <w:p w14:paraId="37C9023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98.33</w:t>
            </w:r>
          </w:p>
        </w:tc>
        <w:tc>
          <w:tcPr>
            <w:tcW w:w="2204" w:type="dxa"/>
            <w:vAlign w:val="bottom"/>
          </w:tcPr>
          <w:p w14:paraId="3566D77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191° 24' 50''</w:t>
            </w:r>
          </w:p>
        </w:tc>
      </w:tr>
      <w:tr w:rsidR="008235BD" w:rsidRPr="008235BD" w14:paraId="5B43AECC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0C65A8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149" w:type="dxa"/>
            <w:vAlign w:val="bottom"/>
          </w:tcPr>
          <w:p w14:paraId="748CE3E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845982.98</w:t>
            </w:r>
          </w:p>
        </w:tc>
        <w:tc>
          <w:tcPr>
            <w:tcW w:w="1983" w:type="dxa"/>
            <w:vAlign w:val="bottom"/>
          </w:tcPr>
          <w:p w14:paraId="5C1031D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2716135.9</w:t>
            </w:r>
          </w:p>
        </w:tc>
        <w:tc>
          <w:tcPr>
            <w:tcW w:w="1595" w:type="dxa"/>
            <w:vAlign w:val="bottom"/>
          </w:tcPr>
          <w:p w14:paraId="7454068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4.16</w:t>
            </w:r>
          </w:p>
        </w:tc>
        <w:tc>
          <w:tcPr>
            <w:tcW w:w="2204" w:type="dxa"/>
            <w:vAlign w:val="bottom"/>
          </w:tcPr>
          <w:p w14:paraId="568C311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170° 52' 38''</w:t>
            </w:r>
          </w:p>
        </w:tc>
      </w:tr>
      <w:tr w:rsidR="008235BD" w:rsidRPr="008235BD" w14:paraId="21D242CD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E959C7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149" w:type="dxa"/>
            <w:vAlign w:val="bottom"/>
          </w:tcPr>
          <w:p w14:paraId="5CA0E26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845978.87</w:t>
            </w:r>
          </w:p>
        </w:tc>
        <w:tc>
          <w:tcPr>
            <w:tcW w:w="1983" w:type="dxa"/>
            <w:vAlign w:val="bottom"/>
          </w:tcPr>
          <w:p w14:paraId="2319E9A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2716136.56</w:t>
            </w:r>
          </w:p>
        </w:tc>
        <w:tc>
          <w:tcPr>
            <w:tcW w:w="1595" w:type="dxa"/>
            <w:vAlign w:val="bottom"/>
          </w:tcPr>
          <w:p w14:paraId="34255E8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4.79</w:t>
            </w:r>
          </w:p>
        </w:tc>
        <w:tc>
          <w:tcPr>
            <w:tcW w:w="2204" w:type="dxa"/>
            <w:vAlign w:val="bottom"/>
          </w:tcPr>
          <w:p w14:paraId="18A8E12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170° 52' 19''</w:t>
            </w:r>
          </w:p>
        </w:tc>
      </w:tr>
      <w:tr w:rsidR="008235BD" w:rsidRPr="008235BD" w14:paraId="6A557817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A597DB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149" w:type="dxa"/>
            <w:vAlign w:val="bottom"/>
          </w:tcPr>
          <w:p w14:paraId="763823F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845974.14</w:t>
            </w:r>
          </w:p>
        </w:tc>
        <w:tc>
          <w:tcPr>
            <w:tcW w:w="1983" w:type="dxa"/>
            <w:vAlign w:val="bottom"/>
          </w:tcPr>
          <w:p w14:paraId="62C81F0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2716137.32</w:t>
            </w:r>
          </w:p>
        </w:tc>
        <w:tc>
          <w:tcPr>
            <w:tcW w:w="1595" w:type="dxa"/>
            <w:vAlign w:val="bottom"/>
          </w:tcPr>
          <w:p w14:paraId="325A61C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4.23</w:t>
            </w:r>
          </w:p>
        </w:tc>
        <w:tc>
          <w:tcPr>
            <w:tcW w:w="2204" w:type="dxa"/>
            <w:vAlign w:val="bottom"/>
          </w:tcPr>
          <w:p w14:paraId="5065BEC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136° 20' 28''</w:t>
            </w:r>
          </w:p>
        </w:tc>
      </w:tr>
      <w:tr w:rsidR="008235BD" w:rsidRPr="008235BD" w14:paraId="3037DFE3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BECFE5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149" w:type="dxa"/>
            <w:vAlign w:val="bottom"/>
          </w:tcPr>
          <w:p w14:paraId="7DE656B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845971.08</w:t>
            </w:r>
          </w:p>
        </w:tc>
        <w:tc>
          <w:tcPr>
            <w:tcW w:w="1983" w:type="dxa"/>
            <w:vAlign w:val="bottom"/>
          </w:tcPr>
          <w:p w14:paraId="0898FE0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2716140.24</w:t>
            </w:r>
          </w:p>
        </w:tc>
        <w:tc>
          <w:tcPr>
            <w:tcW w:w="1595" w:type="dxa"/>
            <w:vAlign w:val="bottom"/>
          </w:tcPr>
          <w:p w14:paraId="7056F74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17.47</w:t>
            </w:r>
          </w:p>
        </w:tc>
        <w:tc>
          <w:tcPr>
            <w:tcW w:w="2204" w:type="dxa"/>
            <w:vAlign w:val="bottom"/>
          </w:tcPr>
          <w:p w14:paraId="53599F0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142° 43' 24''</w:t>
            </w:r>
          </w:p>
        </w:tc>
      </w:tr>
      <w:tr w:rsidR="008235BD" w:rsidRPr="008235BD" w14:paraId="4299B2E3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A94CE5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149" w:type="dxa"/>
            <w:vAlign w:val="bottom"/>
          </w:tcPr>
          <w:p w14:paraId="69BCFFB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845957.18</w:t>
            </w:r>
          </w:p>
        </w:tc>
        <w:tc>
          <w:tcPr>
            <w:tcW w:w="1983" w:type="dxa"/>
            <w:vAlign w:val="bottom"/>
          </w:tcPr>
          <w:p w14:paraId="12AB62C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2716150.82</w:t>
            </w:r>
          </w:p>
        </w:tc>
        <w:tc>
          <w:tcPr>
            <w:tcW w:w="1595" w:type="dxa"/>
            <w:vAlign w:val="bottom"/>
          </w:tcPr>
          <w:p w14:paraId="53F94ED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27.72</w:t>
            </w:r>
          </w:p>
        </w:tc>
        <w:tc>
          <w:tcPr>
            <w:tcW w:w="2204" w:type="dxa"/>
            <w:vAlign w:val="bottom"/>
          </w:tcPr>
          <w:p w14:paraId="1E51C90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251° 11' 09''</w:t>
            </w:r>
          </w:p>
        </w:tc>
      </w:tr>
      <w:tr w:rsidR="008235BD" w:rsidRPr="008235BD" w14:paraId="1D0E9787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D7081C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149" w:type="dxa"/>
            <w:vAlign w:val="bottom"/>
          </w:tcPr>
          <w:p w14:paraId="002FD54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845948.24</w:t>
            </w:r>
          </w:p>
        </w:tc>
        <w:tc>
          <w:tcPr>
            <w:tcW w:w="1983" w:type="dxa"/>
            <w:vAlign w:val="bottom"/>
          </w:tcPr>
          <w:p w14:paraId="46152BA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2716124.58</w:t>
            </w:r>
          </w:p>
        </w:tc>
        <w:tc>
          <w:tcPr>
            <w:tcW w:w="1595" w:type="dxa"/>
            <w:vAlign w:val="bottom"/>
          </w:tcPr>
          <w:p w14:paraId="3537937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27.49</w:t>
            </w:r>
          </w:p>
        </w:tc>
        <w:tc>
          <w:tcPr>
            <w:tcW w:w="2204" w:type="dxa"/>
            <w:vAlign w:val="bottom"/>
          </w:tcPr>
          <w:p w14:paraId="3021D5A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136° 31' 59''</w:t>
            </w:r>
          </w:p>
        </w:tc>
      </w:tr>
      <w:tr w:rsidR="008235BD" w:rsidRPr="008235BD" w14:paraId="290B9F34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3D7D56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149" w:type="dxa"/>
            <w:vAlign w:val="bottom"/>
          </w:tcPr>
          <w:p w14:paraId="1A23D06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845928.29</w:t>
            </w:r>
          </w:p>
        </w:tc>
        <w:tc>
          <w:tcPr>
            <w:tcW w:w="1983" w:type="dxa"/>
            <w:vAlign w:val="bottom"/>
          </w:tcPr>
          <w:p w14:paraId="6AFFBBE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2716143.49</w:t>
            </w:r>
          </w:p>
        </w:tc>
        <w:tc>
          <w:tcPr>
            <w:tcW w:w="1595" w:type="dxa"/>
            <w:vAlign w:val="bottom"/>
          </w:tcPr>
          <w:p w14:paraId="6FD8E36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15.13</w:t>
            </w:r>
          </w:p>
        </w:tc>
        <w:tc>
          <w:tcPr>
            <w:tcW w:w="2204" w:type="dxa"/>
            <w:vAlign w:val="bottom"/>
          </w:tcPr>
          <w:p w14:paraId="6E9A1B0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135° 22' 29''</w:t>
            </w:r>
          </w:p>
        </w:tc>
      </w:tr>
      <w:tr w:rsidR="008235BD" w:rsidRPr="008235BD" w14:paraId="6BF2BDC3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DE768A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149" w:type="dxa"/>
            <w:vAlign w:val="bottom"/>
          </w:tcPr>
          <w:p w14:paraId="71A5C10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845917.52</w:t>
            </w:r>
          </w:p>
        </w:tc>
        <w:tc>
          <w:tcPr>
            <w:tcW w:w="1983" w:type="dxa"/>
            <w:vAlign w:val="bottom"/>
          </w:tcPr>
          <w:p w14:paraId="7EEC046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2716154.12</w:t>
            </w:r>
          </w:p>
        </w:tc>
        <w:tc>
          <w:tcPr>
            <w:tcW w:w="1595" w:type="dxa"/>
            <w:vAlign w:val="bottom"/>
          </w:tcPr>
          <w:p w14:paraId="3F711CC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3.16</w:t>
            </w:r>
          </w:p>
        </w:tc>
        <w:tc>
          <w:tcPr>
            <w:tcW w:w="2204" w:type="dxa"/>
            <w:vAlign w:val="bottom"/>
          </w:tcPr>
          <w:p w14:paraId="716933B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138° 35' 32''</w:t>
            </w:r>
          </w:p>
        </w:tc>
      </w:tr>
      <w:tr w:rsidR="008235BD" w:rsidRPr="008235BD" w14:paraId="0E9A3C47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A66D57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149" w:type="dxa"/>
            <w:vAlign w:val="bottom"/>
          </w:tcPr>
          <w:p w14:paraId="3617A77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845915.15</w:t>
            </w:r>
          </w:p>
        </w:tc>
        <w:tc>
          <w:tcPr>
            <w:tcW w:w="1983" w:type="dxa"/>
            <w:vAlign w:val="bottom"/>
          </w:tcPr>
          <w:p w14:paraId="448088C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2716156.21</w:t>
            </w:r>
          </w:p>
        </w:tc>
        <w:tc>
          <w:tcPr>
            <w:tcW w:w="1595" w:type="dxa"/>
            <w:vAlign w:val="bottom"/>
          </w:tcPr>
          <w:p w14:paraId="120B05A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48.65</w:t>
            </w:r>
          </w:p>
        </w:tc>
        <w:tc>
          <w:tcPr>
            <w:tcW w:w="2204" w:type="dxa"/>
            <w:vAlign w:val="bottom"/>
          </w:tcPr>
          <w:p w14:paraId="4BE440E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131° 38' 32''</w:t>
            </w:r>
          </w:p>
        </w:tc>
      </w:tr>
      <w:tr w:rsidR="008235BD" w:rsidRPr="008235BD" w14:paraId="08719BA6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E07344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149" w:type="dxa"/>
            <w:vAlign w:val="bottom"/>
          </w:tcPr>
          <w:p w14:paraId="056D626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845882.82</w:t>
            </w:r>
          </w:p>
        </w:tc>
        <w:tc>
          <w:tcPr>
            <w:tcW w:w="1983" w:type="dxa"/>
            <w:vAlign w:val="bottom"/>
          </w:tcPr>
          <w:p w14:paraId="5064143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2716192.57</w:t>
            </w:r>
          </w:p>
        </w:tc>
        <w:tc>
          <w:tcPr>
            <w:tcW w:w="1595" w:type="dxa"/>
            <w:vAlign w:val="bottom"/>
          </w:tcPr>
          <w:p w14:paraId="2A68F1F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4.11</w:t>
            </w:r>
          </w:p>
        </w:tc>
        <w:tc>
          <w:tcPr>
            <w:tcW w:w="2204" w:type="dxa"/>
            <w:vAlign w:val="bottom"/>
          </w:tcPr>
          <w:p w14:paraId="1717D5C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133° 19' 26''</w:t>
            </w:r>
          </w:p>
        </w:tc>
      </w:tr>
      <w:tr w:rsidR="008235BD" w:rsidRPr="008235BD" w14:paraId="385E9658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96CED0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149" w:type="dxa"/>
            <w:vAlign w:val="bottom"/>
          </w:tcPr>
          <w:p w14:paraId="32CEB29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845880</w:t>
            </w:r>
          </w:p>
        </w:tc>
        <w:tc>
          <w:tcPr>
            <w:tcW w:w="1983" w:type="dxa"/>
            <w:vAlign w:val="bottom"/>
          </w:tcPr>
          <w:p w14:paraId="3EA6EEE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2716195.56</w:t>
            </w:r>
          </w:p>
        </w:tc>
        <w:tc>
          <w:tcPr>
            <w:tcW w:w="1595" w:type="dxa"/>
            <w:vAlign w:val="bottom"/>
          </w:tcPr>
          <w:p w14:paraId="2528D54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23.2</w:t>
            </w:r>
          </w:p>
        </w:tc>
        <w:tc>
          <w:tcPr>
            <w:tcW w:w="2204" w:type="dxa"/>
            <w:vAlign w:val="bottom"/>
          </w:tcPr>
          <w:p w14:paraId="2A8B2D8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132° 03' 52''</w:t>
            </w:r>
          </w:p>
        </w:tc>
      </w:tr>
      <w:tr w:rsidR="008235BD" w:rsidRPr="008235BD" w14:paraId="3482B6E0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FBA82F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149" w:type="dxa"/>
            <w:vAlign w:val="bottom"/>
          </w:tcPr>
          <w:p w14:paraId="513E0A4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845864.46</w:t>
            </w:r>
          </w:p>
        </w:tc>
        <w:tc>
          <w:tcPr>
            <w:tcW w:w="1983" w:type="dxa"/>
            <w:vAlign w:val="bottom"/>
          </w:tcPr>
          <w:p w14:paraId="541D1E8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2716212.78</w:t>
            </w:r>
          </w:p>
        </w:tc>
        <w:tc>
          <w:tcPr>
            <w:tcW w:w="1595" w:type="dxa"/>
            <w:vAlign w:val="bottom"/>
          </w:tcPr>
          <w:p w14:paraId="7C283D7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0.66</w:t>
            </w:r>
          </w:p>
        </w:tc>
        <w:tc>
          <w:tcPr>
            <w:tcW w:w="2204" w:type="dxa"/>
            <w:vAlign w:val="bottom"/>
          </w:tcPr>
          <w:p w14:paraId="2ECAC8B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131° 55' 21''</w:t>
            </w:r>
          </w:p>
        </w:tc>
      </w:tr>
      <w:tr w:rsidR="008235BD" w:rsidRPr="008235BD" w14:paraId="0EDD7BF5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5AE712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149" w:type="dxa"/>
            <w:vAlign w:val="bottom"/>
          </w:tcPr>
          <w:p w14:paraId="60381E2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845864.02</w:t>
            </w:r>
          </w:p>
        </w:tc>
        <w:tc>
          <w:tcPr>
            <w:tcW w:w="1983" w:type="dxa"/>
            <w:vAlign w:val="bottom"/>
          </w:tcPr>
          <w:p w14:paraId="63EA1D2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2716213.27</w:t>
            </w:r>
          </w:p>
        </w:tc>
        <w:tc>
          <w:tcPr>
            <w:tcW w:w="1595" w:type="dxa"/>
            <w:vAlign w:val="bottom"/>
          </w:tcPr>
          <w:p w14:paraId="276D509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15.01</w:t>
            </w:r>
          </w:p>
        </w:tc>
        <w:tc>
          <w:tcPr>
            <w:tcW w:w="2204" w:type="dxa"/>
            <w:vAlign w:val="bottom"/>
          </w:tcPr>
          <w:p w14:paraId="27B9682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137° 40' 21''</w:t>
            </w:r>
          </w:p>
        </w:tc>
      </w:tr>
      <w:tr w:rsidR="008235BD" w:rsidRPr="008235BD" w14:paraId="0DBB1676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1E92D0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149" w:type="dxa"/>
            <w:vAlign w:val="bottom"/>
          </w:tcPr>
          <w:p w14:paraId="4971939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845852.92</w:t>
            </w:r>
          </w:p>
        </w:tc>
        <w:tc>
          <w:tcPr>
            <w:tcW w:w="1983" w:type="dxa"/>
            <w:vAlign w:val="bottom"/>
          </w:tcPr>
          <w:p w14:paraId="253852E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2716223.38</w:t>
            </w:r>
          </w:p>
        </w:tc>
        <w:tc>
          <w:tcPr>
            <w:tcW w:w="1595" w:type="dxa"/>
            <w:vAlign w:val="bottom"/>
          </w:tcPr>
          <w:p w14:paraId="7CD197E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16.42</w:t>
            </w:r>
          </w:p>
        </w:tc>
        <w:tc>
          <w:tcPr>
            <w:tcW w:w="2204" w:type="dxa"/>
            <w:vAlign w:val="bottom"/>
          </w:tcPr>
          <w:p w14:paraId="0FBE2C6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134° 45' 12''</w:t>
            </w:r>
          </w:p>
        </w:tc>
      </w:tr>
      <w:tr w:rsidR="008235BD" w:rsidRPr="008235BD" w14:paraId="48E31AEF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D595D9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149" w:type="dxa"/>
            <w:vAlign w:val="bottom"/>
          </w:tcPr>
          <w:p w14:paraId="4867866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845841.36</w:t>
            </w:r>
          </w:p>
        </w:tc>
        <w:tc>
          <w:tcPr>
            <w:tcW w:w="1983" w:type="dxa"/>
            <w:vAlign w:val="bottom"/>
          </w:tcPr>
          <w:p w14:paraId="469CDC0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2716235.04</w:t>
            </w:r>
          </w:p>
        </w:tc>
        <w:tc>
          <w:tcPr>
            <w:tcW w:w="1595" w:type="dxa"/>
            <w:vAlign w:val="bottom"/>
          </w:tcPr>
          <w:p w14:paraId="0AB145D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77.86</w:t>
            </w:r>
          </w:p>
        </w:tc>
        <w:tc>
          <w:tcPr>
            <w:tcW w:w="2204" w:type="dxa"/>
            <w:vAlign w:val="bottom"/>
          </w:tcPr>
          <w:p w14:paraId="4DD03DE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138° 08' 41''</w:t>
            </w:r>
          </w:p>
        </w:tc>
      </w:tr>
      <w:tr w:rsidR="008235BD" w:rsidRPr="008235BD" w14:paraId="2E233FA1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B8D2B2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149" w:type="dxa"/>
            <w:vAlign w:val="bottom"/>
          </w:tcPr>
          <w:p w14:paraId="01BC3E7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845783.37</w:t>
            </w:r>
          </w:p>
        </w:tc>
        <w:tc>
          <w:tcPr>
            <w:tcW w:w="1983" w:type="dxa"/>
            <w:vAlign w:val="bottom"/>
          </w:tcPr>
          <w:p w14:paraId="2DB5654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2716286.99</w:t>
            </w:r>
          </w:p>
        </w:tc>
        <w:tc>
          <w:tcPr>
            <w:tcW w:w="1595" w:type="dxa"/>
            <w:vAlign w:val="bottom"/>
          </w:tcPr>
          <w:p w14:paraId="22FA120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17.23</w:t>
            </w:r>
          </w:p>
        </w:tc>
        <w:tc>
          <w:tcPr>
            <w:tcW w:w="2204" w:type="dxa"/>
            <w:vAlign w:val="bottom"/>
          </w:tcPr>
          <w:p w14:paraId="6E9390B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140° 32' 06''</w:t>
            </w:r>
          </w:p>
        </w:tc>
      </w:tr>
      <w:tr w:rsidR="008235BD" w:rsidRPr="008235BD" w14:paraId="540D695C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94CCF3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149" w:type="dxa"/>
            <w:vAlign w:val="bottom"/>
          </w:tcPr>
          <w:p w14:paraId="32B7498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845770.07</w:t>
            </w:r>
          </w:p>
        </w:tc>
        <w:tc>
          <w:tcPr>
            <w:tcW w:w="1983" w:type="dxa"/>
            <w:vAlign w:val="bottom"/>
          </w:tcPr>
          <w:p w14:paraId="3C8B946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2716297.94</w:t>
            </w:r>
          </w:p>
        </w:tc>
        <w:tc>
          <w:tcPr>
            <w:tcW w:w="1595" w:type="dxa"/>
            <w:vAlign w:val="bottom"/>
          </w:tcPr>
          <w:p w14:paraId="51C8481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27.98</w:t>
            </w:r>
          </w:p>
        </w:tc>
        <w:tc>
          <w:tcPr>
            <w:tcW w:w="2204" w:type="dxa"/>
            <w:vAlign w:val="bottom"/>
          </w:tcPr>
          <w:p w14:paraId="0B83A2E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136° 21' 40''</w:t>
            </w:r>
          </w:p>
        </w:tc>
      </w:tr>
      <w:tr w:rsidR="008235BD" w:rsidRPr="008235BD" w14:paraId="37E5D496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18FC86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149" w:type="dxa"/>
            <w:vAlign w:val="bottom"/>
          </w:tcPr>
          <w:p w14:paraId="240843C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845749.82</w:t>
            </w:r>
          </w:p>
        </w:tc>
        <w:tc>
          <w:tcPr>
            <w:tcW w:w="1983" w:type="dxa"/>
            <w:vAlign w:val="bottom"/>
          </w:tcPr>
          <w:p w14:paraId="6C1C144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2716317.25</w:t>
            </w:r>
          </w:p>
        </w:tc>
        <w:tc>
          <w:tcPr>
            <w:tcW w:w="1595" w:type="dxa"/>
            <w:vAlign w:val="bottom"/>
          </w:tcPr>
          <w:p w14:paraId="0C421D5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8.96</w:t>
            </w:r>
          </w:p>
        </w:tc>
        <w:tc>
          <w:tcPr>
            <w:tcW w:w="2204" w:type="dxa"/>
            <w:vAlign w:val="bottom"/>
          </w:tcPr>
          <w:p w14:paraId="5F6B714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144° 13' 01''</w:t>
            </w:r>
          </w:p>
        </w:tc>
      </w:tr>
      <w:tr w:rsidR="008235BD" w:rsidRPr="008235BD" w14:paraId="37527468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7195AE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149" w:type="dxa"/>
            <w:vAlign w:val="bottom"/>
          </w:tcPr>
          <w:p w14:paraId="72C0422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845742.55</w:t>
            </w:r>
          </w:p>
        </w:tc>
        <w:tc>
          <w:tcPr>
            <w:tcW w:w="1983" w:type="dxa"/>
            <w:vAlign w:val="bottom"/>
          </w:tcPr>
          <w:p w14:paraId="54B6B8E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2716322.49</w:t>
            </w:r>
          </w:p>
        </w:tc>
        <w:tc>
          <w:tcPr>
            <w:tcW w:w="1595" w:type="dxa"/>
            <w:vAlign w:val="bottom"/>
          </w:tcPr>
          <w:p w14:paraId="00E0043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50.72</w:t>
            </w:r>
          </w:p>
        </w:tc>
        <w:tc>
          <w:tcPr>
            <w:tcW w:w="2204" w:type="dxa"/>
            <w:vAlign w:val="bottom"/>
          </w:tcPr>
          <w:p w14:paraId="2D0F198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142° 53' 34''</w:t>
            </w:r>
          </w:p>
        </w:tc>
      </w:tr>
      <w:tr w:rsidR="008235BD" w:rsidRPr="008235BD" w14:paraId="75B0DBE5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148998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149" w:type="dxa"/>
            <w:vAlign w:val="bottom"/>
          </w:tcPr>
          <w:p w14:paraId="0935B23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845702.1</w:t>
            </w:r>
          </w:p>
        </w:tc>
        <w:tc>
          <w:tcPr>
            <w:tcW w:w="1983" w:type="dxa"/>
            <w:vAlign w:val="bottom"/>
          </w:tcPr>
          <w:p w14:paraId="6C03E05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2716353.09</w:t>
            </w:r>
          </w:p>
        </w:tc>
        <w:tc>
          <w:tcPr>
            <w:tcW w:w="1595" w:type="dxa"/>
            <w:vAlign w:val="bottom"/>
          </w:tcPr>
          <w:p w14:paraId="6BC2786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26.39</w:t>
            </w:r>
          </w:p>
        </w:tc>
        <w:tc>
          <w:tcPr>
            <w:tcW w:w="2204" w:type="dxa"/>
            <w:vAlign w:val="bottom"/>
          </w:tcPr>
          <w:p w14:paraId="1E9282C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141° 12' 53''</w:t>
            </w:r>
          </w:p>
        </w:tc>
      </w:tr>
      <w:tr w:rsidR="008235BD" w:rsidRPr="008235BD" w14:paraId="43C5CAEC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CF0CFD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149" w:type="dxa"/>
            <w:vAlign w:val="bottom"/>
          </w:tcPr>
          <w:p w14:paraId="5D62111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845681.53</w:t>
            </w:r>
          </w:p>
        </w:tc>
        <w:tc>
          <w:tcPr>
            <w:tcW w:w="1983" w:type="dxa"/>
            <w:vAlign w:val="bottom"/>
          </w:tcPr>
          <w:p w14:paraId="1636A31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2716369.62</w:t>
            </w:r>
          </w:p>
        </w:tc>
        <w:tc>
          <w:tcPr>
            <w:tcW w:w="1595" w:type="dxa"/>
            <w:vAlign w:val="bottom"/>
          </w:tcPr>
          <w:p w14:paraId="491B1C8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62.83</w:t>
            </w:r>
          </w:p>
        </w:tc>
        <w:tc>
          <w:tcPr>
            <w:tcW w:w="2204" w:type="dxa"/>
            <w:vAlign w:val="bottom"/>
          </w:tcPr>
          <w:p w14:paraId="3022D80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140° 37' 31''</w:t>
            </w:r>
          </w:p>
        </w:tc>
      </w:tr>
      <w:tr w:rsidR="008235BD" w:rsidRPr="008235BD" w14:paraId="6846AFFE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606A5C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149" w:type="dxa"/>
            <w:vAlign w:val="bottom"/>
          </w:tcPr>
          <w:p w14:paraId="1812F8F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845632.96</w:t>
            </w:r>
          </w:p>
        </w:tc>
        <w:tc>
          <w:tcPr>
            <w:tcW w:w="1983" w:type="dxa"/>
            <w:vAlign w:val="bottom"/>
          </w:tcPr>
          <w:p w14:paraId="2AE7147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2716409.48</w:t>
            </w:r>
          </w:p>
        </w:tc>
        <w:tc>
          <w:tcPr>
            <w:tcW w:w="1595" w:type="dxa"/>
            <w:vAlign w:val="bottom"/>
          </w:tcPr>
          <w:p w14:paraId="7E09248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11.71</w:t>
            </w:r>
          </w:p>
        </w:tc>
        <w:tc>
          <w:tcPr>
            <w:tcW w:w="2204" w:type="dxa"/>
            <w:vAlign w:val="bottom"/>
          </w:tcPr>
          <w:p w14:paraId="3FCAF5D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141° 14' 27''</w:t>
            </w:r>
          </w:p>
        </w:tc>
      </w:tr>
      <w:tr w:rsidR="008235BD" w:rsidRPr="008235BD" w14:paraId="36FB15D3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ADA908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149" w:type="dxa"/>
            <w:vAlign w:val="bottom"/>
          </w:tcPr>
          <w:p w14:paraId="2DE711B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845623.83</w:t>
            </w:r>
          </w:p>
        </w:tc>
        <w:tc>
          <w:tcPr>
            <w:tcW w:w="1983" w:type="dxa"/>
            <w:vAlign w:val="bottom"/>
          </w:tcPr>
          <w:p w14:paraId="149F536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2716416.81</w:t>
            </w:r>
          </w:p>
        </w:tc>
        <w:tc>
          <w:tcPr>
            <w:tcW w:w="1595" w:type="dxa"/>
            <w:vAlign w:val="bottom"/>
          </w:tcPr>
          <w:p w14:paraId="3F4F598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17.06</w:t>
            </w:r>
          </w:p>
        </w:tc>
        <w:tc>
          <w:tcPr>
            <w:tcW w:w="2204" w:type="dxa"/>
            <w:vAlign w:val="bottom"/>
          </w:tcPr>
          <w:p w14:paraId="622B6CD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141° 50' 00''</w:t>
            </w:r>
          </w:p>
        </w:tc>
      </w:tr>
      <w:tr w:rsidR="008235BD" w:rsidRPr="008235BD" w14:paraId="74B61130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9810F7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149" w:type="dxa"/>
            <w:vAlign w:val="bottom"/>
          </w:tcPr>
          <w:p w14:paraId="473A99C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845610.42</w:t>
            </w:r>
          </w:p>
        </w:tc>
        <w:tc>
          <w:tcPr>
            <w:tcW w:w="1983" w:type="dxa"/>
            <w:vAlign w:val="bottom"/>
          </w:tcPr>
          <w:p w14:paraId="2E2A297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2716427.35</w:t>
            </w:r>
          </w:p>
        </w:tc>
        <w:tc>
          <w:tcPr>
            <w:tcW w:w="1595" w:type="dxa"/>
            <w:vAlign w:val="bottom"/>
          </w:tcPr>
          <w:p w14:paraId="22852FE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3.16</w:t>
            </w:r>
          </w:p>
        </w:tc>
        <w:tc>
          <w:tcPr>
            <w:tcW w:w="2204" w:type="dxa"/>
            <w:vAlign w:val="bottom"/>
          </w:tcPr>
          <w:p w14:paraId="6A8B151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142° 04' 38''</w:t>
            </w:r>
          </w:p>
        </w:tc>
      </w:tr>
      <w:tr w:rsidR="008235BD" w:rsidRPr="008235BD" w14:paraId="4AB2C36B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7BE50D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149" w:type="dxa"/>
            <w:vAlign w:val="bottom"/>
          </w:tcPr>
          <w:p w14:paraId="2B30A31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845607.93</w:t>
            </w:r>
          </w:p>
        </w:tc>
        <w:tc>
          <w:tcPr>
            <w:tcW w:w="1983" w:type="dxa"/>
            <w:vAlign w:val="bottom"/>
          </w:tcPr>
          <w:p w14:paraId="03EEB3A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2716429.29</w:t>
            </w:r>
          </w:p>
        </w:tc>
        <w:tc>
          <w:tcPr>
            <w:tcW w:w="1595" w:type="dxa"/>
            <w:vAlign w:val="bottom"/>
          </w:tcPr>
          <w:p w14:paraId="776DF96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15.95</w:t>
            </w:r>
          </w:p>
        </w:tc>
        <w:tc>
          <w:tcPr>
            <w:tcW w:w="2204" w:type="dxa"/>
            <w:vAlign w:val="bottom"/>
          </w:tcPr>
          <w:p w14:paraId="510512E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140° 23' 32''</w:t>
            </w:r>
          </w:p>
        </w:tc>
      </w:tr>
      <w:tr w:rsidR="008235BD" w:rsidRPr="008235BD" w14:paraId="6718338D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6FFACB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149" w:type="dxa"/>
            <w:vAlign w:val="bottom"/>
          </w:tcPr>
          <w:p w14:paraId="5993032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845595.64</w:t>
            </w:r>
          </w:p>
        </w:tc>
        <w:tc>
          <w:tcPr>
            <w:tcW w:w="1983" w:type="dxa"/>
            <w:vAlign w:val="bottom"/>
          </w:tcPr>
          <w:p w14:paraId="77ED2BA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2716439.46</w:t>
            </w:r>
          </w:p>
        </w:tc>
        <w:tc>
          <w:tcPr>
            <w:tcW w:w="1595" w:type="dxa"/>
            <w:vAlign w:val="bottom"/>
          </w:tcPr>
          <w:p w14:paraId="60B1D91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24.13</w:t>
            </w:r>
          </w:p>
        </w:tc>
        <w:tc>
          <w:tcPr>
            <w:tcW w:w="2204" w:type="dxa"/>
            <w:vAlign w:val="bottom"/>
          </w:tcPr>
          <w:p w14:paraId="21E19B8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151° 33' 57''</w:t>
            </w:r>
          </w:p>
        </w:tc>
      </w:tr>
      <w:tr w:rsidR="008235BD" w:rsidRPr="008235BD" w14:paraId="6F7E45B0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67E9A3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2149" w:type="dxa"/>
            <w:vAlign w:val="bottom"/>
          </w:tcPr>
          <w:p w14:paraId="61EE07D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845574.42</w:t>
            </w:r>
          </w:p>
        </w:tc>
        <w:tc>
          <w:tcPr>
            <w:tcW w:w="1983" w:type="dxa"/>
            <w:vAlign w:val="bottom"/>
          </w:tcPr>
          <w:p w14:paraId="03AFAC3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2716450.95</w:t>
            </w:r>
          </w:p>
        </w:tc>
        <w:tc>
          <w:tcPr>
            <w:tcW w:w="1595" w:type="dxa"/>
            <w:vAlign w:val="bottom"/>
          </w:tcPr>
          <w:p w14:paraId="056F273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40.36</w:t>
            </w:r>
          </w:p>
        </w:tc>
        <w:tc>
          <w:tcPr>
            <w:tcW w:w="2204" w:type="dxa"/>
            <w:vAlign w:val="bottom"/>
          </w:tcPr>
          <w:p w14:paraId="143FD29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149° 06' 51''</w:t>
            </w:r>
          </w:p>
        </w:tc>
      </w:tr>
      <w:tr w:rsidR="008235BD" w:rsidRPr="008235BD" w14:paraId="2FBB6F32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A446D8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149" w:type="dxa"/>
            <w:vAlign w:val="bottom"/>
          </w:tcPr>
          <w:p w14:paraId="0E2B4A0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845539.78</w:t>
            </w:r>
          </w:p>
        </w:tc>
        <w:tc>
          <w:tcPr>
            <w:tcW w:w="1983" w:type="dxa"/>
            <w:vAlign w:val="bottom"/>
          </w:tcPr>
          <w:p w14:paraId="2DC3FB4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2716471.67</w:t>
            </w:r>
          </w:p>
        </w:tc>
        <w:tc>
          <w:tcPr>
            <w:tcW w:w="1595" w:type="dxa"/>
            <w:vAlign w:val="bottom"/>
          </w:tcPr>
          <w:p w14:paraId="528AF17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41.75</w:t>
            </w:r>
          </w:p>
        </w:tc>
        <w:tc>
          <w:tcPr>
            <w:tcW w:w="2204" w:type="dxa"/>
            <w:vAlign w:val="bottom"/>
          </w:tcPr>
          <w:p w14:paraId="375E179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145° 58' 30''</w:t>
            </w:r>
          </w:p>
        </w:tc>
      </w:tr>
      <w:tr w:rsidR="008235BD" w:rsidRPr="008235BD" w14:paraId="1962B37C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4A5904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149" w:type="dxa"/>
            <w:vAlign w:val="bottom"/>
          </w:tcPr>
          <w:p w14:paraId="1E9BE53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845505.18</w:t>
            </w:r>
          </w:p>
        </w:tc>
        <w:tc>
          <w:tcPr>
            <w:tcW w:w="1983" w:type="dxa"/>
            <w:vAlign w:val="bottom"/>
          </w:tcPr>
          <w:p w14:paraId="5DB4E2B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2716495.03</w:t>
            </w:r>
          </w:p>
        </w:tc>
        <w:tc>
          <w:tcPr>
            <w:tcW w:w="1595" w:type="dxa"/>
            <w:vAlign w:val="bottom"/>
          </w:tcPr>
          <w:p w14:paraId="7F69823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26.89</w:t>
            </w:r>
          </w:p>
        </w:tc>
        <w:tc>
          <w:tcPr>
            <w:tcW w:w="2204" w:type="dxa"/>
            <w:vAlign w:val="bottom"/>
          </w:tcPr>
          <w:p w14:paraId="0DB5FAC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158° 54' 10''</w:t>
            </w:r>
          </w:p>
        </w:tc>
      </w:tr>
      <w:tr w:rsidR="008235BD" w:rsidRPr="008235BD" w14:paraId="0FE038B7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A8C53F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149" w:type="dxa"/>
            <w:vAlign w:val="bottom"/>
          </w:tcPr>
          <w:p w14:paraId="747D31B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845480.09</w:t>
            </w:r>
          </w:p>
        </w:tc>
        <w:tc>
          <w:tcPr>
            <w:tcW w:w="1983" w:type="dxa"/>
            <w:vAlign w:val="bottom"/>
          </w:tcPr>
          <w:p w14:paraId="01E952B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2716504.71</w:t>
            </w:r>
          </w:p>
        </w:tc>
        <w:tc>
          <w:tcPr>
            <w:tcW w:w="1595" w:type="dxa"/>
            <w:vAlign w:val="bottom"/>
          </w:tcPr>
          <w:p w14:paraId="6F16D52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28.02</w:t>
            </w:r>
          </w:p>
        </w:tc>
        <w:tc>
          <w:tcPr>
            <w:tcW w:w="2204" w:type="dxa"/>
            <w:vAlign w:val="bottom"/>
          </w:tcPr>
          <w:p w14:paraId="59FB11A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154° 47' 52''</w:t>
            </w:r>
          </w:p>
        </w:tc>
      </w:tr>
      <w:tr w:rsidR="008235BD" w:rsidRPr="008235BD" w14:paraId="421D4348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7EC753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2149" w:type="dxa"/>
            <w:vAlign w:val="bottom"/>
          </w:tcPr>
          <w:p w14:paraId="3558687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845454.74</w:t>
            </w:r>
          </w:p>
        </w:tc>
        <w:tc>
          <w:tcPr>
            <w:tcW w:w="1983" w:type="dxa"/>
            <w:vAlign w:val="bottom"/>
          </w:tcPr>
          <w:p w14:paraId="1BAC4F4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2716516.64</w:t>
            </w:r>
          </w:p>
        </w:tc>
        <w:tc>
          <w:tcPr>
            <w:tcW w:w="1595" w:type="dxa"/>
            <w:vAlign w:val="bottom"/>
          </w:tcPr>
          <w:p w14:paraId="3C6A63E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28.9</w:t>
            </w:r>
          </w:p>
        </w:tc>
        <w:tc>
          <w:tcPr>
            <w:tcW w:w="2204" w:type="dxa"/>
            <w:vAlign w:val="bottom"/>
          </w:tcPr>
          <w:p w14:paraId="5886B01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131° 38' 01''</w:t>
            </w:r>
          </w:p>
        </w:tc>
      </w:tr>
      <w:tr w:rsidR="008235BD" w:rsidRPr="008235BD" w14:paraId="15F6C21E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7AB097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2149" w:type="dxa"/>
            <w:vAlign w:val="bottom"/>
          </w:tcPr>
          <w:p w14:paraId="7796A15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845435.54</w:t>
            </w:r>
          </w:p>
        </w:tc>
        <w:tc>
          <w:tcPr>
            <w:tcW w:w="1983" w:type="dxa"/>
            <w:vAlign w:val="bottom"/>
          </w:tcPr>
          <w:p w14:paraId="68B8B70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2716538.24</w:t>
            </w:r>
          </w:p>
        </w:tc>
        <w:tc>
          <w:tcPr>
            <w:tcW w:w="1595" w:type="dxa"/>
            <w:vAlign w:val="bottom"/>
          </w:tcPr>
          <w:p w14:paraId="1153B1A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74.23</w:t>
            </w:r>
          </w:p>
        </w:tc>
        <w:tc>
          <w:tcPr>
            <w:tcW w:w="2204" w:type="dxa"/>
            <w:vAlign w:val="bottom"/>
          </w:tcPr>
          <w:p w14:paraId="52D379D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137° 59' 52''</w:t>
            </w:r>
          </w:p>
        </w:tc>
      </w:tr>
      <w:tr w:rsidR="008235BD" w:rsidRPr="008235BD" w14:paraId="2AB357B7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681C08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2149" w:type="dxa"/>
            <w:vAlign w:val="bottom"/>
          </w:tcPr>
          <w:p w14:paraId="2AC3EDC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845380.38</w:t>
            </w:r>
          </w:p>
        </w:tc>
        <w:tc>
          <w:tcPr>
            <w:tcW w:w="1983" w:type="dxa"/>
            <w:vAlign w:val="bottom"/>
          </w:tcPr>
          <w:p w14:paraId="398508D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2716587.91</w:t>
            </w:r>
          </w:p>
        </w:tc>
        <w:tc>
          <w:tcPr>
            <w:tcW w:w="1595" w:type="dxa"/>
            <w:vAlign w:val="bottom"/>
          </w:tcPr>
          <w:p w14:paraId="3FB0E00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14.89</w:t>
            </w:r>
          </w:p>
        </w:tc>
        <w:tc>
          <w:tcPr>
            <w:tcW w:w="2204" w:type="dxa"/>
            <w:vAlign w:val="bottom"/>
          </w:tcPr>
          <w:p w14:paraId="7F8EF75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132° 59' 08''</w:t>
            </w:r>
          </w:p>
        </w:tc>
      </w:tr>
      <w:tr w:rsidR="008235BD" w:rsidRPr="008235BD" w14:paraId="5D35D27A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D38C73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2149" w:type="dxa"/>
            <w:vAlign w:val="bottom"/>
          </w:tcPr>
          <w:p w14:paraId="4640857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845370.23</w:t>
            </w:r>
          </w:p>
        </w:tc>
        <w:tc>
          <w:tcPr>
            <w:tcW w:w="1983" w:type="dxa"/>
            <w:vAlign w:val="bottom"/>
          </w:tcPr>
          <w:p w14:paraId="344D0E4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2716598.8</w:t>
            </w:r>
          </w:p>
        </w:tc>
        <w:tc>
          <w:tcPr>
            <w:tcW w:w="1595" w:type="dxa"/>
            <w:vAlign w:val="bottom"/>
          </w:tcPr>
          <w:p w14:paraId="0B2AABA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71.56</w:t>
            </w:r>
          </w:p>
        </w:tc>
        <w:tc>
          <w:tcPr>
            <w:tcW w:w="2204" w:type="dxa"/>
            <w:vAlign w:val="bottom"/>
          </w:tcPr>
          <w:p w14:paraId="7F077C3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110° 53' 29''</w:t>
            </w:r>
          </w:p>
        </w:tc>
      </w:tr>
      <w:tr w:rsidR="008235BD" w:rsidRPr="008235BD" w14:paraId="3494B5C1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4D873A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2149" w:type="dxa"/>
            <w:vAlign w:val="bottom"/>
          </w:tcPr>
          <w:p w14:paraId="2ED9A5A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845344.71</w:t>
            </w:r>
          </w:p>
        </w:tc>
        <w:tc>
          <w:tcPr>
            <w:tcW w:w="1983" w:type="dxa"/>
            <w:vAlign w:val="bottom"/>
          </w:tcPr>
          <w:p w14:paraId="6EB41B4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2716665.66</w:t>
            </w:r>
          </w:p>
        </w:tc>
        <w:tc>
          <w:tcPr>
            <w:tcW w:w="1595" w:type="dxa"/>
            <w:vAlign w:val="bottom"/>
          </w:tcPr>
          <w:p w14:paraId="0E87746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67.25</w:t>
            </w:r>
          </w:p>
        </w:tc>
        <w:tc>
          <w:tcPr>
            <w:tcW w:w="2204" w:type="dxa"/>
            <w:vAlign w:val="bottom"/>
          </w:tcPr>
          <w:p w14:paraId="7D8A0FF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115° 09' 04''</w:t>
            </w:r>
          </w:p>
        </w:tc>
      </w:tr>
      <w:tr w:rsidR="008235BD" w:rsidRPr="008235BD" w14:paraId="2BB92C9D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80D7A5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2149" w:type="dxa"/>
            <w:vAlign w:val="bottom"/>
          </w:tcPr>
          <w:p w14:paraId="481C260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845316.13</w:t>
            </w:r>
          </w:p>
        </w:tc>
        <w:tc>
          <w:tcPr>
            <w:tcW w:w="1983" w:type="dxa"/>
            <w:vAlign w:val="bottom"/>
          </w:tcPr>
          <w:p w14:paraId="7AEC28D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2716726.53</w:t>
            </w:r>
          </w:p>
        </w:tc>
        <w:tc>
          <w:tcPr>
            <w:tcW w:w="1595" w:type="dxa"/>
            <w:vAlign w:val="bottom"/>
          </w:tcPr>
          <w:p w14:paraId="50E6DC4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69.28</w:t>
            </w:r>
          </w:p>
        </w:tc>
        <w:tc>
          <w:tcPr>
            <w:tcW w:w="2204" w:type="dxa"/>
            <w:vAlign w:val="bottom"/>
          </w:tcPr>
          <w:p w14:paraId="439E51E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116° 32' 34''</w:t>
            </w:r>
          </w:p>
        </w:tc>
      </w:tr>
      <w:tr w:rsidR="008235BD" w:rsidRPr="008235BD" w14:paraId="2E44D351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9F15C1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2149" w:type="dxa"/>
            <w:vAlign w:val="bottom"/>
          </w:tcPr>
          <w:p w14:paraId="3B68105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845285.17</w:t>
            </w:r>
          </w:p>
        </w:tc>
        <w:tc>
          <w:tcPr>
            <w:tcW w:w="1983" w:type="dxa"/>
            <w:vAlign w:val="bottom"/>
          </w:tcPr>
          <w:p w14:paraId="2247B5D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2716788.51</w:t>
            </w:r>
          </w:p>
        </w:tc>
        <w:tc>
          <w:tcPr>
            <w:tcW w:w="1595" w:type="dxa"/>
            <w:vAlign w:val="bottom"/>
          </w:tcPr>
          <w:p w14:paraId="3417E9F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24.5</w:t>
            </w:r>
          </w:p>
        </w:tc>
        <w:tc>
          <w:tcPr>
            <w:tcW w:w="2204" w:type="dxa"/>
            <w:vAlign w:val="bottom"/>
          </w:tcPr>
          <w:p w14:paraId="1476D7E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157° 51' 51''</w:t>
            </w:r>
          </w:p>
        </w:tc>
      </w:tr>
      <w:tr w:rsidR="008235BD" w:rsidRPr="008235BD" w14:paraId="268C328E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16B989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2149" w:type="dxa"/>
            <w:vAlign w:val="bottom"/>
          </w:tcPr>
          <w:p w14:paraId="37C92A8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845262.48</w:t>
            </w:r>
          </w:p>
        </w:tc>
        <w:tc>
          <w:tcPr>
            <w:tcW w:w="1983" w:type="dxa"/>
            <w:vAlign w:val="bottom"/>
          </w:tcPr>
          <w:p w14:paraId="3B72335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2716797.74</w:t>
            </w:r>
          </w:p>
        </w:tc>
        <w:tc>
          <w:tcPr>
            <w:tcW w:w="1595" w:type="dxa"/>
            <w:vAlign w:val="bottom"/>
          </w:tcPr>
          <w:p w14:paraId="2727B14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4.26</w:t>
            </w:r>
          </w:p>
        </w:tc>
        <w:tc>
          <w:tcPr>
            <w:tcW w:w="2204" w:type="dxa"/>
            <w:vAlign w:val="bottom"/>
          </w:tcPr>
          <w:p w14:paraId="38C988A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146° 11' 53''</w:t>
            </w:r>
          </w:p>
        </w:tc>
      </w:tr>
      <w:tr w:rsidR="008235BD" w:rsidRPr="008235BD" w14:paraId="4F39CFC2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B7C3AC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2149" w:type="dxa"/>
            <w:vAlign w:val="bottom"/>
          </w:tcPr>
          <w:p w14:paraId="17E842F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845258.94</w:t>
            </w:r>
          </w:p>
        </w:tc>
        <w:tc>
          <w:tcPr>
            <w:tcW w:w="1983" w:type="dxa"/>
            <w:vAlign w:val="bottom"/>
          </w:tcPr>
          <w:p w14:paraId="445E6AB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2716800.11</w:t>
            </w:r>
          </w:p>
        </w:tc>
        <w:tc>
          <w:tcPr>
            <w:tcW w:w="1595" w:type="dxa"/>
            <w:vAlign w:val="bottom"/>
          </w:tcPr>
          <w:p w14:paraId="75314FB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38.48</w:t>
            </w:r>
          </w:p>
        </w:tc>
        <w:tc>
          <w:tcPr>
            <w:tcW w:w="2204" w:type="dxa"/>
            <w:vAlign w:val="bottom"/>
          </w:tcPr>
          <w:p w14:paraId="7FCBF9C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157° 18' 00''</w:t>
            </w:r>
          </w:p>
        </w:tc>
      </w:tr>
      <w:tr w:rsidR="008235BD" w:rsidRPr="008235BD" w14:paraId="1874FFCF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7E4338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149" w:type="dxa"/>
            <w:vAlign w:val="bottom"/>
          </w:tcPr>
          <w:p w14:paraId="089A552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845223.44</w:t>
            </w:r>
          </w:p>
        </w:tc>
        <w:tc>
          <w:tcPr>
            <w:tcW w:w="1983" w:type="dxa"/>
            <w:vAlign w:val="bottom"/>
          </w:tcPr>
          <w:p w14:paraId="23C29EF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2716814.96</w:t>
            </w:r>
          </w:p>
        </w:tc>
        <w:tc>
          <w:tcPr>
            <w:tcW w:w="1595" w:type="dxa"/>
            <w:vAlign w:val="bottom"/>
          </w:tcPr>
          <w:p w14:paraId="7C58B6E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6.75</w:t>
            </w:r>
          </w:p>
        </w:tc>
        <w:tc>
          <w:tcPr>
            <w:tcW w:w="2204" w:type="dxa"/>
            <w:vAlign w:val="bottom"/>
          </w:tcPr>
          <w:p w14:paraId="726E9C7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141° 04' 30''</w:t>
            </w:r>
          </w:p>
        </w:tc>
      </w:tr>
      <w:tr w:rsidR="008235BD" w:rsidRPr="008235BD" w14:paraId="414D93C8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B8670C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2149" w:type="dxa"/>
            <w:vAlign w:val="bottom"/>
          </w:tcPr>
          <w:p w14:paraId="4FA2690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845218.19</w:t>
            </w:r>
          </w:p>
        </w:tc>
        <w:tc>
          <w:tcPr>
            <w:tcW w:w="1983" w:type="dxa"/>
            <w:vAlign w:val="bottom"/>
          </w:tcPr>
          <w:p w14:paraId="24A4E5E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2716819.2</w:t>
            </w:r>
          </w:p>
        </w:tc>
        <w:tc>
          <w:tcPr>
            <w:tcW w:w="1595" w:type="dxa"/>
            <w:vAlign w:val="bottom"/>
          </w:tcPr>
          <w:p w14:paraId="6513872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59.46</w:t>
            </w:r>
          </w:p>
        </w:tc>
        <w:tc>
          <w:tcPr>
            <w:tcW w:w="2204" w:type="dxa"/>
            <w:vAlign w:val="bottom"/>
          </w:tcPr>
          <w:p w14:paraId="3934FFF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149° 54' 44''</w:t>
            </w:r>
          </w:p>
        </w:tc>
      </w:tr>
      <w:tr w:rsidR="008235BD" w:rsidRPr="008235BD" w14:paraId="45552DD3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82B37B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2149" w:type="dxa"/>
            <w:vAlign w:val="bottom"/>
          </w:tcPr>
          <w:p w14:paraId="0D0491E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845166.74</w:t>
            </w:r>
          </w:p>
        </w:tc>
        <w:tc>
          <w:tcPr>
            <w:tcW w:w="1983" w:type="dxa"/>
            <w:vAlign w:val="bottom"/>
          </w:tcPr>
          <w:p w14:paraId="035E873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2716849.01</w:t>
            </w:r>
          </w:p>
        </w:tc>
        <w:tc>
          <w:tcPr>
            <w:tcW w:w="1595" w:type="dxa"/>
            <w:vAlign w:val="bottom"/>
          </w:tcPr>
          <w:p w14:paraId="5C760E3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128.2</w:t>
            </w:r>
          </w:p>
        </w:tc>
        <w:tc>
          <w:tcPr>
            <w:tcW w:w="2204" w:type="dxa"/>
            <w:vAlign w:val="bottom"/>
          </w:tcPr>
          <w:p w14:paraId="380C278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134° 46' 21''</w:t>
            </w:r>
          </w:p>
        </w:tc>
      </w:tr>
      <w:tr w:rsidR="008235BD" w:rsidRPr="008235BD" w14:paraId="0D3849DB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FCBD1F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2149" w:type="dxa"/>
            <w:vAlign w:val="bottom"/>
          </w:tcPr>
          <w:p w14:paraId="7941DFA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845076.45</w:t>
            </w:r>
          </w:p>
        </w:tc>
        <w:tc>
          <w:tcPr>
            <w:tcW w:w="1983" w:type="dxa"/>
            <w:vAlign w:val="bottom"/>
          </w:tcPr>
          <w:p w14:paraId="6F2E8A2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2716940.02</w:t>
            </w:r>
          </w:p>
        </w:tc>
        <w:tc>
          <w:tcPr>
            <w:tcW w:w="1595" w:type="dxa"/>
            <w:vAlign w:val="bottom"/>
          </w:tcPr>
          <w:p w14:paraId="6776A45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16.5</w:t>
            </w:r>
          </w:p>
        </w:tc>
        <w:tc>
          <w:tcPr>
            <w:tcW w:w="2204" w:type="dxa"/>
            <w:vAlign w:val="bottom"/>
          </w:tcPr>
          <w:p w14:paraId="4D8BF4B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21° 43' 50''</w:t>
            </w:r>
          </w:p>
        </w:tc>
      </w:tr>
      <w:tr w:rsidR="008235BD" w:rsidRPr="008235BD" w14:paraId="799E8F2F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376189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2149" w:type="dxa"/>
            <w:vAlign w:val="bottom"/>
          </w:tcPr>
          <w:p w14:paraId="249973D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845091.78</w:t>
            </w:r>
          </w:p>
        </w:tc>
        <w:tc>
          <w:tcPr>
            <w:tcW w:w="1983" w:type="dxa"/>
            <w:vAlign w:val="bottom"/>
          </w:tcPr>
          <w:p w14:paraId="2DFE51B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2716946.13</w:t>
            </w:r>
          </w:p>
        </w:tc>
        <w:tc>
          <w:tcPr>
            <w:tcW w:w="1595" w:type="dxa"/>
            <w:vAlign w:val="bottom"/>
          </w:tcPr>
          <w:p w14:paraId="10923D1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118.93</w:t>
            </w:r>
          </w:p>
        </w:tc>
        <w:tc>
          <w:tcPr>
            <w:tcW w:w="2204" w:type="dxa"/>
            <w:vAlign w:val="bottom"/>
          </w:tcPr>
          <w:p w14:paraId="553F54A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316° 18' 42''</w:t>
            </w:r>
          </w:p>
        </w:tc>
      </w:tr>
      <w:tr w:rsidR="008235BD" w:rsidRPr="008235BD" w14:paraId="18763872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2E7F11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2149" w:type="dxa"/>
            <w:vAlign w:val="bottom"/>
          </w:tcPr>
          <w:p w14:paraId="2718D24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845177.78</w:t>
            </w:r>
          </w:p>
        </w:tc>
        <w:tc>
          <w:tcPr>
            <w:tcW w:w="1983" w:type="dxa"/>
            <w:vAlign w:val="bottom"/>
          </w:tcPr>
          <w:p w14:paraId="7E48B0B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2716863.98</w:t>
            </w:r>
          </w:p>
        </w:tc>
        <w:tc>
          <w:tcPr>
            <w:tcW w:w="1595" w:type="dxa"/>
            <w:vAlign w:val="bottom"/>
          </w:tcPr>
          <w:p w14:paraId="45B0F13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82.59</w:t>
            </w:r>
          </w:p>
        </w:tc>
        <w:tc>
          <w:tcPr>
            <w:tcW w:w="2204" w:type="dxa"/>
            <w:vAlign w:val="bottom"/>
          </w:tcPr>
          <w:p w14:paraId="3021B70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331° 24' 20''</w:t>
            </w:r>
          </w:p>
        </w:tc>
      </w:tr>
      <w:tr w:rsidR="008235BD" w:rsidRPr="008235BD" w14:paraId="644A86B3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A601EC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2149" w:type="dxa"/>
            <w:vAlign w:val="bottom"/>
          </w:tcPr>
          <w:p w14:paraId="248A202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845250.3</w:t>
            </w:r>
          </w:p>
        </w:tc>
        <w:tc>
          <w:tcPr>
            <w:tcW w:w="1983" w:type="dxa"/>
            <w:vAlign w:val="bottom"/>
          </w:tcPr>
          <w:p w14:paraId="61FF1EF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2716824.45</w:t>
            </w:r>
          </w:p>
        </w:tc>
        <w:tc>
          <w:tcPr>
            <w:tcW w:w="1595" w:type="dxa"/>
            <w:vAlign w:val="bottom"/>
          </w:tcPr>
          <w:p w14:paraId="13533A6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42.24</w:t>
            </w:r>
          </w:p>
        </w:tc>
        <w:tc>
          <w:tcPr>
            <w:tcW w:w="2204" w:type="dxa"/>
            <w:vAlign w:val="bottom"/>
          </w:tcPr>
          <w:p w14:paraId="7AF3568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331° 27' 47''</w:t>
            </w:r>
          </w:p>
        </w:tc>
      </w:tr>
      <w:tr w:rsidR="008235BD" w:rsidRPr="008235BD" w14:paraId="3EDAE13C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A1E7A5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2149" w:type="dxa"/>
            <w:vAlign w:val="bottom"/>
          </w:tcPr>
          <w:p w14:paraId="1E48120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845287.41</w:t>
            </w:r>
          </w:p>
        </w:tc>
        <w:tc>
          <w:tcPr>
            <w:tcW w:w="1983" w:type="dxa"/>
            <w:vAlign w:val="bottom"/>
          </w:tcPr>
          <w:p w14:paraId="4DE7854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2716804.27</w:t>
            </w:r>
          </w:p>
        </w:tc>
        <w:tc>
          <w:tcPr>
            <w:tcW w:w="1595" w:type="dxa"/>
            <w:vAlign w:val="bottom"/>
          </w:tcPr>
          <w:p w14:paraId="45F0071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21.77</w:t>
            </w:r>
          </w:p>
        </w:tc>
        <w:tc>
          <w:tcPr>
            <w:tcW w:w="2204" w:type="dxa"/>
            <w:vAlign w:val="bottom"/>
          </w:tcPr>
          <w:p w14:paraId="244D26E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318° 41' 16''</w:t>
            </w:r>
          </w:p>
        </w:tc>
      </w:tr>
      <w:tr w:rsidR="008235BD" w:rsidRPr="008235BD" w14:paraId="0D136295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DFF88C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2149" w:type="dxa"/>
            <w:vAlign w:val="bottom"/>
          </w:tcPr>
          <w:p w14:paraId="7F2FD75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845303.76</w:t>
            </w:r>
          </w:p>
        </w:tc>
        <w:tc>
          <w:tcPr>
            <w:tcW w:w="1983" w:type="dxa"/>
            <w:vAlign w:val="bottom"/>
          </w:tcPr>
          <w:p w14:paraId="69643D2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2716789.9</w:t>
            </w:r>
          </w:p>
        </w:tc>
        <w:tc>
          <w:tcPr>
            <w:tcW w:w="1595" w:type="dxa"/>
            <w:vAlign w:val="bottom"/>
          </w:tcPr>
          <w:p w14:paraId="4589FAD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71.99</w:t>
            </w:r>
          </w:p>
        </w:tc>
        <w:tc>
          <w:tcPr>
            <w:tcW w:w="2204" w:type="dxa"/>
            <w:vAlign w:val="bottom"/>
          </w:tcPr>
          <w:p w14:paraId="5968305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292° 28' 58''</w:t>
            </w:r>
          </w:p>
        </w:tc>
      </w:tr>
      <w:tr w:rsidR="008235BD" w:rsidRPr="008235BD" w14:paraId="771C6D93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BB9B3F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2149" w:type="dxa"/>
            <w:vAlign w:val="bottom"/>
          </w:tcPr>
          <w:p w14:paraId="5E39C94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845331.29</w:t>
            </w:r>
          </w:p>
        </w:tc>
        <w:tc>
          <w:tcPr>
            <w:tcW w:w="1983" w:type="dxa"/>
            <w:vAlign w:val="bottom"/>
          </w:tcPr>
          <w:p w14:paraId="69EC35C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2716723.38</w:t>
            </w:r>
          </w:p>
        </w:tc>
        <w:tc>
          <w:tcPr>
            <w:tcW w:w="1595" w:type="dxa"/>
            <w:vAlign w:val="bottom"/>
          </w:tcPr>
          <w:p w14:paraId="25D83D4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39.85</w:t>
            </w:r>
          </w:p>
        </w:tc>
        <w:tc>
          <w:tcPr>
            <w:tcW w:w="2204" w:type="dxa"/>
            <w:vAlign w:val="bottom"/>
          </w:tcPr>
          <w:p w14:paraId="73B4B8A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292° 07' 28''</w:t>
            </w:r>
          </w:p>
        </w:tc>
      </w:tr>
      <w:tr w:rsidR="008235BD" w:rsidRPr="008235BD" w14:paraId="799A00B0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8A4A64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2149" w:type="dxa"/>
            <w:vAlign w:val="bottom"/>
          </w:tcPr>
          <w:p w14:paraId="7F8CA23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845346.3</w:t>
            </w:r>
          </w:p>
        </w:tc>
        <w:tc>
          <w:tcPr>
            <w:tcW w:w="1983" w:type="dxa"/>
            <w:vAlign w:val="bottom"/>
          </w:tcPr>
          <w:p w14:paraId="5138652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2716686.46</w:t>
            </w:r>
          </w:p>
        </w:tc>
        <w:tc>
          <w:tcPr>
            <w:tcW w:w="1595" w:type="dxa"/>
            <w:vAlign w:val="bottom"/>
          </w:tcPr>
          <w:p w14:paraId="7B8CB01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53.21</w:t>
            </w:r>
          </w:p>
        </w:tc>
        <w:tc>
          <w:tcPr>
            <w:tcW w:w="2204" w:type="dxa"/>
            <w:vAlign w:val="bottom"/>
          </w:tcPr>
          <w:p w14:paraId="5F4BCA3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294° 39' 28''</w:t>
            </w:r>
          </w:p>
        </w:tc>
      </w:tr>
      <w:tr w:rsidR="008235BD" w:rsidRPr="008235BD" w14:paraId="349A2672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419562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2149" w:type="dxa"/>
            <w:vAlign w:val="bottom"/>
          </w:tcPr>
          <w:p w14:paraId="7B0BC81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845368.5</w:t>
            </w:r>
          </w:p>
        </w:tc>
        <w:tc>
          <w:tcPr>
            <w:tcW w:w="1983" w:type="dxa"/>
            <w:vAlign w:val="bottom"/>
          </w:tcPr>
          <w:p w14:paraId="0E08596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2716638.1</w:t>
            </w:r>
          </w:p>
        </w:tc>
        <w:tc>
          <w:tcPr>
            <w:tcW w:w="1595" w:type="dxa"/>
            <w:vAlign w:val="bottom"/>
          </w:tcPr>
          <w:p w14:paraId="715B654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41.84</w:t>
            </w:r>
          </w:p>
        </w:tc>
        <w:tc>
          <w:tcPr>
            <w:tcW w:w="2204" w:type="dxa"/>
            <w:vAlign w:val="bottom"/>
          </w:tcPr>
          <w:p w14:paraId="5A48C42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296° 10' 01''</w:t>
            </w:r>
          </w:p>
        </w:tc>
      </w:tr>
      <w:tr w:rsidR="008235BD" w:rsidRPr="008235BD" w14:paraId="6A7BA346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8C1BD2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2149" w:type="dxa"/>
            <w:vAlign w:val="bottom"/>
          </w:tcPr>
          <w:p w14:paraId="5B83586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845386.95</w:t>
            </w:r>
          </w:p>
        </w:tc>
        <w:tc>
          <w:tcPr>
            <w:tcW w:w="1983" w:type="dxa"/>
            <w:vAlign w:val="bottom"/>
          </w:tcPr>
          <w:p w14:paraId="58E3B80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2716600.55</w:t>
            </w:r>
          </w:p>
        </w:tc>
        <w:tc>
          <w:tcPr>
            <w:tcW w:w="1595" w:type="dxa"/>
            <w:vAlign w:val="bottom"/>
          </w:tcPr>
          <w:p w14:paraId="331765A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18.89</w:t>
            </w:r>
          </w:p>
        </w:tc>
        <w:tc>
          <w:tcPr>
            <w:tcW w:w="2204" w:type="dxa"/>
            <w:vAlign w:val="bottom"/>
          </w:tcPr>
          <w:p w14:paraId="23A4206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321° 43' 43''</w:t>
            </w:r>
          </w:p>
        </w:tc>
      </w:tr>
      <w:tr w:rsidR="008235BD" w:rsidRPr="008235BD" w14:paraId="79075F6D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433937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2149" w:type="dxa"/>
            <w:vAlign w:val="bottom"/>
          </w:tcPr>
          <w:p w14:paraId="69AC15D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845401.78</w:t>
            </w:r>
          </w:p>
        </w:tc>
        <w:tc>
          <w:tcPr>
            <w:tcW w:w="1983" w:type="dxa"/>
            <w:vAlign w:val="bottom"/>
          </w:tcPr>
          <w:p w14:paraId="09CDBC8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2716588.85</w:t>
            </w:r>
          </w:p>
        </w:tc>
        <w:tc>
          <w:tcPr>
            <w:tcW w:w="1595" w:type="dxa"/>
            <w:vAlign w:val="bottom"/>
          </w:tcPr>
          <w:p w14:paraId="34C588F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25.77</w:t>
            </w:r>
          </w:p>
        </w:tc>
        <w:tc>
          <w:tcPr>
            <w:tcW w:w="2204" w:type="dxa"/>
            <w:vAlign w:val="bottom"/>
          </w:tcPr>
          <w:p w14:paraId="1923447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334° 21' 35''</w:t>
            </w:r>
          </w:p>
        </w:tc>
      </w:tr>
      <w:tr w:rsidR="008235BD" w:rsidRPr="008235BD" w14:paraId="548D0BF4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AE4C7A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2149" w:type="dxa"/>
            <w:vAlign w:val="bottom"/>
          </w:tcPr>
          <w:p w14:paraId="25CBBFE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845425.01</w:t>
            </w:r>
          </w:p>
        </w:tc>
        <w:tc>
          <w:tcPr>
            <w:tcW w:w="1983" w:type="dxa"/>
            <w:vAlign w:val="bottom"/>
          </w:tcPr>
          <w:p w14:paraId="148E259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2716577.7</w:t>
            </w:r>
          </w:p>
        </w:tc>
        <w:tc>
          <w:tcPr>
            <w:tcW w:w="1595" w:type="dxa"/>
            <w:vAlign w:val="bottom"/>
          </w:tcPr>
          <w:p w14:paraId="2C45B4F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78.65</w:t>
            </w:r>
          </w:p>
        </w:tc>
        <w:tc>
          <w:tcPr>
            <w:tcW w:w="2204" w:type="dxa"/>
            <w:vAlign w:val="bottom"/>
          </w:tcPr>
          <w:p w14:paraId="093BC1F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39° 11' 04''</w:t>
            </w:r>
          </w:p>
        </w:tc>
      </w:tr>
      <w:tr w:rsidR="008235BD" w:rsidRPr="008235BD" w14:paraId="09D92436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21066B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2149" w:type="dxa"/>
            <w:vAlign w:val="bottom"/>
          </w:tcPr>
          <w:p w14:paraId="0A410A2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845485.97</w:t>
            </w:r>
          </w:p>
        </w:tc>
        <w:tc>
          <w:tcPr>
            <w:tcW w:w="1983" w:type="dxa"/>
            <w:vAlign w:val="bottom"/>
          </w:tcPr>
          <w:p w14:paraId="7C2EDF7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2716627.39</w:t>
            </w:r>
          </w:p>
        </w:tc>
        <w:tc>
          <w:tcPr>
            <w:tcW w:w="1595" w:type="dxa"/>
            <w:vAlign w:val="bottom"/>
          </w:tcPr>
          <w:p w14:paraId="2D40CB8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0.4</w:t>
            </w:r>
          </w:p>
        </w:tc>
        <w:tc>
          <w:tcPr>
            <w:tcW w:w="2204" w:type="dxa"/>
            <w:vAlign w:val="bottom"/>
          </w:tcPr>
          <w:p w14:paraId="29CBC88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39° 59' 13''</w:t>
            </w:r>
          </w:p>
        </w:tc>
      </w:tr>
      <w:tr w:rsidR="008235BD" w:rsidRPr="008235BD" w14:paraId="63EC9933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A4EE96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2149" w:type="dxa"/>
            <w:vAlign w:val="bottom"/>
          </w:tcPr>
          <w:p w14:paraId="705E1B8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845486.28</w:t>
            </w:r>
          </w:p>
        </w:tc>
        <w:tc>
          <w:tcPr>
            <w:tcW w:w="1983" w:type="dxa"/>
            <w:vAlign w:val="bottom"/>
          </w:tcPr>
          <w:p w14:paraId="655383A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2716627.65</w:t>
            </w:r>
          </w:p>
        </w:tc>
        <w:tc>
          <w:tcPr>
            <w:tcW w:w="1595" w:type="dxa"/>
            <w:vAlign w:val="bottom"/>
          </w:tcPr>
          <w:p w14:paraId="4FED932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32.56</w:t>
            </w:r>
          </w:p>
        </w:tc>
        <w:tc>
          <w:tcPr>
            <w:tcW w:w="2204" w:type="dxa"/>
            <w:vAlign w:val="bottom"/>
          </w:tcPr>
          <w:p w14:paraId="6832121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28° 19' 41''</w:t>
            </w:r>
          </w:p>
        </w:tc>
      </w:tr>
      <w:tr w:rsidR="008235BD" w:rsidRPr="008235BD" w14:paraId="1FFB9567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6BE371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2149" w:type="dxa"/>
            <w:vAlign w:val="bottom"/>
          </w:tcPr>
          <w:p w14:paraId="4A54F12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845514.94</w:t>
            </w:r>
          </w:p>
        </w:tc>
        <w:tc>
          <w:tcPr>
            <w:tcW w:w="1983" w:type="dxa"/>
            <w:vAlign w:val="bottom"/>
          </w:tcPr>
          <w:p w14:paraId="37B3758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2716643.1</w:t>
            </w:r>
          </w:p>
        </w:tc>
        <w:tc>
          <w:tcPr>
            <w:tcW w:w="1595" w:type="dxa"/>
            <w:vAlign w:val="bottom"/>
          </w:tcPr>
          <w:p w14:paraId="7AB07D2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6.89</w:t>
            </w:r>
          </w:p>
        </w:tc>
        <w:tc>
          <w:tcPr>
            <w:tcW w:w="2204" w:type="dxa"/>
            <w:vAlign w:val="bottom"/>
          </w:tcPr>
          <w:p w14:paraId="5FBE3B7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343° 18' 03''</w:t>
            </w:r>
          </w:p>
        </w:tc>
      </w:tr>
      <w:tr w:rsidR="008235BD" w:rsidRPr="008235BD" w14:paraId="27617E6D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19F561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2149" w:type="dxa"/>
            <w:vAlign w:val="bottom"/>
          </w:tcPr>
          <w:p w14:paraId="28B6FA7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845521.54</w:t>
            </w:r>
          </w:p>
        </w:tc>
        <w:tc>
          <w:tcPr>
            <w:tcW w:w="1983" w:type="dxa"/>
            <w:vAlign w:val="bottom"/>
          </w:tcPr>
          <w:p w14:paraId="0EB2701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2716641.12</w:t>
            </w:r>
          </w:p>
        </w:tc>
        <w:tc>
          <w:tcPr>
            <w:tcW w:w="1595" w:type="dxa"/>
            <w:vAlign w:val="bottom"/>
          </w:tcPr>
          <w:p w14:paraId="6E83985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16.82</w:t>
            </w:r>
          </w:p>
        </w:tc>
        <w:tc>
          <w:tcPr>
            <w:tcW w:w="2204" w:type="dxa"/>
            <w:vAlign w:val="bottom"/>
          </w:tcPr>
          <w:p w14:paraId="49784E5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343° 18' 38''</w:t>
            </w:r>
          </w:p>
        </w:tc>
      </w:tr>
      <w:tr w:rsidR="008235BD" w:rsidRPr="008235BD" w14:paraId="78FFC2DA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23BDEE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2149" w:type="dxa"/>
            <w:vAlign w:val="bottom"/>
          </w:tcPr>
          <w:p w14:paraId="2DE2624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845537.65</w:t>
            </w:r>
          </w:p>
        </w:tc>
        <w:tc>
          <w:tcPr>
            <w:tcW w:w="1983" w:type="dxa"/>
            <w:vAlign w:val="bottom"/>
          </w:tcPr>
          <w:p w14:paraId="60E170B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2716636.29</w:t>
            </w:r>
          </w:p>
        </w:tc>
        <w:tc>
          <w:tcPr>
            <w:tcW w:w="1595" w:type="dxa"/>
            <w:vAlign w:val="bottom"/>
          </w:tcPr>
          <w:p w14:paraId="43AE39C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3.06</w:t>
            </w:r>
          </w:p>
        </w:tc>
        <w:tc>
          <w:tcPr>
            <w:tcW w:w="2204" w:type="dxa"/>
            <w:vAlign w:val="bottom"/>
          </w:tcPr>
          <w:p w14:paraId="0DEA851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343° 16' 58''</w:t>
            </w:r>
          </w:p>
        </w:tc>
      </w:tr>
      <w:tr w:rsidR="008235BD" w:rsidRPr="008235BD" w14:paraId="7D61C009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6E311B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2149" w:type="dxa"/>
            <w:vAlign w:val="bottom"/>
          </w:tcPr>
          <w:p w14:paraId="502A8DB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845540.58</w:t>
            </w:r>
          </w:p>
        </w:tc>
        <w:tc>
          <w:tcPr>
            <w:tcW w:w="1983" w:type="dxa"/>
            <w:vAlign w:val="bottom"/>
          </w:tcPr>
          <w:p w14:paraId="0B8C6EB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2716635.41</w:t>
            </w:r>
          </w:p>
        </w:tc>
        <w:tc>
          <w:tcPr>
            <w:tcW w:w="1595" w:type="dxa"/>
            <w:vAlign w:val="bottom"/>
          </w:tcPr>
          <w:p w14:paraId="2580414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3.24</w:t>
            </w:r>
          </w:p>
        </w:tc>
        <w:tc>
          <w:tcPr>
            <w:tcW w:w="2204" w:type="dxa"/>
            <w:vAlign w:val="bottom"/>
          </w:tcPr>
          <w:p w14:paraId="44549EE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210° 36' 00''</w:t>
            </w:r>
          </w:p>
        </w:tc>
      </w:tr>
      <w:tr w:rsidR="008235BD" w:rsidRPr="008235BD" w14:paraId="4ED9A52C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A11269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2149" w:type="dxa"/>
            <w:vAlign w:val="bottom"/>
          </w:tcPr>
          <w:p w14:paraId="6F02122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845537.79</w:t>
            </w:r>
          </w:p>
        </w:tc>
        <w:tc>
          <w:tcPr>
            <w:tcW w:w="1983" w:type="dxa"/>
            <w:vAlign w:val="bottom"/>
          </w:tcPr>
          <w:p w14:paraId="3D7F047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2716633.76</w:t>
            </w:r>
          </w:p>
        </w:tc>
        <w:tc>
          <w:tcPr>
            <w:tcW w:w="1595" w:type="dxa"/>
            <w:vAlign w:val="bottom"/>
          </w:tcPr>
          <w:p w14:paraId="4CDBEA6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14.74</w:t>
            </w:r>
          </w:p>
        </w:tc>
        <w:tc>
          <w:tcPr>
            <w:tcW w:w="2204" w:type="dxa"/>
            <w:vAlign w:val="bottom"/>
          </w:tcPr>
          <w:p w14:paraId="2BBB633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206° 07' 49''</w:t>
            </w:r>
          </w:p>
        </w:tc>
      </w:tr>
      <w:tr w:rsidR="008235BD" w:rsidRPr="008235BD" w14:paraId="2DF8C0F8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EA2565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2149" w:type="dxa"/>
            <w:vAlign w:val="bottom"/>
          </w:tcPr>
          <w:p w14:paraId="04D5FFE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845524.56</w:t>
            </w:r>
          </w:p>
        </w:tc>
        <w:tc>
          <w:tcPr>
            <w:tcW w:w="1983" w:type="dxa"/>
            <w:vAlign w:val="bottom"/>
          </w:tcPr>
          <w:p w14:paraId="20C7D7C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2716627.27</w:t>
            </w:r>
          </w:p>
        </w:tc>
        <w:tc>
          <w:tcPr>
            <w:tcW w:w="1595" w:type="dxa"/>
            <w:vAlign w:val="bottom"/>
          </w:tcPr>
          <w:p w14:paraId="2DAEAFD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68.09</w:t>
            </w:r>
          </w:p>
        </w:tc>
        <w:tc>
          <w:tcPr>
            <w:tcW w:w="2204" w:type="dxa"/>
            <w:vAlign w:val="bottom"/>
          </w:tcPr>
          <w:p w14:paraId="219D635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214° 16' 08''</w:t>
            </w:r>
          </w:p>
        </w:tc>
      </w:tr>
      <w:tr w:rsidR="008235BD" w:rsidRPr="008235BD" w14:paraId="3847C8DD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B0FC50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2149" w:type="dxa"/>
            <w:vAlign w:val="bottom"/>
          </w:tcPr>
          <w:p w14:paraId="6707978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845468.29</w:t>
            </w:r>
          </w:p>
        </w:tc>
        <w:tc>
          <w:tcPr>
            <w:tcW w:w="1983" w:type="dxa"/>
            <w:vAlign w:val="bottom"/>
          </w:tcPr>
          <w:p w14:paraId="294E0AE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2716588.93</w:t>
            </w:r>
          </w:p>
        </w:tc>
        <w:tc>
          <w:tcPr>
            <w:tcW w:w="1595" w:type="dxa"/>
            <w:vAlign w:val="bottom"/>
          </w:tcPr>
          <w:p w14:paraId="32047A5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10.93</w:t>
            </w:r>
          </w:p>
        </w:tc>
        <w:tc>
          <w:tcPr>
            <w:tcW w:w="2204" w:type="dxa"/>
            <w:vAlign w:val="bottom"/>
          </w:tcPr>
          <w:p w14:paraId="70D50C5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232° 32' 36''</w:t>
            </w:r>
          </w:p>
        </w:tc>
      </w:tr>
      <w:tr w:rsidR="008235BD" w:rsidRPr="008235BD" w14:paraId="679DB88F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4F19CF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2149" w:type="dxa"/>
            <w:vAlign w:val="bottom"/>
          </w:tcPr>
          <w:p w14:paraId="342002B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845461.64</w:t>
            </w:r>
          </w:p>
        </w:tc>
        <w:tc>
          <w:tcPr>
            <w:tcW w:w="1983" w:type="dxa"/>
            <w:vAlign w:val="bottom"/>
          </w:tcPr>
          <w:p w14:paraId="4B15869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2716580.25</w:t>
            </w:r>
          </w:p>
        </w:tc>
        <w:tc>
          <w:tcPr>
            <w:tcW w:w="1595" w:type="dxa"/>
            <w:vAlign w:val="bottom"/>
          </w:tcPr>
          <w:p w14:paraId="13D933B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28.78</w:t>
            </w:r>
          </w:p>
        </w:tc>
        <w:tc>
          <w:tcPr>
            <w:tcW w:w="2204" w:type="dxa"/>
            <w:vAlign w:val="bottom"/>
          </w:tcPr>
          <w:p w14:paraId="0EA1935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284° 25' 39''</w:t>
            </w:r>
          </w:p>
        </w:tc>
      </w:tr>
      <w:tr w:rsidR="008235BD" w:rsidRPr="008235BD" w14:paraId="552D80A6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8BE24E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2149" w:type="dxa"/>
            <w:vAlign w:val="bottom"/>
          </w:tcPr>
          <w:p w14:paraId="2199D14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845468.81</w:t>
            </w:r>
          </w:p>
        </w:tc>
        <w:tc>
          <w:tcPr>
            <w:tcW w:w="1983" w:type="dxa"/>
            <w:vAlign w:val="bottom"/>
          </w:tcPr>
          <w:p w14:paraId="24FDC50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2716552.38</w:t>
            </w:r>
          </w:p>
        </w:tc>
        <w:tc>
          <w:tcPr>
            <w:tcW w:w="1595" w:type="dxa"/>
            <w:vAlign w:val="bottom"/>
          </w:tcPr>
          <w:p w14:paraId="367CF85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93.92</w:t>
            </w:r>
          </w:p>
        </w:tc>
        <w:tc>
          <w:tcPr>
            <w:tcW w:w="2204" w:type="dxa"/>
            <w:vAlign w:val="bottom"/>
          </w:tcPr>
          <w:p w14:paraId="734FBDB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321° 02' 31''</w:t>
            </w:r>
          </w:p>
        </w:tc>
      </w:tr>
      <w:tr w:rsidR="008235BD" w:rsidRPr="008235BD" w14:paraId="6F6FE8EE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DAD4DA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2149" w:type="dxa"/>
            <w:vAlign w:val="bottom"/>
          </w:tcPr>
          <w:p w14:paraId="0C87CD7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845541.84</w:t>
            </w:r>
          </w:p>
        </w:tc>
        <w:tc>
          <w:tcPr>
            <w:tcW w:w="1983" w:type="dxa"/>
            <w:vAlign w:val="bottom"/>
          </w:tcPr>
          <w:p w14:paraId="50E3107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2716493.33</w:t>
            </w:r>
          </w:p>
        </w:tc>
        <w:tc>
          <w:tcPr>
            <w:tcW w:w="1595" w:type="dxa"/>
            <w:vAlign w:val="bottom"/>
          </w:tcPr>
          <w:p w14:paraId="31FCBB0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37.27</w:t>
            </w:r>
          </w:p>
        </w:tc>
        <w:tc>
          <w:tcPr>
            <w:tcW w:w="2204" w:type="dxa"/>
            <w:vAlign w:val="bottom"/>
          </w:tcPr>
          <w:p w14:paraId="47A065D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46° 14' 21''</w:t>
            </w:r>
          </w:p>
        </w:tc>
      </w:tr>
      <w:tr w:rsidR="008235BD" w:rsidRPr="008235BD" w14:paraId="4495178F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347EE0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2149" w:type="dxa"/>
            <w:vAlign w:val="bottom"/>
          </w:tcPr>
          <w:p w14:paraId="6982FD8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845567.62</w:t>
            </w:r>
          </w:p>
        </w:tc>
        <w:tc>
          <w:tcPr>
            <w:tcW w:w="1983" w:type="dxa"/>
            <w:vAlign w:val="bottom"/>
          </w:tcPr>
          <w:p w14:paraId="6144D10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2716520.25</w:t>
            </w:r>
          </w:p>
        </w:tc>
        <w:tc>
          <w:tcPr>
            <w:tcW w:w="1595" w:type="dxa"/>
            <w:vAlign w:val="bottom"/>
          </w:tcPr>
          <w:p w14:paraId="2812C63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86.04</w:t>
            </w:r>
          </w:p>
        </w:tc>
        <w:tc>
          <w:tcPr>
            <w:tcW w:w="2204" w:type="dxa"/>
            <w:vAlign w:val="bottom"/>
          </w:tcPr>
          <w:p w14:paraId="734BF8C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81° 09' 42''</w:t>
            </w:r>
          </w:p>
        </w:tc>
      </w:tr>
      <w:tr w:rsidR="008235BD" w:rsidRPr="008235BD" w14:paraId="28DD4E2A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6B5944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2149" w:type="dxa"/>
            <w:vAlign w:val="bottom"/>
          </w:tcPr>
          <w:p w14:paraId="1F054A2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845580.84</w:t>
            </w:r>
          </w:p>
        </w:tc>
        <w:tc>
          <w:tcPr>
            <w:tcW w:w="1983" w:type="dxa"/>
            <w:vAlign w:val="bottom"/>
          </w:tcPr>
          <w:p w14:paraId="28FA40B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2716605.27</w:t>
            </w:r>
          </w:p>
        </w:tc>
        <w:tc>
          <w:tcPr>
            <w:tcW w:w="1595" w:type="dxa"/>
            <w:vAlign w:val="bottom"/>
          </w:tcPr>
          <w:p w14:paraId="2390723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29.86</w:t>
            </w:r>
          </w:p>
        </w:tc>
        <w:tc>
          <w:tcPr>
            <w:tcW w:w="2204" w:type="dxa"/>
            <w:vAlign w:val="bottom"/>
          </w:tcPr>
          <w:p w14:paraId="777A460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124° 54' 31''</w:t>
            </w:r>
          </w:p>
        </w:tc>
      </w:tr>
      <w:tr w:rsidR="008235BD" w:rsidRPr="008235BD" w14:paraId="737602E2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D0C700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2149" w:type="dxa"/>
            <w:vAlign w:val="bottom"/>
          </w:tcPr>
          <w:p w14:paraId="7131D2E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845563.75</w:t>
            </w:r>
          </w:p>
        </w:tc>
        <w:tc>
          <w:tcPr>
            <w:tcW w:w="1983" w:type="dxa"/>
            <w:vAlign w:val="bottom"/>
          </w:tcPr>
          <w:p w14:paraId="1F7470B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2716629.76</w:t>
            </w:r>
          </w:p>
        </w:tc>
        <w:tc>
          <w:tcPr>
            <w:tcW w:w="1595" w:type="dxa"/>
            <w:vAlign w:val="bottom"/>
          </w:tcPr>
          <w:p w14:paraId="5113CD2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15.98</w:t>
            </w:r>
          </w:p>
        </w:tc>
        <w:tc>
          <w:tcPr>
            <w:tcW w:w="2204" w:type="dxa"/>
            <w:vAlign w:val="bottom"/>
          </w:tcPr>
          <w:p w14:paraId="7FB23A5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34° 14' 13''</w:t>
            </w:r>
          </w:p>
        </w:tc>
      </w:tr>
      <w:tr w:rsidR="008235BD" w:rsidRPr="008235BD" w14:paraId="0C67E616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159971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2149" w:type="dxa"/>
            <w:vAlign w:val="bottom"/>
          </w:tcPr>
          <w:p w14:paraId="3506BC2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845576.96</w:t>
            </w:r>
          </w:p>
        </w:tc>
        <w:tc>
          <w:tcPr>
            <w:tcW w:w="1983" w:type="dxa"/>
            <w:vAlign w:val="bottom"/>
          </w:tcPr>
          <w:p w14:paraId="5E6CF9B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2716638.75</w:t>
            </w:r>
          </w:p>
        </w:tc>
        <w:tc>
          <w:tcPr>
            <w:tcW w:w="1595" w:type="dxa"/>
            <w:vAlign w:val="bottom"/>
          </w:tcPr>
          <w:p w14:paraId="15B58BC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24.73</w:t>
            </w:r>
          </w:p>
        </w:tc>
        <w:tc>
          <w:tcPr>
            <w:tcW w:w="2204" w:type="dxa"/>
            <w:vAlign w:val="bottom"/>
          </w:tcPr>
          <w:p w14:paraId="70BFE2A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306° 26' 04''</w:t>
            </w:r>
          </w:p>
        </w:tc>
      </w:tr>
      <w:tr w:rsidR="008235BD" w:rsidRPr="008235BD" w14:paraId="2A334776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8F2886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2149" w:type="dxa"/>
            <w:vAlign w:val="bottom"/>
          </w:tcPr>
          <w:p w14:paraId="5B668F0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845591.65</w:t>
            </w:r>
          </w:p>
        </w:tc>
        <w:tc>
          <w:tcPr>
            <w:tcW w:w="1983" w:type="dxa"/>
            <w:vAlign w:val="bottom"/>
          </w:tcPr>
          <w:p w14:paraId="088B178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2716618.85</w:t>
            </w:r>
          </w:p>
        </w:tc>
        <w:tc>
          <w:tcPr>
            <w:tcW w:w="1595" w:type="dxa"/>
            <w:vAlign w:val="bottom"/>
          </w:tcPr>
          <w:p w14:paraId="5B12712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21.31</w:t>
            </w:r>
          </w:p>
        </w:tc>
        <w:tc>
          <w:tcPr>
            <w:tcW w:w="2204" w:type="dxa"/>
            <w:vAlign w:val="bottom"/>
          </w:tcPr>
          <w:p w14:paraId="6D8BE09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341° 30' 20''</w:t>
            </w:r>
          </w:p>
        </w:tc>
      </w:tr>
      <w:tr w:rsidR="008235BD" w:rsidRPr="008235BD" w14:paraId="23DA03D3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C494E9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2149" w:type="dxa"/>
            <w:vAlign w:val="bottom"/>
          </w:tcPr>
          <w:p w14:paraId="7359A13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845611.86</w:t>
            </w:r>
          </w:p>
        </w:tc>
        <w:tc>
          <w:tcPr>
            <w:tcW w:w="1983" w:type="dxa"/>
            <w:vAlign w:val="bottom"/>
          </w:tcPr>
          <w:p w14:paraId="508AC66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2716612.09</w:t>
            </w:r>
          </w:p>
        </w:tc>
        <w:tc>
          <w:tcPr>
            <w:tcW w:w="1595" w:type="dxa"/>
            <w:vAlign w:val="bottom"/>
          </w:tcPr>
          <w:p w14:paraId="76EAF86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11.82</w:t>
            </w:r>
          </w:p>
        </w:tc>
        <w:tc>
          <w:tcPr>
            <w:tcW w:w="2204" w:type="dxa"/>
            <w:vAlign w:val="bottom"/>
          </w:tcPr>
          <w:p w14:paraId="2F49233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342° 30' 57''</w:t>
            </w:r>
          </w:p>
        </w:tc>
      </w:tr>
      <w:tr w:rsidR="008235BD" w:rsidRPr="008235BD" w14:paraId="64B7A7EF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DD18A9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2149" w:type="dxa"/>
            <w:vAlign w:val="bottom"/>
          </w:tcPr>
          <w:p w14:paraId="6ABFCED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845623.13</w:t>
            </w:r>
          </w:p>
        </w:tc>
        <w:tc>
          <w:tcPr>
            <w:tcW w:w="1983" w:type="dxa"/>
            <w:vAlign w:val="bottom"/>
          </w:tcPr>
          <w:p w14:paraId="5B6F59F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2716608.54</w:t>
            </w:r>
          </w:p>
        </w:tc>
        <w:tc>
          <w:tcPr>
            <w:tcW w:w="1595" w:type="dxa"/>
            <w:vAlign w:val="bottom"/>
          </w:tcPr>
          <w:p w14:paraId="59DBFBC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8.32</w:t>
            </w:r>
          </w:p>
        </w:tc>
        <w:tc>
          <w:tcPr>
            <w:tcW w:w="2204" w:type="dxa"/>
            <w:vAlign w:val="bottom"/>
          </w:tcPr>
          <w:p w14:paraId="6755E17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339° 49' 22''</w:t>
            </w:r>
          </w:p>
        </w:tc>
      </w:tr>
      <w:tr w:rsidR="008235BD" w:rsidRPr="008235BD" w14:paraId="1AEF5B4F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4B278E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2149" w:type="dxa"/>
            <w:vAlign w:val="bottom"/>
          </w:tcPr>
          <w:p w14:paraId="7DD42FA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845630.94</w:t>
            </w:r>
          </w:p>
        </w:tc>
        <w:tc>
          <w:tcPr>
            <w:tcW w:w="1983" w:type="dxa"/>
            <w:vAlign w:val="bottom"/>
          </w:tcPr>
          <w:p w14:paraId="5034B9F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2716605.67</w:t>
            </w:r>
          </w:p>
        </w:tc>
        <w:tc>
          <w:tcPr>
            <w:tcW w:w="1595" w:type="dxa"/>
            <w:vAlign w:val="bottom"/>
          </w:tcPr>
          <w:p w14:paraId="11CEF74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19.43</w:t>
            </w:r>
          </w:p>
        </w:tc>
        <w:tc>
          <w:tcPr>
            <w:tcW w:w="2204" w:type="dxa"/>
            <w:vAlign w:val="bottom"/>
          </w:tcPr>
          <w:p w14:paraId="4BF1EBC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340° 10' 32''</w:t>
            </w:r>
          </w:p>
        </w:tc>
      </w:tr>
      <w:tr w:rsidR="008235BD" w:rsidRPr="008235BD" w14:paraId="5AE83409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B8E9EA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2149" w:type="dxa"/>
            <w:vAlign w:val="bottom"/>
          </w:tcPr>
          <w:p w14:paraId="5968FB9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845649.22</w:t>
            </w:r>
          </w:p>
        </w:tc>
        <w:tc>
          <w:tcPr>
            <w:tcW w:w="1983" w:type="dxa"/>
            <w:vAlign w:val="bottom"/>
          </w:tcPr>
          <w:p w14:paraId="2B883C4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2716599.08</w:t>
            </w:r>
          </w:p>
        </w:tc>
        <w:tc>
          <w:tcPr>
            <w:tcW w:w="1595" w:type="dxa"/>
            <w:vAlign w:val="bottom"/>
          </w:tcPr>
          <w:p w14:paraId="247E202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204" w:type="dxa"/>
            <w:vAlign w:val="bottom"/>
          </w:tcPr>
          <w:p w14:paraId="15A44B4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340° 46' 17''</w:t>
            </w:r>
          </w:p>
        </w:tc>
      </w:tr>
      <w:tr w:rsidR="008235BD" w:rsidRPr="008235BD" w14:paraId="4536BA7E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921304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2149" w:type="dxa"/>
            <w:vAlign w:val="bottom"/>
          </w:tcPr>
          <w:p w14:paraId="2946336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845676.6</w:t>
            </w:r>
          </w:p>
        </w:tc>
        <w:tc>
          <w:tcPr>
            <w:tcW w:w="1983" w:type="dxa"/>
            <w:vAlign w:val="bottom"/>
          </w:tcPr>
          <w:p w14:paraId="052E592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2716589.53</w:t>
            </w:r>
          </w:p>
        </w:tc>
        <w:tc>
          <w:tcPr>
            <w:tcW w:w="1595" w:type="dxa"/>
            <w:vAlign w:val="bottom"/>
          </w:tcPr>
          <w:p w14:paraId="5E1DD34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40.99</w:t>
            </w:r>
          </w:p>
        </w:tc>
        <w:tc>
          <w:tcPr>
            <w:tcW w:w="2204" w:type="dxa"/>
            <w:vAlign w:val="bottom"/>
          </w:tcPr>
          <w:p w14:paraId="393F1C8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340° 57' 03''</w:t>
            </w:r>
          </w:p>
        </w:tc>
      </w:tr>
      <w:tr w:rsidR="008235BD" w:rsidRPr="008235BD" w14:paraId="20CF3901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F9D3DE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2149" w:type="dxa"/>
            <w:vAlign w:val="bottom"/>
          </w:tcPr>
          <w:p w14:paraId="2E5BACD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845715.35</w:t>
            </w:r>
          </w:p>
        </w:tc>
        <w:tc>
          <w:tcPr>
            <w:tcW w:w="1983" w:type="dxa"/>
            <w:vAlign w:val="bottom"/>
          </w:tcPr>
          <w:p w14:paraId="0E03891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2716576.15</w:t>
            </w:r>
          </w:p>
        </w:tc>
        <w:tc>
          <w:tcPr>
            <w:tcW w:w="1595" w:type="dxa"/>
            <w:vAlign w:val="bottom"/>
          </w:tcPr>
          <w:p w14:paraId="38AF9D1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56.55</w:t>
            </w:r>
          </w:p>
        </w:tc>
        <w:tc>
          <w:tcPr>
            <w:tcW w:w="2204" w:type="dxa"/>
            <w:vAlign w:val="bottom"/>
          </w:tcPr>
          <w:p w14:paraId="442A2B6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341° 15' 27''</w:t>
            </w:r>
          </w:p>
        </w:tc>
      </w:tr>
      <w:tr w:rsidR="008235BD" w:rsidRPr="008235BD" w14:paraId="0088AD6C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8CA8C2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2149" w:type="dxa"/>
            <w:vAlign w:val="bottom"/>
          </w:tcPr>
          <w:p w14:paraId="1D6F246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845768.9</w:t>
            </w:r>
          </w:p>
        </w:tc>
        <w:tc>
          <w:tcPr>
            <w:tcW w:w="1983" w:type="dxa"/>
            <w:vAlign w:val="bottom"/>
          </w:tcPr>
          <w:p w14:paraId="4BD58A9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2716557.98</w:t>
            </w:r>
          </w:p>
        </w:tc>
        <w:tc>
          <w:tcPr>
            <w:tcW w:w="1595" w:type="dxa"/>
            <w:vAlign w:val="bottom"/>
          </w:tcPr>
          <w:p w14:paraId="5A33B68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21.9</w:t>
            </w:r>
          </w:p>
        </w:tc>
        <w:tc>
          <w:tcPr>
            <w:tcW w:w="2204" w:type="dxa"/>
            <w:vAlign w:val="bottom"/>
          </w:tcPr>
          <w:p w14:paraId="0CED23F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342° 38' 57''</w:t>
            </w:r>
          </w:p>
        </w:tc>
      </w:tr>
      <w:tr w:rsidR="008235BD" w:rsidRPr="008235BD" w14:paraId="0B043532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671A5A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2149" w:type="dxa"/>
            <w:vAlign w:val="bottom"/>
          </w:tcPr>
          <w:p w14:paraId="20EDECD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845789.8</w:t>
            </w:r>
          </w:p>
        </w:tc>
        <w:tc>
          <w:tcPr>
            <w:tcW w:w="1983" w:type="dxa"/>
            <w:vAlign w:val="bottom"/>
          </w:tcPr>
          <w:p w14:paraId="62A2BC6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2716551.45</w:t>
            </w:r>
          </w:p>
        </w:tc>
        <w:tc>
          <w:tcPr>
            <w:tcW w:w="1595" w:type="dxa"/>
            <w:vAlign w:val="bottom"/>
          </w:tcPr>
          <w:p w14:paraId="182336B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4.87</w:t>
            </w:r>
          </w:p>
        </w:tc>
        <w:tc>
          <w:tcPr>
            <w:tcW w:w="2204" w:type="dxa"/>
            <w:vAlign w:val="bottom"/>
          </w:tcPr>
          <w:p w14:paraId="19F5EFF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339° 33' 15''</w:t>
            </w:r>
          </w:p>
        </w:tc>
      </w:tr>
      <w:tr w:rsidR="008235BD" w:rsidRPr="008235BD" w14:paraId="4FF877E4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B797DC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2149" w:type="dxa"/>
            <w:vAlign w:val="bottom"/>
          </w:tcPr>
          <w:p w14:paraId="3EDC1BF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845794.36</w:t>
            </w:r>
          </w:p>
        </w:tc>
        <w:tc>
          <w:tcPr>
            <w:tcW w:w="1983" w:type="dxa"/>
            <w:vAlign w:val="bottom"/>
          </w:tcPr>
          <w:p w14:paraId="1D2A455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2716549.75</w:t>
            </w:r>
          </w:p>
        </w:tc>
        <w:tc>
          <w:tcPr>
            <w:tcW w:w="1595" w:type="dxa"/>
            <w:vAlign w:val="bottom"/>
          </w:tcPr>
          <w:p w14:paraId="79B3470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21.8</w:t>
            </w:r>
          </w:p>
        </w:tc>
        <w:tc>
          <w:tcPr>
            <w:tcW w:w="2204" w:type="dxa"/>
            <w:vAlign w:val="bottom"/>
          </w:tcPr>
          <w:p w14:paraId="6DB83C9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340° 16' 06''</w:t>
            </w:r>
          </w:p>
        </w:tc>
      </w:tr>
      <w:tr w:rsidR="008235BD" w:rsidRPr="008235BD" w14:paraId="560A921F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A1C515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2149" w:type="dxa"/>
            <w:vAlign w:val="bottom"/>
          </w:tcPr>
          <w:p w14:paraId="7B69B64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845814.88</w:t>
            </w:r>
          </w:p>
        </w:tc>
        <w:tc>
          <w:tcPr>
            <w:tcW w:w="1983" w:type="dxa"/>
            <w:vAlign w:val="bottom"/>
          </w:tcPr>
          <w:p w14:paraId="2182675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2716542.39</w:t>
            </w:r>
          </w:p>
        </w:tc>
        <w:tc>
          <w:tcPr>
            <w:tcW w:w="1595" w:type="dxa"/>
            <w:vAlign w:val="bottom"/>
          </w:tcPr>
          <w:p w14:paraId="22C301D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20.75</w:t>
            </w:r>
          </w:p>
        </w:tc>
        <w:tc>
          <w:tcPr>
            <w:tcW w:w="2204" w:type="dxa"/>
            <w:vAlign w:val="bottom"/>
          </w:tcPr>
          <w:p w14:paraId="2E2B814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341° 15' 03''</w:t>
            </w:r>
          </w:p>
        </w:tc>
      </w:tr>
      <w:tr w:rsidR="008235BD" w:rsidRPr="008235BD" w14:paraId="69203504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E94A49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2149" w:type="dxa"/>
            <w:vAlign w:val="bottom"/>
          </w:tcPr>
          <w:p w14:paraId="577B6CA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845834.53</w:t>
            </w:r>
          </w:p>
        </w:tc>
        <w:tc>
          <w:tcPr>
            <w:tcW w:w="1983" w:type="dxa"/>
            <w:vAlign w:val="bottom"/>
          </w:tcPr>
          <w:p w14:paraId="3504323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2716535.72</w:t>
            </w:r>
          </w:p>
        </w:tc>
        <w:tc>
          <w:tcPr>
            <w:tcW w:w="1595" w:type="dxa"/>
            <w:vAlign w:val="bottom"/>
          </w:tcPr>
          <w:p w14:paraId="7D08136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0.68</w:t>
            </w:r>
          </w:p>
        </w:tc>
        <w:tc>
          <w:tcPr>
            <w:tcW w:w="2204" w:type="dxa"/>
            <w:vAlign w:val="bottom"/>
          </w:tcPr>
          <w:p w14:paraId="39DCDD3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345° 33' 21''</w:t>
            </w:r>
          </w:p>
        </w:tc>
      </w:tr>
      <w:tr w:rsidR="008235BD" w:rsidRPr="008235BD" w14:paraId="2935D22D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39EBBB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2149" w:type="dxa"/>
            <w:vAlign w:val="bottom"/>
          </w:tcPr>
          <w:p w14:paraId="4B94061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845835.19</w:t>
            </w:r>
          </w:p>
        </w:tc>
        <w:tc>
          <w:tcPr>
            <w:tcW w:w="1983" w:type="dxa"/>
            <w:vAlign w:val="bottom"/>
          </w:tcPr>
          <w:p w14:paraId="08BB6DF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2716535.55</w:t>
            </w:r>
          </w:p>
        </w:tc>
        <w:tc>
          <w:tcPr>
            <w:tcW w:w="1595" w:type="dxa"/>
            <w:vAlign w:val="bottom"/>
          </w:tcPr>
          <w:p w14:paraId="19755D2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2.72</w:t>
            </w:r>
          </w:p>
        </w:tc>
        <w:tc>
          <w:tcPr>
            <w:tcW w:w="2204" w:type="dxa"/>
            <w:vAlign w:val="bottom"/>
          </w:tcPr>
          <w:p w14:paraId="4682F67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338° 54' 07''</w:t>
            </w:r>
          </w:p>
        </w:tc>
      </w:tr>
      <w:tr w:rsidR="008235BD" w:rsidRPr="008235BD" w14:paraId="595CF599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0CCE2D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2149" w:type="dxa"/>
            <w:vAlign w:val="bottom"/>
          </w:tcPr>
          <w:p w14:paraId="1F27FBF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845837.73</w:t>
            </w:r>
          </w:p>
        </w:tc>
        <w:tc>
          <w:tcPr>
            <w:tcW w:w="1983" w:type="dxa"/>
            <w:vAlign w:val="bottom"/>
          </w:tcPr>
          <w:p w14:paraId="5BF94D9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2716534.57</w:t>
            </w:r>
          </w:p>
        </w:tc>
        <w:tc>
          <w:tcPr>
            <w:tcW w:w="1595" w:type="dxa"/>
            <w:vAlign w:val="bottom"/>
          </w:tcPr>
          <w:p w14:paraId="0621F85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26.48</w:t>
            </w:r>
          </w:p>
        </w:tc>
        <w:tc>
          <w:tcPr>
            <w:tcW w:w="2204" w:type="dxa"/>
            <w:vAlign w:val="bottom"/>
          </w:tcPr>
          <w:p w14:paraId="6041DA3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339° 30' 17''</w:t>
            </w:r>
          </w:p>
        </w:tc>
      </w:tr>
      <w:tr w:rsidR="008235BD" w:rsidRPr="008235BD" w14:paraId="7CE83024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E46E05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2149" w:type="dxa"/>
            <w:vAlign w:val="bottom"/>
          </w:tcPr>
          <w:p w14:paraId="60189FA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845862.53</w:t>
            </w:r>
          </w:p>
        </w:tc>
        <w:tc>
          <w:tcPr>
            <w:tcW w:w="1983" w:type="dxa"/>
            <w:vAlign w:val="bottom"/>
          </w:tcPr>
          <w:p w14:paraId="2BB198C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2716525.3</w:t>
            </w:r>
          </w:p>
        </w:tc>
        <w:tc>
          <w:tcPr>
            <w:tcW w:w="1595" w:type="dxa"/>
            <w:vAlign w:val="bottom"/>
          </w:tcPr>
          <w:p w14:paraId="573F766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7.58</w:t>
            </w:r>
          </w:p>
        </w:tc>
        <w:tc>
          <w:tcPr>
            <w:tcW w:w="2204" w:type="dxa"/>
            <w:vAlign w:val="bottom"/>
          </w:tcPr>
          <w:p w14:paraId="38ADC19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343° 12' 50''</w:t>
            </w:r>
          </w:p>
        </w:tc>
      </w:tr>
      <w:tr w:rsidR="008235BD" w:rsidRPr="008235BD" w14:paraId="00D1DD44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28BCC1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2149" w:type="dxa"/>
            <w:vAlign w:val="bottom"/>
          </w:tcPr>
          <w:p w14:paraId="78206CB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845869.79</w:t>
            </w:r>
          </w:p>
        </w:tc>
        <w:tc>
          <w:tcPr>
            <w:tcW w:w="1983" w:type="dxa"/>
            <w:vAlign w:val="bottom"/>
          </w:tcPr>
          <w:p w14:paraId="0EF849E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2716523.11</w:t>
            </w:r>
          </w:p>
        </w:tc>
        <w:tc>
          <w:tcPr>
            <w:tcW w:w="1595" w:type="dxa"/>
            <w:vAlign w:val="bottom"/>
          </w:tcPr>
          <w:p w14:paraId="6638FD0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18.04</w:t>
            </w:r>
          </w:p>
        </w:tc>
        <w:tc>
          <w:tcPr>
            <w:tcW w:w="2204" w:type="dxa"/>
            <w:vAlign w:val="bottom"/>
          </w:tcPr>
          <w:p w14:paraId="334F35D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339° 52' 04''</w:t>
            </w:r>
          </w:p>
        </w:tc>
      </w:tr>
      <w:tr w:rsidR="008235BD" w:rsidRPr="008235BD" w14:paraId="4E23412F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E2230D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2149" w:type="dxa"/>
            <w:vAlign w:val="bottom"/>
          </w:tcPr>
          <w:p w14:paraId="50B8E90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845886.73</w:t>
            </w:r>
          </w:p>
        </w:tc>
        <w:tc>
          <w:tcPr>
            <w:tcW w:w="1983" w:type="dxa"/>
            <w:vAlign w:val="bottom"/>
          </w:tcPr>
          <w:p w14:paraId="60D14C2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2716516.9</w:t>
            </w:r>
          </w:p>
        </w:tc>
        <w:tc>
          <w:tcPr>
            <w:tcW w:w="1595" w:type="dxa"/>
            <w:vAlign w:val="bottom"/>
          </w:tcPr>
          <w:p w14:paraId="5862A38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18.1</w:t>
            </w:r>
          </w:p>
        </w:tc>
        <w:tc>
          <w:tcPr>
            <w:tcW w:w="2204" w:type="dxa"/>
            <w:vAlign w:val="bottom"/>
          </w:tcPr>
          <w:p w14:paraId="5B28FA9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342° 12' 21''</w:t>
            </w:r>
          </w:p>
        </w:tc>
      </w:tr>
      <w:tr w:rsidR="008235BD" w:rsidRPr="008235BD" w14:paraId="29745DA0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988945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2149" w:type="dxa"/>
            <w:vAlign w:val="bottom"/>
          </w:tcPr>
          <w:p w14:paraId="47AFDFD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845903.96</w:t>
            </w:r>
          </w:p>
        </w:tc>
        <w:tc>
          <w:tcPr>
            <w:tcW w:w="1983" w:type="dxa"/>
            <w:vAlign w:val="bottom"/>
          </w:tcPr>
          <w:p w14:paraId="412C10B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2716511.37</w:t>
            </w:r>
          </w:p>
        </w:tc>
        <w:tc>
          <w:tcPr>
            <w:tcW w:w="1595" w:type="dxa"/>
            <w:vAlign w:val="bottom"/>
          </w:tcPr>
          <w:p w14:paraId="5289A70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41.56</w:t>
            </w:r>
          </w:p>
        </w:tc>
        <w:tc>
          <w:tcPr>
            <w:tcW w:w="2204" w:type="dxa"/>
            <w:vAlign w:val="bottom"/>
          </w:tcPr>
          <w:p w14:paraId="05DA798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340° 38' 11''</w:t>
            </w:r>
          </w:p>
        </w:tc>
      </w:tr>
      <w:tr w:rsidR="008235BD" w:rsidRPr="008235BD" w14:paraId="3DF19CA0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0387E1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2149" w:type="dxa"/>
            <w:vAlign w:val="bottom"/>
          </w:tcPr>
          <w:p w14:paraId="424A36A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845943.17</w:t>
            </w:r>
          </w:p>
        </w:tc>
        <w:tc>
          <w:tcPr>
            <w:tcW w:w="1983" w:type="dxa"/>
            <w:vAlign w:val="bottom"/>
          </w:tcPr>
          <w:p w14:paraId="3420BB0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2716497.59</w:t>
            </w:r>
          </w:p>
        </w:tc>
        <w:tc>
          <w:tcPr>
            <w:tcW w:w="1595" w:type="dxa"/>
            <w:vAlign w:val="bottom"/>
          </w:tcPr>
          <w:p w14:paraId="66B2F0A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28.42</w:t>
            </w:r>
          </w:p>
        </w:tc>
        <w:tc>
          <w:tcPr>
            <w:tcW w:w="2204" w:type="dxa"/>
            <w:vAlign w:val="bottom"/>
          </w:tcPr>
          <w:p w14:paraId="79C60D1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341° 30' 51''</w:t>
            </w:r>
          </w:p>
        </w:tc>
      </w:tr>
      <w:tr w:rsidR="008235BD" w:rsidRPr="008235BD" w14:paraId="48F8CE4E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9127B7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149" w:type="dxa"/>
            <w:vAlign w:val="bottom"/>
          </w:tcPr>
          <w:p w14:paraId="5517802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845970.12</w:t>
            </w:r>
          </w:p>
        </w:tc>
        <w:tc>
          <w:tcPr>
            <w:tcW w:w="1983" w:type="dxa"/>
            <w:vAlign w:val="bottom"/>
          </w:tcPr>
          <w:p w14:paraId="019C8F8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2716488.58</w:t>
            </w:r>
          </w:p>
        </w:tc>
        <w:tc>
          <w:tcPr>
            <w:tcW w:w="1595" w:type="dxa"/>
            <w:vAlign w:val="bottom"/>
          </w:tcPr>
          <w:p w14:paraId="6E3AA6F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46.15</w:t>
            </w:r>
          </w:p>
        </w:tc>
        <w:tc>
          <w:tcPr>
            <w:tcW w:w="2204" w:type="dxa"/>
            <w:vAlign w:val="bottom"/>
          </w:tcPr>
          <w:p w14:paraId="5B2581F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69° 39' 38''</w:t>
            </w:r>
          </w:p>
        </w:tc>
      </w:tr>
      <w:tr w:rsidR="008235BD" w:rsidRPr="008235BD" w14:paraId="23BF190F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C0F68C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2149" w:type="dxa"/>
            <w:vAlign w:val="bottom"/>
          </w:tcPr>
          <w:p w14:paraId="4634012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845986.16</w:t>
            </w:r>
          </w:p>
        </w:tc>
        <w:tc>
          <w:tcPr>
            <w:tcW w:w="1983" w:type="dxa"/>
            <w:vAlign w:val="bottom"/>
          </w:tcPr>
          <w:p w14:paraId="541CDAA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2716531.85</w:t>
            </w:r>
          </w:p>
        </w:tc>
        <w:tc>
          <w:tcPr>
            <w:tcW w:w="1595" w:type="dxa"/>
            <w:vAlign w:val="bottom"/>
          </w:tcPr>
          <w:p w14:paraId="71FC4BC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6.12</w:t>
            </w:r>
          </w:p>
        </w:tc>
        <w:tc>
          <w:tcPr>
            <w:tcW w:w="2204" w:type="dxa"/>
            <w:vAlign w:val="bottom"/>
          </w:tcPr>
          <w:p w14:paraId="76F4ADD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338° 12' 58''</w:t>
            </w:r>
          </w:p>
        </w:tc>
      </w:tr>
      <w:tr w:rsidR="008235BD" w:rsidRPr="008235BD" w14:paraId="241555DB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5310E3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2149" w:type="dxa"/>
            <w:vAlign w:val="bottom"/>
          </w:tcPr>
          <w:p w14:paraId="75FB55E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845991.84</w:t>
            </w:r>
          </w:p>
        </w:tc>
        <w:tc>
          <w:tcPr>
            <w:tcW w:w="1983" w:type="dxa"/>
            <w:vAlign w:val="bottom"/>
          </w:tcPr>
          <w:p w14:paraId="461B7DE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2716529.58</w:t>
            </w:r>
          </w:p>
        </w:tc>
        <w:tc>
          <w:tcPr>
            <w:tcW w:w="1595" w:type="dxa"/>
            <w:vAlign w:val="bottom"/>
          </w:tcPr>
          <w:p w14:paraId="27BA9C1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45.74</w:t>
            </w:r>
          </w:p>
        </w:tc>
        <w:tc>
          <w:tcPr>
            <w:tcW w:w="2204" w:type="dxa"/>
            <w:vAlign w:val="bottom"/>
          </w:tcPr>
          <w:p w14:paraId="3D0280D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249° 48' 22''</w:t>
            </w:r>
          </w:p>
        </w:tc>
      </w:tr>
      <w:tr w:rsidR="008235BD" w:rsidRPr="008235BD" w14:paraId="4C3AED01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18B6A4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103</w:t>
            </w:r>
          </w:p>
        </w:tc>
        <w:tc>
          <w:tcPr>
            <w:tcW w:w="2149" w:type="dxa"/>
            <w:vAlign w:val="bottom"/>
          </w:tcPr>
          <w:p w14:paraId="3C7A119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845976.05</w:t>
            </w:r>
          </w:p>
        </w:tc>
        <w:tc>
          <w:tcPr>
            <w:tcW w:w="1983" w:type="dxa"/>
            <w:vAlign w:val="bottom"/>
          </w:tcPr>
          <w:p w14:paraId="3200E2B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2716486.65</w:t>
            </w:r>
          </w:p>
        </w:tc>
        <w:tc>
          <w:tcPr>
            <w:tcW w:w="1595" w:type="dxa"/>
            <w:vAlign w:val="bottom"/>
          </w:tcPr>
          <w:p w14:paraId="67061D5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29.74</w:t>
            </w:r>
          </w:p>
        </w:tc>
        <w:tc>
          <w:tcPr>
            <w:tcW w:w="2204" w:type="dxa"/>
            <w:vAlign w:val="bottom"/>
          </w:tcPr>
          <w:p w14:paraId="70A02F1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342° 09' 44''</w:t>
            </w:r>
          </w:p>
        </w:tc>
      </w:tr>
      <w:tr w:rsidR="008235BD" w:rsidRPr="008235BD" w14:paraId="38D04BB8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BA3180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104</w:t>
            </w:r>
          </w:p>
        </w:tc>
        <w:tc>
          <w:tcPr>
            <w:tcW w:w="2149" w:type="dxa"/>
            <w:vAlign w:val="bottom"/>
          </w:tcPr>
          <w:p w14:paraId="0ADCB3A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846004.36</w:t>
            </w:r>
          </w:p>
        </w:tc>
        <w:tc>
          <w:tcPr>
            <w:tcW w:w="1983" w:type="dxa"/>
            <w:vAlign w:val="bottom"/>
          </w:tcPr>
          <w:p w14:paraId="4FE41C7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2716477.54</w:t>
            </w:r>
          </w:p>
        </w:tc>
        <w:tc>
          <w:tcPr>
            <w:tcW w:w="1595" w:type="dxa"/>
            <w:vAlign w:val="bottom"/>
          </w:tcPr>
          <w:p w14:paraId="7D24565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38.89</w:t>
            </w:r>
          </w:p>
        </w:tc>
        <w:tc>
          <w:tcPr>
            <w:tcW w:w="2204" w:type="dxa"/>
            <w:vAlign w:val="bottom"/>
          </w:tcPr>
          <w:p w14:paraId="7612583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342° 09' 58''</w:t>
            </w:r>
          </w:p>
        </w:tc>
      </w:tr>
      <w:tr w:rsidR="008235BD" w:rsidRPr="008235BD" w14:paraId="4B2301DA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9F59BC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2149" w:type="dxa"/>
            <w:vAlign w:val="bottom"/>
          </w:tcPr>
          <w:p w14:paraId="4E66C5A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846041.38</w:t>
            </w:r>
          </w:p>
        </w:tc>
        <w:tc>
          <w:tcPr>
            <w:tcW w:w="1983" w:type="dxa"/>
            <w:vAlign w:val="bottom"/>
          </w:tcPr>
          <w:p w14:paraId="57B9DB7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2716465.63</w:t>
            </w:r>
          </w:p>
        </w:tc>
        <w:tc>
          <w:tcPr>
            <w:tcW w:w="1595" w:type="dxa"/>
            <w:vAlign w:val="bottom"/>
          </w:tcPr>
          <w:p w14:paraId="1024E30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20.82</w:t>
            </w:r>
          </w:p>
        </w:tc>
        <w:tc>
          <w:tcPr>
            <w:tcW w:w="2204" w:type="dxa"/>
            <w:vAlign w:val="bottom"/>
          </w:tcPr>
          <w:p w14:paraId="7226875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341° 03' 06''</w:t>
            </w:r>
          </w:p>
        </w:tc>
      </w:tr>
      <w:tr w:rsidR="008235BD" w:rsidRPr="008235BD" w14:paraId="33FDDF46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90ADBB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2149" w:type="dxa"/>
            <w:vAlign w:val="bottom"/>
          </w:tcPr>
          <w:p w14:paraId="509CCFC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846061.07</w:t>
            </w:r>
          </w:p>
        </w:tc>
        <w:tc>
          <w:tcPr>
            <w:tcW w:w="1983" w:type="dxa"/>
            <w:vAlign w:val="bottom"/>
          </w:tcPr>
          <w:p w14:paraId="2ADCEC2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2716458.87</w:t>
            </w:r>
          </w:p>
        </w:tc>
        <w:tc>
          <w:tcPr>
            <w:tcW w:w="1595" w:type="dxa"/>
            <w:vAlign w:val="bottom"/>
          </w:tcPr>
          <w:p w14:paraId="785B5CB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81.14</w:t>
            </w:r>
          </w:p>
        </w:tc>
        <w:tc>
          <w:tcPr>
            <w:tcW w:w="2204" w:type="dxa"/>
            <w:vAlign w:val="bottom"/>
          </w:tcPr>
          <w:p w14:paraId="6401CC0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69° 30' 45''</w:t>
            </w:r>
          </w:p>
        </w:tc>
      </w:tr>
      <w:tr w:rsidR="008235BD" w:rsidRPr="008235BD" w14:paraId="0156AB29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D6B3E0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107</w:t>
            </w:r>
          </w:p>
        </w:tc>
        <w:tc>
          <w:tcPr>
            <w:tcW w:w="2149" w:type="dxa"/>
            <w:vAlign w:val="bottom"/>
          </w:tcPr>
          <w:p w14:paraId="06372B7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846089.47</w:t>
            </w:r>
          </w:p>
        </w:tc>
        <w:tc>
          <w:tcPr>
            <w:tcW w:w="1983" w:type="dxa"/>
            <w:vAlign w:val="bottom"/>
          </w:tcPr>
          <w:p w14:paraId="0D8C6D4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2716534.88</w:t>
            </w:r>
          </w:p>
        </w:tc>
        <w:tc>
          <w:tcPr>
            <w:tcW w:w="1595" w:type="dxa"/>
            <w:vAlign w:val="bottom"/>
          </w:tcPr>
          <w:p w14:paraId="5F48CA8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11.27</w:t>
            </w:r>
          </w:p>
        </w:tc>
        <w:tc>
          <w:tcPr>
            <w:tcW w:w="2204" w:type="dxa"/>
            <w:vAlign w:val="bottom"/>
          </w:tcPr>
          <w:p w14:paraId="068D99E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156° 44' 05''</w:t>
            </w:r>
          </w:p>
        </w:tc>
      </w:tr>
      <w:tr w:rsidR="008235BD" w:rsidRPr="008235BD" w14:paraId="50F13D24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4F0EEC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2149" w:type="dxa"/>
            <w:vAlign w:val="bottom"/>
          </w:tcPr>
          <w:p w14:paraId="5A04380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846079.12</w:t>
            </w:r>
          </w:p>
        </w:tc>
        <w:tc>
          <w:tcPr>
            <w:tcW w:w="1983" w:type="dxa"/>
            <w:vAlign w:val="bottom"/>
          </w:tcPr>
          <w:p w14:paraId="6EE763A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2716539.33</w:t>
            </w:r>
          </w:p>
        </w:tc>
        <w:tc>
          <w:tcPr>
            <w:tcW w:w="1595" w:type="dxa"/>
            <w:vAlign w:val="bottom"/>
          </w:tcPr>
          <w:p w14:paraId="3DE6CD1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24.7</w:t>
            </w:r>
          </w:p>
        </w:tc>
        <w:tc>
          <w:tcPr>
            <w:tcW w:w="2204" w:type="dxa"/>
            <w:vAlign w:val="bottom"/>
          </w:tcPr>
          <w:p w14:paraId="5A56D9E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159° 27' 08''</w:t>
            </w:r>
          </w:p>
        </w:tc>
      </w:tr>
      <w:tr w:rsidR="008235BD" w:rsidRPr="008235BD" w14:paraId="11CF374A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1C374F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109</w:t>
            </w:r>
          </w:p>
        </w:tc>
        <w:tc>
          <w:tcPr>
            <w:tcW w:w="2149" w:type="dxa"/>
            <w:vAlign w:val="bottom"/>
          </w:tcPr>
          <w:p w14:paraId="526A9D8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846055.99</w:t>
            </w:r>
          </w:p>
        </w:tc>
        <w:tc>
          <w:tcPr>
            <w:tcW w:w="1983" w:type="dxa"/>
            <w:vAlign w:val="bottom"/>
          </w:tcPr>
          <w:p w14:paraId="5F2A9C5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2716548</w:t>
            </w:r>
          </w:p>
        </w:tc>
        <w:tc>
          <w:tcPr>
            <w:tcW w:w="1595" w:type="dxa"/>
            <w:vAlign w:val="bottom"/>
          </w:tcPr>
          <w:p w14:paraId="00BD5E7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52.58</w:t>
            </w:r>
          </w:p>
        </w:tc>
        <w:tc>
          <w:tcPr>
            <w:tcW w:w="2204" w:type="dxa"/>
            <w:vAlign w:val="bottom"/>
          </w:tcPr>
          <w:p w14:paraId="7BDE14C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159° 39' 20''</w:t>
            </w:r>
          </w:p>
        </w:tc>
      </w:tr>
      <w:tr w:rsidR="008235BD" w:rsidRPr="008235BD" w14:paraId="18BA0801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588C49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2149" w:type="dxa"/>
            <w:vAlign w:val="bottom"/>
          </w:tcPr>
          <w:p w14:paraId="7AEB6D6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846006.69</w:t>
            </w:r>
          </w:p>
        </w:tc>
        <w:tc>
          <w:tcPr>
            <w:tcW w:w="1983" w:type="dxa"/>
            <w:vAlign w:val="bottom"/>
          </w:tcPr>
          <w:p w14:paraId="34D04B3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2716566.28</w:t>
            </w:r>
          </w:p>
        </w:tc>
        <w:tc>
          <w:tcPr>
            <w:tcW w:w="1595" w:type="dxa"/>
            <w:vAlign w:val="bottom"/>
          </w:tcPr>
          <w:p w14:paraId="35E1D47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31.48</w:t>
            </w:r>
          </w:p>
        </w:tc>
        <w:tc>
          <w:tcPr>
            <w:tcW w:w="2204" w:type="dxa"/>
            <w:vAlign w:val="bottom"/>
          </w:tcPr>
          <w:p w14:paraId="339FE8F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248° 05' 13''</w:t>
            </w:r>
          </w:p>
        </w:tc>
      </w:tr>
      <w:tr w:rsidR="008235BD" w:rsidRPr="008235BD" w14:paraId="503CA646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3D1DCE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2149" w:type="dxa"/>
            <w:vAlign w:val="bottom"/>
          </w:tcPr>
          <w:p w14:paraId="1513D81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845994.94</w:t>
            </w:r>
          </w:p>
        </w:tc>
        <w:tc>
          <w:tcPr>
            <w:tcW w:w="1983" w:type="dxa"/>
            <w:vAlign w:val="bottom"/>
          </w:tcPr>
          <w:p w14:paraId="3555CC3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2716537.07</w:t>
            </w:r>
          </w:p>
        </w:tc>
        <w:tc>
          <w:tcPr>
            <w:tcW w:w="1595" w:type="dxa"/>
            <w:vAlign w:val="bottom"/>
          </w:tcPr>
          <w:p w14:paraId="3788160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6.68</w:t>
            </w:r>
          </w:p>
        </w:tc>
        <w:tc>
          <w:tcPr>
            <w:tcW w:w="2204" w:type="dxa"/>
            <w:vAlign w:val="bottom"/>
          </w:tcPr>
          <w:p w14:paraId="7AC0C46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159° 35' 04''</w:t>
            </w:r>
          </w:p>
        </w:tc>
      </w:tr>
      <w:tr w:rsidR="008235BD" w:rsidRPr="008235BD" w14:paraId="20678ADE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1C39E1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2149" w:type="dxa"/>
            <w:vAlign w:val="bottom"/>
          </w:tcPr>
          <w:p w14:paraId="0894262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845988.68</w:t>
            </w:r>
          </w:p>
        </w:tc>
        <w:tc>
          <w:tcPr>
            <w:tcW w:w="1983" w:type="dxa"/>
            <w:vAlign w:val="bottom"/>
          </w:tcPr>
          <w:p w14:paraId="36888B8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2716539.4</w:t>
            </w:r>
          </w:p>
        </w:tc>
        <w:tc>
          <w:tcPr>
            <w:tcW w:w="1595" w:type="dxa"/>
            <w:vAlign w:val="bottom"/>
          </w:tcPr>
          <w:p w14:paraId="2F5E4A7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31.51</w:t>
            </w:r>
          </w:p>
        </w:tc>
        <w:tc>
          <w:tcPr>
            <w:tcW w:w="2204" w:type="dxa"/>
            <w:vAlign w:val="bottom"/>
          </w:tcPr>
          <w:p w14:paraId="4F5C3B9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66° 53' 06''</w:t>
            </w:r>
          </w:p>
        </w:tc>
      </w:tr>
      <w:tr w:rsidR="008235BD" w:rsidRPr="008235BD" w14:paraId="609506F0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F472D2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113</w:t>
            </w:r>
          </w:p>
        </w:tc>
        <w:tc>
          <w:tcPr>
            <w:tcW w:w="2149" w:type="dxa"/>
            <w:vAlign w:val="bottom"/>
          </w:tcPr>
          <w:p w14:paraId="289C2E7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846001.05</w:t>
            </w:r>
          </w:p>
        </w:tc>
        <w:tc>
          <w:tcPr>
            <w:tcW w:w="1983" w:type="dxa"/>
            <w:vAlign w:val="bottom"/>
          </w:tcPr>
          <w:p w14:paraId="0AAEC03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2716568.38</w:t>
            </w:r>
          </w:p>
        </w:tc>
        <w:tc>
          <w:tcPr>
            <w:tcW w:w="1595" w:type="dxa"/>
            <w:vAlign w:val="bottom"/>
          </w:tcPr>
          <w:p w14:paraId="6D1151B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30.49</w:t>
            </w:r>
          </w:p>
        </w:tc>
        <w:tc>
          <w:tcPr>
            <w:tcW w:w="2204" w:type="dxa"/>
            <w:vAlign w:val="bottom"/>
          </w:tcPr>
          <w:p w14:paraId="4C79328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159° 51' 34''</w:t>
            </w:r>
          </w:p>
        </w:tc>
      </w:tr>
      <w:tr w:rsidR="008235BD" w:rsidRPr="008235BD" w14:paraId="033AE8B8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0381C7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114</w:t>
            </w:r>
          </w:p>
        </w:tc>
        <w:tc>
          <w:tcPr>
            <w:tcW w:w="2149" w:type="dxa"/>
            <w:vAlign w:val="bottom"/>
          </w:tcPr>
          <w:p w14:paraId="13A92E6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845972.42</w:t>
            </w:r>
          </w:p>
        </w:tc>
        <w:tc>
          <w:tcPr>
            <w:tcW w:w="1983" w:type="dxa"/>
            <w:vAlign w:val="bottom"/>
          </w:tcPr>
          <w:p w14:paraId="5C65836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2716578.88</w:t>
            </w:r>
          </w:p>
        </w:tc>
        <w:tc>
          <w:tcPr>
            <w:tcW w:w="1595" w:type="dxa"/>
            <w:vAlign w:val="bottom"/>
          </w:tcPr>
          <w:p w14:paraId="3D6ECE6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1.05</w:t>
            </w:r>
          </w:p>
        </w:tc>
        <w:tc>
          <w:tcPr>
            <w:tcW w:w="2204" w:type="dxa"/>
            <w:vAlign w:val="bottom"/>
          </w:tcPr>
          <w:p w14:paraId="5EF1F46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250° 01' 01''</w:t>
            </w:r>
          </w:p>
        </w:tc>
      </w:tr>
      <w:tr w:rsidR="008235BD" w:rsidRPr="008235BD" w14:paraId="1E754B8D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5FE9CA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2149" w:type="dxa"/>
            <w:vAlign w:val="bottom"/>
          </w:tcPr>
          <w:p w14:paraId="13CBB8C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845972.06</w:t>
            </w:r>
          </w:p>
        </w:tc>
        <w:tc>
          <w:tcPr>
            <w:tcW w:w="1983" w:type="dxa"/>
            <w:vAlign w:val="bottom"/>
          </w:tcPr>
          <w:p w14:paraId="097BED5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2716577.89</w:t>
            </w:r>
          </w:p>
        </w:tc>
        <w:tc>
          <w:tcPr>
            <w:tcW w:w="1595" w:type="dxa"/>
            <w:vAlign w:val="bottom"/>
          </w:tcPr>
          <w:p w14:paraId="724E064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41.44</w:t>
            </w:r>
          </w:p>
        </w:tc>
        <w:tc>
          <w:tcPr>
            <w:tcW w:w="2204" w:type="dxa"/>
            <w:vAlign w:val="bottom"/>
          </w:tcPr>
          <w:p w14:paraId="3652B84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158° 42' 16''</w:t>
            </w:r>
          </w:p>
        </w:tc>
      </w:tr>
      <w:tr w:rsidR="008235BD" w:rsidRPr="008235BD" w14:paraId="0C8153EE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4E0111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116</w:t>
            </w:r>
          </w:p>
        </w:tc>
        <w:tc>
          <w:tcPr>
            <w:tcW w:w="2149" w:type="dxa"/>
            <w:vAlign w:val="bottom"/>
          </w:tcPr>
          <w:p w14:paraId="72FBF03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845933.45</w:t>
            </w:r>
          </w:p>
        </w:tc>
        <w:tc>
          <w:tcPr>
            <w:tcW w:w="1983" w:type="dxa"/>
            <w:vAlign w:val="bottom"/>
          </w:tcPr>
          <w:p w14:paraId="463BB13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2716592.94</w:t>
            </w:r>
          </w:p>
        </w:tc>
        <w:tc>
          <w:tcPr>
            <w:tcW w:w="1595" w:type="dxa"/>
            <w:vAlign w:val="bottom"/>
          </w:tcPr>
          <w:p w14:paraId="7B0B7F2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38.09</w:t>
            </w:r>
          </w:p>
        </w:tc>
        <w:tc>
          <w:tcPr>
            <w:tcW w:w="2204" w:type="dxa"/>
            <w:vAlign w:val="bottom"/>
          </w:tcPr>
          <w:p w14:paraId="0319B6A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159° 04' 02''</w:t>
            </w:r>
          </w:p>
        </w:tc>
      </w:tr>
      <w:tr w:rsidR="008235BD" w:rsidRPr="008235BD" w14:paraId="3DFE800C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87D7F7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117</w:t>
            </w:r>
          </w:p>
        </w:tc>
        <w:tc>
          <w:tcPr>
            <w:tcW w:w="2149" w:type="dxa"/>
            <w:vAlign w:val="bottom"/>
          </w:tcPr>
          <w:p w14:paraId="618FFD4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845897.87</w:t>
            </w:r>
          </w:p>
        </w:tc>
        <w:tc>
          <w:tcPr>
            <w:tcW w:w="1983" w:type="dxa"/>
            <w:vAlign w:val="bottom"/>
          </w:tcPr>
          <w:p w14:paraId="6BF5079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2716606.55</w:t>
            </w:r>
          </w:p>
        </w:tc>
        <w:tc>
          <w:tcPr>
            <w:tcW w:w="1595" w:type="dxa"/>
            <w:vAlign w:val="bottom"/>
          </w:tcPr>
          <w:p w14:paraId="323090B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16.94</w:t>
            </w:r>
          </w:p>
        </w:tc>
        <w:tc>
          <w:tcPr>
            <w:tcW w:w="2204" w:type="dxa"/>
            <w:vAlign w:val="bottom"/>
          </w:tcPr>
          <w:p w14:paraId="0C2D395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159° 54' 26''</w:t>
            </w:r>
          </w:p>
        </w:tc>
      </w:tr>
      <w:tr w:rsidR="008235BD" w:rsidRPr="008235BD" w14:paraId="6C3F688B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7832F5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118</w:t>
            </w:r>
          </w:p>
        </w:tc>
        <w:tc>
          <w:tcPr>
            <w:tcW w:w="2149" w:type="dxa"/>
            <w:vAlign w:val="bottom"/>
          </w:tcPr>
          <w:p w14:paraId="2EBBF46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845881.96</w:t>
            </w:r>
          </w:p>
        </w:tc>
        <w:tc>
          <w:tcPr>
            <w:tcW w:w="1983" w:type="dxa"/>
            <w:vAlign w:val="bottom"/>
          </w:tcPr>
          <w:p w14:paraId="7B9CA89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2716612.37</w:t>
            </w:r>
          </w:p>
        </w:tc>
        <w:tc>
          <w:tcPr>
            <w:tcW w:w="1595" w:type="dxa"/>
            <w:vAlign w:val="bottom"/>
          </w:tcPr>
          <w:p w14:paraId="43FC0B5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11.05</w:t>
            </w:r>
          </w:p>
        </w:tc>
        <w:tc>
          <w:tcPr>
            <w:tcW w:w="2204" w:type="dxa"/>
            <w:vAlign w:val="bottom"/>
          </w:tcPr>
          <w:p w14:paraId="374BA68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163° 23' 07''</w:t>
            </w:r>
          </w:p>
        </w:tc>
      </w:tr>
      <w:tr w:rsidR="008235BD" w:rsidRPr="008235BD" w14:paraId="3EAF63A5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79A99D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2149" w:type="dxa"/>
            <w:vAlign w:val="bottom"/>
          </w:tcPr>
          <w:p w14:paraId="610D15B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845871.37</w:t>
            </w:r>
          </w:p>
        </w:tc>
        <w:tc>
          <w:tcPr>
            <w:tcW w:w="1983" w:type="dxa"/>
            <w:vAlign w:val="bottom"/>
          </w:tcPr>
          <w:p w14:paraId="4E05E47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2716615.53</w:t>
            </w:r>
          </w:p>
        </w:tc>
        <w:tc>
          <w:tcPr>
            <w:tcW w:w="1595" w:type="dxa"/>
            <w:vAlign w:val="bottom"/>
          </w:tcPr>
          <w:p w14:paraId="5319A54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6.9</w:t>
            </w:r>
          </w:p>
        </w:tc>
        <w:tc>
          <w:tcPr>
            <w:tcW w:w="2204" w:type="dxa"/>
            <w:vAlign w:val="bottom"/>
          </w:tcPr>
          <w:p w14:paraId="19E69A0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158° 02' 40''</w:t>
            </w:r>
          </w:p>
        </w:tc>
      </w:tr>
      <w:tr w:rsidR="008235BD" w:rsidRPr="008235BD" w14:paraId="1D6F592D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98E82C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2149" w:type="dxa"/>
            <w:vAlign w:val="bottom"/>
          </w:tcPr>
          <w:p w14:paraId="1B3B5A2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845864.97</w:t>
            </w:r>
          </w:p>
        </w:tc>
        <w:tc>
          <w:tcPr>
            <w:tcW w:w="1983" w:type="dxa"/>
            <w:vAlign w:val="bottom"/>
          </w:tcPr>
          <w:p w14:paraId="4EFEE99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2716618.11</w:t>
            </w:r>
          </w:p>
        </w:tc>
        <w:tc>
          <w:tcPr>
            <w:tcW w:w="1595" w:type="dxa"/>
            <w:vAlign w:val="bottom"/>
          </w:tcPr>
          <w:p w14:paraId="2454ABD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48.36</w:t>
            </w:r>
          </w:p>
        </w:tc>
        <w:tc>
          <w:tcPr>
            <w:tcW w:w="2204" w:type="dxa"/>
            <w:vAlign w:val="bottom"/>
          </w:tcPr>
          <w:p w14:paraId="5F500F7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159° 32' 03''</w:t>
            </w:r>
          </w:p>
        </w:tc>
      </w:tr>
      <w:tr w:rsidR="008235BD" w:rsidRPr="008235BD" w14:paraId="4B297D75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3BCC54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2149" w:type="dxa"/>
            <w:vAlign w:val="bottom"/>
          </w:tcPr>
          <w:p w14:paraId="0BE8010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845819.66</w:t>
            </w:r>
          </w:p>
        </w:tc>
        <w:tc>
          <w:tcPr>
            <w:tcW w:w="1983" w:type="dxa"/>
            <w:vAlign w:val="bottom"/>
          </w:tcPr>
          <w:p w14:paraId="5E7CBFD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2716635.02</w:t>
            </w:r>
          </w:p>
        </w:tc>
        <w:tc>
          <w:tcPr>
            <w:tcW w:w="1595" w:type="dxa"/>
            <w:vAlign w:val="bottom"/>
          </w:tcPr>
          <w:p w14:paraId="72D8617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5.03</w:t>
            </w:r>
          </w:p>
        </w:tc>
        <w:tc>
          <w:tcPr>
            <w:tcW w:w="2204" w:type="dxa"/>
            <w:vAlign w:val="bottom"/>
          </w:tcPr>
          <w:p w14:paraId="721FDB3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154° 27' 12''</w:t>
            </w:r>
          </w:p>
        </w:tc>
      </w:tr>
      <w:tr w:rsidR="008235BD" w:rsidRPr="008235BD" w14:paraId="4130EC03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1BEDF6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2149" w:type="dxa"/>
            <w:vAlign w:val="bottom"/>
          </w:tcPr>
          <w:p w14:paraId="628E1DF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845815.12</w:t>
            </w:r>
          </w:p>
        </w:tc>
        <w:tc>
          <w:tcPr>
            <w:tcW w:w="1983" w:type="dxa"/>
            <w:vAlign w:val="bottom"/>
          </w:tcPr>
          <w:p w14:paraId="012107A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2716637.19</w:t>
            </w:r>
          </w:p>
        </w:tc>
        <w:tc>
          <w:tcPr>
            <w:tcW w:w="1595" w:type="dxa"/>
            <w:vAlign w:val="bottom"/>
          </w:tcPr>
          <w:p w14:paraId="6B2FEAA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37.12</w:t>
            </w:r>
          </w:p>
        </w:tc>
        <w:tc>
          <w:tcPr>
            <w:tcW w:w="2204" w:type="dxa"/>
            <w:vAlign w:val="bottom"/>
          </w:tcPr>
          <w:p w14:paraId="284A306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156° 07' 42''</w:t>
            </w:r>
          </w:p>
        </w:tc>
      </w:tr>
      <w:tr w:rsidR="008235BD" w:rsidRPr="008235BD" w14:paraId="7D2797E8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CDB193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123</w:t>
            </w:r>
          </w:p>
        </w:tc>
        <w:tc>
          <w:tcPr>
            <w:tcW w:w="2149" w:type="dxa"/>
            <w:vAlign w:val="bottom"/>
          </w:tcPr>
          <w:p w14:paraId="4C62281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845781.18</w:t>
            </w:r>
          </w:p>
        </w:tc>
        <w:tc>
          <w:tcPr>
            <w:tcW w:w="1983" w:type="dxa"/>
            <w:vAlign w:val="bottom"/>
          </w:tcPr>
          <w:p w14:paraId="6CA8080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2716652.21</w:t>
            </w:r>
          </w:p>
        </w:tc>
        <w:tc>
          <w:tcPr>
            <w:tcW w:w="1595" w:type="dxa"/>
            <w:vAlign w:val="bottom"/>
          </w:tcPr>
          <w:p w14:paraId="0548544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34.23</w:t>
            </w:r>
          </w:p>
        </w:tc>
        <w:tc>
          <w:tcPr>
            <w:tcW w:w="2204" w:type="dxa"/>
            <w:vAlign w:val="bottom"/>
          </w:tcPr>
          <w:p w14:paraId="42D4EA2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156° 27' 39''</w:t>
            </w:r>
          </w:p>
        </w:tc>
      </w:tr>
      <w:tr w:rsidR="008235BD" w:rsidRPr="008235BD" w14:paraId="028CA9D6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2FB92E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124</w:t>
            </w:r>
          </w:p>
        </w:tc>
        <w:tc>
          <w:tcPr>
            <w:tcW w:w="2149" w:type="dxa"/>
            <w:vAlign w:val="bottom"/>
          </w:tcPr>
          <w:p w14:paraId="383F3F8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845749.8</w:t>
            </w:r>
          </w:p>
        </w:tc>
        <w:tc>
          <w:tcPr>
            <w:tcW w:w="1983" w:type="dxa"/>
            <w:vAlign w:val="bottom"/>
          </w:tcPr>
          <w:p w14:paraId="6D74B38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2716665.88</w:t>
            </w:r>
          </w:p>
        </w:tc>
        <w:tc>
          <w:tcPr>
            <w:tcW w:w="1595" w:type="dxa"/>
            <w:vAlign w:val="bottom"/>
          </w:tcPr>
          <w:p w14:paraId="3118E0B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92.72</w:t>
            </w:r>
          </w:p>
        </w:tc>
        <w:tc>
          <w:tcPr>
            <w:tcW w:w="2204" w:type="dxa"/>
            <w:vAlign w:val="bottom"/>
          </w:tcPr>
          <w:p w14:paraId="2271CB3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160° 18' 58''</w:t>
            </w:r>
          </w:p>
        </w:tc>
      </w:tr>
      <w:tr w:rsidR="008235BD" w:rsidRPr="008235BD" w14:paraId="413AA48C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95C2F7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125</w:t>
            </w:r>
          </w:p>
        </w:tc>
        <w:tc>
          <w:tcPr>
            <w:tcW w:w="2149" w:type="dxa"/>
            <w:vAlign w:val="bottom"/>
          </w:tcPr>
          <w:p w14:paraId="1095AEF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845662.5</w:t>
            </w:r>
          </w:p>
        </w:tc>
        <w:tc>
          <w:tcPr>
            <w:tcW w:w="1983" w:type="dxa"/>
            <w:vAlign w:val="bottom"/>
          </w:tcPr>
          <w:p w14:paraId="5966163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2716697.11</w:t>
            </w:r>
          </w:p>
        </w:tc>
        <w:tc>
          <w:tcPr>
            <w:tcW w:w="1595" w:type="dxa"/>
            <w:vAlign w:val="bottom"/>
          </w:tcPr>
          <w:p w14:paraId="3C6E352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67.32</w:t>
            </w:r>
          </w:p>
        </w:tc>
        <w:tc>
          <w:tcPr>
            <w:tcW w:w="2204" w:type="dxa"/>
            <w:vAlign w:val="bottom"/>
          </w:tcPr>
          <w:p w14:paraId="6AFB2EA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34° 17' 31''</w:t>
            </w:r>
          </w:p>
        </w:tc>
      </w:tr>
      <w:tr w:rsidR="008235BD" w:rsidRPr="008235BD" w14:paraId="653EC6F1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1C778E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126</w:t>
            </w:r>
          </w:p>
        </w:tc>
        <w:tc>
          <w:tcPr>
            <w:tcW w:w="2149" w:type="dxa"/>
            <w:vAlign w:val="bottom"/>
          </w:tcPr>
          <w:p w14:paraId="5C7550C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845718.12</w:t>
            </w:r>
          </w:p>
        </w:tc>
        <w:tc>
          <w:tcPr>
            <w:tcW w:w="1983" w:type="dxa"/>
            <w:vAlign w:val="bottom"/>
          </w:tcPr>
          <w:p w14:paraId="1BA840C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2716735.04</w:t>
            </w:r>
          </w:p>
        </w:tc>
        <w:tc>
          <w:tcPr>
            <w:tcW w:w="1595" w:type="dxa"/>
            <w:vAlign w:val="bottom"/>
          </w:tcPr>
          <w:p w14:paraId="20CAE1E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9.73</w:t>
            </w:r>
          </w:p>
        </w:tc>
        <w:tc>
          <w:tcPr>
            <w:tcW w:w="2204" w:type="dxa"/>
            <w:vAlign w:val="bottom"/>
          </w:tcPr>
          <w:p w14:paraId="2248FDD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34° 16' 41''</w:t>
            </w:r>
          </w:p>
        </w:tc>
      </w:tr>
      <w:tr w:rsidR="008235BD" w:rsidRPr="008235BD" w14:paraId="48573EAF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463015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127</w:t>
            </w:r>
          </w:p>
        </w:tc>
        <w:tc>
          <w:tcPr>
            <w:tcW w:w="2149" w:type="dxa"/>
            <w:vAlign w:val="bottom"/>
          </w:tcPr>
          <w:p w14:paraId="55372EC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845726.16</w:t>
            </w:r>
          </w:p>
        </w:tc>
        <w:tc>
          <w:tcPr>
            <w:tcW w:w="1983" w:type="dxa"/>
            <w:vAlign w:val="bottom"/>
          </w:tcPr>
          <w:p w14:paraId="4109C59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2716740.52</w:t>
            </w:r>
          </w:p>
        </w:tc>
        <w:tc>
          <w:tcPr>
            <w:tcW w:w="1595" w:type="dxa"/>
            <w:vAlign w:val="bottom"/>
          </w:tcPr>
          <w:p w14:paraId="2EEEB23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6.58</w:t>
            </w:r>
          </w:p>
        </w:tc>
        <w:tc>
          <w:tcPr>
            <w:tcW w:w="2204" w:type="dxa"/>
            <w:vAlign w:val="bottom"/>
          </w:tcPr>
          <w:p w14:paraId="16369DF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249° 43' 09''</w:t>
            </w:r>
          </w:p>
        </w:tc>
      </w:tr>
      <w:tr w:rsidR="008235BD" w:rsidRPr="008235BD" w14:paraId="60D2E225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60CA89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128</w:t>
            </w:r>
          </w:p>
        </w:tc>
        <w:tc>
          <w:tcPr>
            <w:tcW w:w="2149" w:type="dxa"/>
            <w:vAlign w:val="bottom"/>
          </w:tcPr>
          <w:p w14:paraId="3EADCEE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845723.88</w:t>
            </w:r>
          </w:p>
        </w:tc>
        <w:tc>
          <w:tcPr>
            <w:tcW w:w="1983" w:type="dxa"/>
            <w:vAlign w:val="bottom"/>
          </w:tcPr>
          <w:p w14:paraId="2CE83AE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2716734.35</w:t>
            </w:r>
          </w:p>
        </w:tc>
        <w:tc>
          <w:tcPr>
            <w:tcW w:w="1595" w:type="dxa"/>
            <w:vAlign w:val="bottom"/>
          </w:tcPr>
          <w:p w14:paraId="6428A3D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15.25</w:t>
            </w:r>
          </w:p>
        </w:tc>
        <w:tc>
          <w:tcPr>
            <w:tcW w:w="2204" w:type="dxa"/>
            <w:vAlign w:val="bottom"/>
          </w:tcPr>
          <w:p w14:paraId="0621FC2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252° 00' 17''</w:t>
            </w:r>
          </w:p>
        </w:tc>
      </w:tr>
      <w:tr w:rsidR="008235BD" w:rsidRPr="008235BD" w14:paraId="2238B531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53A82F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2149" w:type="dxa"/>
            <w:vAlign w:val="bottom"/>
          </w:tcPr>
          <w:p w14:paraId="00BE987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845719.17</w:t>
            </w:r>
          </w:p>
        </w:tc>
        <w:tc>
          <w:tcPr>
            <w:tcW w:w="1983" w:type="dxa"/>
            <w:vAlign w:val="bottom"/>
          </w:tcPr>
          <w:p w14:paraId="2AECE90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2716719.85</w:t>
            </w:r>
          </w:p>
        </w:tc>
        <w:tc>
          <w:tcPr>
            <w:tcW w:w="1595" w:type="dxa"/>
            <w:vAlign w:val="bottom"/>
          </w:tcPr>
          <w:p w14:paraId="5DB551F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14.07</w:t>
            </w:r>
          </w:p>
        </w:tc>
        <w:tc>
          <w:tcPr>
            <w:tcW w:w="2204" w:type="dxa"/>
            <w:vAlign w:val="bottom"/>
          </w:tcPr>
          <w:p w14:paraId="1015751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250° 28' 59''</w:t>
            </w:r>
          </w:p>
        </w:tc>
      </w:tr>
      <w:tr w:rsidR="008235BD" w:rsidRPr="008235BD" w14:paraId="3B4770AA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48BCC2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2149" w:type="dxa"/>
            <w:vAlign w:val="bottom"/>
          </w:tcPr>
          <w:p w14:paraId="3222D1B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845714.47</w:t>
            </w:r>
          </w:p>
        </w:tc>
        <w:tc>
          <w:tcPr>
            <w:tcW w:w="1983" w:type="dxa"/>
            <w:vAlign w:val="bottom"/>
          </w:tcPr>
          <w:p w14:paraId="7CD487D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2716706.59</w:t>
            </w:r>
          </w:p>
        </w:tc>
        <w:tc>
          <w:tcPr>
            <w:tcW w:w="1595" w:type="dxa"/>
            <w:vAlign w:val="bottom"/>
          </w:tcPr>
          <w:p w14:paraId="006C109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5.14</w:t>
            </w:r>
          </w:p>
        </w:tc>
        <w:tc>
          <w:tcPr>
            <w:tcW w:w="2204" w:type="dxa"/>
            <w:vAlign w:val="bottom"/>
          </w:tcPr>
          <w:p w14:paraId="4CC4F71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250° 34' 43''</w:t>
            </w:r>
          </w:p>
        </w:tc>
      </w:tr>
      <w:tr w:rsidR="008235BD" w:rsidRPr="008235BD" w14:paraId="7366DACE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EBA0A1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131</w:t>
            </w:r>
          </w:p>
        </w:tc>
        <w:tc>
          <w:tcPr>
            <w:tcW w:w="2149" w:type="dxa"/>
            <w:vAlign w:val="bottom"/>
          </w:tcPr>
          <w:p w14:paraId="0222EB0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845712.76</w:t>
            </w:r>
          </w:p>
        </w:tc>
        <w:tc>
          <w:tcPr>
            <w:tcW w:w="1983" w:type="dxa"/>
            <w:vAlign w:val="bottom"/>
          </w:tcPr>
          <w:p w14:paraId="109E517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2716701.74</w:t>
            </w:r>
          </w:p>
        </w:tc>
        <w:tc>
          <w:tcPr>
            <w:tcW w:w="1595" w:type="dxa"/>
            <w:vAlign w:val="bottom"/>
          </w:tcPr>
          <w:p w14:paraId="24A9173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6.67</w:t>
            </w:r>
          </w:p>
        </w:tc>
        <w:tc>
          <w:tcPr>
            <w:tcW w:w="2204" w:type="dxa"/>
            <w:vAlign w:val="bottom"/>
          </w:tcPr>
          <w:p w14:paraId="05ED15B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341° 06' 12''</w:t>
            </w:r>
          </w:p>
        </w:tc>
      </w:tr>
      <w:tr w:rsidR="008235BD" w:rsidRPr="008235BD" w14:paraId="4E83BCD4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BE4FC0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132</w:t>
            </w:r>
          </w:p>
        </w:tc>
        <w:tc>
          <w:tcPr>
            <w:tcW w:w="2149" w:type="dxa"/>
            <w:vAlign w:val="bottom"/>
          </w:tcPr>
          <w:p w14:paraId="2AA6A29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845719.07</w:t>
            </w:r>
          </w:p>
        </w:tc>
        <w:tc>
          <w:tcPr>
            <w:tcW w:w="1983" w:type="dxa"/>
            <w:vAlign w:val="bottom"/>
          </w:tcPr>
          <w:p w14:paraId="55B85E3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2716699.58</w:t>
            </w:r>
          </w:p>
        </w:tc>
        <w:tc>
          <w:tcPr>
            <w:tcW w:w="1595" w:type="dxa"/>
            <w:vAlign w:val="bottom"/>
          </w:tcPr>
          <w:p w14:paraId="1D0311E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40.46</w:t>
            </w:r>
          </w:p>
        </w:tc>
        <w:tc>
          <w:tcPr>
            <w:tcW w:w="2204" w:type="dxa"/>
            <w:vAlign w:val="bottom"/>
          </w:tcPr>
          <w:p w14:paraId="19D2FEC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341° 32' 34''</w:t>
            </w:r>
          </w:p>
        </w:tc>
      </w:tr>
      <w:tr w:rsidR="008235BD" w:rsidRPr="008235BD" w14:paraId="1099CFF8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EEFE9E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133</w:t>
            </w:r>
          </w:p>
        </w:tc>
        <w:tc>
          <w:tcPr>
            <w:tcW w:w="2149" w:type="dxa"/>
            <w:vAlign w:val="bottom"/>
          </w:tcPr>
          <w:p w14:paraId="44EC46E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845757.45</w:t>
            </w:r>
          </w:p>
        </w:tc>
        <w:tc>
          <w:tcPr>
            <w:tcW w:w="1983" w:type="dxa"/>
            <w:vAlign w:val="bottom"/>
          </w:tcPr>
          <w:p w14:paraId="3769413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2716686.77</w:t>
            </w:r>
          </w:p>
        </w:tc>
        <w:tc>
          <w:tcPr>
            <w:tcW w:w="1595" w:type="dxa"/>
            <w:vAlign w:val="bottom"/>
          </w:tcPr>
          <w:p w14:paraId="5BF8D73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40.02</w:t>
            </w:r>
          </w:p>
        </w:tc>
        <w:tc>
          <w:tcPr>
            <w:tcW w:w="2204" w:type="dxa"/>
            <w:vAlign w:val="bottom"/>
          </w:tcPr>
          <w:p w14:paraId="746638B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339° 35' 59''</w:t>
            </w:r>
          </w:p>
        </w:tc>
      </w:tr>
      <w:tr w:rsidR="008235BD" w:rsidRPr="008235BD" w14:paraId="259AA1AD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7CC25B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134</w:t>
            </w:r>
          </w:p>
        </w:tc>
        <w:tc>
          <w:tcPr>
            <w:tcW w:w="2149" w:type="dxa"/>
            <w:vAlign w:val="bottom"/>
          </w:tcPr>
          <w:p w14:paraId="6DCF1E3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845794.96</w:t>
            </w:r>
          </w:p>
        </w:tc>
        <w:tc>
          <w:tcPr>
            <w:tcW w:w="1983" w:type="dxa"/>
            <w:vAlign w:val="bottom"/>
          </w:tcPr>
          <w:p w14:paraId="3DC7FEA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2716672.82</w:t>
            </w:r>
          </w:p>
        </w:tc>
        <w:tc>
          <w:tcPr>
            <w:tcW w:w="1595" w:type="dxa"/>
            <w:vAlign w:val="bottom"/>
          </w:tcPr>
          <w:p w14:paraId="3C81F7B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38.53</w:t>
            </w:r>
          </w:p>
        </w:tc>
        <w:tc>
          <w:tcPr>
            <w:tcW w:w="2204" w:type="dxa"/>
            <w:vAlign w:val="bottom"/>
          </w:tcPr>
          <w:p w14:paraId="6108B1D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339° 33' 07''</w:t>
            </w:r>
          </w:p>
        </w:tc>
      </w:tr>
      <w:tr w:rsidR="008235BD" w:rsidRPr="008235BD" w14:paraId="4A1DFECC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839424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135</w:t>
            </w:r>
          </w:p>
        </w:tc>
        <w:tc>
          <w:tcPr>
            <w:tcW w:w="2149" w:type="dxa"/>
            <w:vAlign w:val="bottom"/>
          </w:tcPr>
          <w:p w14:paraId="07AFEB1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845831.06</w:t>
            </w:r>
          </w:p>
        </w:tc>
        <w:tc>
          <w:tcPr>
            <w:tcW w:w="1983" w:type="dxa"/>
            <w:vAlign w:val="bottom"/>
          </w:tcPr>
          <w:p w14:paraId="02D9C62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2716659.36</w:t>
            </w:r>
          </w:p>
        </w:tc>
        <w:tc>
          <w:tcPr>
            <w:tcW w:w="1595" w:type="dxa"/>
            <w:vAlign w:val="bottom"/>
          </w:tcPr>
          <w:p w14:paraId="77931A2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59.48</w:t>
            </w:r>
          </w:p>
        </w:tc>
        <w:tc>
          <w:tcPr>
            <w:tcW w:w="2204" w:type="dxa"/>
            <w:vAlign w:val="bottom"/>
          </w:tcPr>
          <w:p w14:paraId="6160656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339° 39' 50''</w:t>
            </w:r>
          </w:p>
        </w:tc>
      </w:tr>
      <w:tr w:rsidR="008235BD" w:rsidRPr="008235BD" w14:paraId="2FBE6289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BC4B9A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136</w:t>
            </w:r>
          </w:p>
        </w:tc>
        <w:tc>
          <w:tcPr>
            <w:tcW w:w="2149" w:type="dxa"/>
            <w:vAlign w:val="bottom"/>
          </w:tcPr>
          <w:p w14:paraId="45139BA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845886.83</w:t>
            </w:r>
          </w:p>
        </w:tc>
        <w:tc>
          <w:tcPr>
            <w:tcW w:w="1983" w:type="dxa"/>
            <w:vAlign w:val="bottom"/>
          </w:tcPr>
          <w:p w14:paraId="1C46467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2716638.69</w:t>
            </w:r>
          </w:p>
        </w:tc>
        <w:tc>
          <w:tcPr>
            <w:tcW w:w="1595" w:type="dxa"/>
            <w:vAlign w:val="bottom"/>
          </w:tcPr>
          <w:p w14:paraId="4F0AB21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24.33</w:t>
            </w:r>
          </w:p>
        </w:tc>
        <w:tc>
          <w:tcPr>
            <w:tcW w:w="2204" w:type="dxa"/>
            <w:vAlign w:val="bottom"/>
          </w:tcPr>
          <w:p w14:paraId="685F6BF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338° 53' 54''</w:t>
            </w:r>
          </w:p>
        </w:tc>
      </w:tr>
      <w:tr w:rsidR="008235BD" w:rsidRPr="008235BD" w14:paraId="3EF5A8A0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5D7004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137</w:t>
            </w:r>
          </w:p>
        </w:tc>
        <w:tc>
          <w:tcPr>
            <w:tcW w:w="2149" w:type="dxa"/>
            <w:vAlign w:val="bottom"/>
          </w:tcPr>
          <w:p w14:paraId="1431995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845909.53</w:t>
            </w:r>
          </w:p>
        </w:tc>
        <w:tc>
          <w:tcPr>
            <w:tcW w:w="1983" w:type="dxa"/>
            <w:vAlign w:val="bottom"/>
          </w:tcPr>
          <w:p w14:paraId="4DD3EB9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2716629.93</w:t>
            </w:r>
          </w:p>
        </w:tc>
        <w:tc>
          <w:tcPr>
            <w:tcW w:w="1595" w:type="dxa"/>
            <w:vAlign w:val="bottom"/>
          </w:tcPr>
          <w:p w14:paraId="5601723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6.43</w:t>
            </w:r>
          </w:p>
        </w:tc>
        <w:tc>
          <w:tcPr>
            <w:tcW w:w="2204" w:type="dxa"/>
            <w:vAlign w:val="bottom"/>
          </w:tcPr>
          <w:p w14:paraId="1087A5F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340° 16' 06''</w:t>
            </w:r>
          </w:p>
        </w:tc>
      </w:tr>
      <w:tr w:rsidR="008235BD" w:rsidRPr="008235BD" w14:paraId="6B3F96B6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152E40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138</w:t>
            </w:r>
          </w:p>
        </w:tc>
        <w:tc>
          <w:tcPr>
            <w:tcW w:w="2149" w:type="dxa"/>
            <w:vAlign w:val="bottom"/>
          </w:tcPr>
          <w:p w14:paraId="1403D67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845915.58</w:t>
            </w:r>
          </w:p>
        </w:tc>
        <w:tc>
          <w:tcPr>
            <w:tcW w:w="1983" w:type="dxa"/>
            <w:vAlign w:val="bottom"/>
          </w:tcPr>
          <w:p w14:paraId="7246492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2716627.76</w:t>
            </w:r>
          </w:p>
        </w:tc>
        <w:tc>
          <w:tcPr>
            <w:tcW w:w="1595" w:type="dxa"/>
            <w:vAlign w:val="bottom"/>
          </w:tcPr>
          <w:p w14:paraId="0D71151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55.18</w:t>
            </w:r>
          </w:p>
        </w:tc>
        <w:tc>
          <w:tcPr>
            <w:tcW w:w="2204" w:type="dxa"/>
            <w:vAlign w:val="bottom"/>
          </w:tcPr>
          <w:p w14:paraId="4641F42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338° 40' 50''</w:t>
            </w:r>
          </w:p>
        </w:tc>
      </w:tr>
      <w:tr w:rsidR="008235BD" w:rsidRPr="008235BD" w14:paraId="5F0C990A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185C69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139</w:t>
            </w:r>
          </w:p>
        </w:tc>
        <w:tc>
          <w:tcPr>
            <w:tcW w:w="2149" w:type="dxa"/>
            <w:vAlign w:val="bottom"/>
          </w:tcPr>
          <w:p w14:paraId="041F8BA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845966.98</w:t>
            </w:r>
          </w:p>
        </w:tc>
        <w:tc>
          <w:tcPr>
            <w:tcW w:w="1983" w:type="dxa"/>
            <w:vAlign w:val="bottom"/>
          </w:tcPr>
          <w:p w14:paraId="493D83D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2716607.7</w:t>
            </w:r>
          </w:p>
        </w:tc>
        <w:tc>
          <w:tcPr>
            <w:tcW w:w="1595" w:type="dxa"/>
            <w:vAlign w:val="bottom"/>
          </w:tcPr>
          <w:p w14:paraId="57F7FCA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23.73</w:t>
            </w:r>
          </w:p>
        </w:tc>
        <w:tc>
          <w:tcPr>
            <w:tcW w:w="2204" w:type="dxa"/>
            <w:vAlign w:val="bottom"/>
          </w:tcPr>
          <w:p w14:paraId="5FA52F1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338° 43' 24''</w:t>
            </w:r>
          </w:p>
        </w:tc>
      </w:tr>
      <w:tr w:rsidR="008235BD" w:rsidRPr="008235BD" w14:paraId="1826E98D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157EF0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2149" w:type="dxa"/>
            <w:vAlign w:val="bottom"/>
          </w:tcPr>
          <w:p w14:paraId="257888B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845989.09</w:t>
            </w:r>
          </w:p>
        </w:tc>
        <w:tc>
          <w:tcPr>
            <w:tcW w:w="1983" w:type="dxa"/>
            <w:vAlign w:val="bottom"/>
          </w:tcPr>
          <w:p w14:paraId="1C22041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2716599.09</w:t>
            </w:r>
          </w:p>
        </w:tc>
        <w:tc>
          <w:tcPr>
            <w:tcW w:w="1595" w:type="dxa"/>
            <w:vAlign w:val="bottom"/>
          </w:tcPr>
          <w:p w14:paraId="6004A8E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5.59</w:t>
            </w:r>
          </w:p>
        </w:tc>
        <w:tc>
          <w:tcPr>
            <w:tcW w:w="2204" w:type="dxa"/>
            <w:vAlign w:val="bottom"/>
          </w:tcPr>
          <w:p w14:paraId="2DCFCE3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336° 49' 42''</w:t>
            </w:r>
          </w:p>
        </w:tc>
      </w:tr>
      <w:tr w:rsidR="008235BD" w:rsidRPr="008235BD" w14:paraId="275618F3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7DA8A5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141</w:t>
            </w:r>
          </w:p>
        </w:tc>
        <w:tc>
          <w:tcPr>
            <w:tcW w:w="2149" w:type="dxa"/>
            <w:vAlign w:val="bottom"/>
          </w:tcPr>
          <w:p w14:paraId="05F9BCF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845994.23</w:t>
            </w:r>
          </w:p>
        </w:tc>
        <w:tc>
          <w:tcPr>
            <w:tcW w:w="1983" w:type="dxa"/>
            <w:vAlign w:val="bottom"/>
          </w:tcPr>
          <w:p w14:paraId="58D4152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2716596.89</w:t>
            </w:r>
          </w:p>
        </w:tc>
        <w:tc>
          <w:tcPr>
            <w:tcW w:w="1595" w:type="dxa"/>
            <w:vAlign w:val="bottom"/>
          </w:tcPr>
          <w:p w14:paraId="5B3C011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23.02</w:t>
            </w:r>
          </w:p>
        </w:tc>
        <w:tc>
          <w:tcPr>
            <w:tcW w:w="2204" w:type="dxa"/>
            <w:vAlign w:val="bottom"/>
          </w:tcPr>
          <w:p w14:paraId="280372C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336° 51' 13''</w:t>
            </w:r>
          </w:p>
        </w:tc>
      </w:tr>
      <w:tr w:rsidR="008235BD" w:rsidRPr="008235BD" w14:paraId="4A1587A8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D07FD0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142</w:t>
            </w:r>
          </w:p>
        </w:tc>
        <w:tc>
          <w:tcPr>
            <w:tcW w:w="2149" w:type="dxa"/>
            <w:vAlign w:val="bottom"/>
          </w:tcPr>
          <w:p w14:paraId="26825B0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846015.4</w:t>
            </w:r>
          </w:p>
        </w:tc>
        <w:tc>
          <w:tcPr>
            <w:tcW w:w="1983" w:type="dxa"/>
            <w:vAlign w:val="bottom"/>
          </w:tcPr>
          <w:p w14:paraId="71EA9D1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2716587.84</w:t>
            </w:r>
          </w:p>
        </w:tc>
        <w:tc>
          <w:tcPr>
            <w:tcW w:w="1595" w:type="dxa"/>
            <w:vAlign w:val="bottom"/>
          </w:tcPr>
          <w:p w14:paraId="509A5A9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0.9</w:t>
            </w:r>
          </w:p>
        </w:tc>
        <w:tc>
          <w:tcPr>
            <w:tcW w:w="2204" w:type="dxa"/>
            <w:vAlign w:val="bottom"/>
          </w:tcPr>
          <w:p w14:paraId="4C934D9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339° 57' 46''</w:t>
            </w:r>
          </w:p>
        </w:tc>
      </w:tr>
      <w:tr w:rsidR="008235BD" w:rsidRPr="008235BD" w14:paraId="34D56D7F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702090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143</w:t>
            </w:r>
          </w:p>
        </w:tc>
        <w:tc>
          <w:tcPr>
            <w:tcW w:w="2149" w:type="dxa"/>
            <w:vAlign w:val="bottom"/>
          </w:tcPr>
          <w:p w14:paraId="642138F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846016.25</w:t>
            </w:r>
          </w:p>
        </w:tc>
        <w:tc>
          <w:tcPr>
            <w:tcW w:w="1983" w:type="dxa"/>
            <w:vAlign w:val="bottom"/>
          </w:tcPr>
          <w:p w14:paraId="699268D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2716587.53</w:t>
            </w:r>
          </w:p>
        </w:tc>
        <w:tc>
          <w:tcPr>
            <w:tcW w:w="1595" w:type="dxa"/>
            <w:vAlign w:val="bottom"/>
          </w:tcPr>
          <w:p w14:paraId="30CDD50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25.49</w:t>
            </w:r>
          </w:p>
        </w:tc>
        <w:tc>
          <w:tcPr>
            <w:tcW w:w="2204" w:type="dxa"/>
            <w:vAlign w:val="bottom"/>
          </w:tcPr>
          <w:p w14:paraId="6372593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339° 36' 35''</w:t>
            </w:r>
          </w:p>
        </w:tc>
      </w:tr>
      <w:tr w:rsidR="008235BD" w:rsidRPr="008235BD" w14:paraId="7882AA8C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AD664C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144</w:t>
            </w:r>
          </w:p>
        </w:tc>
        <w:tc>
          <w:tcPr>
            <w:tcW w:w="2149" w:type="dxa"/>
            <w:vAlign w:val="bottom"/>
          </w:tcPr>
          <w:p w14:paraId="0DE5C0C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846040.14</w:t>
            </w:r>
          </w:p>
        </w:tc>
        <w:tc>
          <w:tcPr>
            <w:tcW w:w="1983" w:type="dxa"/>
            <w:vAlign w:val="bottom"/>
          </w:tcPr>
          <w:p w14:paraId="42213DA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2716578.65</w:t>
            </w:r>
          </w:p>
        </w:tc>
        <w:tc>
          <w:tcPr>
            <w:tcW w:w="1595" w:type="dxa"/>
            <w:vAlign w:val="bottom"/>
          </w:tcPr>
          <w:p w14:paraId="1047F63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4.95</w:t>
            </w:r>
          </w:p>
        </w:tc>
        <w:tc>
          <w:tcPr>
            <w:tcW w:w="2204" w:type="dxa"/>
            <w:vAlign w:val="bottom"/>
          </w:tcPr>
          <w:p w14:paraId="33BD195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338° 33' 50''</w:t>
            </w:r>
          </w:p>
        </w:tc>
      </w:tr>
      <w:tr w:rsidR="008235BD" w:rsidRPr="008235BD" w14:paraId="2C77A58C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7D5ABA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145</w:t>
            </w:r>
          </w:p>
        </w:tc>
        <w:tc>
          <w:tcPr>
            <w:tcW w:w="2149" w:type="dxa"/>
            <w:vAlign w:val="bottom"/>
          </w:tcPr>
          <w:p w14:paraId="6B27FE9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846044.75</w:t>
            </w:r>
          </w:p>
        </w:tc>
        <w:tc>
          <w:tcPr>
            <w:tcW w:w="1983" w:type="dxa"/>
            <w:vAlign w:val="bottom"/>
          </w:tcPr>
          <w:p w14:paraId="785DB7A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2716576.84</w:t>
            </w:r>
          </w:p>
        </w:tc>
        <w:tc>
          <w:tcPr>
            <w:tcW w:w="1595" w:type="dxa"/>
            <w:vAlign w:val="bottom"/>
          </w:tcPr>
          <w:p w14:paraId="3E5C27E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0.74</w:t>
            </w:r>
          </w:p>
        </w:tc>
        <w:tc>
          <w:tcPr>
            <w:tcW w:w="2204" w:type="dxa"/>
            <w:vAlign w:val="bottom"/>
          </w:tcPr>
          <w:p w14:paraId="7073FB2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333° 26' 06''</w:t>
            </w:r>
          </w:p>
        </w:tc>
      </w:tr>
      <w:tr w:rsidR="008235BD" w:rsidRPr="008235BD" w14:paraId="42B3FC65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516A85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146</w:t>
            </w:r>
          </w:p>
        </w:tc>
        <w:tc>
          <w:tcPr>
            <w:tcW w:w="2149" w:type="dxa"/>
            <w:vAlign w:val="bottom"/>
          </w:tcPr>
          <w:p w14:paraId="5144686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846045.41</w:t>
            </w:r>
          </w:p>
        </w:tc>
        <w:tc>
          <w:tcPr>
            <w:tcW w:w="1983" w:type="dxa"/>
            <w:vAlign w:val="bottom"/>
          </w:tcPr>
          <w:p w14:paraId="4865C84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2716576.51</w:t>
            </w:r>
          </w:p>
        </w:tc>
        <w:tc>
          <w:tcPr>
            <w:tcW w:w="1595" w:type="dxa"/>
            <w:vAlign w:val="bottom"/>
          </w:tcPr>
          <w:p w14:paraId="03C1209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7.65</w:t>
            </w:r>
          </w:p>
        </w:tc>
        <w:tc>
          <w:tcPr>
            <w:tcW w:w="2204" w:type="dxa"/>
            <w:vAlign w:val="bottom"/>
          </w:tcPr>
          <w:p w14:paraId="230CF23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334° 16' 21''</w:t>
            </w:r>
          </w:p>
        </w:tc>
      </w:tr>
      <w:tr w:rsidR="008235BD" w:rsidRPr="008235BD" w14:paraId="154BBA99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DE68A2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147</w:t>
            </w:r>
          </w:p>
        </w:tc>
        <w:tc>
          <w:tcPr>
            <w:tcW w:w="2149" w:type="dxa"/>
            <w:vAlign w:val="bottom"/>
          </w:tcPr>
          <w:p w14:paraId="604FD83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846052.3</w:t>
            </w:r>
          </w:p>
        </w:tc>
        <w:tc>
          <w:tcPr>
            <w:tcW w:w="1983" w:type="dxa"/>
            <w:vAlign w:val="bottom"/>
          </w:tcPr>
          <w:p w14:paraId="7227413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2716573.19</w:t>
            </w:r>
          </w:p>
        </w:tc>
        <w:tc>
          <w:tcPr>
            <w:tcW w:w="1595" w:type="dxa"/>
            <w:vAlign w:val="bottom"/>
          </w:tcPr>
          <w:p w14:paraId="66FF0AB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27.25</w:t>
            </w:r>
          </w:p>
        </w:tc>
        <w:tc>
          <w:tcPr>
            <w:tcW w:w="2204" w:type="dxa"/>
            <w:vAlign w:val="bottom"/>
          </w:tcPr>
          <w:p w14:paraId="614AFFF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340° 00' 09''</w:t>
            </w:r>
          </w:p>
        </w:tc>
      </w:tr>
      <w:tr w:rsidR="008235BD" w:rsidRPr="008235BD" w14:paraId="651FFDD5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54234B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148</w:t>
            </w:r>
          </w:p>
        </w:tc>
        <w:tc>
          <w:tcPr>
            <w:tcW w:w="2149" w:type="dxa"/>
            <w:vAlign w:val="bottom"/>
          </w:tcPr>
          <w:p w14:paraId="27ECD54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846077.91</w:t>
            </w:r>
          </w:p>
        </w:tc>
        <w:tc>
          <w:tcPr>
            <w:tcW w:w="1983" w:type="dxa"/>
            <w:vAlign w:val="bottom"/>
          </w:tcPr>
          <w:p w14:paraId="43BED03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2716563.87</w:t>
            </w:r>
          </w:p>
        </w:tc>
        <w:tc>
          <w:tcPr>
            <w:tcW w:w="1595" w:type="dxa"/>
            <w:vAlign w:val="bottom"/>
          </w:tcPr>
          <w:p w14:paraId="0A47D75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1.02</w:t>
            </w:r>
          </w:p>
        </w:tc>
        <w:tc>
          <w:tcPr>
            <w:tcW w:w="2204" w:type="dxa"/>
            <w:vAlign w:val="bottom"/>
          </w:tcPr>
          <w:p w14:paraId="011D891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326° 37' 20''</w:t>
            </w:r>
          </w:p>
        </w:tc>
      </w:tr>
      <w:tr w:rsidR="008235BD" w:rsidRPr="008235BD" w14:paraId="443E95F4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759B81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149</w:t>
            </w:r>
          </w:p>
        </w:tc>
        <w:tc>
          <w:tcPr>
            <w:tcW w:w="2149" w:type="dxa"/>
            <w:vAlign w:val="bottom"/>
          </w:tcPr>
          <w:p w14:paraId="67F8E66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846078.76</w:t>
            </w:r>
          </w:p>
        </w:tc>
        <w:tc>
          <w:tcPr>
            <w:tcW w:w="1983" w:type="dxa"/>
            <w:vAlign w:val="bottom"/>
          </w:tcPr>
          <w:p w14:paraId="52AC149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2716563.31</w:t>
            </w:r>
          </w:p>
        </w:tc>
        <w:tc>
          <w:tcPr>
            <w:tcW w:w="1595" w:type="dxa"/>
            <w:vAlign w:val="bottom"/>
          </w:tcPr>
          <w:p w14:paraId="2EA006B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17.01</w:t>
            </w:r>
          </w:p>
        </w:tc>
        <w:tc>
          <w:tcPr>
            <w:tcW w:w="2204" w:type="dxa"/>
            <w:vAlign w:val="bottom"/>
          </w:tcPr>
          <w:p w14:paraId="4C2F0E2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340° 49' 11''</w:t>
            </w:r>
          </w:p>
        </w:tc>
      </w:tr>
      <w:tr w:rsidR="008235BD" w:rsidRPr="008235BD" w14:paraId="2F5AC96A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00B9CC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2149" w:type="dxa"/>
            <w:vAlign w:val="bottom"/>
          </w:tcPr>
          <w:p w14:paraId="488AC17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846094.83</w:t>
            </w:r>
          </w:p>
        </w:tc>
        <w:tc>
          <w:tcPr>
            <w:tcW w:w="1983" w:type="dxa"/>
            <w:vAlign w:val="bottom"/>
          </w:tcPr>
          <w:p w14:paraId="0E2D6C3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2716557.72</w:t>
            </w:r>
          </w:p>
        </w:tc>
        <w:tc>
          <w:tcPr>
            <w:tcW w:w="1595" w:type="dxa"/>
            <w:vAlign w:val="bottom"/>
          </w:tcPr>
          <w:p w14:paraId="7F9C6BD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3.19</w:t>
            </w:r>
          </w:p>
        </w:tc>
        <w:tc>
          <w:tcPr>
            <w:tcW w:w="2204" w:type="dxa"/>
            <w:vAlign w:val="bottom"/>
          </w:tcPr>
          <w:p w14:paraId="2EE2015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340° 59' 52''</w:t>
            </w:r>
          </w:p>
        </w:tc>
      </w:tr>
      <w:tr w:rsidR="008235BD" w:rsidRPr="008235BD" w14:paraId="53660DBA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8EDBAA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151</w:t>
            </w:r>
          </w:p>
        </w:tc>
        <w:tc>
          <w:tcPr>
            <w:tcW w:w="2149" w:type="dxa"/>
            <w:vAlign w:val="bottom"/>
          </w:tcPr>
          <w:p w14:paraId="631F708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846097.85</w:t>
            </w:r>
          </w:p>
        </w:tc>
        <w:tc>
          <w:tcPr>
            <w:tcW w:w="1983" w:type="dxa"/>
            <w:vAlign w:val="bottom"/>
          </w:tcPr>
          <w:p w14:paraId="482C407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2716556.68</w:t>
            </w:r>
          </w:p>
        </w:tc>
        <w:tc>
          <w:tcPr>
            <w:tcW w:w="1595" w:type="dxa"/>
            <w:vAlign w:val="bottom"/>
          </w:tcPr>
          <w:p w14:paraId="64B2A84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35.03</w:t>
            </w:r>
          </w:p>
        </w:tc>
        <w:tc>
          <w:tcPr>
            <w:tcW w:w="2204" w:type="dxa"/>
            <w:vAlign w:val="bottom"/>
          </w:tcPr>
          <w:p w14:paraId="34EF178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70° 03' 17''</w:t>
            </w:r>
          </w:p>
        </w:tc>
      </w:tr>
      <w:tr w:rsidR="008235BD" w:rsidRPr="008235BD" w14:paraId="6FF92AD8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D296C3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152</w:t>
            </w:r>
          </w:p>
        </w:tc>
        <w:tc>
          <w:tcPr>
            <w:tcW w:w="2149" w:type="dxa"/>
            <w:vAlign w:val="bottom"/>
          </w:tcPr>
          <w:p w14:paraId="0928628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846109.8</w:t>
            </w:r>
          </w:p>
        </w:tc>
        <w:tc>
          <w:tcPr>
            <w:tcW w:w="1983" w:type="dxa"/>
            <w:vAlign w:val="bottom"/>
          </w:tcPr>
          <w:p w14:paraId="6D59916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2716589.61</w:t>
            </w:r>
          </w:p>
        </w:tc>
        <w:tc>
          <w:tcPr>
            <w:tcW w:w="1595" w:type="dxa"/>
            <w:vAlign w:val="bottom"/>
          </w:tcPr>
          <w:p w14:paraId="202B7ED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38.24</w:t>
            </w:r>
          </w:p>
        </w:tc>
        <w:tc>
          <w:tcPr>
            <w:tcW w:w="2204" w:type="dxa"/>
            <w:vAlign w:val="bottom"/>
          </w:tcPr>
          <w:p w14:paraId="3FAD21D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67° 28' 20''</w:t>
            </w:r>
          </w:p>
        </w:tc>
      </w:tr>
      <w:tr w:rsidR="008235BD" w:rsidRPr="008235BD" w14:paraId="5838D244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4EDA19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153</w:t>
            </w:r>
          </w:p>
        </w:tc>
        <w:tc>
          <w:tcPr>
            <w:tcW w:w="2149" w:type="dxa"/>
            <w:vAlign w:val="bottom"/>
          </w:tcPr>
          <w:p w14:paraId="6B5C36A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846124.45</w:t>
            </w:r>
          </w:p>
        </w:tc>
        <w:tc>
          <w:tcPr>
            <w:tcW w:w="1983" w:type="dxa"/>
            <w:vAlign w:val="bottom"/>
          </w:tcPr>
          <w:p w14:paraId="4BAA867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2716624.93</w:t>
            </w:r>
          </w:p>
        </w:tc>
        <w:tc>
          <w:tcPr>
            <w:tcW w:w="1595" w:type="dxa"/>
            <w:vAlign w:val="bottom"/>
          </w:tcPr>
          <w:p w14:paraId="67F5EB6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14.12</w:t>
            </w:r>
          </w:p>
        </w:tc>
        <w:tc>
          <w:tcPr>
            <w:tcW w:w="2204" w:type="dxa"/>
            <w:vAlign w:val="bottom"/>
          </w:tcPr>
          <w:p w14:paraId="6055D77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66° 35' 37''</w:t>
            </w:r>
          </w:p>
        </w:tc>
      </w:tr>
      <w:tr w:rsidR="008235BD" w:rsidRPr="008235BD" w14:paraId="309FE47E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6E75E3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154</w:t>
            </w:r>
          </w:p>
        </w:tc>
        <w:tc>
          <w:tcPr>
            <w:tcW w:w="2149" w:type="dxa"/>
            <w:vAlign w:val="bottom"/>
          </w:tcPr>
          <w:p w14:paraId="4515F97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846130.06</w:t>
            </w:r>
          </w:p>
        </w:tc>
        <w:tc>
          <w:tcPr>
            <w:tcW w:w="1983" w:type="dxa"/>
            <w:vAlign w:val="bottom"/>
          </w:tcPr>
          <w:p w14:paraId="7710E8E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2716637.89</w:t>
            </w:r>
          </w:p>
        </w:tc>
        <w:tc>
          <w:tcPr>
            <w:tcW w:w="1595" w:type="dxa"/>
            <w:vAlign w:val="bottom"/>
          </w:tcPr>
          <w:p w14:paraId="5EC3E47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5.47</w:t>
            </w:r>
          </w:p>
        </w:tc>
        <w:tc>
          <w:tcPr>
            <w:tcW w:w="2204" w:type="dxa"/>
            <w:vAlign w:val="bottom"/>
          </w:tcPr>
          <w:p w14:paraId="1C20C7D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69° 00' 54''</w:t>
            </w:r>
          </w:p>
        </w:tc>
      </w:tr>
      <w:tr w:rsidR="008235BD" w:rsidRPr="008235BD" w14:paraId="0AE5B059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10D77A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155</w:t>
            </w:r>
          </w:p>
        </w:tc>
        <w:tc>
          <w:tcPr>
            <w:tcW w:w="2149" w:type="dxa"/>
            <w:vAlign w:val="bottom"/>
          </w:tcPr>
          <w:p w14:paraId="7CB3751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846132.02</w:t>
            </w:r>
          </w:p>
        </w:tc>
        <w:tc>
          <w:tcPr>
            <w:tcW w:w="1983" w:type="dxa"/>
            <w:vAlign w:val="bottom"/>
          </w:tcPr>
          <w:p w14:paraId="0B9FDB2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2716643</w:t>
            </w:r>
          </w:p>
        </w:tc>
        <w:tc>
          <w:tcPr>
            <w:tcW w:w="1595" w:type="dxa"/>
            <w:vAlign w:val="bottom"/>
          </w:tcPr>
          <w:p w14:paraId="0EA67C6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23.91</w:t>
            </w:r>
          </w:p>
        </w:tc>
        <w:tc>
          <w:tcPr>
            <w:tcW w:w="2204" w:type="dxa"/>
            <w:vAlign w:val="bottom"/>
          </w:tcPr>
          <w:p w14:paraId="23FF0EC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70° 33' 26''</w:t>
            </w:r>
          </w:p>
        </w:tc>
      </w:tr>
      <w:tr w:rsidR="008235BD" w:rsidRPr="008235BD" w14:paraId="6392E92E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8AAFC9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156</w:t>
            </w:r>
          </w:p>
        </w:tc>
        <w:tc>
          <w:tcPr>
            <w:tcW w:w="2149" w:type="dxa"/>
            <w:vAlign w:val="bottom"/>
          </w:tcPr>
          <w:p w14:paraId="42A8A71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846139.98</w:t>
            </w:r>
          </w:p>
        </w:tc>
        <w:tc>
          <w:tcPr>
            <w:tcW w:w="1983" w:type="dxa"/>
            <w:vAlign w:val="bottom"/>
          </w:tcPr>
          <w:p w14:paraId="5B1ED15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2716665.55</w:t>
            </w:r>
          </w:p>
        </w:tc>
        <w:tc>
          <w:tcPr>
            <w:tcW w:w="1595" w:type="dxa"/>
            <w:vAlign w:val="bottom"/>
          </w:tcPr>
          <w:p w14:paraId="48526C2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18.79</w:t>
            </w:r>
          </w:p>
        </w:tc>
        <w:tc>
          <w:tcPr>
            <w:tcW w:w="2204" w:type="dxa"/>
            <w:vAlign w:val="bottom"/>
          </w:tcPr>
          <w:p w14:paraId="1D0BAA5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160° 08' 50''</w:t>
            </w:r>
          </w:p>
        </w:tc>
      </w:tr>
      <w:tr w:rsidR="008235BD" w:rsidRPr="008235BD" w14:paraId="79125C27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608632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157</w:t>
            </w:r>
          </w:p>
        </w:tc>
        <w:tc>
          <w:tcPr>
            <w:tcW w:w="2149" w:type="dxa"/>
            <w:vAlign w:val="bottom"/>
          </w:tcPr>
          <w:p w14:paraId="5AD18A8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846122.31</w:t>
            </w:r>
          </w:p>
        </w:tc>
        <w:tc>
          <w:tcPr>
            <w:tcW w:w="1983" w:type="dxa"/>
            <w:vAlign w:val="bottom"/>
          </w:tcPr>
          <w:p w14:paraId="33BCBE2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2716671.93</w:t>
            </w:r>
          </w:p>
        </w:tc>
        <w:tc>
          <w:tcPr>
            <w:tcW w:w="1595" w:type="dxa"/>
            <w:vAlign w:val="bottom"/>
          </w:tcPr>
          <w:p w14:paraId="6AD6C45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14.08</w:t>
            </w:r>
          </w:p>
        </w:tc>
        <w:tc>
          <w:tcPr>
            <w:tcW w:w="2204" w:type="dxa"/>
            <w:vAlign w:val="bottom"/>
          </w:tcPr>
          <w:p w14:paraId="4C371AF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160° 42' 57''</w:t>
            </w:r>
          </w:p>
        </w:tc>
      </w:tr>
      <w:tr w:rsidR="008235BD" w:rsidRPr="008235BD" w14:paraId="630916AD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0664FF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158</w:t>
            </w:r>
          </w:p>
        </w:tc>
        <w:tc>
          <w:tcPr>
            <w:tcW w:w="2149" w:type="dxa"/>
            <w:vAlign w:val="bottom"/>
          </w:tcPr>
          <w:p w14:paraId="00174E4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846109.02</w:t>
            </w:r>
          </w:p>
        </w:tc>
        <w:tc>
          <w:tcPr>
            <w:tcW w:w="1983" w:type="dxa"/>
            <w:vAlign w:val="bottom"/>
          </w:tcPr>
          <w:p w14:paraId="19233B4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2716676.58</w:t>
            </w:r>
          </w:p>
        </w:tc>
        <w:tc>
          <w:tcPr>
            <w:tcW w:w="1595" w:type="dxa"/>
            <w:vAlign w:val="bottom"/>
          </w:tcPr>
          <w:p w14:paraId="77A52CA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8.01</w:t>
            </w:r>
          </w:p>
        </w:tc>
        <w:tc>
          <w:tcPr>
            <w:tcW w:w="2204" w:type="dxa"/>
            <w:vAlign w:val="bottom"/>
          </w:tcPr>
          <w:p w14:paraId="16AF6D8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161° 31' 11''</w:t>
            </w:r>
          </w:p>
        </w:tc>
      </w:tr>
      <w:tr w:rsidR="008235BD" w:rsidRPr="008235BD" w14:paraId="6D303BE6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EB7CDC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159</w:t>
            </w:r>
          </w:p>
        </w:tc>
        <w:tc>
          <w:tcPr>
            <w:tcW w:w="2149" w:type="dxa"/>
            <w:vAlign w:val="bottom"/>
          </w:tcPr>
          <w:p w14:paraId="1C5D35F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846101.42</w:t>
            </w:r>
          </w:p>
        </w:tc>
        <w:tc>
          <w:tcPr>
            <w:tcW w:w="1983" w:type="dxa"/>
            <w:vAlign w:val="bottom"/>
          </w:tcPr>
          <w:p w14:paraId="3EEBF7E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2716679.12</w:t>
            </w:r>
          </w:p>
        </w:tc>
        <w:tc>
          <w:tcPr>
            <w:tcW w:w="1595" w:type="dxa"/>
            <w:vAlign w:val="bottom"/>
          </w:tcPr>
          <w:p w14:paraId="7D925B7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0.4</w:t>
            </w:r>
          </w:p>
        </w:tc>
        <w:tc>
          <w:tcPr>
            <w:tcW w:w="2204" w:type="dxa"/>
            <w:vAlign w:val="bottom"/>
          </w:tcPr>
          <w:p w14:paraId="72CAE7E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71° 06' 50''</w:t>
            </w:r>
          </w:p>
        </w:tc>
      </w:tr>
      <w:tr w:rsidR="008235BD" w:rsidRPr="008235BD" w14:paraId="5FB5F749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E76C76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2149" w:type="dxa"/>
            <w:vAlign w:val="bottom"/>
          </w:tcPr>
          <w:p w14:paraId="5DCDE84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846101.55</w:t>
            </w:r>
          </w:p>
        </w:tc>
        <w:tc>
          <w:tcPr>
            <w:tcW w:w="1983" w:type="dxa"/>
            <w:vAlign w:val="bottom"/>
          </w:tcPr>
          <w:p w14:paraId="3F54EED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2716679.5</w:t>
            </w:r>
          </w:p>
        </w:tc>
        <w:tc>
          <w:tcPr>
            <w:tcW w:w="1595" w:type="dxa"/>
            <w:vAlign w:val="bottom"/>
          </w:tcPr>
          <w:p w14:paraId="385BA26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3.9</w:t>
            </w:r>
          </w:p>
        </w:tc>
        <w:tc>
          <w:tcPr>
            <w:tcW w:w="2204" w:type="dxa"/>
            <w:vAlign w:val="bottom"/>
          </w:tcPr>
          <w:p w14:paraId="2E71D2E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161° 36' 41''</w:t>
            </w:r>
          </w:p>
        </w:tc>
      </w:tr>
      <w:tr w:rsidR="008235BD" w:rsidRPr="008235BD" w14:paraId="439011FF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2DC8AE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161</w:t>
            </w:r>
          </w:p>
        </w:tc>
        <w:tc>
          <w:tcPr>
            <w:tcW w:w="2149" w:type="dxa"/>
            <w:vAlign w:val="bottom"/>
          </w:tcPr>
          <w:p w14:paraId="41C9A28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846097.85</w:t>
            </w:r>
          </w:p>
        </w:tc>
        <w:tc>
          <w:tcPr>
            <w:tcW w:w="1983" w:type="dxa"/>
            <w:vAlign w:val="bottom"/>
          </w:tcPr>
          <w:p w14:paraId="6F6CCA0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2716680.73</w:t>
            </w:r>
          </w:p>
        </w:tc>
        <w:tc>
          <w:tcPr>
            <w:tcW w:w="1595" w:type="dxa"/>
            <w:vAlign w:val="bottom"/>
          </w:tcPr>
          <w:p w14:paraId="3B8EE56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0.33</w:t>
            </w:r>
          </w:p>
        </w:tc>
        <w:tc>
          <w:tcPr>
            <w:tcW w:w="2204" w:type="dxa"/>
            <w:vAlign w:val="bottom"/>
          </w:tcPr>
          <w:p w14:paraId="7403744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254° 17' 29''</w:t>
            </w:r>
          </w:p>
        </w:tc>
      </w:tr>
      <w:tr w:rsidR="008235BD" w:rsidRPr="008235BD" w14:paraId="3FDA0EC9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90F2D9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162</w:t>
            </w:r>
          </w:p>
        </w:tc>
        <w:tc>
          <w:tcPr>
            <w:tcW w:w="2149" w:type="dxa"/>
            <w:vAlign w:val="bottom"/>
          </w:tcPr>
          <w:p w14:paraId="2654DE6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846097.76</w:t>
            </w:r>
          </w:p>
        </w:tc>
        <w:tc>
          <w:tcPr>
            <w:tcW w:w="1983" w:type="dxa"/>
            <w:vAlign w:val="bottom"/>
          </w:tcPr>
          <w:p w14:paraId="20E532D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2716680.41</w:t>
            </w:r>
          </w:p>
        </w:tc>
        <w:tc>
          <w:tcPr>
            <w:tcW w:w="1595" w:type="dxa"/>
            <w:vAlign w:val="bottom"/>
          </w:tcPr>
          <w:p w14:paraId="13DC540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0.61</w:t>
            </w:r>
          </w:p>
        </w:tc>
        <w:tc>
          <w:tcPr>
            <w:tcW w:w="2204" w:type="dxa"/>
            <w:vAlign w:val="bottom"/>
          </w:tcPr>
          <w:p w14:paraId="068F3B1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166° 39' 05''</w:t>
            </w:r>
          </w:p>
        </w:tc>
      </w:tr>
      <w:tr w:rsidR="008235BD" w:rsidRPr="008235BD" w14:paraId="6FC48C76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B76086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163</w:t>
            </w:r>
          </w:p>
        </w:tc>
        <w:tc>
          <w:tcPr>
            <w:tcW w:w="2149" w:type="dxa"/>
            <w:vAlign w:val="bottom"/>
          </w:tcPr>
          <w:p w14:paraId="6A2DAAB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846097.17</w:t>
            </w:r>
          </w:p>
        </w:tc>
        <w:tc>
          <w:tcPr>
            <w:tcW w:w="1983" w:type="dxa"/>
            <w:vAlign w:val="bottom"/>
          </w:tcPr>
          <w:p w14:paraId="74FB110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2716680.55</w:t>
            </w:r>
          </w:p>
        </w:tc>
        <w:tc>
          <w:tcPr>
            <w:tcW w:w="1595" w:type="dxa"/>
            <w:vAlign w:val="bottom"/>
          </w:tcPr>
          <w:p w14:paraId="5EC8747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46.64</w:t>
            </w:r>
          </w:p>
        </w:tc>
        <w:tc>
          <w:tcPr>
            <w:tcW w:w="2204" w:type="dxa"/>
            <w:vAlign w:val="bottom"/>
          </w:tcPr>
          <w:p w14:paraId="4B289AB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161° 01' 58''</w:t>
            </w:r>
          </w:p>
        </w:tc>
      </w:tr>
      <w:tr w:rsidR="008235BD" w:rsidRPr="008235BD" w14:paraId="1100ED15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24D823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164</w:t>
            </w:r>
          </w:p>
        </w:tc>
        <w:tc>
          <w:tcPr>
            <w:tcW w:w="2149" w:type="dxa"/>
            <w:vAlign w:val="bottom"/>
          </w:tcPr>
          <w:p w14:paraId="5289D28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846053.06</w:t>
            </w:r>
          </w:p>
        </w:tc>
        <w:tc>
          <w:tcPr>
            <w:tcW w:w="1983" w:type="dxa"/>
            <w:vAlign w:val="bottom"/>
          </w:tcPr>
          <w:p w14:paraId="0C5F18C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2716695.71</w:t>
            </w:r>
          </w:p>
        </w:tc>
        <w:tc>
          <w:tcPr>
            <w:tcW w:w="1595" w:type="dxa"/>
            <w:vAlign w:val="bottom"/>
          </w:tcPr>
          <w:p w14:paraId="374674E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5.13</w:t>
            </w:r>
          </w:p>
        </w:tc>
        <w:tc>
          <w:tcPr>
            <w:tcW w:w="2204" w:type="dxa"/>
            <w:vAlign w:val="bottom"/>
          </w:tcPr>
          <w:p w14:paraId="2500210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172° 36' 43''</w:t>
            </w:r>
          </w:p>
        </w:tc>
      </w:tr>
      <w:tr w:rsidR="008235BD" w:rsidRPr="008235BD" w14:paraId="5833D0B9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B93EDA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165</w:t>
            </w:r>
          </w:p>
        </w:tc>
        <w:tc>
          <w:tcPr>
            <w:tcW w:w="2149" w:type="dxa"/>
            <w:vAlign w:val="bottom"/>
          </w:tcPr>
          <w:p w14:paraId="25122F1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846047.97</w:t>
            </w:r>
          </w:p>
        </w:tc>
        <w:tc>
          <w:tcPr>
            <w:tcW w:w="1983" w:type="dxa"/>
            <w:vAlign w:val="bottom"/>
          </w:tcPr>
          <w:p w14:paraId="45A62B9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2716696.37</w:t>
            </w:r>
          </w:p>
        </w:tc>
        <w:tc>
          <w:tcPr>
            <w:tcW w:w="1595" w:type="dxa"/>
            <w:vAlign w:val="bottom"/>
          </w:tcPr>
          <w:p w14:paraId="12E3720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9.41</w:t>
            </w:r>
          </w:p>
        </w:tc>
        <w:tc>
          <w:tcPr>
            <w:tcW w:w="2204" w:type="dxa"/>
            <w:vAlign w:val="bottom"/>
          </w:tcPr>
          <w:p w14:paraId="3A9A9AD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154° 54' 21''</w:t>
            </w:r>
          </w:p>
        </w:tc>
      </w:tr>
      <w:tr w:rsidR="008235BD" w:rsidRPr="008235BD" w14:paraId="1D447103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6DB2B2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166</w:t>
            </w:r>
          </w:p>
        </w:tc>
        <w:tc>
          <w:tcPr>
            <w:tcW w:w="2149" w:type="dxa"/>
            <w:vAlign w:val="bottom"/>
          </w:tcPr>
          <w:p w14:paraId="3112C71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846039.45</w:t>
            </w:r>
          </w:p>
        </w:tc>
        <w:tc>
          <w:tcPr>
            <w:tcW w:w="1983" w:type="dxa"/>
            <w:vAlign w:val="bottom"/>
          </w:tcPr>
          <w:p w14:paraId="386B997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2716700.36</w:t>
            </w:r>
          </w:p>
        </w:tc>
        <w:tc>
          <w:tcPr>
            <w:tcW w:w="1595" w:type="dxa"/>
            <w:vAlign w:val="bottom"/>
          </w:tcPr>
          <w:p w14:paraId="12EC20B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119.74</w:t>
            </w:r>
          </w:p>
        </w:tc>
        <w:tc>
          <w:tcPr>
            <w:tcW w:w="2204" w:type="dxa"/>
            <w:vAlign w:val="bottom"/>
          </w:tcPr>
          <w:p w14:paraId="07B09B5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161° 01' 57''</w:t>
            </w:r>
          </w:p>
        </w:tc>
      </w:tr>
      <w:tr w:rsidR="008235BD" w:rsidRPr="008235BD" w14:paraId="72615659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5B0451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167</w:t>
            </w:r>
          </w:p>
        </w:tc>
        <w:tc>
          <w:tcPr>
            <w:tcW w:w="2149" w:type="dxa"/>
            <w:vAlign w:val="bottom"/>
          </w:tcPr>
          <w:p w14:paraId="3657B51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845926.21</w:t>
            </w:r>
          </w:p>
        </w:tc>
        <w:tc>
          <w:tcPr>
            <w:tcW w:w="1983" w:type="dxa"/>
            <w:vAlign w:val="bottom"/>
          </w:tcPr>
          <w:p w14:paraId="5DCAE12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2716739.28</w:t>
            </w:r>
          </w:p>
        </w:tc>
        <w:tc>
          <w:tcPr>
            <w:tcW w:w="1595" w:type="dxa"/>
            <w:vAlign w:val="bottom"/>
          </w:tcPr>
          <w:p w14:paraId="4B2BD4E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2.09</w:t>
            </w:r>
          </w:p>
        </w:tc>
        <w:tc>
          <w:tcPr>
            <w:tcW w:w="2204" w:type="dxa"/>
            <w:vAlign w:val="bottom"/>
          </w:tcPr>
          <w:p w14:paraId="6B929B6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159° 49' 46''</w:t>
            </w:r>
          </w:p>
        </w:tc>
      </w:tr>
      <w:tr w:rsidR="008235BD" w:rsidRPr="008235BD" w14:paraId="4C86A5EB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B3A858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168</w:t>
            </w:r>
          </w:p>
        </w:tc>
        <w:tc>
          <w:tcPr>
            <w:tcW w:w="2149" w:type="dxa"/>
            <w:vAlign w:val="bottom"/>
          </w:tcPr>
          <w:p w14:paraId="2F22376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845924.25</w:t>
            </w:r>
          </w:p>
        </w:tc>
        <w:tc>
          <w:tcPr>
            <w:tcW w:w="1983" w:type="dxa"/>
            <w:vAlign w:val="bottom"/>
          </w:tcPr>
          <w:p w14:paraId="4EB3772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2716740</w:t>
            </w:r>
          </w:p>
        </w:tc>
        <w:tc>
          <w:tcPr>
            <w:tcW w:w="1595" w:type="dxa"/>
            <w:vAlign w:val="bottom"/>
          </w:tcPr>
          <w:p w14:paraId="55EFEB9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57.5</w:t>
            </w:r>
          </w:p>
        </w:tc>
        <w:tc>
          <w:tcPr>
            <w:tcW w:w="2204" w:type="dxa"/>
            <w:vAlign w:val="bottom"/>
          </w:tcPr>
          <w:p w14:paraId="702EBFF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157° 51' 03''</w:t>
            </w:r>
          </w:p>
        </w:tc>
      </w:tr>
      <w:tr w:rsidR="008235BD" w:rsidRPr="008235BD" w14:paraId="5E71FA9C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497FDB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169</w:t>
            </w:r>
          </w:p>
        </w:tc>
        <w:tc>
          <w:tcPr>
            <w:tcW w:w="2149" w:type="dxa"/>
            <w:vAlign w:val="bottom"/>
          </w:tcPr>
          <w:p w14:paraId="35ED2B0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845870.99</w:t>
            </w:r>
          </w:p>
        </w:tc>
        <w:tc>
          <w:tcPr>
            <w:tcW w:w="1983" w:type="dxa"/>
            <w:vAlign w:val="bottom"/>
          </w:tcPr>
          <w:p w14:paraId="669955D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2716761.68</w:t>
            </w:r>
          </w:p>
        </w:tc>
        <w:tc>
          <w:tcPr>
            <w:tcW w:w="1595" w:type="dxa"/>
            <w:vAlign w:val="bottom"/>
          </w:tcPr>
          <w:p w14:paraId="237EAA7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0.24</w:t>
            </w:r>
          </w:p>
        </w:tc>
        <w:tc>
          <w:tcPr>
            <w:tcW w:w="2204" w:type="dxa"/>
            <w:vAlign w:val="bottom"/>
          </w:tcPr>
          <w:p w14:paraId="4D5F5CA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160° 49' 16''</w:t>
            </w:r>
          </w:p>
        </w:tc>
      </w:tr>
      <w:tr w:rsidR="008235BD" w:rsidRPr="008235BD" w14:paraId="1B17B832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5A8164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170</w:t>
            </w:r>
          </w:p>
        </w:tc>
        <w:tc>
          <w:tcPr>
            <w:tcW w:w="2149" w:type="dxa"/>
            <w:vAlign w:val="bottom"/>
          </w:tcPr>
          <w:p w14:paraId="2C6A7E7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845870.76</w:t>
            </w:r>
          </w:p>
        </w:tc>
        <w:tc>
          <w:tcPr>
            <w:tcW w:w="1983" w:type="dxa"/>
            <w:vAlign w:val="bottom"/>
          </w:tcPr>
          <w:p w14:paraId="0C81DC8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2716761.76</w:t>
            </w:r>
          </w:p>
        </w:tc>
        <w:tc>
          <w:tcPr>
            <w:tcW w:w="1595" w:type="dxa"/>
            <w:vAlign w:val="bottom"/>
          </w:tcPr>
          <w:p w14:paraId="6CF58C8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48.56</w:t>
            </w:r>
          </w:p>
        </w:tc>
        <w:tc>
          <w:tcPr>
            <w:tcW w:w="2204" w:type="dxa"/>
            <w:vAlign w:val="bottom"/>
          </w:tcPr>
          <w:p w14:paraId="231C989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163° 14' 39''</w:t>
            </w:r>
          </w:p>
        </w:tc>
      </w:tr>
      <w:tr w:rsidR="008235BD" w:rsidRPr="008235BD" w14:paraId="64E506E2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80224F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171</w:t>
            </w:r>
          </w:p>
        </w:tc>
        <w:tc>
          <w:tcPr>
            <w:tcW w:w="2149" w:type="dxa"/>
            <w:vAlign w:val="bottom"/>
          </w:tcPr>
          <w:p w14:paraId="0551DB0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845824.26</w:t>
            </w:r>
          </w:p>
        </w:tc>
        <w:tc>
          <w:tcPr>
            <w:tcW w:w="1983" w:type="dxa"/>
            <w:vAlign w:val="bottom"/>
          </w:tcPr>
          <w:p w14:paraId="304D2CC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2716775.76</w:t>
            </w:r>
          </w:p>
        </w:tc>
        <w:tc>
          <w:tcPr>
            <w:tcW w:w="1595" w:type="dxa"/>
            <w:vAlign w:val="bottom"/>
          </w:tcPr>
          <w:p w14:paraId="1BBCC5B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33.46</w:t>
            </w:r>
          </w:p>
        </w:tc>
        <w:tc>
          <w:tcPr>
            <w:tcW w:w="2204" w:type="dxa"/>
            <w:vAlign w:val="bottom"/>
          </w:tcPr>
          <w:p w14:paraId="33F8A52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162° 50' 35''</w:t>
            </w:r>
          </w:p>
        </w:tc>
      </w:tr>
      <w:tr w:rsidR="008235BD" w:rsidRPr="008235BD" w14:paraId="75AF2154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146090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172</w:t>
            </w:r>
          </w:p>
        </w:tc>
        <w:tc>
          <w:tcPr>
            <w:tcW w:w="2149" w:type="dxa"/>
            <w:vAlign w:val="bottom"/>
          </w:tcPr>
          <w:p w14:paraId="36D463B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845792.29</w:t>
            </w:r>
          </w:p>
        </w:tc>
        <w:tc>
          <w:tcPr>
            <w:tcW w:w="1983" w:type="dxa"/>
            <w:vAlign w:val="bottom"/>
          </w:tcPr>
          <w:p w14:paraId="0D0198E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2716785.63</w:t>
            </w:r>
          </w:p>
        </w:tc>
        <w:tc>
          <w:tcPr>
            <w:tcW w:w="1595" w:type="dxa"/>
            <w:vAlign w:val="bottom"/>
          </w:tcPr>
          <w:p w14:paraId="1154A03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1.66</w:t>
            </w:r>
          </w:p>
        </w:tc>
        <w:tc>
          <w:tcPr>
            <w:tcW w:w="2204" w:type="dxa"/>
            <w:vAlign w:val="bottom"/>
          </w:tcPr>
          <w:p w14:paraId="7692B82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34° 10' 12''</w:t>
            </w:r>
          </w:p>
        </w:tc>
      </w:tr>
      <w:tr w:rsidR="008235BD" w:rsidRPr="008235BD" w14:paraId="0456C7B9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A9E953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173</w:t>
            </w:r>
          </w:p>
        </w:tc>
        <w:tc>
          <w:tcPr>
            <w:tcW w:w="2149" w:type="dxa"/>
            <w:vAlign w:val="bottom"/>
          </w:tcPr>
          <w:p w14:paraId="10CF490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845793.66</w:t>
            </w:r>
          </w:p>
        </w:tc>
        <w:tc>
          <w:tcPr>
            <w:tcW w:w="1983" w:type="dxa"/>
            <w:vAlign w:val="bottom"/>
          </w:tcPr>
          <w:p w14:paraId="7B30860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2716786.56</w:t>
            </w:r>
          </w:p>
        </w:tc>
        <w:tc>
          <w:tcPr>
            <w:tcW w:w="1595" w:type="dxa"/>
            <w:vAlign w:val="bottom"/>
          </w:tcPr>
          <w:p w14:paraId="0F928C2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23.49</w:t>
            </w:r>
          </w:p>
        </w:tc>
        <w:tc>
          <w:tcPr>
            <w:tcW w:w="2204" w:type="dxa"/>
            <w:vAlign w:val="bottom"/>
          </w:tcPr>
          <w:p w14:paraId="0417139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34° 19' 58''</w:t>
            </w:r>
          </w:p>
        </w:tc>
      </w:tr>
      <w:tr w:rsidR="008235BD" w:rsidRPr="008235BD" w14:paraId="2DA3B538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038A51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174</w:t>
            </w:r>
          </w:p>
        </w:tc>
        <w:tc>
          <w:tcPr>
            <w:tcW w:w="2149" w:type="dxa"/>
            <w:vAlign w:val="bottom"/>
          </w:tcPr>
          <w:p w14:paraId="6822A65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845813.06</w:t>
            </w:r>
          </w:p>
        </w:tc>
        <w:tc>
          <w:tcPr>
            <w:tcW w:w="1983" w:type="dxa"/>
            <w:vAlign w:val="bottom"/>
          </w:tcPr>
          <w:p w14:paraId="1453636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2716799.81</w:t>
            </w:r>
          </w:p>
        </w:tc>
        <w:tc>
          <w:tcPr>
            <w:tcW w:w="1595" w:type="dxa"/>
            <w:vAlign w:val="bottom"/>
          </w:tcPr>
          <w:p w14:paraId="5E18D7B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74.31</w:t>
            </w:r>
          </w:p>
        </w:tc>
        <w:tc>
          <w:tcPr>
            <w:tcW w:w="2204" w:type="dxa"/>
            <w:vAlign w:val="bottom"/>
          </w:tcPr>
          <w:p w14:paraId="7A190A0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34° 17' 43''</w:t>
            </w:r>
          </w:p>
        </w:tc>
      </w:tr>
      <w:tr w:rsidR="008235BD" w:rsidRPr="008235BD" w14:paraId="1442CC2F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C6C022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175</w:t>
            </w:r>
          </w:p>
        </w:tc>
        <w:tc>
          <w:tcPr>
            <w:tcW w:w="2149" w:type="dxa"/>
            <w:vAlign w:val="bottom"/>
          </w:tcPr>
          <w:p w14:paraId="569C7A9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845874.45</w:t>
            </w:r>
          </w:p>
        </w:tc>
        <w:tc>
          <w:tcPr>
            <w:tcW w:w="1983" w:type="dxa"/>
            <w:vAlign w:val="bottom"/>
          </w:tcPr>
          <w:p w14:paraId="4C17278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2716841.68</w:t>
            </w:r>
          </w:p>
        </w:tc>
        <w:tc>
          <w:tcPr>
            <w:tcW w:w="1595" w:type="dxa"/>
            <w:vAlign w:val="bottom"/>
          </w:tcPr>
          <w:p w14:paraId="2F55375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0.69</w:t>
            </w:r>
          </w:p>
        </w:tc>
        <w:tc>
          <w:tcPr>
            <w:tcW w:w="2204" w:type="dxa"/>
            <w:vAlign w:val="bottom"/>
          </w:tcPr>
          <w:p w14:paraId="733A079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24° 43' 03''</w:t>
            </w:r>
          </w:p>
        </w:tc>
      </w:tr>
      <w:tr w:rsidR="008235BD" w:rsidRPr="008235BD" w14:paraId="32188FC9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19FD8C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176</w:t>
            </w:r>
          </w:p>
        </w:tc>
        <w:tc>
          <w:tcPr>
            <w:tcW w:w="2149" w:type="dxa"/>
            <w:vAlign w:val="bottom"/>
          </w:tcPr>
          <w:p w14:paraId="4C4B27F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845875.08</w:t>
            </w:r>
          </w:p>
        </w:tc>
        <w:tc>
          <w:tcPr>
            <w:tcW w:w="1983" w:type="dxa"/>
            <w:vAlign w:val="bottom"/>
          </w:tcPr>
          <w:p w14:paraId="7A4A513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2716841.97</w:t>
            </w:r>
          </w:p>
        </w:tc>
        <w:tc>
          <w:tcPr>
            <w:tcW w:w="1595" w:type="dxa"/>
            <w:vAlign w:val="bottom"/>
          </w:tcPr>
          <w:p w14:paraId="101A237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0.11</w:t>
            </w:r>
          </w:p>
        </w:tc>
        <w:tc>
          <w:tcPr>
            <w:tcW w:w="2204" w:type="dxa"/>
            <w:vAlign w:val="bottom"/>
          </w:tcPr>
          <w:p w14:paraId="55D045F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116° 33' 54''</w:t>
            </w:r>
          </w:p>
        </w:tc>
      </w:tr>
      <w:tr w:rsidR="008235BD" w:rsidRPr="008235BD" w14:paraId="6DDEC948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350EC4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177</w:t>
            </w:r>
          </w:p>
        </w:tc>
        <w:tc>
          <w:tcPr>
            <w:tcW w:w="2149" w:type="dxa"/>
            <w:vAlign w:val="bottom"/>
          </w:tcPr>
          <w:p w14:paraId="028667D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845875.03</w:t>
            </w:r>
          </w:p>
        </w:tc>
        <w:tc>
          <w:tcPr>
            <w:tcW w:w="1983" w:type="dxa"/>
            <w:vAlign w:val="bottom"/>
          </w:tcPr>
          <w:p w14:paraId="7949A3F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2716842.07</w:t>
            </w:r>
          </w:p>
        </w:tc>
        <w:tc>
          <w:tcPr>
            <w:tcW w:w="1595" w:type="dxa"/>
            <w:vAlign w:val="bottom"/>
          </w:tcPr>
          <w:p w14:paraId="1923981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35.05</w:t>
            </w:r>
          </w:p>
        </w:tc>
        <w:tc>
          <w:tcPr>
            <w:tcW w:w="2204" w:type="dxa"/>
            <w:vAlign w:val="bottom"/>
          </w:tcPr>
          <w:p w14:paraId="058F849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34° 17' 35''</w:t>
            </w:r>
          </w:p>
        </w:tc>
      </w:tr>
      <w:tr w:rsidR="008235BD" w:rsidRPr="008235BD" w14:paraId="4696C9BC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6DCB7F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2149" w:type="dxa"/>
            <w:vAlign w:val="bottom"/>
          </w:tcPr>
          <w:p w14:paraId="2C8AF68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845903.99</w:t>
            </w:r>
          </w:p>
        </w:tc>
        <w:tc>
          <w:tcPr>
            <w:tcW w:w="1983" w:type="dxa"/>
            <w:vAlign w:val="bottom"/>
          </w:tcPr>
          <w:p w14:paraId="6A201A1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2716861.82</w:t>
            </w:r>
          </w:p>
        </w:tc>
        <w:tc>
          <w:tcPr>
            <w:tcW w:w="1595" w:type="dxa"/>
            <w:vAlign w:val="bottom"/>
          </w:tcPr>
          <w:p w14:paraId="6C95D30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4.08</w:t>
            </w:r>
          </w:p>
        </w:tc>
        <w:tc>
          <w:tcPr>
            <w:tcW w:w="2204" w:type="dxa"/>
            <w:vAlign w:val="bottom"/>
          </w:tcPr>
          <w:p w14:paraId="4ACD71E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345° 04' 39''</w:t>
            </w:r>
          </w:p>
        </w:tc>
      </w:tr>
      <w:tr w:rsidR="008235BD" w:rsidRPr="008235BD" w14:paraId="32F7FD8A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1C61AF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179</w:t>
            </w:r>
          </w:p>
        </w:tc>
        <w:tc>
          <w:tcPr>
            <w:tcW w:w="2149" w:type="dxa"/>
            <w:vAlign w:val="bottom"/>
          </w:tcPr>
          <w:p w14:paraId="4804941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845907.93</w:t>
            </w:r>
          </w:p>
        </w:tc>
        <w:tc>
          <w:tcPr>
            <w:tcW w:w="1983" w:type="dxa"/>
            <w:vAlign w:val="bottom"/>
          </w:tcPr>
          <w:p w14:paraId="72B2694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2716860.77</w:t>
            </w:r>
          </w:p>
        </w:tc>
        <w:tc>
          <w:tcPr>
            <w:tcW w:w="1595" w:type="dxa"/>
            <w:vAlign w:val="bottom"/>
          </w:tcPr>
          <w:p w14:paraId="417DE61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1.12</w:t>
            </w:r>
          </w:p>
        </w:tc>
        <w:tc>
          <w:tcPr>
            <w:tcW w:w="2204" w:type="dxa"/>
            <w:vAlign w:val="bottom"/>
          </w:tcPr>
          <w:p w14:paraId="15EFFE3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302° 33' 00''</w:t>
            </w:r>
          </w:p>
        </w:tc>
      </w:tr>
      <w:tr w:rsidR="008235BD" w:rsidRPr="008235BD" w14:paraId="39460B05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EC6592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2149" w:type="dxa"/>
            <w:vAlign w:val="bottom"/>
          </w:tcPr>
          <w:p w14:paraId="4A56BB4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845908.53</w:t>
            </w:r>
          </w:p>
        </w:tc>
        <w:tc>
          <w:tcPr>
            <w:tcW w:w="1983" w:type="dxa"/>
            <w:vAlign w:val="bottom"/>
          </w:tcPr>
          <w:p w14:paraId="7C5A8C2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2716859.83</w:t>
            </w:r>
          </w:p>
        </w:tc>
        <w:tc>
          <w:tcPr>
            <w:tcW w:w="1595" w:type="dxa"/>
            <w:vAlign w:val="bottom"/>
          </w:tcPr>
          <w:p w14:paraId="38BF57F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2.02</w:t>
            </w:r>
          </w:p>
        </w:tc>
        <w:tc>
          <w:tcPr>
            <w:tcW w:w="2204" w:type="dxa"/>
            <w:vAlign w:val="bottom"/>
          </w:tcPr>
          <w:p w14:paraId="1F9F31C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32° 40' 01''</w:t>
            </w:r>
          </w:p>
        </w:tc>
      </w:tr>
      <w:tr w:rsidR="008235BD" w:rsidRPr="008235BD" w14:paraId="5382E94B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F21833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181</w:t>
            </w:r>
          </w:p>
        </w:tc>
        <w:tc>
          <w:tcPr>
            <w:tcW w:w="2149" w:type="dxa"/>
            <w:vAlign w:val="bottom"/>
          </w:tcPr>
          <w:p w14:paraId="53B41BB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845910.23</w:t>
            </w:r>
          </w:p>
        </w:tc>
        <w:tc>
          <w:tcPr>
            <w:tcW w:w="1983" w:type="dxa"/>
            <w:vAlign w:val="bottom"/>
          </w:tcPr>
          <w:p w14:paraId="3F97240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2716860.92</w:t>
            </w:r>
          </w:p>
        </w:tc>
        <w:tc>
          <w:tcPr>
            <w:tcW w:w="1595" w:type="dxa"/>
            <w:vAlign w:val="bottom"/>
          </w:tcPr>
          <w:p w14:paraId="244EDCE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2.01</w:t>
            </w:r>
          </w:p>
        </w:tc>
        <w:tc>
          <w:tcPr>
            <w:tcW w:w="2204" w:type="dxa"/>
            <w:vAlign w:val="bottom"/>
          </w:tcPr>
          <w:p w14:paraId="007CEC5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122° 11' 12''</w:t>
            </w:r>
          </w:p>
        </w:tc>
      </w:tr>
      <w:tr w:rsidR="008235BD" w:rsidRPr="008235BD" w14:paraId="1F883A5A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03CC47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149" w:type="dxa"/>
            <w:vAlign w:val="bottom"/>
          </w:tcPr>
          <w:p w14:paraId="164A66A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845909.16</w:t>
            </w:r>
          </w:p>
        </w:tc>
        <w:tc>
          <w:tcPr>
            <w:tcW w:w="1983" w:type="dxa"/>
            <w:vAlign w:val="bottom"/>
          </w:tcPr>
          <w:p w14:paraId="3F50981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2716862.62</w:t>
            </w:r>
          </w:p>
        </w:tc>
        <w:tc>
          <w:tcPr>
            <w:tcW w:w="1595" w:type="dxa"/>
            <w:vAlign w:val="bottom"/>
          </w:tcPr>
          <w:p w14:paraId="11E8780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3.03</w:t>
            </w:r>
          </w:p>
        </w:tc>
        <w:tc>
          <w:tcPr>
            <w:tcW w:w="2204" w:type="dxa"/>
            <w:vAlign w:val="bottom"/>
          </w:tcPr>
          <w:p w14:paraId="1E50DF0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166° 14' 21''</w:t>
            </w:r>
          </w:p>
        </w:tc>
      </w:tr>
      <w:tr w:rsidR="008235BD" w:rsidRPr="008235BD" w14:paraId="38620A01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833546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183</w:t>
            </w:r>
          </w:p>
        </w:tc>
        <w:tc>
          <w:tcPr>
            <w:tcW w:w="2149" w:type="dxa"/>
            <w:vAlign w:val="bottom"/>
          </w:tcPr>
          <w:p w14:paraId="7438E43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845906.22</w:t>
            </w:r>
          </w:p>
        </w:tc>
        <w:tc>
          <w:tcPr>
            <w:tcW w:w="1983" w:type="dxa"/>
            <w:vAlign w:val="bottom"/>
          </w:tcPr>
          <w:p w14:paraId="459880D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2716863.34</w:t>
            </w:r>
          </w:p>
        </w:tc>
        <w:tc>
          <w:tcPr>
            <w:tcW w:w="1595" w:type="dxa"/>
            <w:vAlign w:val="bottom"/>
          </w:tcPr>
          <w:p w14:paraId="069407B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2.73</w:t>
            </w:r>
          </w:p>
        </w:tc>
        <w:tc>
          <w:tcPr>
            <w:tcW w:w="2204" w:type="dxa"/>
            <w:vAlign w:val="bottom"/>
          </w:tcPr>
          <w:p w14:paraId="77F9774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34° 16' 16''</w:t>
            </w:r>
          </w:p>
        </w:tc>
      </w:tr>
      <w:tr w:rsidR="008235BD" w:rsidRPr="008235BD" w14:paraId="70426479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426A42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184</w:t>
            </w:r>
          </w:p>
        </w:tc>
        <w:tc>
          <w:tcPr>
            <w:tcW w:w="2149" w:type="dxa"/>
            <w:vAlign w:val="bottom"/>
          </w:tcPr>
          <w:p w14:paraId="7974333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845908.48</w:t>
            </w:r>
          </w:p>
        </w:tc>
        <w:tc>
          <w:tcPr>
            <w:tcW w:w="1983" w:type="dxa"/>
            <w:vAlign w:val="bottom"/>
          </w:tcPr>
          <w:p w14:paraId="79DD0CD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2716864.88</w:t>
            </w:r>
          </w:p>
        </w:tc>
        <w:tc>
          <w:tcPr>
            <w:tcW w:w="1595" w:type="dxa"/>
            <w:vAlign w:val="bottom"/>
          </w:tcPr>
          <w:p w14:paraId="30432BF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35.64</w:t>
            </w:r>
          </w:p>
        </w:tc>
        <w:tc>
          <w:tcPr>
            <w:tcW w:w="2204" w:type="dxa"/>
            <w:vAlign w:val="bottom"/>
          </w:tcPr>
          <w:p w14:paraId="1BFA66B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30° 11' 01''</w:t>
            </w:r>
          </w:p>
        </w:tc>
      </w:tr>
      <w:tr w:rsidR="008235BD" w:rsidRPr="008235BD" w14:paraId="05AD0D36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E155D6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185</w:t>
            </w:r>
          </w:p>
        </w:tc>
        <w:tc>
          <w:tcPr>
            <w:tcW w:w="2149" w:type="dxa"/>
            <w:vAlign w:val="bottom"/>
          </w:tcPr>
          <w:p w14:paraId="54AE3F5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845939.29</w:t>
            </w:r>
          </w:p>
        </w:tc>
        <w:tc>
          <w:tcPr>
            <w:tcW w:w="1983" w:type="dxa"/>
            <w:vAlign w:val="bottom"/>
          </w:tcPr>
          <w:p w14:paraId="3BBFF80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2716882.8</w:t>
            </w:r>
          </w:p>
        </w:tc>
        <w:tc>
          <w:tcPr>
            <w:tcW w:w="1595" w:type="dxa"/>
            <w:vAlign w:val="bottom"/>
          </w:tcPr>
          <w:p w14:paraId="4E9A996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2.01</w:t>
            </w:r>
          </w:p>
        </w:tc>
        <w:tc>
          <w:tcPr>
            <w:tcW w:w="2204" w:type="dxa"/>
            <w:vAlign w:val="bottom"/>
          </w:tcPr>
          <w:p w14:paraId="1BFAF59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305° 54' 06''</w:t>
            </w:r>
          </w:p>
        </w:tc>
      </w:tr>
      <w:tr w:rsidR="008235BD" w:rsidRPr="008235BD" w14:paraId="059C3C85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AE0722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186</w:t>
            </w:r>
          </w:p>
        </w:tc>
        <w:tc>
          <w:tcPr>
            <w:tcW w:w="2149" w:type="dxa"/>
            <w:vAlign w:val="bottom"/>
          </w:tcPr>
          <w:p w14:paraId="6F895D4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845940.47</w:t>
            </w:r>
          </w:p>
        </w:tc>
        <w:tc>
          <w:tcPr>
            <w:tcW w:w="1983" w:type="dxa"/>
            <w:vAlign w:val="bottom"/>
          </w:tcPr>
          <w:p w14:paraId="03CD1FD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2716881.17</w:t>
            </w:r>
          </w:p>
        </w:tc>
        <w:tc>
          <w:tcPr>
            <w:tcW w:w="1595" w:type="dxa"/>
            <w:vAlign w:val="bottom"/>
          </w:tcPr>
          <w:p w14:paraId="6F4BAFC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1.08</w:t>
            </w:r>
          </w:p>
        </w:tc>
        <w:tc>
          <w:tcPr>
            <w:tcW w:w="2204" w:type="dxa"/>
            <w:vAlign w:val="bottom"/>
          </w:tcPr>
          <w:p w14:paraId="45A27CD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36° 20' 22''</w:t>
            </w:r>
          </w:p>
        </w:tc>
      </w:tr>
      <w:tr w:rsidR="008235BD" w:rsidRPr="008235BD" w14:paraId="2032D40D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5CA69D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187</w:t>
            </w:r>
          </w:p>
        </w:tc>
        <w:tc>
          <w:tcPr>
            <w:tcW w:w="2149" w:type="dxa"/>
            <w:vAlign w:val="bottom"/>
          </w:tcPr>
          <w:p w14:paraId="514A7D4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845941.34</w:t>
            </w:r>
          </w:p>
        </w:tc>
        <w:tc>
          <w:tcPr>
            <w:tcW w:w="1983" w:type="dxa"/>
            <w:vAlign w:val="bottom"/>
          </w:tcPr>
          <w:p w14:paraId="31B4B40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2716881.81</w:t>
            </w:r>
          </w:p>
        </w:tc>
        <w:tc>
          <w:tcPr>
            <w:tcW w:w="1595" w:type="dxa"/>
            <w:vAlign w:val="bottom"/>
          </w:tcPr>
          <w:p w14:paraId="7C6C5DD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12.16</w:t>
            </w:r>
          </w:p>
        </w:tc>
        <w:tc>
          <w:tcPr>
            <w:tcW w:w="2204" w:type="dxa"/>
            <w:vAlign w:val="bottom"/>
          </w:tcPr>
          <w:p w14:paraId="645807D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322° 45' 11''</w:t>
            </w:r>
          </w:p>
        </w:tc>
      </w:tr>
      <w:tr w:rsidR="008235BD" w:rsidRPr="008235BD" w14:paraId="3A795D0E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8FDA8A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188</w:t>
            </w:r>
          </w:p>
        </w:tc>
        <w:tc>
          <w:tcPr>
            <w:tcW w:w="2149" w:type="dxa"/>
            <w:vAlign w:val="bottom"/>
          </w:tcPr>
          <w:p w14:paraId="163ADAE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845951.02</w:t>
            </w:r>
          </w:p>
        </w:tc>
        <w:tc>
          <w:tcPr>
            <w:tcW w:w="1983" w:type="dxa"/>
            <w:vAlign w:val="bottom"/>
          </w:tcPr>
          <w:p w14:paraId="6AED263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2716874.45</w:t>
            </w:r>
          </w:p>
        </w:tc>
        <w:tc>
          <w:tcPr>
            <w:tcW w:w="1595" w:type="dxa"/>
            <w:vAlign w:val="bottom"/>
          </w:tcPr>
          <w:p w14:paraId="26DFD25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113.25</w:t>
            </w:r>
          </w:p>
        </w:tc>
        <w:tc>
          <w:tcPr>
            <w:tcW w:w="2204" w:type="dxa"/>
            <w:vAlign w:val="bottom"/>
          </w:tcPr>
          <w:p w14:paraId="73951CA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215° 16' 23''</w:t>
            </w:r>
          </w:p>
        </w:tc>
      </w:tr>
      <w:tr w:rsidR="008235BD" w:rsidRPr="008235BD" w14:paraId="3C484CDF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CF3BE0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189</w:t>
            </w:r>
          </w:p>
        </w:tc>
        <w:tc>
          <w:tcPr>
            <w:tcW w:w="2149" w:type="dxa"/>
            <w:vAlign w:val="bottom"/>
          </w:tcPr>
          <w:p w14:paraId="0DCDC12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845858.56</w:t>
            </w:r>
          </w:p>
        </w:tc>
        <w:tc>
          <w:tcPr>
            <w:tcW w:w="1983" w:type="dxa"/>
            <w:vAlign w:val="bottom"/>
          </w:tcPr>
          <w:p w14:paraId="2977A7E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2716809.05</w:t>
            </w:r>
          </w:p>
        </w:tc>
        <w:tc>
          <w:tcPr>
            <w:tcW w:w="1595" w:type="dxa"/>
            <w:vAlign w:val="bottom"/>
          </w:tcPr>
          <w:p w14:paraId="6E70D4E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14.05</w:t>
            </w:r>
          </w:p>
        </w:tc>
        <w:tc>
          <w:tcPr>
            <w:tcW w:w="2204" w:type="dxa"/>
            <w:vAlign w:val="bottom"/>
          </w:tcPr>
          <w:p w14:paraId="79A4A48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269° 13' 31''</w:t>
            </w:r>
          </w:p>
        </w:tc>
      </w:tr>
      <w:tr w:rsidR="008235BD" w:rsidRPr="008235BD" w14:paraId="4E69AB8C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CB9D6A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190</w:t>
            </w:r>
          </w:p>
        </w:tc>
        <w:tc>
          <w:tcPr>
            <w:tcW w:w="2149" w:type="dxa"/>
            <w:vAlign w:val="bottom"/>
          </w:tcPr>
          <w:p w14:paraId="406CEE7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845858.37</w:t>
            </w:r>
          </w:p>
        </w:tc>
        <w:tc>
          <w:tcPr>
            <w:tcW w:w="1983" w:type="dxa"/>
            <w:vAlign w:val="bottom"/>
          </w:tcPr>
          <w:p w14:paraId="2E04C8E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2716795</w:t>
            </w:r>
          </w:p>
        </w:tc>
        <w:tc>
          <w:tcPr>
            <w:tcW w:w="1595" w:type="dxa"/>
            <w:vAlign w:val="bottom"/>
          </w:tcPr>
          <w:p w14:paraId="089C544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125.88</w:t>
            </w:r>
          </w:p>
        </w:tc>
        <w:tc>
          <w:tcPr>
            <w:tcW w:w="2204" w:type="dxa"/>
            <w:vAlign w:val="bottom"/>
          </w:tcPr>
          <w:p w14:paraId="705A2C7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337° 40' 22''</w:t>
            </w:r>
          </w:p>
        </w:tc>
      </w:tr>
      <w:tr w:rsidR="008235BD" w:rsidRPr="008235BD" w14:paraId="62A63386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6E708A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191</w:t>
            </w:r>
          </w:p>
        </w:tc>
        <w:tc>
          <w:tcPr>
            <w:tcW w:w="2149" w:type="dxa"/>
            <w:vAlign w:val="bottom"/>
          </w:tcPr>
          <w:p w14:paraId="2844C77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845974.81</w:t>
            </w:r>
          </w:p>
        </w:tc>
        <w:tc>
          <w:tcPr>
            <w:tcW w:w="1983" w:type="dxa"/>
            <w:vAlign w:val="bottom"/>
          </w:tcPr>
          <w:p w14:paraId="71A5DCC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2716747.18</w:t>
            </w:r>
          </w:p>
        </w:tc>
        <w:tc>
          <w:tcPr>
            <w:tcW w:w="1595" w:type="dxa"/>
            <w:vAlign w:val="bottom"/>
          </w:tcPr>
          <w:p w14:paraId="03148EE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10.31</w:t>
            </w:r>
          </w:p>
        </w:tc>
        <w:tc>
          <w:tcPr>
            <w:tcW w:w="2204" w:type="dxa"/>
            <w:vAlign w:val="bottom"/>
          </w:tcPr>
          <w:p w14:paraId="46B9D82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338° 47' 13''</w:t>
            </w:r>
          </w:p>
        </w:tc>
      </w:tr>
      <w:tr w:rsidR="008235BD" w:rsidRPr="008235BD" w14:paraId="1D265256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D1386F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192</w:t>
            </w:r>
          </w:p>
        </w:tc>
        <w:tc>
          <w:tcPr>
            <w:tcW w:w="2149" w:type="dxa"/>
            <w:vAlign w:val="bottom"/>
          </w:tcPr>
          <w:p w14:paraId="112E02D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845984.42</w:t>
            </w:r>
          </w:p>
        </w:tc>
        <w:tc>
          <w:tcPr>
            <w:tcW w:w="1983" w:type="dxa"/>
            <w:vAlign w:val="bottom"/>
          </w:tcPr>
          <w:p w14:paraId="2D3063D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2716743.45</w:t>
            </w:r>
          </w:p>
        </w:tc>
        <w:tc>
          <w:tcPr>
            <w:tcW w:w="1595" w:type="dxa"/>
            <w:vAlign w:val="bottom"/>
          </w:tcPr>
          <w:p w14:paraId="34726E7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123.55</w:t>
            </w:r>
          </w:p>
        </w:tc>
        <w:tc>
          <w:tcPr>
            <w:tcW w:w="2204" w:type="dxa"/>
            <w:vAlign w:val="bottom"/>
          </w:tcPr>
          <w:p w14:paraId="2503C84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337° 43' 55''</w:t>
            </w:r>
          </w:p>
        </w:tc>
      </w:tr>
      <w:tr w:rsidR="008235BD" w:rsidRPr="008235BD" w14:paraId="27CEA180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231763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193</w:t>
            </w:r>
          </w:p>
        </w:tc>
        <w:tc>
          <w:tcPr>
            <w:tcW w:w="2149" w:type="dxa"/>
            <w:vAlign w:val="bottom"/>
          </w:tcPr>
          <w:p w14:paraId="1E913F6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846098.76</w:t>
            </w:r>
          </w:p>
        </w:tc>
        <w:tc>
          <w:tcPr>
            <w:tcW w:w="1983" w:type="dxa"/>
            <w:vAlign w:val="bottom"/>
          </w:tcPr>
          <w:p w14:paraId="453A0BF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2716696.63</w:t>
            </w:r>
          </w:p>
        </w:tc>
        <w:tc>
          <w:tcPr>
            <w:tcW w:w="1595" w:type="dxa"/>
            <w:vAlign w:val="bottom"/>
          </w:tcPr>
          <w:p w14:paraId="5EE9C96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3.05</w:t>
            </w:r>
          </w:p>
        </w:tc>
        <w:tc>
          <w:tcPr>
            <w:tcW w:w="2204" w:type="dxa"/>
            <w:vAlign w:val="bottom"/>
          </w:tcPr>
          <w:p w14:paraId="49DFBFD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340° 51' 07''</w:t>
            </w:r>
          </w:p>
        </w:tc>
      </w:tr>
      <w:tr w:rsidR="008235BD" w:rsidRPr="008235BD" w14:paraId="7115DFFF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D16668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194</w:t>
            </w:r>
          </w:p>
        </w:tc>
        <w:tc>
          <w:tcPr>
            <w:tcW w:w="2149" w:type="dxa"/>
            <w:vAlign w:val="bottom"/>
          </w:tcPr>
          <w:p w14:paraId="1F68C16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846101.64</w:t>
            </w:r>
          </w:p>
        </w:tc>
        <w:tc>
          <w:tcPr>
            <w:tcW w:w="1983" w:type="dxa"/>
            <w:vAlign w:val="bottom"/>
          </w:tcPr>
          <w:p w14:paraId="10D1782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2716695.63</w:t>
            </w:r>
          </w:p>
        </w:tc>
        <w:tc>
          <w:tcPr>
            <w:tcW w:w="1595" w:type="dxa"/>
            <w:vAlign w:val="bottom"/>
          </w:tcPr>
          <w:p w14:paraId="4EFA0AF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7.55</w:t>
            </w:r>
          </w:p>
        </w:tc>
        <w:tc>
          <w:tcPr>
            <w:tcW w:w="2204" w:type="dxa"/>
            <w:vAlign w:val="bottom"/>
          </w:tcPr>
          <w:p w14:paraId="6983671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352° 46' 17''</w:t>
            </w:r>
          </w:p>
        </w:tc>
      </w:tr>
      <w:tr w:rsidR="008235BD" w:rsidRPr="008235BD" w14:paraId="709FCF77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F3F3E4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195</w:t>
            </w:r>
          </w:p>
        </w:tc>
        <w:tc>
          <w:tcPr>
            <w:tcW w:w="2149" w:type="dxa"/>
            <w:vAlign w:val="bottom"/>
          </w:tcPr>
          <w:p w14:paraId="6844574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846109.13</w:t>
            </w:r>
          </w:p>
        </w:tc>
        <w:tc>
          <w:tcPr>
            <w:tcW w:w="1983" w:type="dxa"/>
            <w:vAlign w:val="bottom"/>
          </w:tcPr>
          <w:p w14:paraId="20D5D90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2716694.68</w:t>
            </w:r>
          </w:p>
        </w:tc>
        <w:tc>
          <w:tcPr>
            <w:tcW w:w="1595" w:type="dxa"/>
            <w:vAlign w:val="bottom"/>
          </w:tcPr>
          <w:p w14:paraId="46F4846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35.81</w:t>
            </w:r>
          </w:p>
        </w:tc>
        <w:tc>
          <w:tcPr>
            <w:tcW w:w="2204" w:type="dxa"/>
            <w:vAlign w:val="bottom"/>
          </w:tcPr>
          <w:p w14:paraId="2D88B54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339° 05' 24''</w:t>
            </w:r>
          </w:p>
        </w:tc>
      </w:tr>
      <w:tr w:rsidR="008235BD" w:rsidRPr="008235BD" w14:paraId="12BD8801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DE7048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196</w:t>
            </w:r>
          </w:p>
        </w:tc>
        <w:tc>
          <w:tcPr>
            <w:tcW w:w="2149" w:type="dxa"/>
            <w:vAlign w:val="bottom"/>
          </w:tcPr>
          <w:p w14:paraId="62A5E2C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846142.58</w:t>
            </w:r>
          </w:p>
        </w:tc>
        <w:tc>
          <w:tcPr>
            <w:tcW w:w="1983" w:type="dxa"/>
            <w:vAlign w:val="bottom"/>
          </w:tcPr>
          <w:p w14:paraId="10FA7C9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2716681.9</w:t>
            </w:r>
          </w:p>
        </w:tc>
        <w:tc>
          <w:tcPr>
            <w:tcW w:w="1595" w:type="dxa"/>
            <w:vAlign w:val="bottom"/>
          </w:tcPr>
          <w:p w14:paraId="748A3D1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67.82</w:t>
            </w:r>
          </w:p>
        </w:tc>
        <w:tc>
          <w:tcPr>
            <w:tcW w:w="2204" w:type="dxa"/>
            <w:vAlign w:val="bottom"/>
          </w:tcPr>
          <w:p w14:paraId="76576B5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71° 02' 10''</w:t>
            </w:r>
          </w:p>
        </w:tc>
      </w:tr>
      <w:tr w:rsidR="008235BD" w:rsidRPr="008235BD" w14:paraId="3F07B992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C17460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197</w:t>
            </w:r>
          </w:p>
        </w:tc>
        <w:tc>
          <w:tcPr>
            <w:tcW w:w="2149" w:type="dxa"/>
            <w:vAlign w:val="bottom"/>
          </w:tcPr>
          <w:p w14:paraId="73E69F8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846164.62</w:t>
            </w:r>
          </w:p>
        </w:tc>
        <w:tc>
          <w:tcPr>
            <w:tcW w:w="1983" w:type="dxa"/>
            <w:vAlign w:val="bottom"/>
          </w:tcPr>
          <w:p w14:paraId="7183238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2716746.04</w:t>
            </w:r>
          </w:p>
        </w:tc>
        <w:tc>
          <w:tcPr>
            <w:tcW w:w="1595" w:type="dxa"/>
            <w:vAlign w:val="bottom"/>
          </w:tcPr>
          <w:p w14:paraId="4EF8083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12.48</w:t>
            </w:r>
          </w:p>
        </w:tc>
        <w:tc>
          <w:tcPr>
            <w:tcW w:w="2204" w:type="dxa"/>
            <w:vAlign w:val="bottom"/>
          </w:tcPr>
          <w:p w14:paraId="1C608CD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67° 52' 29''</w:t>
            </w:r>
          </w:p>
        </w:tc>
      </w:tr>
      <w:tr w:rsidR="008235BD" w:rsidRPr="008235BD" w14:paraId="29FF38EA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666E8F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198</w:t>
            </w:r>
          </w:p>
        </w:tc>
        <w:tc>
          <w:tcPr>
            <w:tcW w:w="2149" w:type="dxa"/>
            <w:vAlign w:val="bottom"/>
          </w:tcPr>
          <w:p w14:paraId="5504E84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846169.32</w:t>
            </w:r>
          </w:p>
        </w:tc>
        <w:tc>
          <w:tcPr>
            <w:tcW w:w="1983" w:type="dxa"/>
            <w:vAlign w:val="bottom"/>
          </w:tcPr>
          <w:p w14:paraId="3850F39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2716757.6</w:t>
            </w:r>
          </w:p>
        </w:tc>
        <w:tc>
          <w:tcPr>
            <w:tcW w:w="1595" w:type="dxa"/>
            <w:vAlign w:val="bottom"/>
          </w:tcPr>
          <w:p w14:paraId="149DE05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10.88</w:t>
            </w:r>
          </w:p>
        </w:tc>
        <w:tc>
          <w:tcPr>
            <w:tcW w:w="2204" w:type="dxa"/>
            <w:vAlign w:val="bottom"/>
          </w:tcPr>
          <w:p w14:paraId="07B4467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297° 24' 46''</w:t>
            </w:r>
          </w:p>
        </w:tc>
      </w:tr>
      <w:tr w:rsidR="008235BD" w:rsidRPr="008235BD" w14:paraId="51FCE8C1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F37370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199</w:t>
            </w:r>
          </w:p>
        </w:tc>
        <w:tc>
          <w:tcPr>
            <w:tcW w:w="2149" w:type="dxa"/>
            <w:vAlign w:val="bottom"/>
          </w:tcPr>
          <w:p w14:paraId="444624F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846174.33</w:t>
            </w:r>
          </w:p>
        </w:tc>
        <w:tc>
          <w:tcPr>
            <w:tcW w:w="1983" w:type="dxa"/>
            <w:vAlign w:val="bottom"/>
          </w:tcPr>
          <w:p w14:paraId="5203E38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2716747.94</w:t>
            </w:r>
          </w:p>
        </w:tc>
        <w:tc>
          <w:tcPr>
            <w:tcW w:w="1595" w:type="dxa"/>
            <w:vAlign w:val="bottom"/>
          </w:tcPr>
          <w:p w14:paraId="7A3C91C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8.05</w:t>
            </w:r>
          </w:p>
        </w:tc>
        <w:tc>
          <w:tcPr>
            <w:tcW w:w="2204" w:type="dxa"/>
            <w:vAlign w:val="bottom"/>
          </w:tcPr>
          <w:p w14:paraId="00B2449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277° 55' 43''</w:t>
            </w:r>
          </w:p>
        </w:tc>
      </w:tr>
      <w:tr w:rsidR="008235BD" w:rsidRPr="008235BD" w14:paraId="5997CF45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E7A26E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2149" w:type="dxa"/>
            <w:vAlign w:val="bottom"/>
          </w:tcPr>
          <w:p w14:paraId="5F335BB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846175.44</w:t>
            </w:r>
          </w:p>
        </w:tc>
        <w:tc>
          <w:tcPr>
            <w:tcW w:w="1983" w:type="dxa"/>
            <w:vAlign w:val="bottom"/>
          </w:tcPr>
          <w:p w14:paraId="50522F4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2716739.97</w:t>
            </w:r>
          </w:p>
        </w:tc>
        <w:tc>
          <w:tcPr>
            <w:tcW w:w="1595" w:type="dxa"/>
            <w:vAlign w:val="bottom"/>
          </w:tcPr>
          <w:p w14:paraId="7BEBBE2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14.16</w:t>
            </w:r>
          </w:p>
        </w:tc>
        <w:tc>
          <w:tcPr>
            <w:tcW w:w="2204" w:type="dxa"/>
            <w:vAlign w:val="bottom"/>
          </w:tcPr>
          <w:p w14:paraId="1DEAF3C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261° 18' 33''</w:t>
            </w:r>
          </w:p>
        </w:tc>
      </w:tr>
      <w:tr w:rsidR="008235BD" w:rsidRPr="008235BD" w14:paraId="05EBAC5D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FF7751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201</w:t>
            </w:r>
          </w:p>
        </w:tc>
        <w:tc>
          <w:tcPr>
            <w:tcW w:w="2149" w:type="dxa"/>
            <w:vAlign w:val="bottom"/>
          </w:tcPr>
          <w:p w14:paraId="4352CF5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846173.3</w:t>
            </w:r>
          </w:p>
        </w:tc>
        <w:tc>
          <w:tcPr>
            <w:tcW w:w="1983" w:type="dxa"/>
            <w:vAlign w:val="bottom"/>
          </w:tcPr>
          <w:p w14:paraId="5AE8FEF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2716725.97</w:t>
            </w:r>
          </w:p>
        </w:tc>
        <w:tc>
          <w:tcPr>
            <w:tcW w:w="1595" w:type="dxa"/>
            <w:vAlign w:val="bottom"/>
          </w:tcPr>
          <w:p w14:paraId="378B2D9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87.05</w:t>
            </w:r>
          </w:p>
        </w:tc>
        <w:tc>
          <w:tcPr>
            <w:tcW w:w="2204" w:type="dxa"/>
            <w:vAlign w:val="bottom"/>
          </w:tcPr>
          <w:p w14:paraId="715FDE9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69° 11' 15''</w:t>
            </w:r>
          </w:p>
        </w:tc>
      </w:tr>
      <w:tr w:rsidR="008235BD" w:rsidRPr="008235BD" w14:paraId="16513C85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D402D5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202</w:t>
            </w:r>
          </w:p>
        </w:tc>
        <w:tc>
          <w:tcPr>
            <w:tcW w:w="2149" w:type="dxa"/>
            <w:vAlign w:val="bottom"/>
          </w:tcPr>
          <w:p w14:paraId="621886B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846204.23</w:t>
            </w:r>
          </w:p>
        </w:tc>
        <w:tc>
          <w:tcPr>
            <w:tcW w:w="1983" w:type="dxa"/>
            <w:vAlign w:val="bottom"/>
          </w:tcPr>
          <w:p w14:paraId="61F452E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2716807.34</w:t>
            </w:r>
          </w:p>
        </w:tc>
        <w:tc>
          <w:tcPr>
            <w:tcW w:w="1595" w:type="dxa"/>
            <w:vAlign w:val="bottom"/>
          </w:tcPr>
          <w:p w14:paraId="751E160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17.09</w:t>
            </w:r>
          </w:p>
        </w:tc>
        <w:tc>
          <w:tcPr>
            <w:tcW w:w="2204" w:type="dxa"/>
            <w:vAlign w:val="bottom"/>
          </w:tcPr>
          <w:p w14:paraId="1E3FF2C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241° 39' 55''</w:t>
            </w:r>
          </w:p>
        </w:tc>
      </w:tr>
      <w:tr w:rsidR="008235BD" w:rsidRPr="008235BD" w14:paraId="368178B5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58B82B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203</w:t>
            </w:r>
          </w:p>
        </w:tc>
        <w:tc>
          <w:tcPr>
            <w:tcW w:w="2149" w:type="dxa"/>
            <w:vAlign w:val="bottom"/>
          </w:tcPr>
          <w:p w14:paraId="1421D25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846196.12</w:t>
            </w:r>
          </w:p>
        </w:tc>
        <w:tc>
          <w:tcPr>
            <w:tcW w:w="1983" w:type="dxa"/>
            <w:vAlign w:val="bottom"/>
          </w:tcPr>
          <w:p w14:paraId="708F07C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2716792.3</w:t>
            </w:r>
          </w:p>
        </w:tc>
        <w:tc>
          <w:tcPr>
            <w:tcW w:w="1595" w:type="dxa"/>
            <w:vAlign w:val="bottom"/>
          </w:tcPr>
          <w:p w14:paraId="3A29612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7.53</w:t>
            </w:r>
          </w:p>
        </w:tc>
        <w:tc>
          <w:tcPr>
            <w:tcW w:w="2204" w:type="dxa"/>
            <w:vAlign w:val="bottom"/>
          </w:tcPr>
          <w:p w14:paraId="6080567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227° 28' 32''</w:t>
            </w:r>
          </w:p>
        </w:tc>
      </w:tr>
      <w:tr w:rsidR="008235BD" w:rsidRPr="008235BD" w14:paraId="689A1F21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000860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204</w:t>
            </w:r>
          </w:p>
        </w:tc>
        <w:tc>
          <w:tcPr>
            <w:tcW w:w="2149" w:type="dxa"/>
            <w:vAlign w:val="bottom"/>
          </w:tcPr>
          <w:p w14:paraId="4F2399C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846191.03</w:t>
            </w:r>
          </w:p>
        </w:tc>
        <w:tc>
          <w:tcPr>
            <w:tcW w:w="1983" w:type="dxa"/>
            <w:vAlign w:val="bottom"/>
          </w:tcPr>
          <w:p w14:paraId="23D0620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2716786.75</w:t>
            </w:r>
          </w:p>
        </w:tc>
        <w:tc>
          <w:tcPr>
            <w:tcW w:w="1595" w:type="dxa"/>
            <w:vAlign w:val="bottom"/>
          </w:tcPr>
          <w:p w14:paraId="0C4E945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7.55</w:t>
            </w:r>
          </w:p>
        </w:tc>
        <w:tc>
          <w:tcPr>
            <w:tcW w:w="2204" w:type="dxa"/>
            <w:vAlign w:val="bottom"/>
          </w:tcPr>
          <w:p w14:paraId="3D9DC4F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203° 10' 07''</w:t>
            </w:r>
          </w:p>
        </w:tc>
      </w:tr>
      <w:tr w:rsidR="008235BD" w:rsidRPr="008235BD" w14:paraId="1643DBDE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BA9284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205</w:t>
            </w:r>
          </w:p>
        </w:tc>
        <w:tc>
          <w:tcPr>
            <w:tcW w:w="2149" w:type="dxa"/>
            <w:vAlign w:val="bottom"/>
          </w:tcPr>
          <w:p w14:paraId="237C00B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846184.09</w:t>
            </w:r>
          </w:p>
        </w:tc>
        <w:tc>
          <w:tcPr>
            <w:tcW w:w="1983" w:type="dxa"/>
            <w:vAlign w:val="bottom"/>
          </w:tcPr>
          <w:p w14:paraId="6734584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2716783.78</w:t>
            </w:r>
          </w:p>
        </w:tc>
        <w:tc>
          <w:tcPr>
            <w:tcW w:w="1595" w:type="dxa"/>
            <w:vAlign w:val="bottom"/>
          </w:tcPr>
          <w:p w14:paraId="5E2C6A6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156.38</w:t>
            </w:r>
          </w:p>
        </w:tc>
        <w:tc>
          <w:tcPr>
            <w:tcW w:w="2204" w:type="dxa"/>
            <w:vAlign w:val="bottom"/>
          </w:tcPr>
          <w:p w14:paraId="68FB930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72° 12' 33''</w:t>
            </w:r>
          </w:p>
        </w:tc>
      </w:tr>
      <w:tr w:rsidR="008235BD" w:rsidRPr="008235BD" w14:paraId="3F7B0CD0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4569E3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206</w:t>
            </w:r>
          </w:p>
        </w:tc>
        <w:tc>
          <w:tcPr>
            <w:tcW w:w="2149" w:type="dxa"/>
            <w:vAlign w:val="bottom"/>
          </w:tcPr>
          <w:p w14:paraId="4A00007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846231.87</w:t>
            </w:r>
          </w:p>
        </w:tc>
        <w:tc>
          <w:tcPr>
            <w:tcW w:w="1983" w:type="dxa"/>
            <w:vAlign w:val="bottom"/>
          </w:tcPr>
          <w:p w14:paraId="7D1EAB5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2716932.68</w:t>
            </w:r>
          </w:p>
        </w:tc>
        <w:tc>
          <w:tcPr>
            <w:tcW w:w="1595" w:type="dxa"/>
            <w:vAlign w:val="bottom"/>
          </w:tcPr>
          <w:p w14:paraId="1C9F5DA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25.23</w:t>
            </w:r>
          </w:p>
        </w:tc>
        <w:tc>
          <w:tcPr>
            <w:tcW w:w="2204" w:type="dxa"/>
            <w:vAlign w:val="bottom"/>
          </w:tcPr>
          <w:p w14:paraId="28D99D7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338° 07' 22''</w:t>
            </w:r>
          </w:p>
        </w:tc>
      </w:tr>
      <w:tr w:rsidR="008235BD" w:rsidRPr="008235BD" w14:paraId="526490B2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EA769F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207</w:t>
            </w:r>
          </w:p>
        </w:tc>
        <w:tc>
          <w:tcPr>
            <w:tcW w:w="2149" w:type="dxa"/>
            <w:vAlign w:val="bottom"/>
          </w:tcPr>
          <w:p w14:paraId="27982F5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846255.28</w:t>
            </w:r>
          </w:p>
        </w:tc>
        <w:tc>
          <w:tcPr>
            <w:tcW w:w="1983" w:type="dxa"/>
            <w:vAlign w:val="bottom"/>
          </w:tcPr>
          <w:p w14:paraId="145D394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2716923.28</w:t>
            </w:r>
          </w:p>
        </w:tc>
        <w:tc>
          <w:tcPr>
            <w:tcW w:w="1595" w:type="dxa"/>
            <w:vAlign w:val="bottom"/>
          </w:tcPr>
          <w:p w14:paraId="576B51B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209.36</w:t>
            </w:r>
          </w:p>
        </w:tc>
        <w:tc>
          <w:tcPr>
            <w:tcW w:w="2204" w:type="dxa"/>
            <w:vAlign w:val="bottom"/>
          </w:tcPr>
          <w:p w14:paraId="4B2B2CD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250° 33' 24''</w:t>
            </w:r>
          </w:p>
        </w:tc>
      </w:tr>
      <w:tr w:rsidR="008235BD" w:rsidRPr="008235BD" w14:paraId="18B7328E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70FCCE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208</w:t>
            </w:r>
          </w:p>
        </w:tc>
        <w:tc>
          <w:tcPr>
            <w:tcW w:w="2149" w:type="dxa"/>
            <w:vAlign w:val="bottom"/>
          </w:tcPr>
          <w:p w14:paraId="3434F51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846185.59</w:t>
            </w:r>
          </w:p>
        </w:tc>
        <w:tc>
          <w:tcPr>
            <w:tcW w:w="1983" w:type="dxa"/>
            <w:vAlign w:val="bottom"/>
          </w:tcPr>
          <w:p w14:paraId="6EAB434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2716725.86</w:t>
            </w:r>
          </w:p>
        </w:tc>
        <w:tc>
          <w:tcPr>
            <w:tcW w:w="1595" w:type="dxa"/>
            <w:vAlign w:val="bottom"/>
          </w:tcPr>
          <w:p w14:paraId="3B41D9E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45.03</w:t>
            </w:r>
          </w:p>
        </w:tc>
        <w:tc>
          <w:tcPr>
            <w:tcW w:w="2204" w:type="dxa"/>
            <w:vAlign w:val="bottom"/>
          </w:tcPr>
          <w:p w14:paraId="685179B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250° 51' 54''</w:t>
            </w:r>
          </w:p>
        </w:tc>
      </w:tr>
      <w:tr w:rsidR="008235BD" w:rsidRPr="008235BD" w14:paraId="4D4F0B12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71B399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209</w:t>
            </w:r>
          </w:p>
        </w:tc>
        <w:tc>
          <w:tcPr>
            <w:tcW w:w="2149" w:type="dxa"/>
            <w:vAlign w:val="bottom"/>
          </w:tcPr>
          <w:p w14:paraId="7A7D450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846170.83</w:t>
            </w:r>
          </w:p>
        </w:tc>
        <w:tc>
          <w:tcPr>
            <w:tcW w:w="1983" w:type="dxa"/>
            <w:vAlign w:val="bottom"/>
          </w:tcPr>
          <w:p w14:paraId="32CECC7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2716683.32</w:t>
            </w:r>
          </w:p>
        </w:tc>
        <w:tc>
          <w:tcPr>
            <w:tcW w:w="1595" w:type="dxa"/>
            <w:vAlign w:val="bottom"/>
          </w:tcPr>
          <w:p w14:paraId="42874C8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6.11</w:t>
            </w:r>
          </w:p>
        </w:tc>
        <w:tc>
          <w:tcPr>
            <w:tcW w:w="2204" w:type="dxa"/>
            <w:vAlign w:val="bottom"/>
          </w:tcPr>
          <w:p w14:paraId="5B9063B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328° 56' 23''</w:t>
            </w:r>
          </w:p>
        </w:tc>
      </w:tr>
      <w:tr w:rsidR="008235BD" w:rsidRPr="008235BD" w14:paraId="3DC51D99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C68A15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210</w:t>
            </w:r>
          </w:p>
        </w:tc>
        <w:tc>
          <w:tcPr>
            <w:tcW w:w="2149" w:type="dxa"/>
            <w:vAlign w:val="bottom"/>
          </w:tcPr>
          <w:p w14:paraId="0502140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846176.06</w:t>
            </w:r>
          </w:p>
        </w:tc>
        <w:tc>
          <w:tcPr>
            <w:tcW w:w="1983" w:type="dxa"/>
            <w:vAlign w:val="bottom"/>
          </w:tcPr>
          <w:p w14:paraId="3BC6CB1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2716680.17</w:t>
            </w:r>
          </w:p>
        </w:tc>
        <w:tc>
          <w:tcPr>
            <w:tcW w:w="1595" w:type="dxa"/>
            <w:vAlign w:val="bottom"/>
          </w:tcPr>
          <w:p w14:paraId="546967C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47.98</w:t>
            </w:r>
          </w:p>
        </w:tc>
        <w:tc>
          <w:tcPr>
            <w:tcW w:w="2204" w:type="dxa"/>
            <w:vAlign w:val="bottom"/>
          </w:tcPr>
          <w:p w14:paraId="6ABF08E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358° 35' 27''</w:t>
            </w:r>
          </w:p>
        </w:tc>
      </w:tr>
      <w:tr w:rsidR="008235BD" w:rsidRPr="008235BD" w14:paraId="4F64A3B2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E0D395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2149" w:type="dxa"/>
            <w:vAlign w:val="bottom"/>
          </w:tcPr>
          <w:p w14:paraId="6C5DB8B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846224.03</w:t>
            </w:r>
          </w:p>
        </w:tc>
        <w:tc>
          <w:tcPr>
            <w:tcW w:w="1983" w:type="dxa"/>
            <w:vAlign w:val="bottom"/>
          </w:tcPr>
          <w:p w14:paraId="6285075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2716678.99</w:t>
            </w:r>
          </w:p>
        </w:tc>
        <w:tc>
          <w:tcPr>
            <w:tcW w:w="1595" w:type="dxa"/>
            <w:vAlign w:val="bottom"/>
          </w:tcPr>
          <w:p w14:paraId="2477AF5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40.01</w:t>
            </w:r>
          </w:p>
        </w:tc>
        <w:tc>
          <w:tcPr>
            <w:tcW w:w="2204" w:type="dxa"/>
            <w:vAlign w:val="bottom"/>
          </w:tcPr>
          <w:p w14:paraId="1E8E2D1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359° 46' 15''</w:t>
            </w:r>
          </w:p>
        </w:tc>
      </w:tr>
      <w:tr w:rsidR="008235BD" w:rsidRPr="008235BD" w14:paraId="403AC70A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2E8C36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212</w:t>
            </w:r>
          </w:p>
        </w:tc>
        <w:tc>
          <w:tcPr>
            <w:tcW w:w="2149" w:type="dxa"/>
            <w:vAlign w:val="bottom"/>
          </w:tcPr>
          <w:p w14:paraId="169DE55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846264.04</w:t>
            </w:r>
          </w:p>
        </w:tc>
        <w:tc>
          <w:tcPr>
            <w:tcW w:w="1983" w:type="dxa"/>
            <w:vAlign w:val="bottom"/>
          </w:tcPr>
          <w:p w14:paraId="4273418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2716678.83</w:t>
            </w:r>
          </w:p>
        </w:tc>
        <w:tc>
          <w:tcPr>
            <w:tcW w:w="1595" w:type="dxa"/>
            <w:vAlign w:val="bottom"/>
          </w:tcPr>
          <w:p w14:paraId="5AA5772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39.84</w:t>
            </w:r>
          </w:p>
        </w:tc>
        <w:tc>
          <w:tcPr>
            <w:tcW w:w="2204" w:type="dxa"/>
            <w:vAlign w:val="bottom"/>
          </w:tcPr>
          <w:p w14:paraId="18D8622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0° 31' 56''</w:t>
            </w:r>
          </w:p>
        </w:tc>
      </w:tr>
      <w:tr w:rsidR="008235BD" w:rsidRPr="008235BD" w14:paraId="5768920F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9F2A60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213</w:t>
            </w:r>
          </w:p>
        </w:tc>
        <w:tc>
          <w:tcPr>
            <w:tcW w:w="2149" w:type="dxa"/>
            <w:vAlign w:val="bottom"/>
          </w:tcPr>
          <w:p w14:paraId="5CD8E4E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846303.88</w:t>
            </w:r>
          </w:p>
        </w:tc>
        <w:tc>
          <w:tcPr>
            <w:tcW w:w="1983" w:type="dxa"/>
            <w:vAlign w:val="bottom"/>
          </w:tcPr>
          <w:p w14:paraId="07D2B49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2716679.2</w:t>
            </w:r>
          </w:p>
        </w:tc>
        <w:tc>
          <w:tcPr>
            <w:tcW w:w="1595" w:type="dxa"/>
            <w:vAlign w:val="bottom"/>
          </w:tcPr>
          <w:p w14:paraId="39668E3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29.16</w:t>
            </w:r>
          </w:p>
        </w:tc>
        <w:tc>
          <w:tcPr>
            <w:tcW w:w="2204" w:type="dxa"/>
            <w:vAlign w:val="bottom"/>
          </w:tcPr>
          <w:p w14:paraId="2E6AEF3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359° 02' 14''</w:t>
            </w:r>
          </w:p>
        </w:tc>
      </w:tr>
      <w:tr w:rsidR="008235BD" w:rsidRPr="008235BD" w14:paraId="17C8EF81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1B82B4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214</w:t>
            </w:r>
          </w:p>
        </w:tc>
        <w:tc>
          <w:tcPr>
            <w:tcW w:w="2149" w:type="dxa"/>
            <w:vAlign w:val="bottom"/>
          </w:tcPr>
          <w:p w14:paraId="716231B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846333.04</w:t>
            </w:r>
          </w:p>
        </w:tc>
        <w:tc>
          <w:tcPr>
            <w:tcW w:w="1983" w:type="dxa"/>
            <w:vAlign w:val="bottom"/>
          </w:tcPr>
          <w:p w14:paraId="5F1A264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2716678.71</w:t>
            </w:r>
          </w:p>
        </w:tc>
        <w:tc>
          <w:tcPr>
            <w:tcW w:w="1595" w:type="dxa"/>
            <w:vAlign w:val="bottom"/>
          </w:tcPr>
          <w:p w14:paraId="093B41B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5.13</w:t>
            </w:r>
          </w:p>
        </w:tc>
        <w:tc>
          <w:tcPr>
            <w:tcW w:w="2204" w:type="dxa"/>
            <w:vAlign w:val="bottom"/>
          </w:tcPr>
          <w:p w14:paraId="4155E89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358° 53' 00''</w:t>
            </w:r>
          </w:p>
        </w:tc>
      </w:tr>
      <w:tr w:rsidR="008235BD" w:rsidRPr="008235BD" w14:paraId="1D9187FF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298EB0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215</w:t>
            </w:r>
          </w:p>
        </w:tc>
        <w:tc>
          <w:tcPr>
            <w:tcW w:w="2149" w:type="dxa"/>
            <w:vAlign w:val="bottom"/>
          </w:tcPr>
          <w:p w14:paraId="0F7C2F4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846338.17</w:t>
            </w:r>
          </w:p>
        </w:tc>
        <w:tc>
          <w:tcPr>
            <w:tcW w:w="1983" w:type="dxa"/>
            <w:vAlign w:val="bottom"/>
          </w:tcPr>
          <w:p w14:paraId="2A2D725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2716678.61</w:t>
            </w:r>
          </w:p>
        </w:tc>
        <w:tc>
          <w:tcPr>
            <w:tcW w:w="1595" w:type="dxa"/>
            <w:vAlign w:val="bottom"/>
          </w:tcPr>
          <w:p w14:paraId="2C87F6A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1.99</w:t>
            </w:r>
          </w:p>
        </w:tc>
        <w:tc>
          <w:tcPr>
            <w:tcW w:w="2204" w:type="dxa"/>
            <w:vAlign w:val="bottom"/>
          </w:tcPr>
          <w:p w14:paraId="770F35D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360° 00' 00''</w:t>
            </w:r>
          </w:p>
        </w:tc>
      </w:tr>
      <w:tr w:rsidR="008235BD" w:rsidRPr="008235BD" w14:paraId="34CB7C70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31B041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216</w:t>
            </w:r>
          </w:p>
        </w:tc>
        <w:tc>
          <w:tcPr>
            <w:tcW w:w="2149" w:type="dxa"/>
            <w:vAlign w:val="bottom"/>
          </w:tcPr>
          <w:p w14:paraId="6E79115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846338.17</w:t>
            </w:r>
          </w:p>
        </w:tc>
        <w:tc>
          <w:tcPr>
            <w:tcW w:w="1983" w:type="dxa"/>
            <w:vAlign w:val="bottom"/>
          </w:tcPr>
          <w:p w14:paraId="359B23E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2716676.62</w:t>
            </w:r>
          </w:p>
        </w:tc>
        <w:tc>
          <w:tcPr>
            <w:tcW w:w="1595" w:type="dxa"/>
            <w:vAlign w:val="bottom"/>
          </w:tcPr>
          <w:p w14:paraId="1BBE158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04" w:type="dxa"/>
            <w:vAlign w:val="bottom"/>
          </w:tcPr>
          <w:p w14:paraId="664D0BD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358° 51' 15''</w:t>
            </w:r>
          </w:p>
        </w:tc>
      </w:tr>
      <w:tr w:rsidR="008235BD" w:rsidRPr="008235BD" w14:paraId="5FE3EDF2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D71A5E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217</w:t>
            </w:r>
          </w:p>
        </w:tc>
        <w:tc>
          <w:tcPr>
            <w:tcW w:w="2149" w:type="dxa"/>
            <w:vAlign w:val="bottom"/>
          </w:tcPr>
          <w:p w14:paraId="0BF6B19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846342.17</w:t>
            </w:r>
          </w:p>
        </w:tc>
        <w:tc>
          <w:tcPr>
            <w:tcW w:w="1983" w:type="dxa"/>
            <w:vAlign w:val="bottom"/>
          </w:tcPr>
          <w:p w14:paraId="1207AE8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2716676.54</w:t>
            </w:r>
          </w:p>
        </w:tc>
        <w:tc>
          <w:tcPr>
            <w:tcW w:w="1595" w:type="dxa"/>
            <w:vAlign w:val="bottom"/>
          </w:tcPr>
          <w:p w14:paraId="4BBEF4C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04" w:type="dxa"/>
            <w:vAlign w:val="bottom"/>
          </w:tcPr>
          <w:p w14:paraId="77C1C65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0° 00' 00''</w:t>
            </w:r>
          </w:p>
        </w:tc>
      </w:tr>
      <w:tr w:rsidR="008235BD" w:rsidRPr="008235BD" w14:paraId="062626DB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62C490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218</w:t>
            </w:r>
          </w:p>
        </w:tc>
        <w:tc>
          <w:tcPr>
            <w:tcW w:w="2149" w:type="dxa"/>
            <w:vAlign w:val="bottom"/>
          </w:tcPr>
          <w:p w14:paraId="2BFABC3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846342.17</w:t>
            </w:r>
          </w:p>
        </w:tc>
        <w:tc>
          <w:tcPr>
            <w:tcW w:w="1983" w:type="dxa"/>
            <w:vAlign w:val="bottom"/>
          </w:tcPr>
          <w:p w14:paraId="4D13F4B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2716678.54</w:t>
            </w:r>
          </w:p>
        </w:tc>
        <w:tc>
          <w:tcPr>
            <w:tcW w:w="1595" w:type="dxa"/>
            <w:vAlign w:val="bottom"/>
          </w:tcPr>
          <w:p w14:paraId="11A086D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36.11</w:t>
            </w:r>
          </w:p>
        </w:tc>
        <w:tc>
          <w:tcPr>
            <w:tcW w:w="2204" w:type="dxa"/>
            <w:vAlign w:val="bottom"/>
          </w:tcPr>
          <w:p w14:paraId="5661EF4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358° 54' 18''</w:t>
            </w:r>
          </w:p>
        </w:tc>
      </w:tr>
      <w:tr w:rsidR="008235BD" w:rsidRPr="008235BD" w14:paraId="431D6FD0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0AD56C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219</w:t>
            </w:r>
          </w:p>
        </w:tc>
        <w:tc>
          <w:tcPr>
            <w:tcW w:w="2149" w:type="dxa"/>
            <w:vAlign w:val="bottom"/>
          </w:tcPr>
          <w:p w14:paraId="14E70B7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846378.27</w:t>
            </w:r>
          </w:p>
        </w:tc>
        <w:tc>
          <w:tcPr>
            <w:tcW w:w="1983" w:type="dxa"/>
            <w:vAlign w:val="bottom"/>
          </w:tcPr>
          <w:p w14:paraId="7EB0127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2716677.85</w:t>
            </w:r>
          </w:p>
        </w:tc>
        <w:tc>
          <w:tcPr>
            <w:tcW w:w="1595" w:type="dxa"/>
            <w:vAlign w:val="bottom"/>
          </w:tcPr>
          <w:p w14:paraId="43C1986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86.1</w:t>
            </w:r>
          </w:p>
        </w:tc>
        <w:tc>
          <w:tcPr>
            <w:tcW w:w="2204" w:type="dxa"/>
            <w:vAlign w:val="bottom"/>
          </w:tcPr>
          <w:p w14:paraId="750104A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356° 37' 03''</w:t>
            </w:r>
          </w:p>
        </w:tc>
      </w:tr>
      <w:tr w:rsidR="008235BD" w:rsidRPr="008235BD" w14:paraId="1744F0F2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B5747E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220</w:t>
            </w:r>
          </w:p>
        </w:tc>
        <w:tc>
          <w:tcPr>
            <w:tcW w:w="2149" w:type="dxa"/>
            <w:vAlign w:val="bottom"/>
          </w:tcPr>
          <w:p w14:paraId="3E6ED58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846464.22</w:t>
            </w:r>
          </w:p>
        </w:tc>
        <w:tc>
          <w:tcPr>
            <w:tcW w:w="1983" w:type="dxa"/>
            <w:vAlign w:val="bottom"/>
          </w:tcPr>
          <w:p w14:paraId="3D0300C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2716672.77</w:t>
            </w:r>
          </w:p>
        </w:tc>
        <w:tc>
          <w:tcPr>
            <w:tcW w:w="1595" w:type="dxa"/>
            <w:vAlign w:val="bottom"/>
          </w:tcPr>
          <w:p w14:paraId="3742810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23.88</w:t>
            </w:r>
          </w:p>
        </w:tc>
        <w:tc>
          <w:tcPr>
            <w:tcW w:w="2204" w:type="dxa"/>
            <w:vAlign w:val="bottom"/>
          </w:tcPr>
          <w:p w14:paraId="0D5BD69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254° 19' 41''</w:t>
            </w:r>
          </w:p>
        </w:tc>
      </w:tr>
      <w:tr w:rsidR="008235BD" w:rsidRPr="008235BD" w14:paraId="5A9F5754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ADC385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221</w:t>
            </w:r>
          </w:p>
        </w:tc>
        <w:tc>
          <w:tcPr>
            <w:tcW w:w="2149" w:type="dxa"/>
            <w:vAlign w:val="bottom"/>
          </w:tcPr>
          <w:p w14:paraId="7D699BC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846457.77</w:t>
            </w:r>
          </w:p>
        </w:tc>
        <w:tc>
          <w:tcPr>
            <w:tcW w:w="1983" w:type="dxa"/>
            <w:vAlign w:val="bottom"/>
          </w:tcPr>
          <w:p w14:paraId="5789C9A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2716649.78</w:t>
            </w:r>
          </w:p>
        </w:tc>
        <w:tc>
          <w:tcPr>
            <w:tcW w:w="1595" w:type="dxa"/>
            <w:vAlign w:val="bottom"/>
          </w:tcPr>
          <w:p w14:paraId="5C0AEE7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24.86</w:t>
            </w:r>
          </w:p>
        </w:tc>
        <w:tc>
          <w:tcPr>
            <w:tcW w:w="2204" w:type="dxa"/>
            <w:vAlign w:val="bottom"/>
          </w:tcPr>
          <w:p w14:paraId="2A6AB49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177° 59' 39''</w:t>
            </w:r>
          </w:p>
        </w:tc>
      </w:tr>
      <w:tr w:rsidR="008235BD" w:rsidRPr="008235BD" w14:paraId="11CEB417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DE6141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222</w:t>
            </w:r>
          </w:p>
        </w:tc>
        <w:tc>
          <w:tcPr>
            <w:tcW w:w="2149" w:type="dxa"/>
            <w:vAlign w:val="bottom"/>
          </w:tcPr>
          <w:p w14:paraId="6E9EC49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846432.93</w:t>
            </w:r>
          </w:p>
        </w:tc>
        <w:tc>
          <w:tcPr>
            <w:tcW w:w="1983" w:type="dxa"/>
            <w:vAlign w:val="bottom"/>
          </w:tcPr>
          <w:p w14:paraId="5BE90B8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2716650.65</w:t>
            </w:r>
          </w:p>
        </w:tc>
        <w:tc>
          <w:tcPr>
            <w:tcW w:w="1595" w:type="dxa"/>
            <w:vAlign w:val="bottom"/>
          </w:tcPr>
          <w:p w14:paraId="166C344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5.85</w:t>
            </w:r>
          </w:p>
        </w:tc>
        <w:tc>
          <w:tcPr>
            <w:tcW w:w="2204" w:type="dxa"/>
            <w:vAlign w:val="bottom"/>
          </w:tcPr>
          <w:p w14:paraId="501D5EE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179° 07' 07''</w:t>
            </w:r>
          </w:p>
        </w:tc>
      </w:tr>
      <w:tr w:rsidR="008235BD" w:rsidRPr="008235BD" w14:paraId="1D1FBE39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1DF869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223</w:t>
            </w:r>
          </w:p>
        </w:tc>
        <w:tc>
          <w:tcPr>
            <w:tcW w:w="2149" w:type="dxa"/>
            <w:vAlign w:val="bottom"/>
          </w:tcPr>
          <w:p w14:paraId="373BE79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846427.08</w:t>
            </w:r>
          </w:p>
        </w:tc>
        <w:tc>
          <w:tcPr>
            <w:tcW w:w="1983" w:type="dxa"/>
            <w:vAlign w:val="bottom"/>
          </w:tcPr>
          <w:p w14:paraId="10313CD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2716650.74</w:t>
            </w:r>
          </w:p>
        </w:tc>
        <w:tc>
          <w:tcPr>
            <w:tcW w:w="1595" w:type="dxa"/>
            <w:vAlign w:val="bottom"/>
          </w:tcPr>
          <w:p w14:paraId="4BF6DC0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10.01</w:t>
            </w:r>
          </w:p>
        </w:tc>
        <w:tc>
          <w:tcPr>
            <w:tcW w:w="2204" w:type="dxa"/>
            <w:vAlign w:val="bottom"/>
          </w:tcPr>
          <w:p w14:paraId="58645BB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179° 11' 55''</w:t>
            </w:r>
          </w:p>
        </w:tc>
      </w:tr>
      <w:tr w:rsidR="008235BD" w:rsidRPr="008235BD" w14:paraId="3E49D57E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5D1476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224</w:t>
            </w:r>
          </w:p>
        </w:tc>
        <w:tc>
          <w:tcPr>
            <w:tcW w:w="2149" w:type="dxa"/>
            <w:vAlign w:val="bottom"/>
          </w:tcPr>
          <w:p w14:paraId="28AD2B3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846417.07</w:t>
            </w:r>
          </w:p>
        </w:tc>
        <w:tc>
          <w:tcPr>
            <w:tcW w:w="1983" w:type="dxa"/>
            <w:vAlign w:val="bottom"/>
          </w:tcPr>
          <w:p w14:paraId="165E921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2716650.88</w:t>
            </w:r>
          </w:p>
        </w:tc>
        <w:tc>
          <w:tcPr>
            <w:tcW w:w="1595" w:type="dxa"/>
            <w:vAlign w:val="bottom"/>
          </w:tcPr>
          <w:p w14:paraId="4516C13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22.71</w:t>
            </w:r>
          </w:p>
        </w:tc>
        <w:tc>
          <w:tcPr>
            <w:tcW w:w="2204" w:type="dxa"/>
            <w:vAlign w:val="bottom"/>
          </w:tcPr>
          <w:p w14:paraId="15000EF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179° 11' 34''</w:t>
            </w:r>
          </w:p>
        </w:tc>
      </w:tr>
      <w:tr w:rsidR="008235BD" w:rsidRPr="008235BD" w14:paraId="69DDC01B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190277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2149" w:type="dxa"/>
            <w:vAlign w:val="bottom"/>
          </w:tcPr>
          <w:p w14:paraId="024751F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846394.36</w:t>
            </w:r>
          </w:p>
        </w:tc>
        <w:tc>
          <w:tcPr>
            <w:tcW w:w="1983" w:type="dxa"/>
            <w:vAlign w:val="bottom"/>
          </w:tcPr>
          <w:p w14:paraId="051FE74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2716651.2</w:t>
            </w:r>
          </w:p>
        </w:tc>
        <w:tc>
          <w:tcPr>
            <w:tcW w:w="1595" w:type="dxa"/>
            <w:vAlign w:val="bottom"/>
          </w:tcPr>
          <w:p w14:paraId="33F8E01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4.4</w:t>
            </w:r>
          </w:p>
        </w:tc>
        <w:tc>
          <w:tcPr>
            <w:tcW w:w="2204" w:type="dxa"/>
            <w:vAlign w:val="bottom"/>
          </w:tcPr>
          <w:p w14:paraId="6DB8E95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178° 10' 39''</w:t>
            </w:r>
          </w:p>
        </w:tc>
      </w:tr>
      <w:tr w:rsidR="008235BD" w:rsidRPr="008235BD" w14:paraId="2CBA41F2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B1FC54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2149" w:type="dxa"/>
            <w:vAlign w:val="bottom"/>
          </w:tcPr>
          <w:p w14:paraId="0CDFAC6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846389.96</w:t>
            </w:r>
          </w:p>
        </w:tc>
        <w:tc>
          <w:tcPr>
            <w:tcW w:w="1983" w:type="dxa"/>
            <w:vAlign w:val="bottom"/>
          </w:tcPr>
          <w:p w14:paraId="7BE5B81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2716651.34</w:t>
            </w:r>
          </w:p>
        </w:tc>
        <w:tc>
          <w:tcPr>
            <w:tcW w:w="1595" w:type="dxa"/>
            <w:vAlign w:val="bottom"/>
          </w:tcPr>
          <w:p w14:paraId="36D35D6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59.5</w:t>
            </w:r>
          </w:p>
        </w:tc>
        <w:tc>
          <w:tcPr>
            <w:tcW w:w="2204" w:type="dxa"/>
            <w:vAlign w:val="bottom"/>
          </w:tcPr>
          <w:p w14:paraId="65B35B1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178° 24' 40''</w:t>
            </w:r>
          </w:p>
        </w:tc>
      </w:tr>
      <w:tr w:rsidR="008235BD" w:rsidRPr="008235BD" w14:paraId="0EDFC539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080AA6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227</w:t>
            </w:r>
          </w:p>
        </w:tc>
        <w:tc>
          <w:tcPr>
            <w:tcW w:w="2149" w:type="dxa"/>
            <w:vAlign w:val="bottom"/>
          </w:tcPr>
          <w:p w14:paraId="6316ABF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846330.48</w:t>
            </w:r>
          </w:p>
        </w:tc>
        <w:tc>
          <w:tcPr>
            <w:tcW w:w="1983" w:type="dxa"/>
            <w:vAlign w:val="bottom"/>
          </w:tcPr>
          <w:p w14:paraId="77D07F3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2716652.99</w:t>
            </w:r>
          </w:p>
        </w:tc>
        <w:tc>
          <w:tcPr>
            <w:tcW w:w="1595" w:type="dxa"/>
            <w:vAlign w:val="bottom"/>
          </w:tcPr>
          <w:p w14:paraId="14AE68A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30.67</w:t>
            </w:r>
          </w:p>
        </w:tc>
        <w:tc>
          <w:tcPr>
            <w:tcW w:w="2204" w:type="dxa"/>
            <w:vAlign w:val="bottom"/>
          </w:tcPr>
          <w:p w14:paraId="01F0D31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268° 01' 09''</w:t>
            </w:r>
          </w:p>
        </w:tc>
      </w:tr>
      <w:tr w:rsidR="008235BD" w:rsidRPr="008235BD" w14:paraId="69CE7348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99DCC5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228</w:t>
            </w:r>
          </w:p>
        </w:tc>
        <w:tc>
          <w:tcPr>
            <w:tcW w:w="2149" w:type="dxa"/>
            <w:vAlign w:val="bottom"/>
          </w:tcPr>
          <w:p w14:paraId="75B4EBA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846329.42</w:t>
            </w:r>
          </w:p>
        </w:tc>
        <w:tc>
          <w:tcPr>
            <w:tcW w:w="1983" w:type="dxa"/>
            <w:vAlign w:val="bottom"/>
          </w:tcPr>
          <w:p w14:paraId="38C1AC3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2716622.34</w:t>
            </w:r>
          </w:p>
        </w:tc>
        <w:tc>
          <w:tcPr>
            <w:tcW w:w="1595" w:type="dxa"/>
            <w:vAlign w:val="bottom"/>
          </w:tcPr>
          <w:p w14:paraId="78F9146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13.44</w:t>
            </w:r>
          </w:p>
        </w:tc>
        <w:tc>
          <w:tcPr>
            <w:tcW w:w="2204" w:type="dxa"/>
            <w:vAlign w:val="bottom"/>
          </w:tcPr>
          <w:p w14:paraId="0690530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268° 02' 18''</w:t>
            </w:r>
          </w:p>
        </w:tc>
      </w:tr>
      <w:tr w:rsidR="008235BD" w:rsidRPr="008235BD" w14:paraId="55F8C8E0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0298A6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229</w:t>
            </w:r>
          </w:p>
        </w:tc>
        <w:tc>
          <w:tcPr>
            <w:tcW w:w="2149" w:type="dxa"/>
            <w:vAlign w:val="bottom"/>
          </w:tcPr>
          <w:p w14:paraId="44AEF41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846328.96</w:t>
            </w:r>
          </w:p>
        </w:tc>
        <w:tc>
          <w:tcPr>
            <w:tcW w:w="1983" w:type="dxa"/>
            <w:vAlign w:val="bottom"/>
          </w:tcPr>
          <w:p w14:paraId="06D8224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2716608.91</w:t>
            </w:r>
          </w:p>
        </w:tc>
        <w:tc>
          <w:tcPr>
            <w:tcW w:w="1595" w:type="dxa"/>
            <w:vAlign w:val="bottom"/>
          </w:tcPr>
          <w:p w14:paraId="2CA7CF8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11.78</w:t>
            </w:r>
          </w:p>
        </w:tc>
        <w:tc>
          <w:tcPr>
            <w:tcW w:w="2204" w:type="dxa"/>
            <w:vAlign w:val="bottom"/>
          </w:tcPr>
          <w:p w14:paraId="3CD1C17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266° 26' 53''</w:t>
            </w:r>
          </w:p>
        </w:tc>
      </w:tr>
      <w:tr w:rsidR="008235BD" w:rsidRPr="008235BD" w14:paraId="6FAB1F24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43F2BD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230</w:t>
            </w:r>
          </w:p>
        </w:tc>
        <w:tc>
          <w:tcPr>
            <w:tcW w:w="2149" w:type="dxa"/>
            <w:vAlign w:val="bottom"/>
          </w:tcPr>
          <w:p w14:paraId="4682AC1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846328.23</w:t>
            </w:r>
          </w:p>
        </w:tc>
        <w:tc>
          <w:tcPr>
            <w:tcW w:w="1983" w:type="dxa"/>
            <w:vAlign w:val="bottom"/>
          </w:tcPr>
          <w:p w14:paraId="1E11541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2716597.15</w:t>
            </w:r>
          </w:p>
        </w:tc>
        <w:tc>
          <w:tcPr>
            <w:tcW w:w="1595" w:type="dxa"/>
            <w:vAlign w:val="bottom"/>
          </w:tcPr>
          <w:p w14:paraId="19D3A66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6.77</w:t>
            </w:r>
          </w:p>
        </w:tc>
        <w:tc>
          <w:tcPr>
            <w:tcW w:w="2204" w:type="dxa"/>
            <w:vAlign w:val="bottom"/>
          </w:tcPr>
          <w:p w14:paraId="67A2E7F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266° 06' 05''</w:t>
            </w:r>
          </w:p>
        </w:tc>
      </w:tr>
      <w:tr w:rsidR="008235BD" w:rsidRPr="008235BD" w14:paraId="4611AF6B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2D68B7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2149" w:type="dxa"/>
            <w:vAlign w:val="bottom"/>
          </w:tcPr>
          <w:p w14:paraId="4BAFF5C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846327.77</w:t>
            </w:r>
          </w:p>
        </w:tc>
        <w:tc>
          <w:tcPr>
            <w:tcW w:w="1983" w:type="dxa"/>
            <w:vAlign w:val="bottom"/>
          </w:tcPr>
          <w:p w14:paraId="3874553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2716590.4</w:t>
            </w:r>
          </w:p>
        </w:tc>
        <w:tc>
          <w:tcPr>
            <w:tcW w:w="1595" w:type="dxa"/>
            <w:vAlign w:val="bottom"/>
          </w:tcPr>
          <w:p w14:paraId="61F6FAB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22.55</w:t>
            </w:r>
          </w:p>
        </w:tc>
        <w:tc>
          <w:tcPr>
            <w:tcW w:w="2204" w:type="dxa"/>
            <w:vAlign w:val="bottom"/>
          </w:tcPr>
          <w:p w14:paraId="5AFD64D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266° 12' 41''</w:t>
            </w:r>
          </w:p>
        </w:tc>
      </w:tr>
      <w:tr w:rsidR="008235BD" w:rsidRPr="008235BD" w14:paraId="13B924A0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F8381A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232</w:t>
            </w:r>
          </w:p>
        </w:tc>
        <w:tc>
          <w:tcPr>
            <w:tcW w:w="2149" w:type="dxa"/>
            <w:vAlign w:val="bottom"/>
          </w:tcPr>
          <w:p w14:paraId="6310A43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846326.28</w:t>
            </w:r>
          </w:p>
        </w:tc>
        <w:tc>
          <w:tcPr>
            <w:tcW w:w="1983" w:type="dxa"/>
            <w:vAlign w:val="bottom"/>
          </w:tcPr>
          <w:p w14:paraId="10791B6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2716567.9</w:t>
            </w:r>
          </w:p>
        </w:tc>
        <w:tc>
          <w:tcPr>
            <w:tcW w:w="1595" w:type="dxa"/>
            <w:vAlign w:val="bottom"/>
          </w:tcPr>
          <w:p w14:paraId="111C886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16.77</w:t>
            </w:r>
          </w:p>
        </w:tc>
        <w:tc>
          <w:tcPr>
            <w:tcW w:w="2204" w:type="dxa"/>
            <w:vAlign w:val="bottom"/>
          </w:tcPr>
          <w:p w14:paraId="0EA965F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266° 47' 10''</w:t>
            </w:r>
          </w:p>
        </w:tc>
      </w:tr>
      <w:tr w:rsidR="008235BD" w:rsidRPr="008235BD" w14:paraId="4E920DE2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0BEBF9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233</w:t>
            </w:r>
          </w:p>
        </w:tc>
        <w:tc>
          <w:tcPr>
            <w:tcW w:w="2149" w:type="dxa"/>
            <w:vAlign w:val="bottom"/>
          </w:tcPr>
          <w:p w14:paraId="70C8661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846325.34</w:t>
            </w:r>
          </w:p>
        </w:tc>
        <w:tc>
          <w:tcPr>
            <w:tcW w:w="1983" w:type="dxa"/>
            <w:vAlign w:val="bottom"/>
          </w:tcPr>
          <w:p w14:paraId="530215B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2716551.16</w:t>
            </w:r>
          </w:p>
        </w:tc>
        <w:tc>
          <w:tcPr>
            <w:tcW w:w="1595" w:type="dxa"/>
            <w:vAlign w:val="bottom"/>
          </w:tcPr>
          <w:p w14:paraId="1208DE4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44.89</w:t>
            </w:r>
          </w:p>
        </w:tc>
        <w:tc>
          <w:tcPr>
            <w:tcW w:w="2204" w:type="dxa"/>
            <w:vAlign w:val="bottom"/>
          </w:tcPr>
          <w:p w14:paraId="79445C3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355° 53' 59''</w:t>
            </w:r>
          </w:p>
        </w:tc>
      </w:tr>
      <w:tr w:rsidR="008235BD" w:rsidRPr="008235BD" w14:paraId="3E2D1749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42B6C9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234</w:t>
            </w:r>
          </w:p>
        </w:tc>
        <w:tc>
          <w:tcPr>
            <w:tcW w:w="2149" w:type="dxa"/>
            <w:vAlign w:val="bottom"/>
          </w:tcPr>
          <w:p w14:paraId="20F1E6B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846370.12</w:t>
            </w:r>
          </w:p>
        </w:tc>
        <w:tc>
          <w:tcPr>
            <w:tcW w:w="1983" w:type="dxa"/>
            <w:vAlign w:val="bottom"/>
          </w:tcPr>
          <w:p w14:paraId="7B2D296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2716547.95</w:t>
            </w:r>
          </w:p>
        </w:tc>
        <w:tc>
          <w:tcPr>
            <w:tcW w:w="1595" w:type="dxa"/>
            <w:vAlign w:val="bottom"/>
          </w:tcPr>
          <w:p w14:paraId="0E9B8C8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49.94</w:t>
            </w:r>
          </w:p>
        </w:tc>
        <w:tc>
          <w:tcPr>
            <w:tcW w:w="2204" w:type="dxa"/>
            <w:vAlign w:val="bottom"/>
          </w:tcPr>
          <w:p w14:paraId="006BAF3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358° 29' 07''</w:t>
            </w:r>
          </w:p>
        </w:tc>
      </w:tr>
      <w:tr w:rsidR="008235BD" w:rsidRPr="008235BD" w14:paraId="3BB42996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2E32A9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235</w:t>
            </w:r>
          </w:p>
        </w:tc>
        <w:tc>
          <w:tcPr>
            <w:tcW w:w="2149" w:type="dxa"/>
            <w:vAlign w:val="bottom"/>
          </w:tcPr>
          <w:p w14:paraId="3FE64E8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846420.04</w:t>
            </w:r>
          </w:p>
        </w:tc>
        <w:tc>
          <w:tcPr>
            <w:tcW w:w="1983" w:type="dxa"/>
            <w:vAlign w:val="bottom"/>
          </w:tcPr>
          <w:p w14:paraId="015E8EA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2716546.63</w:t>
            </w:r>
          </w:p>
        </w:tc>
        <w:tc>
          <w:tcPr>
            <w:tcW w:w="1595" w:type="dxa"/>
            <w:vAlign w:val="bottom"/>
          </w:tcPr>
          <w:p w14:paraId="23940DD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204" w:type="dxa"/>
            <w:vAlign w:val="bottom"/>
          </w:tcPr>
          <w:p w14:paraId="01E4A5A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358° 26' 13''</w:t>
            </w:r>
          </w:p>
        </w:tc>
      </w:tr>
      <w:tr w:rsidR="008235BD" w:rsidRPr="008235BD" w14:paraId="24804E1B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9AC31E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236</w:t>
            </w:r>
          </w:p>
        </w:tc>
        <w:tc>
          <w:tcPr>
            <w:tcW w:w="2149" w:type="dxa"/>
            <w:vAlign w:val="bottom"/>
          </w:tcPr>
          <w:p w14:paraId="2E02576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846442.03</w:t>
            </w:r>
          </w:p>
        </w:tc>
        <w:tc>
          <w:tcPr>
            <w:tcW w:w="1983" w:type="dxa"/>
            <w:vAlign w:val="bottom"/>
          </w:tcPr>
          <w:p w14:paraId="2ADF31D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2716546.03</w:t>
            </w:r>
          </w:p>
        </w:tc>
        <w:tc>
          <w:tcPr>
            <w:tcW w:w="1595" w:type="dxa"/>
            <w:vAlign w:val="bottom"/>
          </w:tcPr>
          <w:p w14:paraId="4F885D9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14.94</w:t>
            </w:r>
          </w:p>
        </w:tc>
        <w:tc>
          <w:tcPr>
            <w:tcW w:w="2204" w:type="dxa"/>
            <w:vAlign w:val="bottom"/>
          </w:tcPr>
          <w:p w14:paraId="3D7AA10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359° 18' 35''</w:t>
            </w:r>
          </w:p>
        </w:tc>
      </w:tr>
      <w:tr w:rsidR="008235BD" w:rsidRPr="008235BD" w14:paraId="3F73A93F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9411D0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237</w:t>
            </w:r>
          </w:p>
        </w:tc>
        <w:tc>
          <w:tcPr>
            <w:tcW w:w="2149" w:type="dxa"/>
            <w:vAlign w:val="bottom"/>
          </w:tcPr>
          <w:p w14:paraId="020275E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846456.97</w:t>
            </w:r>
          </w:p>
        </w:tc>
        <w:tc>
          <w:tcPr>
            <w:tcW w:w="1983" w:type="dxa"/>
            <w:vAlign w:val="bottom"/>
          </w:tcPr>
          <w:p w14:paraId="3370C2E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2716545.85</w:t>
            </w:r>
          </w:p>
        </w:tc>
        <w:tc>
          <w:tcPr>
            <w:tcW w:w="1595" w:type="dxa"/>
            <w:vAlign w:val="bottom"/>
          </w:tcPr>
          <w:p w14:paraId="07F2F2E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18.55</w:t>
            </w:r>
          </w:p>
        </w:tc>
        <w:tc>
          <w:tcPr>
            <w:tcW w:w="2204" w:type="dxa"/>
            <w:vAlign w:val="bottom"/>
          </w:tcPr>
          <w:p w14:paraId="0E5DCC4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267° 52' 07''</w:t>
            </w:r>
          </w:p>
        </w:tc>
      </w:tr>
      <w:tr w:rsidR="008235BD" w:rsidRPr="008235BD" w14:paraId="3CD698F9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330B8B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238</w:t>
            </w:r>
          </w:p>
        </w:tc>
        <w:tc>
          <w:tcPr>
            <w:tcW w:w="2149" w:type="dxa"/>
            <w:vAlign w:val="bottom"/>
          </w:tcPr>
          <w:p w14:paraId="0F2B34B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846456.28</w:t>
            </w:r>
          </w:p>
        </w:tc>
        <w:tc>
          <w:tcPr>
            <w:tcW w:w="1983" w:type="dxa"/>
            <w:vAlign w:val="bottom"/>
          </w:tcPr>
          <w:p w14:paraId="07927AC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2716527.31</w:t>
            </w:r>
          </w:p>
        </w:tc>
        <w:tc>
          <w:tcPr>
            <w:tcW w:w="1595" w:type="dxa"/>
            <w:vAlign w:val="bottom"/>
          </w:tcPr>
          <w:p w14:paraId="197D929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14.35</w:t>
            </w:r>
          </w:p>
        </w:tc>
        <w:tc>
          <w:tcPr>
            <w:tcW w:w="2204" w:type="dxa"/>
            <w:vAlign w:val="bottom"/>
          </w:tcPr>
          <w:p w14:paraId="016C8FD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177° 43' 26''</w:t>
            </w:r>
          </w:p>
        </w:tc>
      </w:tr>
      <w:tr w:rsidR="008235BD" w:rsidRPr="008235BD" w14:paraId="60E43CC3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FB763F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239</w:t>
            </w:r>
          </w:p>
        </w:tc>
        <w:tc>
          <w:tcPr>
            <w:tcW w:w="2149" w:type="dxa"/>
            <w:vAlign w:val="bottom"/>
          </w:tcPr>
          <w:p w14:paraId="098217E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846441.94</w:t>
            </w:r>
          </w:p>
        </w:tc>
        <w:tc>
          <w:tcPr>
            <w:tcW w:w="1983" w:type="dxa"/>
            <w:vAlign w:val="bottom"/>
          </w:tcPr>
          <w:p w14:paraId="5EDBBC5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2716527.88</w:t>
            </w:r>
          </w:p>
        </w:tc>
        <w:tc>
          <w:tcPr>
            <w:tcW w:w="1595" w:type="dxa"/>
            <w:vAlign w:val="bottom"/>
          </w:tcPr>
          <w:p w14:paraId="2ED5B4D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17.29</w:t>
            </w:r>
          </w:p>
        </w:tc>
        <w:tc>
          <w:tcPr>
            <w:tcW w:w="2204" w:type="dxa"/>
            <w:vAlign w:val="bottom"/>
          </w:tcPr>
          <w:p w14:paraId="578693E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177° 30' 48''</w:t>
            </w:r>
          </w:p>
        </w:tc>
      </w:tr>
      <w:tr w:rsidR="008235BD" w:rsidRPr="008235BD" w14:paraId="74B59B40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EFBE1C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2149" w:type="dxa"/>
            <w:vAlign w:val="bottom"/>
          </w:tcPr>
          <w:p w14:paraId="1010659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846424.67</w:t>
            </w:r>
          </w:p>
        </w:tc>
        <w:tc>
          <w:tcPr>
            <w:tcW w:w="1983" w:type="dxa"/>
            <w:vAlign w:val="bottom"/>
          </w:tcPr>
          <w:p w14:paraId="6015CF0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2716528.63</w:t>
            </w:r>
          </w:p>
        </w:tc>
        <w:tc>
          <w:tcPr>
            <w:tcW w:w="1595" w:type="dxa"/>
            <w:vAlign w:val="bottom"/>
          </w:tcPr>
          <w:p w14:paraId="3FB35D5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58.98</w:t>
            </w:r>
          </w:p>
        </w:tc>
        <w:tc>
          <w:tcPr>
            <w:tcW w:w="2204" w:type="dxa"/>
            <w:vAlign w:val="bottom"/>
          </w:tcPr>
          <w:p w14:paraId="5F0F9AE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177° 53' 29''</w:t>
            </w:r>
          </w:p>
        </w:tc>
      </w:tr>
      <w:tr w:rsidR="008235BD" w:rsidRPr="008235BD" w14:paraId="56845172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611ED9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2149" w:type="dxa"/>
            <w:vAlign w:val="bottom"/>
          </w:tcPr>
          <w:p w14:paraId="28D3D5A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846365.73</w:t>
            </w:r>
          </w:p>
        </w:tc>
        <w:tc>
          <w:tcPr>
            <w:tcW w:w="1983" w:type="dxa"/>
            <w:vAlign w:val="bottom"/>
          </w:tcPr>
          <w:p w14:paraId="61B92D6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2716530.8</w:t>
            </w:r>
          </w:p>
        </w:tc>
        <w:tc>
          <w:tcPr>
            <w:tcW w:w="1595" w:type="dxa"/>
            <w:vAlign w:val="bottom"/>
          </w:tcPr>
          <w:p w14:paraId="180ED2C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32.75</w:t>
            </w:r>
          </w:p>
        </w:tc>
        <w:tc>
          <w:tcPr>
            <w:tcW w:w="2204" w:type="dxa"/>
            <w:vAlign w:val="bottom"/>
          </w:tcPr>
          <w:p w14:paraId="0BB915C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312° 49' 20''</w:t>
            </w:r>
          </w:p>
        </w:tc>
      </w:tr>
      <w:tr w:rsidR="008235BD" w:rsidRPr="008235BD" w14:paraId="112E53A3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D35756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2149" w:type="dxa"/>
            <w:vAlign w:val="bottom"/>
          </w:tcPr>
          <w:p w14:paraId="76E6CFD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846387.99</w:t>
            </w:r>
          </w:p>
        </w:tc>
        <w:tc>
          <w:tcPr>
            <w:tcW w:w="1983" w:type="dxa"/>
            <w:vAlign w:val="bottom"/>
          </w:tcPr>
          <w:p w14:paraId="0FBFF42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2716506.78</w:t>
            </w:r>
          </w:p>
        </w:tc>
        <w:tc>
          <w:tcPr>
            <w:tcW w:w="1595" w:type="dxa"/>
            <w:vAlign w:val="bottom"/>
          </w:tcPr>
          <w:p w14:paraId="5207151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23.48</w:t>
            </w:r>
          </w:p>
        </w:tc>
        <w:tc>
          <w:tcPr>
            <w:tcW w:w="2204" w:type="dxa"/>
            <w:vAlign w:val="bottom"/>
          </w:tcPr>
          <w:p w14:paraId="74C0529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319° 49' 10''</w:t>
            </w:r>
          </w:p>
        </w:tc>
      </w:tr>
      <w:tr w:rsidR="008235BD" w:rsidRPr="008235BD" w14:paraId="7709CF0C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94B5EC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243</w:t>
            </w:r>
          </w:p>
        </w:tc>
        <w:tc>
          <w:tcPr>
            <w:tcW w:w="2149" w:type="dxa"/>
            <w:vAlign w:val="bottom"/>
          </w:tcPr>
          <w:p w14:paraId="1B7F7B2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846405.93</w:t>
            </w:r>
          </w:p>
        </w:tc>
        <w:tc>
          <w:tcPr>
            <w:tcW w:w="1983" w:type="dxa"/>
            <w:vAlign w:val="bottom"/>
          </w:tcPr>
          <w:p w14:paraId="04A3EA2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2716491.63</w:t>
            </w:r>
          </w:p>
        </w:tc>
        <w:tc>
          <w:tcPr>
            <w:tcW w:w="1595" w:type="dxa"/>
            <w:vAlign w:val="bottom"/>
          </w:tcPr>
          <w:p w14:paraId="1F5B688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65.5</w:t>
            </w:r>
          </w:p>
        </w:tc>
        <w:tc>
          <w:tcPr>
            <w:tcW w:w="2204" w:type="dxa"/>
            <w:vAlign w:val="bottom"/>
          </w:tcPr>
          <w:p w14:paraId="10C52AD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311° 11' 36''</w:t>
            </w:r>
          </w:p>
        </w:tc>
      </w:tr>
      <w:tr w:rsidR="008235BD" w:rsidRPr="008235BD" w14:paraId="4978F005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E59081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2149" w:type="dxa"/>
            <w:vAlign w:val="bottom"/>
          </w:tcPr>
          <w:p w14:paraId="4898BA5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846449.07</w:t>
            </w:r>
          </w:p>
        </w:tc>
        <w:tc>
          <w:tcPr>
            <w:tcW w:w="1983" w:type="dxa"/>
            <w:vAlign w:val="bottom"/>
          </w:tcPr>
          <w:p w14:paraId="26308C5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2716442.34</w:t>
            </w:r>
          </w:p>
        </w:tc>
        <w:tc>
          <w:tcPr>
            <w:tcW w:w="1595" w:type="dxa"/>
            <w:vAlign w:val="bottom"/>
          </w:tcPr>
          <w:p w14:paraId="2F84DA6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8.99</w:t>
            </w:r>
          </w:p>
        </w:tc>
        <w:tc>
          <w:tcPr>
            <w:tcW w:w="2204" w:type="dxa"/>
            <w:vAlign w:val="bottom"/>
          </w:tcPr>
          <w:p w14:paraId="16BC1B8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358° 51' 11''</w:t>
            </w:r>
          </w:p>
        </w:tc>
      </w:tr>
      <w:tr w:rsidR="008235BD" w:rsidRPr="008235BD" w14:paraId="4DE1561E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F9CD1D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245</w:t>
            </w:r>
          </w:p>
        </w:tc>
        <w:tc>
          <w:tcPr>
            <w:tcW w:w="2149" w:type="dxa"/>
            <w:vAlign w:val="bottom"/>
          </w:tcPr>
          <w:p w14:paraId="7E2A559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846458.06</w:t>
            </w:r>
          </w:p>
        </w:tc>
        <w:tc>
          <w:tcPr>
            <w:tcW w:w="1983" w:type="dxa"/>
            <w:vAlign w:val="bottom"/>
          </w:tcPr>
          <w:p w14:paraId="3922FFD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2716442.16</w:t>
            </w:r>
          </w:p>
        </w:tc>
        <w:tc>
          <w:tcPr>
            <w:tcW w:w="1595" w:type="dxa"/>
            <w:vAlign w:val="bottom"/>
          </w:tcPr>
          <w:p w14:paraId="0EBE922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63.76</w:t>
            </w:r>
          </w:p>
        </w:tc>
        <w:tc>
          <w:tcPr>
            <w:tcW w:w="2204" w:type="dxa"/>
            <w:vAlign w:val="bottom"/>
          </w:tcPr>
          <w:p w14:paraId="3FF8FBD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28° 51' 52''</w:t>
            </w:r>
          </w:p>
        </w:tc>
      </w:tr>
      <w:tr w:rsidR="008235BD" w:rsidRPr="008235BD" w14:paraId="69619BCF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8B1AAE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246</w:t>
            </w:r>
          </w:p>
        </w:tc>
        <w:tc>
          <w:tcPr>
            <w:tcW w:w="2149" w:type="dxa"/>
            <w:vAlign w:val="bottom"/>
          </w:tcPr>
          <w:p w14:paraId="32F5DF8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846513.9</w:t>
            </w:r>
          </w:p>
        </w:tc>
        <w:tc>
          <w:tcPr>
            <w:tcW w:w="1983" w:type="dxa"/>
            <w:vAlign w:val="bottom"/>
          </w:tcPr>
          <w:p w14:paraId="1D8DB4D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2716472.94</w:t>
            </w:r>
          </w:p>
        </w:tc>
        <w:tc>
          <w:tcPr>
            <w:tcW w:w="1595" w:type="dxa"/>
            <w:vAlign w:val="bottom"/>
          </w:tcPr>
          <w:p w14:paraId="60601BD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51.04</w:t>
            </w:r>
          </w:p>
        </w:tc>
        <w:tc>
          <w:tcPr>
            <w:tcW w:w="2204" w:type="dxa"/>
            <w:vAlign w:val="bottom"/>
          </w:tcPr>
          <w:p w14:paraId="6218B84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38° 48' 44''</w:t>
            </w:r>
          </w:p>
        </w:tc>
      </w:tr>
      <w:tr w:rsidR="008235BD" w:rsidRPr="008235BD" w14:paraId="182865E3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0A33A4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247</w:t>
            </w:r>
          </w:p>
        </w:tc>
        <w:tc>
          <w:tcPr>
            <w:tcW w:w="2149" w:type="dxa"/>
            <w:vAlign w:val="bottom"/>
          </w:tcPr>
          <w:p w14:paraId="70FE923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846553.67</w:t>
            </w:r>
          </w:p>
        </w:tc>
        <w:tc>
          <w:tcPr>
            <w:tcW w:w="1983" w:type="dxa"/>
            <w:vAlign w:val="bottom"/>
          </w:tcPr>
          <w:p w14:paraId="713C80E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2716504.93</w:t>
            </w:r>
          </w:p>
        </w:tc>
        <w:tc>
          <w:tcPr>
            <w:tcW w:w="1595" w:type="dxa"/>
            <w:vAlign w:val="bottom"/>
          </w:tcPr>
          <w:p w14:paraId="392A02D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0.01</w:t>
            </w:r>
          </w:p>
        </w:tc>
        <w:tc>
          <w:tcPr>
            <w:tcW w:w="2204" w:type="dxa"/>
            <w:vAlign w:val="bottom"/>
          </w:tcPr>
          <w:p w14:paraId="1BBC0C1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45° 00' 00''</w:t>
            </w:r>
          </w:p>
        </w:tc>
      </w:tr>
      <w:tr w:rsidR="008235BD" w:rsidRPr="008235BD" w14:paraId="4BB1CC6F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0D96A4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248</w:t>
            </w:r>
          </w:p>
        </w:tc>
        <w:tc>
          <w:tcPr>
            <w:tcW w:w="2149" w:type="dxa"/>
            <w:vAlign w:val="bottom"/>
          </w:tcPr>
          <w:p w14:paraId="0FCF74E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846553.68</w:t>
            </w:r>
          </w:p>
        </w:tc>
        <w:tc>
          <w:tcPr>
            <w:tcW w:w="1983" w:type="dxa"/>
            <w:vAlign w:val="bottom"/>
          </w:tcPr>
          <w:p w14:paraId="24C4512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2716504.94</w:t>
            </w:r>
          </w:p>
        </w:tc>
        <w:tc>
          <w:tcPr>
            <w:tcW w:w="1595" w:type="dxa"/>
            <w:vAlign w:val="bottom"/>
          </w:tcPr>
          <w:p w14:paraId="1A6933F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27.34</w:t>
            </w:r>
          </w:p>
        </w:tc>
        <w:tc>
          <w:tcPr>
            <w:tcW w:w="2204" w:type="dxa"/>
            <w:vAlign w:val="bottom"/>
          </w:tcPr>
          <w:p w14:paraId="50FB171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269° 10' 58''</w:t>
            </w:r>
          </w:p>
        </w:tc>
      </w:tr>
      <w:tr w:rsidR="008235BD" w:rsidRPr="008235BD" w14:paraId="16E0A960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EFC9A8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249</w:t>
            </w:r>
          </w:p>
        </w:tc>
        <w:tc>
          <w:tcPr>
            <w:tcW w:w="2149" w:type="dxa"/>
            <w:vAlign w:val="bottom"/>
          </w:tcPr>
          <w:p w14:paraId="3BC250C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846553.29</w:t>
            </w:r>
          </w:p>
        </w:tc>
        <w:tc>
          <w:tcPr>
            <w:tcW w:w="1983" w:type="dxa"/>
            <w:vAlign w:val="bottom"/>
          </w:tcPr>
          <w:p w14:paraId="28A2448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2716477.6</w:t>
            </w:r>
          </w:p>
        </w:tc>
        <w:tc>
          <w:tcPr>
            <w:tcW w:w="1595" w:type="dxa"/>
            <w:vAlign w:val="bottom"/>
          </w:tcPr>
          <w:p w14:paraId="742ACAA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36.78</w:t>
            </w:r>
          </w:p>
        </w:tc>
        <w:tc>
          <w:tcPr>
            <w:tcW w:w="2204" w:type="dxa"/>
            <w:vAlign w:val="bottom"/>
          </w:tcPr>
          <w:p w14:paraId="28AD2E9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214° 09' 40''</w:t>
            </w:r>
          </w:p>
        </w:tc>
      </w:tr>
      <w:tr w:rsidR="008235BD" w:rsidRPr="008235BD" w14:paraId="377AB28D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3CE97E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2149" w:type="dxa"/>
            <w:vAlign w:val="bottom"/>
          </w:tcPr>
          <w:p w14:paraId="67A62C1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846522.86</w:t>
            </w:r>
          </w:p>
        </w:tc>
        <w:tc>
          <w:tcPr>
            <w:tcW w:w="1983" w:type="dxa"/>
            <w:vAlign w:val="bottom"/>
          </w:tcPr>
          <w:p w14:paraId="6CF670E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2716456.95</w:t>
            </w:r>
          </w:p>
        </w:tc>
        <w:tc>
          <w:tcPr>
            <w:tcW w:w="1595" w:type="dxa"/>
            <w:vAlign w:val="bottom"/>
          </w:tcPr>
          <w:p w14:paraId="4555519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43.86</w:t>
            </w:r>
          </w:p>
        </w:tc>
        <w:tc>
          <w:tcPr>
            <w:tcW w:w="2204" w:type="dxa"/>
            <w:vAlign w:val="bottom"/>
          </w:tcPr>
          <w:p w14:paraId="7528C0D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203° 30' 51''</w:t>
            </w:r>
          </w:p>
        </w:tc>
      </w:tr>
      <w:tr w:rsidR="008235BD" w:rsidRPr="008235BD" w14:paraId="4E08B275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92098C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251</w:t>
            </w:r>
          </w:p>
        </w:tc>
        <w:tc>
          <w:tcPr>
            <w:tcW w:w="2149" w:type="dxa"/>
            <w:vAlign w:val="bottom"/>
          </w:tcPr>
          <w:p w14:paraId="7291BDB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846482.64</w:t>
            </w:r>
          </w:p>
        </w:tc>
        <w:tc>
          <w:tcPr>
            <w:tcW w:w="1983" w:type="dxa"/>
            <w:vAlign w:val="bottom"/>
          </w:tcPr>
          <w:p w14:paraId="5C27208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2716439.45</w:t>
            </w:r>
          </w:p>
        </w:tc>
        <w:tc>
          <w:tcPr>
            <w:tcW w:w="1595" w:type="dxa"/>
            <w:vAlign w:val="bottom"/>
          </w:tcPr>
          <w:p w14:paraId="6417537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23.29</w:t>
            </w:r>
          </w:p>
        </w:tc>
        <w:tc>
          <w:tcPr>
            <w:tcW w:w="2204" w:type="dxa"/>
            <w:vAlign w:val="bottom"/>
          </w:tcPr>
          <w:p w14:paraId="6DEA3BE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211° 35' 17''</w:t>
            </w:r>
          </w:p>
        </w:tc>
      </w:tr>
      <w:tr w:rsidR="008235BD" w:rsidRPr="008235BD" w14:paraId="2111F22E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EB30C7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252</w:t>
            </w:r>
          </w:p>
        </w:tc>
        <w:tc>
          <w:tcPr>
            <w:tcW w:w="2149" w:type="dxa"/>
            <w:vAlign w:val="bottom"/>
          </w:tcPr>
          <w:p w14:paraId="75F31D6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846462.8</w:t>
            </w:r>
          </w:p>
        </w:tc>
        <w:tc>
          <w:tcPr>
            <w:tcW w:w="1983" w:type="dxa"/>
            <w:vAlign w:val="bottom"/>
          </w:tcPr>
          <w:p w14:paraId="0ABB09C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2716427.25</w:t>
            </w:r>
          </w:p>
        </w:tc>
        <w:tc>
          <w:tcPr>
            <w:tcW w:w="1595" w:type="dxa"/>
            <w:vAlign w:val="bottom"/>
          </w:tcPr>
          <w:p w14:paraId="4471D9C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25.87</w:t>
            </w:r>
          </w:p>
        </w:tc>
        <w:tc>
          <w:tcPr>
            <w:tcW w:w="2204" w:type="dxa"/>
            <w:vAlign w:val="bottom"/>
          </w:tcPr>
          <w:p w14:paraId="5EBD592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216° 25' 05''</w:t>
            </w:r>
          </w:p>
        </w:tc>
      </w:tr>
      <w:tr w:rsidR="008235BD" w:rsidRPr="008235BD" w14:paraId="1FC8AC81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8848D5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253</w:t>
            </w:r>
          </w:p>
        </w:tc>
        <w:tc>
          <w:tcPr>
            <w:tcW w:w="2149" w:type="dxa"/>
            <w:vAlign w:val="bottom"/>
          </w:tcPr>
          <w:p w14:paraId="202F89D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846441.98</w:t>
            </w:r>
          </w:p>
        </w:tc>
        <w:tc>
          <w:tcPr>
            <w:tcW w:w="1983" w:type="dxa"/>
            <w:vAlign w:val="bottom"/>
          </w:tcPr>
          <w:p w14:paraId="5AC7D64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2716411.89</w:t>
            </w:r>
          </w:p>
        </w:tc>
        <w:tc>
          <w:tcPr>
            <w:tcW w:w="1595" w:type="dxa"/>
            <w:vAlign w:val="bottom"/>
          </w:tcPr>
          <w:p w14:paraId="3F73F4C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176.84</w:t>
            </w:r>
          </w:p>
        </w:tc>
        <w:tc>
          <w:tcPr>
            <w:tcW w:w="2204" w:type="dxa"/>
            <w:vAlign w:val="bottom"/>
          </w:tcPr>
          <w:p w14:paraId="5E8141D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227° 30' 34''</w:t>
            </w:r>
          </w:p>
        </w:tc>
      </w:tr>
      <w:tr w:rsidR="008235BD" w:rsidRPr="008235BD" w14:paraId="3DCA18C4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08E95F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254</w:t>
            </w:r>
          </w:p>
        </w:tc>
        <w:tc>
          <w:tcPr>
            <w:tcW w:w="2149" w:type="dxa"/>
            <w:vAlign w:val="bottom"/>
          </w:tcPr>
          <w:p w14:paraId="291B50E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846322.53</w:t>
            </w:r>
          </w:p>
        </w:tc>
        <w:tc>
          <w:tcPr>
            <w:tcW w:w="1983" w:type="dxa"/>
            <w:vAlign w:val="bottom"/>
          </w:tcPr>
          <w:p w14:paraId="17FAE49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2716281.49</w:t>
            </w:r>
          </w:p>
        </w:tc>
        <w:tc>
          <w:tcPr>
            <w:tcW w:w="1595" w:type="dxa"/>
            <w:vAlign w:val="bottom"/>
          </w:tcPr>
          <w:p w14:paraId="0F1F48D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474.53</w:t>
            </w:r>
          </w:p>
        </w:tc>
        <w:tc>
          <w:tcPr>
            <w:tcW w:w="2204" w:type="dxa"/>
            <w:vAlign w:val="bottom"/>
          </w:tcPr>
          <w:p w14:paraId="3E39785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109° 09' 57''</w:t>
            </w:r>
          </w:p>
        </w:tc>
      </w:tr>
      <w:tr w:rsidR="008235BD" w:rsidRPr="008235BD" w14:paraId="015F2AF6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D24E06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255</w:t>
            </w:r>
          </w:p>
        </w:tc>
        <w:tc>
          <w:tcPr>
            <w:tcW w:w="2149" w:type="dxa"/>
            <w:vAlign w:val="bottom"/>
          </w:tcPr>
          <w:p w14:paraId="5AC1E16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846166.74</w:t>
            </w:r>
          </w:p>
        </w:tc>
        <w:tc>
          <w:tcPr>
            <w:tcW w:w="1983" w:type="dxa"/>
            <w:vAlign w:val="bottom"/>
          </w:tcPr>
          <w:p w14:paraId="5AF019C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2716729.72</w:t>
            </w:r>
          </w:p>
        </w:tc>
        <w:tc>
          <w:tcPr>
            <w:tcW w:w="1595" w:type="dxa"/>
            <w:vAlign w:val="bottom"/>
          </w:tcPr>
          <w:p w14:paraId="4819FBC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1.02</w:t>
            </w:r>
          </w:p>
        </w:tc>
        <w:tc>
          <w:tcPr>
            <w:tcW w:w="2204" w:type="dxa"/>
            <w:vAlign w:val="bottom"/>
          </w:tcPr>
          <w:p w14:paraId="27DDC1C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70° 29' 51''</w:t>
            </w:r>
          </w:p>
        </w:tc>
      </w:tr>
      <w:tr w:rsidR="008235BD" w:rsidRPr="008235BD" w14:paraId="40C2B588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AFFE00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256</w:t>
            </w:r>
          </w:p>
        </w:tc>
        <w:tc>
          <w:tcPr>
            <w:tcW w:w="2149" w:type="dxa"/>
            <w:vAlign w:val="bottom"/>
          </w:tcPr>
          <w:p w14:paraId="0542636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846167.08</w:t>
            </w:r>
          </w:p>
        </w:tc>
        <w:tc>
          <w:tcPr>
            <w:tcW w:w="1983" w:type="dxa"/>
            <w:vAlign w:val="bottom"/>
          </w:tcPr>
          <w:p w14:paraId="5EEB68B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2716730.68</w:t>
            </w:r>
          </w:p>
        </w:tc>
        <w:tc>
          <w:tcPr>
            <w:tcW w:w="1595" w:type="dxa"/>
            <w:vAlign w:val="bottom"/>
          </w:tcPr>
          <w:p w14:paraId="081C09B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0.99</w:t>
            </w:r>
          </w:p>
        </w:tc>
        <w:tc>
          <w:tcPr>
            <w:tcW w:w="2204" w:type="dxa"/>
            <w:vAlign w:val="bottom"/>
          </w:tcPr>
          <w:p w14:paraId="36ADB34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161° 44' 53''</w:t>
            </w:r>
          </w:p>
        </w:tc>
      </w:tr>
      <w:tr w:rsidR="008235BD" w:rsidRPr="008235BD" w14:paraId="76CDF125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8BAF1F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257</w:t>
            </w:r>
          </w:p>
        </w:tc>
        <w:tc>
          <w:tcPr>
            <w:tcW w:w="2149" w:type="dxa"/>
            <w:vAlign w:val="bottom"/>
          </w:tcPr>
          <w:p w14:paraId="06E2004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846166.14</w:t>
            </w:r>
          </w:p>
        </w:tc>
        <w:tc>
          <w:tcPr>
            <w:tcW w:w="1983" w:type="dxa"/>
            <w:vAlign w:val="bottom"/>
          </w:tcPr>
          <w:p w14:paraId="2731725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2716730.99</w:t>
            </w:r>
          </w:p>
        </w:tc>
        <w:tc>
          <w:tcPr>
            <w:tcW w:w="1595" w:type="dxa"/>
            <w:vAlign w:val="bottom"/>
          </w:tcPr>
          <w:p w14:paraId="2EFB750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0.98</w:t>
            </w:r>
          </w:p>
        </w:tc>
        <w:tc>
          <w:tcPr>
            <w:tcW w:w="2204" w:type="dxa"/>
            <w:vAlign w:val="bottom"/>
          </w:tcPr>
          <w:p w14:paraId="7FC6559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249° 10' 17''</w:t>
            </w:r>
          </w:p>
        </w:tc>
      </w:tr>
      <w:tr w:rsidR="008235BD" w:rsidRPr="008235BD" w14:paraId="0DB85B45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5A9055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258</w:t>
            </w:r>
          </w:p>
        </w:tc>
        <w:tc>
          <w:tcPr>
            <w:tcW w:w="2149" w:type="dxa"/>
            <w:vAlign w:val="bottom"/>
          </w:tcPr>
          <w:p w14:paraId="503DA50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846165.79</w:t>
            </w:r>
          </w:p>
        </w:tc>
        <w:tc>
          <w:tcPr>
            <w:tcW w:w="1983" w:type="dxa"/>
            <w:vAlign w:val="bottom"/>
          </w:tcPr>
          <w:p w14:paraId="67F1DF8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2716730.07</w:t>
            </w:r>
          </w:p>
        </w:tc>
        <w:tc>
          <w:tcPr>
            <w:tcW w:w="1595" w:type="dxa"/>
            <w:vAlign w:val="bottom"/>
          </w:tcPr>
          <w:p w14:paraId="4518346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477.99</w:t>
            </w:r>
          </w:p>
        </w:tc>
        <w:tc>
          <w:tcPr>
            <w:tcW w:w="2204" w:type="dxa"/>
            <w:vAlign w:val="bottom"/>
          </w:tcPr>
          <w:p w14:paraId="4C9F136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285° 36' 13''</w:t>
            </w:r>
          </w:p>
        </w:tc>
      </w:tr>
      <w:tr w:rsidR="008235BD" w:rsidRPr="008235BD" w14:paraId="5022878D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4921B6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259</w:t>
            </w:r>
          </w:p>
        </w:tc>
        <w:tc>
          <w:tcPr>
            <w:tcW w:w="2149" w:type="dxa"/>
            <w:vAlign w:val="bottom"/>
          </w:tcPr>
          <w:p w14:paraId="243297F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846294.36</w:t>
            </w:r>
          </w:p>
        </w:tc>
        <w:tc>
          <w:tcPr>
            <w:tcW w:w="1983" w:type="dxa"/>
            <w:vAlign w:val="bottom"/>
          </w:tcPr>
          <w:p w14:paraId="43FB915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2716269.7</w:t>
            </w:r>
          </w:p>
        </w:tc>
        <w:tc>
          <w:tcPr>
            <w:tcW w:w="1595" w:type="dxa"/>
            <w:vAlign w:val="bottom"/>
          </w:tcPr>
          <w:p w14:paraId="2504084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14.51</w:t>
            </w:r>
          </w:p>
        </w:tc>
        <w:tc>
          <w:tcPr>
            <w:tcW w:w="2204" w:type="dxa"/>
            <w:vAlign w:val="bottom"/>
          </w:tcPr>
          <w:p w14:paraId="26BD884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48° 41' 16''</w:t>
            </w:r>
          </w:p>
        </w:tc>
      </w:tr>
      <w:tr w:rsidR="008235BD" w:rsidRPr="008235BD" w14:paraId="690A22D8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7B7120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260</w:t>
            </w:r>
          </w:p>
        </w:tc>
        <w:tc>
          <w:tcPr>
            <w:tcW w:w="2149" w:type="dxa"/>
            <w:vAlign w:val="bottom"/>
          </w:tcPr>
          <w:p w14:paraId="253C50C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846303.94</w:t>
            </w:r>
          </w:p>
        </w:tc>
        <w:tc>
          <w:tcPr>
            <w:tcW w:w="1983" w:type="dxa"/>
            <w:vAlign w:val="bottom"/>
          </w:tcPr>
          <w:p w14:paraId="15F44DF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2716280.6</w:t>
            </w:r>
          </w:p>
        </w:tc>
        <w:tc>
          <w:tcPr>
            <w:tcW w:w="1595" w:type="dxa"/>
            <w:vAlign w:val="bottom"/>
          </w:tcPr>
          <w:p w14:paraId="585EFA5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47.13</w:t>
            </w:r>
          </w:p>
        </w:tc>
        <w:tc>
          <w:tcPr>
            <w:tcW w:w="2204" w:type="dxa"/>
            <w:vAlign w:val="bottom"/>
          </w:tcPr>
          <w:p w14:paraId="4EB74CC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47° 00' 12''</w:t>
            </w:r>
          </w:p>
        </w:tc>
      </w:tr>
      <w:tr w:rsidR="008235BD" w:rsidRPr="008235BD" w14:paraId="739BB680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4E7B88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261</w:t>
            </w:r>
          </w:p>
        </w:tc>
        <w:tc>
          <w:tcPr>
            <w:tcW w:w="2149" w:type="dxa"/>
            <w:vAlign w:val="bottom"/>
          </w:tcPr>
          <w:p w14:paraId="089EB06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846336.08</w:t>
            </w:r>
          </w:p>
        </w:tc>
        <w:tc>
          <w:tcPr>
            <w:tcW w:w="1983" w:type="dxa"/>
            <w:vAlign w:val="bottom"/>
          </w:tcPr>
          <w:p w14:paraId="4AE2B42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2716315.07</w:t>
            </w:r>
          </w:p>
        </w:tc>
        <w:tc>
          <w:tcPr>
            <w:tcW w:w="1595" w:type="dxa"/>
            <w:vAlign w:val="bottom"/>
          </w:tcPr>
          <w:p w14:paraId="7625968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94.69</w:t>
            </w:r>
          </w:p>
        </w:tc>
        <w:tc>
          <w:tcPr>
            <w:tcW w:w="2204" w:type="dxa"/>
            <w:vAlign w:val="bottom"/>
          </w:tcPr>
          <w:p w14:paraId="1B0D986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49° 33' 41''</w:t>
            </w:r>
          </w:p>
        </w:tc>
      </w:tr>
      <w:tr w:rsidR="008235BD" w:rsidRPr="008235BD" w14:paraId="5D1425BB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7B5309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262</w:t>
            </w:r>
          </w:p>
        </w:tc>
        <w:tc>
          <w:tcPr>
            <w:tcW w:w="2149" w:type="dxa"/>
            <w:vAlign w:val="bottom"/>
          </w:tcPr>
          <w:p w14:paraId="3D16778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846397.5</w:t>
            </w:r>
          </w:p>
        </w:tc>
        <w:tc>
          <w:tcPr>
            <w:tcW w:w="1983" w:type="dxa"/>
            <w:vAlign w:val="bottom"/>
          </w:tcPr>
          <w:p w14:paraId="21F58D3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2716387.14</w:t>
            </w:r>
          </w:p>
        </w:tc>
        <w:tc>
          <w:tcPr>
            <w:tcW w:w="1595" w:type="dxa"/>
            <w:vAlign w:val="bottom"/>
          </w:tcPr>
          <w:p w14:paraId="6436DF1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21.13</w:t>
            </w:r>
          </w:p>
        </w:tc>
        <w:tc>
          <w:tcPr>
            <w:tcW w:w="2204" w:type="dxa"/>
            <w:vAlign w:val="bottom"/>
          </w:tcPr>
          <w:p w14:paraId="2818DE4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49° 05' 13''</w:t>
            </w:r>
          </w:p>
        </w:tc>
      </w:tr>
      <w:tr w:rsidR="008235BD" w:rsidRPr="008235BD" w14:paraId="312D2764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8F84BE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263</w:t>
            </w:r>
          </w:p>
        </w:tc>
        <w:tc>
          <w:tcPr>
            <w:tcW w:w="2149" w:type="dxa"/>
            <w:vAlign w:val="bottom"/>
          </w:tcPr>
          <w:p w14:paraId="1884B60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846411.34</w:t>
            </w:r>
          </w:p>
        </w:tc>
        <w:tc>
          <w:tcPr>
            <w:tcW w:w="1983" w:type="dxa"/>
            <w:vAlign w:val="bottom"/>
          </w:tcPr>
          <w:p w14:paraId="3647437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2716403.11</w:t>
            </w:r>
          </w:p>
        </w:tc>
        <w:tc>
          <w:tcPr>
            <w:tcW w:w="1595" w:type="dxa"/>
            <w:vAlign w:val="bottom"/>
          </w:tcPr>
          <w:p w14:paraId="66F3224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13.36</w:t>
            </w:r>
          </w:p>
        </w:tc>
        <w:tc>
          <w:tcPr>
            <w:tcW w:w="2204" w:type="dxa"/>
            <w:vAlign w:val="bottom"/>
          </w:tcPr>
          <w:p w14:paraId="18773B5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47° 14' 40''</w:t>
            </w:r>
          </w:p>
        </w:tc>
      </w:tr>
      <w:tr w:rsidR="008235BD" w:rsidRPr="008235BD" w14:paraId="0DBAEC59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C4D018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264</w:t>
            </w:r>
          </w:p>
        </w:tc>
        <w:tc>
          <w:tcPr>
            <w:tcW w:w="2149" w:type="dxa"/>
            <w:vAlign w:val="bottom"/>
          </w:tcPr>
          <w:p w14:paraId="2140FFA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846420.41</w:t>
            </w:r>
          </w:p>
        </w:tc>
        <w:tc>
          <w:tcPr>
            <w:tcW w:w="1983" w:type="dxa"/>
            <w:vAlign w:val="bottom"/>
          </w:tcPr>
          <w:p w14:paraId="559C481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2716412.92</w:t>
            </w:r>
          </w:p>
        </w:tc>
        <w:tc>
          <w:tcPr>
            <w:tcW w:w="1595" w:type="dxa"/>
            <w:vAlign w:val="bottom"/>
          </w:tcPr>
          <w:p w14:paraId="67866A7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17.89</w:t>
            </w:r>
          </w:p>
        </w:tc>
        <w:tc>
          <w:tcPr>
            <w:tcW w:w="2204" w:type="dxa"/>
            <w:vAlign w:val="bottom"/>
          </w:tcPr>
          <w:p w14:paraId="2AAEC4A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49° 02' 02''</w:t>
            </w:r>
          </w:p>
        </w:tc>
      </w:tr>
      <w:tr w:rsidR="008235BD" w:rsidRPr="008235BD" w14:paraId="0FD95628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709D63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265</w:t>
            </w:r>
          </w:p>
        </w:tc>
        <w:tc>
          <w:tcPr>
            <w:tcW w:w="2149" w:type="dxa"/>
            <w:vAlign w:val="bottom"/>
          </w:tcPr>
          <w:p w14:paraId="2F6BEB8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846432.14</w:t>
            </w:r>
          </w:p>
        </w:tc>
        <w:tc>
          <w:tcPr>
            <w:tcW w:w="1983" w:type="dxa"/>
            <w:vAlign w:val="bottom"/>
          </w:tcPr>
          <w:p w14:paraId="5A38457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2716426.43</w:t>
            </w:r>
          </w:p>
        </w:tc>
        <w:tc>
          <w:tcPr>
            <w:tcW w:w="1595" w:type="dxa"/>
            <w:vAlign w:val="bottom"/>
          </w:tcPr>
          <w:p w14:paraId="3BCD6D0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32.92</w:t>
            </w:r>
          </w:p>
        </w:tc>
        <w:tc>
          <w:tcPr>
            <w:tcW w:w="2204" w:type="dxa"/>
            <w:vAlign w:val="bottom"/>
          </w:tcPr>
          <w:p w14:paraId="52DD538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113° 56' 29''</w:t>
            </w:r>
          </w:p>
        </w:tc>
      </w:tr>
      <w:tr w:rsidR="008235BD" w:rsidRPr="008235BD" w14:paraId="26AF27C1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FCAEB4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266</w:t>
            </w:r>
          </w:p>
        </w:tc>
        <w:tc>
          <w:tcPr>
            <w:tcW w:w="2149" w:type="dxa"/>
            <w:vAlign w:val="bottom"/>
          </w:tcPr>
          <w:p w14:paraId="46B1368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846418.78</w:t>
            </w:r>
          </w:p>
        </w:tc>
        <w:tc>
          <w:tcPr>
            <w:tcW w:w="1983" w:type="dxa"/>
            <w:vAlign w:val="bottom"/>
          </w:tcPr>
          <w:p w14:paraId="1786695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2716456.52</w:t>
            </w:r>
          </w:p>
        </w:tc>
        <w:tc>
          <w:tcPr>
            <w:tcW w:w="1595" w:type="dxa"/>
            <w:vAlign w:val="bottom"/>
          </w:tcPr>
          <w:p w14:paraId="1A83BED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36.08</w:t>
            </w:r>
          </w:p>
        </w:tc>
        <w:tc>
          <w:tcPr>
            <w:tcW w:w="2204" w:type="dxa"/>
            <w:vAlign w:val="bottom"/>
          </w:tcPr>
          <w:p w14:paraId="4B3E0E1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133° 27' 42''</w:t>
            </w:r>
          </w:p>
        </w:tc>
      </w:tr>
      <w:tr w:rsidR="008235BD" w:rsidRPr="008235BD" w14:paraId="4B7CC6A7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894CEB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267</w:t>
            </w:r>
          </w:p>
        </w:tc>
        <w:tc>
          <w:tcPr>
            <w:tcW w:w="2149" w:type="dxa"/>
            <w:vAlign w:val="bottom"/>
          </w:tcPr>
          <w:p w14:paraId="6FCAED6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846393.96</w:t>
            </w:r>
          </w:p>
        </w:tc>
        <w:tc>
          <w:tcPr>
            <w:tcW w:w="1983" w:type="dxa"/>
            <w:vAlign w:val="bottom"/>
          </w:tcPr>
          <w:p w14:paraId="5702D86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2716482.71</w:t>
            </w:r>
          </w:p>
        </w:tc>
        <w:tc>
          <w:tcPr>
            <w:tcW w:w="1595" w:type="dxa"/>
            <w:vAlign w:val="bottom"/>
          </w:tcPr>
          <w:p w14:paraId="233563B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66.52</w:t>
            </w:r>
          </w:p>
        </w:tc>
        <w:tc>
          <w:tcPr>
            <w:tcW w:w="2204" w:type="dxa"/>
            <w:vAlign w:val="bottom"/>
          </w:tcPr>
          <w:p w14:paraId="523EBA4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132° 50' 59''</w:t>
            </w:r>
          </w:p>
        </w:tc>
      </w:tr>
      <w:tr w:rsidR="008235BD" w:rsidRPr="008235BD" w14:paraId="15F6F880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CDDC97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268</w:t>
            </w:r>
          </w:p>
        </w:tc>
        <w:tc>
          <w:tcPr>
            <w:tcW w:w="2149" w:type="dxa"/>
            <w:vAlign w:val="bottom"/>
          </w:tcPr>
          <w:p w14:paraId="33878B9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846348.72</w:t>
            </w:r>
          </w:p>
        </w:tc>
        <w:tc>
          <w:tcPr>
            <w:tcW w:w="1983" w:type="dxa"/>
            <w:vAlign w:val="bottom"/>
          </w:tcPr>
          <w:p w14:paraId="7201F44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2716531.48</w:t>
            </w:r>
          </w:p>
        </w:tc>
        <w:tc>
          <w:tcPr>
            <w:tcW w:w="1595" w:type="dxa"/>
            <w:vAlign w:val="bottom"/>
          </w:tcPr>
          <w:p w14:paraId="5004D68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25.86</w:t>
            </w:r>
          </w:p>
        </w:tc>
        <w:tc>
          <w:tcPr>
            <w:tcW w:w="2204" w:type="dxa"/>
            <w:vAlign w:val="bottom"/>
          </w:tcPr>
          <w:p w14:paraId="64A7D72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177° 40' 23''</w:t>
            </w:r>
          </w:p>
        </w:tc>
      </w:tr>
      <w:tr w:rsidR="008235BD" w:rsidRPr="008235BD" w14:paraId="546BD6CE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EA7F27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269</w:t>
            </w:r>
          </w:p>
        </w:tc>
        <w:tc>
          <w:tcPr>
            <w:tcW w:w="2149" w:type="dxa"/>
            <w:vAlign w:val="bottom"/>
          </w:tcPr>
          <w:p w14:paraId="4C0E4A6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846322.88</w:t>
            </w:r>
          </w:p>
        </w:tc>
        <w:tc>
          <w:tcPr>
            <w:tcW w:w="1983" w:type="dxa"/>
            <w:vAlign w:val="bottom"/>
          </w:tcPr>
          <w:p w14:paraId="5B4A071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2716532.53</w:t>
            </w:r>
          </w:p>
        </w:tc>
        <w:tc>
          <w:tcPr>
            <w:tcW w:w="1595" w:type="dxa"/>
            <w:vAlign w:val="bottom"/>
          </w:tcPr>
          <w:p w14:paraId="41FF193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98.35</w:t>
            </w:r>
          </w:p>
        </w:tc>
        <w:tc>
          <w:tcPr>
            <w:tcW w:w="2204" w:type="dxa"/>
            <w:vAlign w:val="bottom"/>
          </w:tcPr>
          <w:p w14:paraId="7276D8E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266° 35' 45''</w:t>
            </w:r>
          </w:p>
        </w:tc>
      </w:tr>
      <w:tr w:rsidR="008235BD" w:rsidRPr="008235BD" w14:paraId="3BC3A492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81C825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270</w:t>
            </w:r>
          </w:p>
        </w:tc>
        <w:tc>
          <w:tcPr>
            <w:tcW w:w="2149" w:type="dxa"/>
            <w:vAlign w:val="bottom"/>
          </w:tcPr>
          <w:p w14:paraId="08C2085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846317.04</w:t>
            </w:r>
          </w:p>
        </w:tc>
        <w:tc>
          <w:tcPr>
            <w:tcW w:w="1983" w:type="dxa"/>
            <w:vAlign w:val="bottom"/>
          </w:tcPr>
          <w:p w14:paraId="16C6FAA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2716434.35</w:t>
            </w:r>
          </w:p>
        </w:tc>
        <w:tc>
          <w:tcPr>
            <w:tcW w:w="1595" w:type="dxa"/>
            <w:vAlign w:val="bottom"/>
          </w:tcPr>
          <w:p w14:paraId="6A8A949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25.82</w:t>
            </w:r>
          </w:p>
        </w:tc>
        <w:tc>
          <w:tcPr>
            <w:tcW w:w="2204" w:type="dxa"/>
            <w:vAlign w:val="bottom"/>
          </w:tcPr>
          <w:p w14:paraId="61740A7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354° 27' 58''</w:t>
            </w:r>
          </w:p>
        </w:tc>
      </w:tr>
      <w:tr w:rsidR="008235BD" w:rsidRPr="008235BD" w14:paraId="4A4A8ED9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B8D473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</w:t>
            </w:r>
          </w:p>
        </w:tc>
        <w:tc>
          <w:tcPr>
            <w:tcW w:w="2149" w:type="dxa"/>
            <w:vAlign w:val="bottom"/>
          </w:tcPr>
          <w:p w14:paraId="55F2AC9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846342.74</w:t>
            </w:r>
          </w:p>
        </w:tc>
        <w:tc>
          <w:tcPr>
            <w:tcW w:w="1983" w:type="dxa"/>
            <w:vAlign w:val="bottom"/>
          </w:tcPr>
          <w:p w14:paraId="59D467A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2716431.86</w:t>
            </w:r>
          </w:p>
        </w:tc>
        <w:tc>
          <w:tcPr>
            <w:tcW w:w="1595" w:type="dxa"/>
            <w:vAlign w:val="bottom"/>
          </w:tcPr>
          <w:p w14:paraId="449A995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16.99</w:t>
            </w:r>
          </w:p>
        </w:tc>
        <w:tc>
          <w:tcPr>
            <w:tcW w:w="2204" w:type="dxa"/>
            <w:vAlign w:val="bottom"/>
          </w:tcPr>
          <w:p w14:paraId="79F86BC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358° 41' 06''</w:t>
            </w:r>
          </w:p>
        </w:tc>
      </w:tr>
      <w:tr w:rsidR="008235BD" w:rsidRPr="008235BD" w14:paraId="60FDF682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956FC7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272</w:t>
            </w:r>
          </w:p>
        </w:tc>
        <w:tc>
          <w:tcPr>
            <w:tcW w:w="2149" w:type="dxa"/>
            <w:vAlign w:val="bottom"/>
          </w:tcPr>
          <w:p w14:paraId="09202EB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846359.73</w:t>
            </w:r>
          </w:p>
        </w:tc>
        <w:tc>
          <w:tcPr>
            <w:tcW w:w="1983" w:type="dxa"/>
            <w:vAlign w:val="bottom"/>
          </w:tcPr>
          <w:p w14:paraId="32ACA88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2716431.47</w:t>
            </w:r>
          </w:p>
        </w:tc>
        <w:tc>
          <w:tcPr>
            <w:tcW w:w="1595" w:type="dxa"/>
            <w:vAlign w:val="bottom"/>
          </w:tcPr>
          <w:p w14:paraId="24CAF80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0.91</w:t>
            </w:r>
          </w:p>
        </w:tc>
        <w:tc>
          <w:tcPr>
            <w:tcW w:w="2204" w:type="dxa"/>
            <w:vAlign w:val="bottom"/>
          </w:tcPr>
          <w:p w14:paraId="199AC17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86° 51' 18''</w:t>
            </w:r>
          </w:p>
        </w:tc>
      </w:tr>
      <w:tr w:rsidR="008235BD" w:rsidRPr="008235BD" w14:paraId="4DCBA719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9E6BD1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273</w:t>
            </w:r>
          </w:p>
        </w:tc>
        <w:tc>
          <w:tcPr>
            <w:tcW w:w="2149" w:type="dxa"/>
            <w:vAlign w:val="bottom"/>
          </w:tcPr>
          <w:p w14:paraId="73F1938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846359.78</w:t>
            </w:r>
          </w:p>
        </w:tc>
        <w:tc>
          <w:tcPr>
            <w:tcW w:w="1983" w:type="dxa"/>
            <w:vAlign w:val="bottom"/>
          </w:tcPr>
          <w:p w14:paraId="15B51F9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2716432.38</w:t>
            </w:r>
          </w:p>
        </w:tc>
        <w:tc>
          <w:tcPr>
            <w:tcW w:w="1595" w:type="dxa"/>
            <w:vAlign w:val="bottom"/>
          </w:tcPr>
          <w:p w14:paraId="6088FE2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8.31</w:t>
            </w:r>
          </w:p>
        </w:tc>
        <w:tc>
          <w:tcPr>
            <w:tcW w:w="2204" w:type="dxa"/>
            <w:vAlign w:val="bottom"/>
          </w:tcPr>
          <w:p w14:paraId="028BF1E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357° 47' 32''</w:t>
            </w:r>
          </w:p>
        </w:tc>
      </w:tr>
      <w:tr w:rsidR="008235BD" w:rsidRPr="008235BD" w14:paraId="7F3D8E4A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8D639D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274</w:t>
            </w:r>
          </w:p>
        </w:tc>
        <w:tc>
          <w:tcPr>
            <w:tcW w:w="2149" w:type="dxa"/>
            <w:vAlign w:val="bottom"/>
          </w:tcPr>
          <w:p w14:paraId="6D748ED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846368.08</w:t>
            </w:r>
          </w:p>
        </w:tc>
        <w:tc>
          <w:tcPr>
            <w:tcW w:w="1983" w:type="dxa"/>
            <w:vAlign w:val="bottom"/>
          </w:tcPr>
          <w:p w14:paraId="2B99BE3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2716432.06</w:t>
            </w:r>
          </w:p>
        </w:tc>
        <w:tc>
          <w:tcPr>
            <w:tcW w:w="1595" w:type="dxa"/>
            <w:vAlign w:val="bottom"/>
          </w:tcPr>
          <w:p w14:paraId="4423A05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12.02</w:t>
            </w:r>
          </w:p>
        </w:tc>
        <w:tc>
          <w:tcPr>
            <w:tcW w:w="2204" w:type="dxa"/>
            <w:vAlign w:val="bottom"/>
          </w:tcPr>
          <w:p w14:paraId="25CB31A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266° 53' 58''</w:t>
            </w:r>
          </w:p>
        </w:tc>
      </w:tr>
      <w:tr w:rsidR="008235BD" w:rsidRPr="008235BD" w14:paraId="0E0327FF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788A1E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275</w:t>
            </w:r>
          </w:p>
        </w:tc>
        <w:tc>
          <w:tcPr>
            <w:tcW w:w="2149" w:type="dxa"/>
            <w:vAlign w:val="bottom"/>
          </w:tcPr>
          <w:p w14:paraId="4FB8AA1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846367.43</w:t>
            </w:r>
          </w:p>
        </w:tc>
        <w:tc>
          <w:tcPr>
            <w:tcW w:w="1983" w:type="dxa"/>
            <w:vAlign w:val="bottom"/>
          </w:tcPr>
          <w:p w14:paraId="7A61CF4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2716420.06</w:t>
            </w:r>
          </w:p>
        </w:tc>
        <w:tc>
          <w:tcPr>
            <w:tcW w:w="1595" w:type="dxa"/>
            <w:vAlign w:val="bottom"/>
          </w:tcPr>
          <w:p w14:paraId="1558D27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8.05</w:t>
            </w:r>
          </w:p>
        </w:tc>
        <w:tc>
          <w:tcPr>
            <w:tcW w:w="2204" w:type="dxa"/>
            <w:vAlign w:val="bottom"/>
          </w:tcPr>
          <w:p w14:paraId="0B8F282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177° 26' 10''</w:t>
            </w:r>
          </w:p>
        </w:tc>
      </w:tr>
      <w:tr w:rsidR="008235BD" w:rsidRPr="008235BD" w14:paraId="6741C77B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A22295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276</w:t>
            </w:r>
          </w:p>
        </w:tc>
        <w:tc>
          <w:tcPr>
            <w:tcW w:w="2149" w:type="dxa"/>
            <w:vAlign w:val="bottom"/>
          </w:tcPr>
          <w:p w14:paraId="7B98E84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846359.39</w:t>
            </w:r>
          </w:p>
        </w:tc>
        <w:tc>
          <w:tcPr>
            <w:tcW w:w="1983" w:type="dxa"/>
            <w:vAlign w:val="bottom"/>
          </w:tcPr>
          <w:p w14:paraId="3414382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2716420.42</w:t>
            </w:r>
          </w:p>
        </w:tc>
        <w:tc>
          <w:tcPr>
            <w:tcW w:w="1595" w:type="dxa"/>
            <w:vAlign w:val="bottom"/>
          </w:tcPr>
          <w:p w14:paraId="06B9E3F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45.91</w:t>
            </w:r>
          </w:p>
        </w:tc>
        <w:tc>
          <w:tcPr>
            <w:tcW w:w="2204" w:type="dxa"/>
            <w:vAlign w:val="bottom"/>
          </w:tcPr>
          <w:p w14:paraId="246C3BE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177° 29' 27''</w:t>
            </w:r>
          </w:p>
        </w:tc>
      </w:tr>
      <w:tr w:rsidR="008235BD" w:rsidRPr="008235BD" w14:paraId="42DD6101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18EA1F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277</w:t>
            </w:r>
          </w:p>
        </w:tc>
        <w:tc>
          <w:tcPr>
            <w:tcW w:w="2149" w:type="dxa"/>
            <w:vAlign w:val="bottom"/>
          </w:tcPr>
          <w:p w14:paraId="37E9146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846313.52</w:t>
            </w:r>
          </w:p>
        </w:tc>
        <w:tc>
          <w:tcPr>
            <w:tcW w:w="1983" w:type="dxa"/>
            <w:vAlign w:val="bottom"/>
          </w:tcPr>
          <w:p w14:paraId="03C023F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2716422.43</w:t>
            </w:r>
          </w:p>
        </w:tc>
        <w:tc>
          <w:tcPr>
            <w:tcW w:w="1595" w:type="dxa"/>
            <w:vAlign w:val="bottom"/>
          </w:tcPr>
          <w:p w14:paraId="7D31445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32.38</w:t>
            </w:r>
          </w:p>
        </w:tc>
        <w:tc>
          <w:tcPr>
            <w:tcW w:w="2204" w:type="dxa"/>
            <w:vAlign w:val="bottom"/>
          </w:tcPr>
          <w:p w14:paraId="6618074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268° 45' 40''</w:t>
            </w:r>
          </w:p>
        </w:tc>
      </w:tr>
      <w:tr w:rsidR="008235BD" w:rsidRPr="008235BD" w14:paraId="3F0A25D2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1DF2E2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278</w:t>
            </w:r>
          </w:p>
        </w:tc>
        <w:tc>
          <w:tcPr>
            <w:tcW w:w="2149" w:type="dxa"/>
            <w:vAlign w:val="bottom"/>
          </w:tcPr>
          <w:p w14:paraId="29F9FF8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846312.82</w:t>
            </w:r>
          </w:p>
        </w:tc>
        <w:tc>
          <w:tcPr>
            <w:tcW w:w="1983" w:type="dxa"/>
            <w:vAlign w:val="bottom"/>
          </w:tcPr>
          <w:p w14:paraId="76CDDAA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2716390.06</w:t>
            </w:r>
          </w:p>
        </w:tc>
        <w:tc>
          <w:tcPr>
            <w:tcW w:w="1595" w:type="dxa"/>
            <w:vAlign w:val="bottom"/>
          </w:tcPr>
          <w:p w14:paraId="524B14D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48.6</w:t>
            </w:r>
          </w:p>
        </w:tc>
        <w:tc>
          <w:tcPr>
            <w:tcW w:w="2204" w:type="dxa"/>
            <w:vAlign w:val="bottom"/>
          </w:tcPr>
          <w:p w14:paraId="256C190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266° 53' 53''</w:t>
            </w:r>
          </w:p>
        </w:tc>
      </w:tr>
      <w:tr w:rsidR="008235BD" w:rsidRPr="008235BD" w14:paraId="49B6DC05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359CD2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279</w:t>
            </w:r>
          </w:p>
        </w:tc>
        <w:tc>
          <w:tcPr>
            <w:tcW w:w="2149" w:type="dxa"/>
            <w:vAlign w:val="bottom"/>
          </w:tcPr>
          <w:p w14:paraId="2720C95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846310.19</w:t>
            </w:r>
          </w:p>
        </w:tc>
        <w:tc>
          <w:tcPr>
            <w:tcW w:w="1983" w:type="dxa"/>
            <w:vAlign w:val="bottom"/>
          </w:tcPr>
          <w:p w14:paraId="2FD88C2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2716341.53</w:t>
            </w:r>
          </w:p>
        </w:tc>
        <w:tc>
          <w:tcPr>
            <w:tcW w:w="1595" w:type="dxa"/>
            <w:vAlign w:val="bottom"/>
          </w:tcPr>
          <w:p w14:paraId="2184CE6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17.2</w:t>
            </w:r>
          </w:p>
        </w:tc>
        <w:tc>
          <w:tcPr>
            <w:tcW w:w="2204" w:type="dxa"/>
            <w:vAlign w:val="bottom"/>
          </w:tcPr>
          <w:p w14:paraId="7EEF9F1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217° 04' 59''</w:t>
            </w:r>
          </w:p>
        </w:tc>
      </w:tr>
      <w:tr w:rsidR="008235BD" w:rsidRPr="008235BD" w14:paraId="65EFE486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7237B2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2149" w:type="dxa"/>
            <w:vAlign w:val="bottom"/>
          </w:tcPr>
          <w:p w14:paraId="7738E1C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846296.47</w:t>
            </w:r>
          </w:p>
        </w:tc>
        <w:tc>
          <w:tcPr>
            <w:tcW w:w="1983" w:type="dxa"/>
            <w:vAlign w:val="bottom"/>
          </w:tcPr>
          <w:p w14:paraId="5C3B9D1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2716331.16</w:t>
            </w:r>
          </w:p>
        </w:tc>
        <w:tc>
          <w:tcPr>
            <w:tcW w:w="1595" w:type="dxa"/>
            <w:vAlign w:val="bottom"/>
          </w:tcPr>
          <w:p w14:paraId="76063B9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11.77</w:t>
            </w:r>
          </w:p>
        </w:tc>
        <w:tc>
          <w:tcPr>
            <w:tcW w:w="2204" w:type="dxa"/>
            <w:vAlign w:val="bottom"/>
          </w:tcPr>
          <w:p w14:paraId="68281D1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183° 56' 49''</w:t>
            </w:r>
          </w:p>
        </w:tc>
      </w:tr>
      <w:tr w:rsidR="008235BD" w:rsidRPr="008235BD" w14:paraId="202F8A04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F1ED03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281</w:t>
            </w:r>
          </w:p>
        </w:tc>
        <w:tc>
          <w:tcPr>
            <w:tcW w:w="2149" w:type="dxa"/>
            <w:vAlign w:val="bottom"/>
          </w:tcPr>
          <w:p w14:paraId="1C27425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846284.73</w:t>
            </w:r>
          </w:p>
        </w:tc>
        <w:tc>
          <w:tcPr>
            <w:tcW w:w="1983" w:type="dxa"/>
            <w:vAlign w:val="bottom"/>
          </w:tcPr>
          <w:p w14:paraId="29282A4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2716330.35</w:t>
            </w:r>
          </w:p>
        </w:tc>
        <w:tc>
          <w:tcPr>
            <w:tcW w:w="1595" w:type="dxa"/>
            <w:vAlign w:val="bottom"/>
          </w:tcPr>
          <w:p w14:paraId="04EB454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47.79</w:t>
            </w:r>
          </w:p>
        </w:tc>
        <w:tc>
          <w:tcPr>
            <w:tcW w:w="2204" w:type="dxa"/>
            <w:vAlign w:val="bottom"/>
          </w:tcPr>
          <w:p w14:paraId="50CE94C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176° 16' 51''</w:t>
            </w:r>
          </w:p>
        </w:tc>
      </w:tr>
      <w:tr w:rsidR="008235BD" w:rsidRPr="008235BD" w14:paraId="1C1160A3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ACE738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282</w:t>
            </w:r>
          </w:p>
        </w:tc>
        <w:tc>
          <w:tcPr>
            <w:tcW w:w="2149" w:type="dxa"/>
            <w:vAlign w:val="bottom"/>
          </w:tcPr>
          <w:p w14:paraId="3D31CA3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846237.04</w:t>
            </w:r>
          </w:p>
        </w:tc>
        <w:tc>
          <w:tcPr>
            <w:tcW w:w="1983" w:type="dxa"/>
            <w:vAlign w:val="bottom"/>
          </w:tcPr>
          <w:p w14:paraId="3A28971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2716333.45</w:t>
            </w:r>
          </w:p>
        </w:tc>
        <w:tc>
          <w:tcPr>
            <w:tcW w:w="1595" w:type="dxa"/>
            <w:vAlign w:val="bottom"/>
          </w:tcPr>
          <w:p w14:paraId="4238729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40.79</w:t>
            </w:r>
          </w:p>
        </w:tc>
        <w:tc>
          <w:tcPr>
            <w:tcW w:w="2204" w:type="dxa"/>
            <w:vAlign w:val="bottom"/>
          </w:tcPr>
          <w:p w14:paraId="0A91F28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178° 17' 10''</w:t>
            </w:r>
          </w:p>
        </w:tc>
      </w:tr>
      <w:tr w:rsidR="008235BD" w:rsidRPr="008235BD" w14:paraId="20E5461B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1B506E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283</w:t>
            </w:r>
          </w:p>
        </w:tc>
        <w:tc>
          <w:tcPr>
            <w:tcW w:w="2149" w:type="dxa"/>
            <w:vAlign w:val="bottom"/>
          </w:tcPr>
          <w:p w14:paraId="78D6ED3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846196.27</w:t>
            </w:r>
          </w:p>
        </w:tc>
        <w:tc>
          <w:tcPr>
            <w:tcW w:w="1983" w:type="dxa"/>
            <w:vAlign w:val="bottom"/>
          </w:tcPr>
          <w:p w14:paraId="685819C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2716334.67</w:t>
            </w:r>
          </w:p>
        </w:tc>
        <w:tc>
          <w:tcPr>
            <w:tcW w:w="1595" w:type="dxa"/>
            <w:vAlign w:val="bottom"/>
          </w:tcPr>
          <w:p w14:paraId="16E187E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21.32</w:t>
            </w:r>
          </w:p>
        </w:tc>
        <w:tc>
          <w:tcPr>
            <w:tcW w:w="2204" w:type="dxa"/>
            <w:vAlign w:val="bottom"/>
          </w:tcPr>
          <w:p w14:paraId="6526E9D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174° 54' 54''</w:t>
            </w:r>
          </w:p>
        </w:tc>
      </w:tr>
      <w:tr w:rsidR="008235BD" w:rsidRPr="008235BD" w14:paraId="5A8E1D44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6BF365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284</w:t>
            </w:r>
          </w:p>
        </w:tc>
        <w:tc>
          <w:tcPr>
            <w:tcW w:w="2149" w:type="dxa"/>
            <w:vAlign w:val="bottom"/>
          </w:tcPr>
          <w:p w14:paraId="4094EB8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846175.03</w:t>
            </w:r>
          </w:p>
        </w:tc>
        <w:tc>
          <w:tcPr>
            <w:tcW w:w="1983" w:type="dxa"/>
            <w:vAlign w:val="bottom"/>
          </w:tcPr>
          <w:p w14:paraId="2C1D0CF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2716336.56</w:t>
            </w:r>
          </w:p>
        </w:tc>
        <w:tc>
          <w:tcPr>
            <w:tcW w:w="1595" w:type="dxa"/>
            <w:vAlign w:val="bottom"/>
          </w:tcPr>
          <w:p w14:paraId="71870E8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0.01</w:t>
            </w:r>
          </w:p>
        </w:tc>
        <w:tc>
          <w:tcPr>
            <w:tcW w:w="2204" w:type="dxa"/>
            <w:vAlign w:val="bottom"/>
          </w:tcPr>
          <w:p w14:paraId="654671F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360° 00' 00''</w:t>
            </w:r>
          </w:p>
        </w:tc>
      </w:tr>
      <w:tr w:rsidR="008235BD" w:rsidRPr="008235BD" w14:paraId="7E1FE94A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905971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285</w:t>
            </w:r>
          </w:p>
        </w:tc>
        <w:tc>
          <w:tcPr>
            <w:tcW w:w="2149" w:type="dxa"/>
            <w:vAlign w:val="bottom"/>
          </w:tcPr>
          <w:p w14:paraId="0681271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846175.03</w:t>
            </w:r>
          </w:p>
        </w:tc>
        <w:tc>
          <w:tcPr>
            <w:tcW w:w="1983" w:type="dxa"/>
            <w:vAlign w:val="bottom"/>
          </w:tcPr>
          <w:p w14:paraId="23C574E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2716336.55</w:t>
            </w:r>
          </w:p>
        </w:tc>
        <w:tc>
          <w:tcPr>
            <w:tcW w:w="1595" w:type="dxa"/>
            <w:vAlign w:val="bottom"/>
          </w:tcPr>
          <w:p w14:paraId="69216ED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21.6</w:t>
            </w:r>
          </w:p>
        </w:tc>
        <w:tc>
          <w:tcPr>
            <w:tcW w:w="2204" w:type="dxa"/>
            <w:vAlign w:val="bottom"/>
          </w:tcPr>
          <w:p w14:paraId="42A63A8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176° 13' 48''</w:t>
            </w:r>
          </w:p>
        </w:tc>
      </w:tr>
      <w:tr w:rsidR="008235BD" w:rsidRPr="008235BD" w14:paraId="0FE72902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945A81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286</w:t>
            </w:r>
          </w:p>
        </w:tc>
        <w:tc>
          <w:tcPr>
            <w:tcW w:w="2149" w:type="dxa"/>
            <w:vAlign w:val="bottom"/>
          </w:tcPr>
          <w:p w14:paraId="704DEC3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846153.48</w:t>
            </w:r>
          </w:p>
        </w:tc>
        <w:tc>
          <w:tcPr>
            <w:tcW w:w="1983" w:type="dxa"/>
            <w:vAlign w:val="bottom"/>
          </w:tcPr>
          <w:p w14:paraId="786B075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2716337.97</w:t>
            </w:r>
          </w:p>
        </w:tc>
        <w:tc>
          <w:tcPr>
            <w:tcW w:w="1595" w:type="dxa"/>
            <w:vAlign w:val="bottom"/>
          </w:tcPr>
          <w:p w14:paraId="3D05720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43.88</w:t>
            </w:r>
          </w:p>
        </w:tc>
        <w:tc>
          <w:tcPr>
            <w:tcW w:w="2204" w:type="dxa"/>
            <w:vAlign w:val="bottom"/>
          </w:tcPr>
          <w:p w14:paraId="14F4D6F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175° 53' 01''</w:t>
            </w:r>
          </w:p>
        </w:tc>
      </w:tr>
      <w:tr w:rsidR="008235BD" w:rsidRPr="008235BD" w14:paraId="73C7ED14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21CE77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287</w:t>
            </w:r>
          </w:p>
        </w:tc>
        <w:tc>
          <w:tcPr>
            <w:tcW w:w="2149" w:type="dxa"/>
            <w:vAlign w:val="bottom"/>
          </w:tcPr>
          <w:p w14:paraId="19E809A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846109.71</w:t>
            </w:r>
          </w:p>
        </w:tc>
        <w:tc>
          <w:tcPr>
            <w:tcW w:w="1983" w:type="dxa"/>
            <w:vAlign w:val="bottom"/>
          </w:tcPr>
          <w:p w14:paraId="75C84F6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2716341.12</w:t>
            </w:r>
          </w:p>
        </w:tc>
        <w:tc>
          <w:tcPr>
            <w:tcW w:w="1595" w:type="dxa"/>
            <w:vAlign w:val="bottom"/>
          </w:tcPr>
          <w:p w14:paraId="209BBBB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14.85</w:t>
            </w:r>
          </w:p>
        </w:tc>
        <w:tc>
          <w:tcPr>
            <w:tcW w:w="2204" w:type="dxa"/>
            <w:vAlign w:val="bottom"/>
          </w:tcPr>
          <w:p w14:paraId="117C976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260° 44' 26''</w:t>
            </w:r>
          </w:p>
        </w:tc>
      </w:tr>
      <w:tr w:rsidR="008235BD" w:rsidRPr="008235BD" w14:paraId="2936C89A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7DF02B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288</w:t>
            </w:r>
          </w:p>
        </w:tc>
        <w:tc>
          <w:tcPr>
            <w:tcW w:w="2149" w:type="dxa"/>
            <w:vAlign w:val="bottom"/>
          </w:tcPr>
          <w:p w14:paraId="2178EAD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846107.32</w:t>
            </w:r>
          </w:p>
        </w:tc>
        <w:tc>
          <w:tcPr>
            <w:tcW w:w="1983" w:type="dxa"/>
            <w:vAlign w:val="bottom"/>
          </w:tcPr>
          <w:p w14:paraId="36D646A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2716326.46</w:t>
            </w:r>
          </w:p>
        </w:tc>
        <w:tc>
          <w:tcPr>
            <w:tcW w:w="1595" w:type="dxa"/>
            <w:vAlign w:val="bottom"/>
          </w:tcPr>
          <w:p w14:paraId="5562050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9.58</w:t>
            </w:r>
          </w:p>
        </w:tc>
        <w:tc>
          <w:tcPr>
            <w:tcW w:w="2204" w:type="dxa"/>
            <w:vAlign w:val="bottom"/>
          </w:tcPr>
          <w:p w14:paraId="2C67E7D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260° 41' 07''</w:t>
            </w:r>
          </w:p>
        </w:tc>
      </w:tr>
      <w:tr w:rsidR="008235BD" w:rsidRPr="008235BD" w14:paraId="17A77FB2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5BA821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289</w:t>
            </w:r>
          </w:p>
        </w:tc>
        <w:tc>
          <w:tcPr>
            <w:tcW w:w="2149" w:type="dxa"/>
            <w:vAlign w:val="bottom"/>
          </w:tcPr>
          <w:p w14:paraId="4F1D13B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846105.77</w:t>
            </w:r>
          </w:p>
        </w:tc>
        <w:tc>
          <w:tcPr>
            <w:tcW w:w="1983" w:type="dxa"/>
            <w:vAlign w:val="bottom"/>
          </w:tcPr>
          <w:p w14:paraId="2989C37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2716317.01</w:t>
            </w:r>
          </w:p>
        </w:tc>
        <w:tc>
          <w:tcPr>
            <w:tcW w:w="1595" w:type="dxa"/>
            <w:vAlign w:val="bottom"/>
          </w:tcPr>
          <w:p w14:paraId="251BCB3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10.48</w:t>
            </w:r>
          </w:p>
        </w:tc>
        <w:tc>
          <w:tcPr>
            <w:tcW w:w="2204" w:type="dxa"/>
            <w:vAlign w:val="bottom"/>
          </w:tcPr>
          <w:p w14:paraId="364F34C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263° 22' 12''</w:t>
            </w:r>
          </w:p>
        </w:tc>
      </w:tr>
      <w:tr w:rsidR="008235BD" w:rsidRPr="008235BD" w14:paraId="475589F6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FDA904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290</w:t>
            </w:r>
          </w:p>
        </w:tc>
        <w:tc>
          <w:tcPr>
            <w:tcW w:w="2149" w:type="dxa"/>
            <w:vAlign w:val="bottom"/>
          </w:tcPr>
          <w:p w14:paraId="4EDCD71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846104.56</w:t>
            </w:r>
          </w:p>
        </w:tc>
        <w:tc>
          <w:tcPr>
            <w:tcW w:w="1983" w:type="dxa"/>
            <w:vAlign w:val="bottom"/>
          </w:tcPr>
          <w:p w14:paraId="09357B0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2716306.6</w:t>
            </w:r>
          </w:p>
        </w:tc>
        <w:tc>
          <w:tcPr>
            <w:tcW w:w="1595" w:type="dxa"/>
            <w:vAlign w:val="bottom"/>
          </w:tcPr>
          <w:p w14:paraId="63BCBEC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20.12</w:t>
            </w:r>
          </w:p>
        </w:tc>
        <w:tc>
          <w:tcPr>
            <w:tcW w:w="2204" w:type="dxa"/>
            <w:vAlign w:val="bottom"/>
          </w:tcPr>
          <w:p w14:paraId="5AF014A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331° 19' 58''</w:t>
            </w:r>
          </w:p>
        </w:tc>
      </w:tr>
      <w:tr w:rsidR="008235BD" w:rsidRPr="008235BD" w14:paraId="5C178A13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79A71C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291</w:t>
            </w:r>
          </w:p>
        </w:tc>
        <w:tc>
          <w:tcPr>
            <w:tcW w:w="2149" w:type="dxa"/>
            <w:vAlign w:val="bottom"/>
          </w:tcPr>
          <w:p w14:paraId="3B0C40E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846122.21</w:t>
            </w:r>
          </w:p>
        </w:tc>
        <w:tc>
          <w:tcPr>
            <w:tcW w:w="1983" w:type="dxa"/>
            <w:vAlign w:val="bottom"/>
          </w:tcPr>
          <w:p w14:paraId="6022B4A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2716296.95</w:t>
            </w:r>
          </w:p>
        </w:tc>
        <w:tc>
          <w:tcPr>
            <w:tcW w:w="1595" w:type="dxa"/>
            <w:vAlign w:val="bottom"/>
          </w:tcPr>
          <w:p w14:paraId="2E7A847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16.23</w:t>
            </w:r>
          </w:p>
        </w:tc>
        <w:tc>
          <w:tcPr>
            <w:tcW w:w="2204" w:type="dxa"/>
            <w:vAlign w:val="bottom"/>
          </w:tcPr>
          <w:p w14:paraId="2D3818A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272° 51' 38''</w:t>
            </w:r>
          </w:p>
        </w:tc>
      </w:tr>
      <w:tr w:rsidR="008235BD" w:rsidRPr="008235BD" w14:paraId="66CF7EE9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E18E3F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292</w:t>
            </w:r>
          </w:p>
        </w:tc>
        <w:tc>
          <w:tcPr>
            <w:tcW w:w="2149" w:type="dxa"/>
            <w:vAlign w:val="bottom"/>
          </w:tcPr>
          <w:p w14:paraId="6BEDD47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846123.02</w:t>
            </w:r>
          </w:p>
        </w:tc>
        <w:tc>
          <w:tcPr>
            <w:tcW w:w="1983" w:type="dxa"/>
            <w:vAlign w:val="bottom"/>
          </w:tcPr>
          <w:p w14:paraId="1DFBD3D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2716280.74</w:t>
            </w:r>
          </w:p>
        </w:tc>
        <w:tc>
          <w:tcPr>
            <w:tcW w:w="1595" w:type="dxa"/>
            <w:vAlign w:val="bottom"/>
          </w:tcPr>
          <w:p w14:paraId="60FB6C7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14.77</w:t>
            </w:r>
          </w:p>
        </w:tc>
        <w:tc>
          <w:tcPr>
            <w:tcW w:w="2204" w:type="dxa"/>
            <w:vAlign w:val="bottom"/>
          </w:tcPr>
          <w:p w14:paraId="287D37B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206° 34' 57''</w:t>
            </w:r>
          </w:p>
        </w:tc>
      </w:tr>
      <w:tr w:rsidR="008235BD" w:rsidRPr="008235BD" w14:paraId="73EADBFF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1448E2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293</w:t>
            </w:r>
          </w:p>
        </w:tc>
        <w:tc>
          <w:tcPr>
            <w:tcW w:w="2149" w:type="dxa"/>
            <w:vAlign w:val="bottom"/>
          </w:tcPr>
          <w:p w14:paraId="7E0E626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846109.81</w:t>
            </w:r>
          </w:p>
        </w:tc>
        <w:tc>
          <w:tcPr>
            <w:tcW w:w="1983" w:type="dxa"/>
            <w:vAlign w:val="bottom"/>
          </w:tcPr>
          <w:p w14:paraId="08E118E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2716274.13</w:t>
            </w:r>
          </w:p>
        </w:tc>
        <w:tc>
          <w:tcPr>
            <w:tcW w:w="1595" w:type="dxa"/>
            <w:vAlign w:val="bottom"/>
          </w:tcPr>
          <w:p w14:paraId="3E842A1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24.2</w:t>
            </w:r>
          </w:p>
        </w:tc>
        <w:tc>
          <w:tcPr>
            <w:tcW w:w="2204" w:type="dxa"/>
            <w:vAlign w:val="bottom"/>
          </w:tcPr>
          <w:p w14:paraId="6F503AC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202° 57' 44''</w:t>
            </w:r>
          </w:p>
        </w:tc>
      </w:tr>
      <w:tr w:rsidR="008235BD" w:rsidRPr="008235BD" w14:paraId="346401D7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406B66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294</w:t>
            </w:r>
          </w:p>
        </w:tc>
        <w:tc>
          <w:tcPr>
            <w:tcW w:w="2149" w:type="dxa"/>
            <w:vAlign w:val="bottom"/>
          </w:tcPr>
          <w:p w14:paraId="6090757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846087.53</w:t>
            </w:r>
          </w:p>
        </w:tc>
        <w:tc>
          <w:tcPr>
            <w:tcW w:w="1983" w:type="dxa"/>
            <w:vAlign w:val="bottom"/>
          </w:tcPr>
          <w:p w14:paraId="20F8481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2716264.69</w:t>
            </w:r>
          </w:p>
        </w:tc>
        <w:tc>
          <w:tcPr>
            <w:tcW w:w="1595" w:type="dxa"/>
            <w:vAlign w:val="bottom"/>
          </w:tcPr>
          <w:p w14:paraId="6FF1F0E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0.83</w:t>
            </w:r>
          </w:p>
        </w:tc>
        <w:tc>
          <w:tcPr>
            <w:tcW w:w="2204" w:type="dxa"/>
            <w:vAlign w:val="bottom"/>
          </w:tcPr>
          <w:p w14:paraId="2FB4566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201° 17' 11''</w:t>
            </w:r>
          </w:p>
        </w:tc>
      </w:tr>
      <w:tr w:rsidR="008235BD" w:rsidRPr="008235BD" w14:paraId="18A32A97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BA76D1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295</w:t>
            </w:r>
          </w:p>
        </w:tc>
        <w:tc>
          <w:tcPr>
            <w:tcW w:w="2149" w:type="dxa"/>
            <w:vAlign w:val="bottom"/>
          </w:tcPr>
          <w:p w14:paraId="61102ED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846086.76</w:t>
            </w:r>
          </w:p>
        </w:tc>
        <w:tc>
          <w:tcPr>
            <w:tcW w:w="1983" w:type="dxa"/>
            <w:vAlign w:val="bottom"/>
          </w:tcPr>
          <w:p w14:paraId="44E0FBB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2716264.39</w:t>
            </w:r>
          </w:p>
        </w:tc>
        <w:tc>
          <w:tcPr>
            <w:tcW w:w="1595" w:type="dxa"/>
            <w:vAlign w:val="bottom"/>
          </w:tcPr>
          <w:p w14:paraId="0624812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14.78</w:t>
            </w:r>
          </w:p>
        </w:tc>
        <w:tc>
          <w:tcPr>
            <w:tcW w:w="2204" w:type="dxa"/>
            <w:vAlign w:val="bottom"/>
          </w:tcPr>
          <w:p w14:paraId="417AA1E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79° 33' 23''</w:t>
            </w:r>
          </w:p>
        </w:tc>
      </w:tr>
      <w:tr w:rsidR="008235BD" w:rsidRPr="008235BD" w14:paraId="777D0D9C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6A5916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296</w:t>
            </w:r>
          </w:p>
        </w:tc>
        <w:tc>
          <w:tcPr>
            <w:tcW w:w="2149" w:type="dxa"/>
            <w:vAlign w:val="bottom"/>
          </w:tcPr>
          <w:p w14:paraId="58C7551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846089.44</w:t>
            </w:r>
          </w:p>
        </w:tc>
        <w:tc>
          <w:tcPr>
            <w:tcW w:w="1983" w:type="dxa"/>
            <w:vAlign w:val="bottom"/>
          </w:tcPr>
          <w:p w14:paraId="721809D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2716278.93</w:t>
            </w:r>
          </w:p>
        </w:tc>
        <w:tc>
          <w:tcPr>
            <w:tcW w:w="1595" w:type="dxa"/>
            <w:vAlign w:val="bottom"/>
          </w:tcPr>
          <w:p w14:paraId="1F3DE5E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21.51</w:t>
            </w:r>
          </w:p>
        </w:tc>
        <w:tc>
          <w:tcPr>
            <w:tcW w:w="2204" w:type="dxa"/>
            <w:vAlign w:val="bottom"/>
          </w:tcPr>
          <w:p w14:paraId="24A8B6E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79° 51' 00''</w:t>
            </w:r>
          </w:p>
        </w:tc>
      </w:tr>
      <w:tr w:rsidR="008235BD" w:rsidRPr="008235BD" w14:paraId="36E746EA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380102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297</w:t>
            </w:r>
          </w:p>
        </w:tc>
        <w:tc>
          <w:tcPr>
            <w:tcW w:w="2149" w:type="dxa"/>
            <w:vAlign w:val="bottom"/>
          </w:tcPr>
          <w:p w14:paraId="32F7C8E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846093.23</w:t>
            </w:r>
          </w:p>
        </w:tc>
        <w:tc>
          <w:tcPr>
            <w:tcW w:w="1983" w:type="dxa"/>
            <w:vAlign w:val="bottom"/>
          </w:tcPr>
          <w:p w14:paraId="66E457D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2716300.1</w:t>
            </w:r>
          </w:p>
        </w:tc>
        <w:tc>
          <w:tcPr>
            <w:tcW w:w="1595" w:type="dxa"/>
            <w:vAlign w:val="bottom"/>
          </w:tcPr>
          <w:p w14:paraId="610A6C8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37.15</w:t>
            </w:r>
          </w:p>
        </w:tc>
        <w:tc>
          <w:tcPr>
            <w:tcW w:w="2204" w:type="dxa"/>
            <w:vAlign w:val="bottom"/>
          </w:tcPr>
          <w:p w14:paraId="67F180C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80° 38' 39''</w:t>
            </w:r>
          </w:p>
        </w:tc>
      </w:tr>
      <w:tr w:rsidR="008235BD" w:rsidRPr="008235BD" w14:paraId="0DBBBE7E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1983DF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298</w:t>
            </w:r>
          </w:p>
        </w:tc>
        <w:tc>
          <w:tcPr>
            <w:tcW w:w="2149" w:type="dxa"/>
            <w:vAlign w:val="bottom"/>
          </w:tcPr>
          <w:p w14:paraId="288D5CE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846099.27</w:t>
            </w:r>
          </w:p>
        </w:tc>
        <w:tc>
          <w:tcPr>
            <w:tcW w:w="1983" w:type="dxa"/>
            <w:vAlign w:val="bottom"/>
          </w:tcPr>
          <w:p w14:paraId="5233058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2716336.76</w:t>
            </w:r>
          </w:p>
        </w:tc>
        <w:tc>
          <w:tcPr>
            <w:tcW w:w="1595" w:type="dxa"/>
            <w:vAlign w:val="bottom"/>
          </w:tcPr>
          <w:p w14:paraId="0A67070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4.94</w:t>
            </w:r>
          </w:p>
        </w:tc>
        <w:tc>
          <w:tcPr>
            <w:tcW w:w="2204" w:type="dxa"/>
            <w:vAlign w:val="bottom"/>
          </w:tcPr>
          <w:p w14:paraId="2D86216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79° 57' 54''</w:t>
            </w:r>
          </w:p>
        </w:tc>
      </w:tr>
      <w:tr w:rsidR="008235BD" w:rsidRPr="008235BD" w14:paraId="6901BD04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6878DF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299</w:t>
            </w:r>
          </w:p>
        </w:tc>
        <w:tc>
          <w:tcPr>
            <w:tcW w:w="2149" w:type="dxa"/>
            <w:vAlign w:val="bottom"/>
          </w:tcPr>
          <w:p w14:paraId="495EEED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846100.13</w:t>
            </w:r>
          </w:p>
        </w:tc>
        <w:tc>
          <w:tcPr>
            <w:tcW w:w="1983" w:type="dxa"/>
            <w:vAlign w:val="bottom"/>
          </w:tcPr>
          <w:p w14:paraId="59FC7B8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2716341.62</w:t>
            </w:r>
          </w:p>
        </w:tc>
        <w:tc>
          <w:tcPr>
            <w:tcW w:w="1595" w:type="dxa"/>
            <w:vAlign w:val="bottom"/>
          </w:tcPr>
          <w:p w14:paraId="461CAFD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28.24</w:t>
            </w:r>
          </w:p>
        </w:tc>
        <w:tc>
          <w:tcPr>
            <w:tcW w:w="2204" w:type="dxa"/>
            <w:vAlign w:val="bottom"/>
          </w:tcPr>
          <w:p w14:paraId="55924F8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174° 08' 46''</w:t>
            </w:r>
          </w:p>
        </w:tc>
      </w:tr>
      <w:tr w:rsidR="008235BD" w:rsidRPr="008235BD" w14:paraId="5781535A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2BD2D8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2149" w:type="dxa"/>
            <w:vAlign w:val="bottom"/>
          </w:tcPr>
          <w:p w14:paraId="2E885D2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846072.04</w:t>
            </w:r>
          </w:p>
        </w:tc>
        <w:tc>
          <w:tcPr>
            <w:tcW w:w="1983" w:type="dxa"/>
            <w:vAlign w:val="bottom"/>
          </w:tcPr>
          <w:p w14:paraId="406B459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2716344.5</w:t>
            </w:r>
          </w:p>
        </w:tc>
        <w:tc>
          <w:tcPr>
            <w:tcW w:w="1595" w:type="dxa"/>
            <w:vAlign w:val="bottom"/>
          </w:tcPr>
          <w:p w14:paraId="6E5A86B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27.15</w:t>
            </w:r>
          </w:p>
        </w:tc>
        <w:tc>
          <w:tcPr>
            <w:tcW w:w="2204" w:type="dxa"/>
            <w:vAlign w:val="bottom"/>
          </w:tcPr>
          <w:p w14:paraId="21EE8C1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175° 32' 35''</w:t>
            </w:r>
          </w:p>
        </w:tc>
      </w:tr>
      <w:tr w:rsidR="008235BD" w:rsidRPr="008235BD" w14:paraId="50C2EE18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7678D5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2149" w:type="dxa"/>
            <w:vAlign w:val="bottom"/>
          </w:tcPr>
          <w:p w14:paraId="7AA6472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846044.97</w:t>
            </w:r>
          </w:p>
        </w:tc>
        <w:tc>
          <w:tcPr>
            <w:tcW w:w="1983" w:type="dxa"/>
            <w:vAlign w:val="bottom"/>
          </w:tcPr>
          <w:p w14:paraId="5804895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2716346.61</w:t>
            </w:r>
          </w:p>
        </w:tc>
        <w:tc>
          <w:tcPr>
            <w:tcW w:w="1595" w:type="dxa"/>
            <w:vAlign w:val="bottom"/>
          </w:tcPr>
          <w:p w14:paraId="4116D20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2.17</w:t>
            </w:r>
          </w:p>
        </w:tc>
        <w:tc>
          <w:tcPr>
            <w:tcW w:w="2204" w:type="dxa"/>
            <w:vAlign w:val="bottom"/>
          </w:tcPr>
          <w:p w14:paraId="23856D6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203° 57' 45''</w:t>
            </w:r>
          </w:p>
        </w:tc>
      </w:tr>
      <w:tr w:rsidR="008235BD" w:rsidRPr="008235BD" w14:paraId="01C95919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134FB3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302</w:t>
            </w:r>
          </w:p>
        </w:tc>
        <w:tc>
          <w:tcPr>
            <w:tcW w:w="2149" w:type="dxa"/>
            <w:vAlign w:val="bottom"/>
          </w:tcPr>
          <w:p w14:paraId="4896476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846042.99</w:t>
            </w:r>
          </w:p>
        </w:tc>
        <w:tc>
          <w:tcPr>
            <w:tcW w:w="1983" w:type="dxa"/>
            <w:vAlign w:val="bottom"/>
          </w:tcPr>
          <w:p w14:paraId="483EB6E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2716345.73</w:t>
            </w:r>
          </w:p>
        </w:tc>
        <w:tc>
          <w:tcPr>
            <w:tcW w:w="1595" w:type="dxa"/>
            <w:vAlign w:val="bottom"/>
          </w:tcPr>
          <w:p w14:paraId="28FC80E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04" w:type="dxa"/>
            <w:vAlign w:val="bottom"/>
          </w:tcPr>
          <w:p w14:paraId="79E92F5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158° 45' 25''</w:t>
            </w:r>
          </w:p>
        </w:tc>
      </w:tr>
      <w:tr w:rsidR="008235BD" w:rsidRPr="008235BD" w14:paraId="68B7C60B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46BD4B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303</w:t>
            </w:r>
          </w:p>
        </w:tc>
        <w:tc>
          <w:tcPr>
            <w:tcW w:w="2149" w:type="dxa"/>
            <w:vAlign w:val="bottom"/>
          </w:tcPr>
          <w:p w14:paraId="57CD73D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846039.26</w:t>
            </w:r>
          </w:p>
        </w:tc>
        <w:tc>
          <w:tcPr>
            <w:tcW w:w="1983" w:type="dxa"/>
            <w:vAlign w:val="bottom"/>
          </w:tcPr>
          <w:p w14:paraId="7FE2B2E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2716347.18</w:t>
            </w:r>
          </w:p>
        </w:tc>
        <w:tc>
          <w:tcPr>
            <w:tcW w:w="1595" w:type="dxa"/>
            <w:vAlign w:val="bottom"/>
          </w:tcPr>
          <w:p w14:paraId="36F6756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04" w:type="dxa"/>
            <w:vAlign w:val="bottom"/>
          </w:tcPr>
          <w:p w14:paraId="2801D0E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248° 34' 17''</w:t>
            </w:r>
          </w:p>
        </w:tc>
      </w:tr>
      <w:tr w:rsidR="008235BD" w:rsidRPr="008235BD" w14:paraId="65CD22CE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D35809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304</w:t>
            </w:r>
          </w:p>
        </w:tc>
        <w:tc>
          <w:tcPr>
            <w:tcW w:w="2149" w:type="dxa"/>
            <w:vAlign w:val="bottom"/>
          </w:tcPr>
          <w:p w14:paraId="38921C1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846038.53</w:t>
            </w:r>
          </w:p>
        </w:tc>
        <w:tc>
          <w:tcPr>
            <w:tcW w:w="1983" w:type="dxa"/>
            <w:vAlign w:val="bottom"/>
          </w:tcPr>
          <w:p w14:paraId="584C309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2716345.32</w:t>
            </w:r>
          </w:p>
        </w:tc>
        <w:tc>
          <w:tcPr>
            <w:tcW w:w="1595" w:type="dxa"/>
            <w:vAlign w:val="bottom"/>
          </w:tcPr>
          <w:p w14:paraId="7DEFE37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4.01</w:t>
            </w:r>
          </w:p>
        </w:tc>
        <w:tc>
          <w:tcPr>
            <w:tcW w:w="2204" w:type="dxa"/>
            <w:vAlign w:val="bottom"/>
          </w:tcPr>
          <w:p w14:paraId="76F666A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338° 37' 25''</w:t>
            </w:r>
          </w:p>
        </w:tc>
      </w:tr>
      <w:tr w:rsidR="008235BD" w:rsidRPr="008235BD" w14:paraId="7F2421A8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9BD28B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305</w:t>
            </w:r>
          </w:p>
        </w:tc>
        <w:tc>
          <w:tcPr>
            <w:tcW w:w="2149" w:type="dxa"/>
            <w:vAlign w:val="bottom"/>
          </w:tcPr>
          <w:p w14:paraId="38CF628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846042.26</w:t>
            </w:r>
          </w:p>
        </w:tc>
        <w:tc>
          <w:tcPr>
            <w:tcW w:w="1983" w:type="dxa"/>
            <w:vAlign w:val="bottom"/>
          </w:tcPr>
          <w:p w14:paraId="07028B9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2716343.86</w:t>
            </w:r>
          </w:p>
        </w:tc>
        <w:tc>
          <w:tcPr>
            <w:tcW w:w="1595" w:type="dxa"/>
            <w:vAlign w:val="bottom"/>
          </w:tcPr>
          <w:p w14:paraId="07B0DC9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19.86</w:t>
            </w:r>
          </w:p>
        </w:tc>
        <w:tc>
          <w:tcPr>
            <w:tcW w:w="2204" w:type="dxa"/>
            <w:vAlign w:val="bottom"/>
          </w:tcPr>
          <w:p w14:paraId="270B7F6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248° 24' 27''</w:t>
            </w:r>
          </w:p>
        </w:tc>
      </w:tr>
      <w:tr w:rsidR="008235BD" w:rsidRPr="008235BD" w14:paraId="36665381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82C188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306</w:t>
            </w:r>
          </w:p>
        </w:tc>
        <w:tc>
          <w:tcPr>
            <w:tcW w:w="2149" w:type="dxa"/>
            <w:vAlign w:val="bottom"/>
          </w:tcPr>
          <w:p w14:paraId="3EB6B01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846034.95</w:t>
            </w:r>
          </w:p>
        </w:tc>
        <w:tc>
          <w:tcPr>
            <w:tcW w:w="1983" w:type="dxa"/>
            <w:vAlign w:val="bottom"/>
          </w:tcPr>
          <w:p w14:paraId="018D43A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2716325.39</w:t>
            </w:r>
          </w:p>
        </w:tc>
        <w:tc>
          <w:tcPr>
            <w:tcW w:w="1595" w:type="dxa"/>
            <w:vAlign w:val="bottom"/>
          </w:tcPr>
          <w:p w14:paraId="236968D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44.3</w:t>
            </w:r>
          </w:p>
        </w:tc>
        <w:tc>
          <w:tcPr>
            <w:tcW w:w="2204" w:type="dxa"/>
            <w:vAlign w:val="bottom"/>
          </w:tcPr>
          <w:p w14:paraId="1DE6B2C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249° 42' 43''</w:t>
            </w:r>
          </w:p>
        </w:tc>
      </w:tr>
      <w:tr w:rsidR="008235BD" w:rsidRPr="008235BD" w14:paraId="6CA5D02D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E9E42B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307</w:t>
            </w:r>
          </w:p>
        </w:tc>
        <w:tc>
          <w:tcPr>
            <w:tcW w:w="2149" w:type="dxa"/>
            <w:vAlign w:val="bottom"/>
          </w:tcPr>
          <w:p w14:paraId="6871FCC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846019.59</w:t>
            </w:r>
          </w:p>
        </w:tc>
        <w:tc>
          <w:tcPr>
            <w:tcW w:w="1983" w:type="dxa"/>
            <w:vAlign w:val="bottom"/>
          </w:tcPr>
          <w:p w14:paraId="77FC6FF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2716283.84</w:t>
            </w:r>
          </w:p>
        </w:tc>
        <w:tc>
          <w:tcPr>
            <w:tcW w:w="1595" w:type="dxa"/>
            <w:vAlign w:val="bottom"/>
          </w:tcPr>
          <w:p w14:paraId="2A60E7C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1.56</w:t>
            </w:r>
          </w:p>
        </w:tc>
        <w:tc>
          <w:tcPr>
            <w:tcW w:w="2204" w:type="dxa"/>
            <w:vAlign w:val="bottom"/>
          </w:tcPr>
          <w:p w14:paraId="62A8468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249° 42' 09''</w:t>
            </w:r>
          </w:p>
        </w:tc>
      </w:tr>
      <w:tr w:rsidR="008235BD" w:rsidRPr="008235BD" w14:paraId="04261775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0303E3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308</w:t>
            </w:r>
          </w:p>
        </w:tc>
        <w:tc>
          <w:tcPr>
            <w:tcW w:w="2149" w:type="dxa"/>
            <w:vAlign w:val="bottom"/>
          </w:tcPr>
          <w:p w14:paraId="45CFA52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846019.05</w:t>
            </w:r>
          </w:p>
        </w:tc>
        <w:tc>
          <w:tcPr>
            <w:tcW w:w="1983" w:type="dxa"/>
            <w:vAlign w:val="bottom"/>
          </w:tcPr>
          <w:p w14:paraId="4A00064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2716282.38</w:t>
            </w:r>
          </w:p>
        </w:tc>
        <w:tc>
          <w:tcPr>
            <w:tcW w:w="1595" w:type="dxa"/>
            <w:vAlign w:val="bottom"/>
          </w:tcPr>
          <w:p w14:paraId="7DFE0A0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22.67</w:t>
            </w:r>
          </w:p>
        </w:tc>
        <w:tc>
          <w:tcPr>
            <w:tcW w:w="2204" w:type="dxa"/>
            <w:vAlign w:val="bottom"/>
          </w:tcPr>
          <w:p w14:paraId="15D4149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250° 20' 03''</w:t>
            </w:r>
          </w:p>
        </w:tc>
      </w:tr>
      <w:tr w:rsidR="008235BD" w:rsidRPr="008235BD" w14:paraId="5C1DCEC0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45EA4F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309</w:t>
            </w:r>
          </w:p>
        </w:tc>
        <w:tc>
          <w:tcPr>
            <w:tcW w:w="2149" w:type="dxa"/>
            <w:vAlign w:val="bottom"/>
          </w:tcPr>
          <w:p w14:paraId="7DEC74A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846011.42</w:t>
            </w:r>
          </w:p>
        </w:tc>
        <w:tc>
          <w:tcPr>
            <w:tcW w:w="1983" w:type="dxa"/>
            <w:vAlign w:val="bottom"/>
          </w:tcPr>
          <w:p w14:paraId="7344C08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2716261.03</w:t>
            </w:r>
          </w:p>
        </w:tc>
        <w:tc>
          <w:tcPr>
            <w:tcW w:w="1595" w:type="dxa"/>
            <w:vAlign w:val="bottom"/>
          </w:tcPr>
          <w:p w14:paraId="2F99DC6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21.54</w:t>
            </w:r>
          </w:p>
        </w:tc>
        <w:tc>
          <w:tcPr>
            <w:tcW w:w="2204" w:type="dxa"/>
            <w:vAlign w:val="bottom"/>
          </w:tcPr>
          <w:p w14:paraId="3CA9E0B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250° 21' 44''</w:t>
            </w:r>
          </w:p>
        </w:tc>
      </w:tr>
      <w:tr w:rsidR="008235BD" w:rsidRPr="008235BD" w14:paraId="1A6029A0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E917D8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2149" w:type="dxa"/>
            <w:vAlign w:val="bottom"/>
          </w:tcPr>
          <w:p w14:paraId="2E89A5D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846004.18</w:t>
            </w:r>
          </w:p>
        </w:tc>
        <w:tc>
          <w:tcPr>
            <w:tcW w:w="1983" w:type="dxa"/>
            <w:vAlign w:val="bottom"/>
          </w:tcPr>
          <w:p w14:paraId="71AB33D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2716240.74</w:t>
            </w:r>
          </w:p>
        </w:tc>
        <w:tc>
          <w:tcPr>
            <w:tcW w:w="1595" w:type="dxa"/>
            <w:vAlign w:val="bottom"/>
          </w:tcPr>
          <w:p w14:paraId="4FF0B50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204" w:type="dxa"/>
            <w:vAlign w:val="bottom"/>
          </w:tcPr>
          <w:p w14:paraId="605E3D3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250° 25' 34''</w:t>
            </w:r>
          </w:p>
        </w:tc>
      </w:tr>
      <w:tr w:rsidR="008235BD" w:rsidRPr="008235BD" w14:paraId="75BD1CA6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629982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311</w:t>
            </w:r>
          </w:p>
        </w:tc>
        <w:tc>
          <w:tcPr>
            <w:tcW w:w="2149" w:type="dxa"/>
            <w:vAlign w:val="bottom"/>
          </w:tcPr>
          <w:p w14:paraId="34BEA60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845999.49</w:t>
            </w:r>
          </w:p>
        </w:tc>
        <w:tc>
          <w:tcPr>
            <w:tcW w:w="1983" w:type="dxa"/>
            <w:vAlign w:val="bottom"/>
          </w:tcPr>
          <w:p w14:paraId="10F4F5B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2716227.55</w:t>
            </w:r>
          </w:p>
        </w:tc>
        <w:tc>
          <w:tcPr>
            <w:tcW w:w="1595" w:type="dxa"/>
            <w:vAlign w:val="bottom"/>
          </w:tcPr>
          <w:p w14:paraId="2082979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4.16</w:t>
            </w:r>
          </w:p>
        </w:tc>
        <w:tc>
          <w:tcPr>
            <w:tcW w:w="2204" w:type="dxa"/>
            <w:vAlign w:val="bottom"/>
          </w:tcPr>
          <w:p w14:paraId="4CFF35B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250° 54' 41''</w:t>
            </w:r>
          </w:p>
        </w:tc>
      </w:tr>
      <w:tr w:rsidR="008235BD" w:rsidRPr="008235BD" w14:paraId="3D47BA66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30104B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312</w:t>
            </w:r>
          </w:p>
        </w:tc>
        <w:tc>
          <w:tcPr>
            <w:tcW w:w="2149" w:type="dxa"/>
            <w:vAlign w:val="bottom"/>
          </w:tcPr>
          <w:p w14:paraId="091EB66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845998.13</w:t>
            </w:r>
          </w:p>
        </w:tc>
        <w:tc>
          <w:tcPr>
            <w:tcW w:w="1983" w:type="dxa"/>
            <w:vAlign w:val="bottom"/>
          </w:tcPr>
          <w:p w14:paraId="7A49344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2716223.62</w:t>
            </w:r>
          </w:p>
        </w:tc>
        <w:tc>
          <w:tcPr>
            <w:tcW w:w="1595" w:type="dxa"/>
            <w:vAlign w:val="bottom"/>
          </w:tcPr>
          <w:p w14:paraId="6566BED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18.9</w:t>
            </w:r>
          </w:p>
        </w:tc>
        <w:tc>
          <w:tcPr>
            <w:tcW w:w="2204" w:type="dxa"/>
            <w:vAlign w:val="bottom"/>
          </w:tcPr>
          <w:p w14:paraId="31B30EB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251° 27' 35''</w:t>
            </w:r>
          </w:p>
        </w:tc>
      </w:tr>
      <w:tr w:rsidR="008235BD" w:rsidRPr="008235BD" w14:paraId="359D085D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3C6BEF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313</w:t>
            </w:r>
          </w:p>
        </w:tc>
        <w:tc>
          <w:tcPr>
            <w:tcW w:w="2149" w:type="dxa"/>
            <w:vAlign w:val="bottom"/>
          </w:tcPr>
          <w:p w14:paraId="7A97B58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845992.12</w:t>
            </w:r>
          </w:p>
        </w:tc>
        <w:tc>
          <w:tcPr>
            <w:tcW w:w="1983" w:type="dxa"/>
            <w:vAlign w:val="bottom"/>
          </w:tcPr>
          <w:p w14:paraId="291C130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2716205.7</w:t>
            </w:r>
          </w:p>
        </w:tc>
        <w:tc>
          <w:tcPr>
            <w:tcW w:w="1595" w:type="dxa"/>
            <w:vAlign w:val="bottom"/>
          </w:tcPr>
          <w:p w14:paraId="3512A75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3.19</w:t>
            </w:r>
          </w:p>
        </w:tc>
        <w:tc>
          <w:tcPr>
            <w:tcW w:w="2204" w:type="dxa"/>
            <w:vAlign w:val="bottom"/>
          </w:tcPr>
          <w:p w14:paraId="27A9BBF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252° 18' 12''</w:t>
            </w:r>
          </w:p>
        </w:tc>
      </w:tr>
      <w:tr w:rsidR="008235BD" w:rsidRPr="008235BD" w14:paraId="756F718A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456A78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314</w:t>
            </w:r>
          </w:p>
        </w:tc>
        <w:tc>
          <w:tcPr>
            <w:tcW w:w="2149" w:type="dxa"/>
            <w:vAlign w:val="bottom"/>
          </w:tcPr>
          <w:p w14:paraId="6B650A4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845991.15</w:t>
            </w:r>
          </w:p>
        </w:tc>
        <w:tc>
          <w:tcPr>
            <w:tcW w:w="1983" w:type="dxa"/>
            <w:vAlign w:val="bottom"/>
          </w:tcPr>
          <w:p w14:paraId="1E474C4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2716202.66</w:t>
            </w:r>
          </w:p>
        </w:tc>
        <w:tc>
          <w:tcPr>
            <w:tcW w:w="1595" w:type="dxa"/>
            <w:vAlign w:val="bottom"/>
          </w:tcPr>
          <w:p w14:paraId="3045688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46.86</w:t>
            </w:r>
          </w:p>
        </w:tc>
        <w:tc>
          <w:tcPr>
            <w:tcW w:w="2204" w:type="dxa"/>
            <w:vAlign w:val="bottom"/>
          </w:tcPr>
          <w:p w14:paraId="71C6DF3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252° 06' 09''</w:t>
            </w:r>
          </w:p>
        </w:tc>
      </w:tr>
      <w:tr w:rsidR="008235BD" w:rsidRPr="008235BD" w14:paraId="4C438363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F63AC8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315</w:t>
            </w:r>
          </w:p>
        </w:tc>
        <w:tc>
          <w:tcPr>
            <w:tcW w:w="2149" w:type="dxa"/>
            <w:vAlign w:val="bottom"/>
          </w:tcPr>
          <w:p w14:paraId="3DDD7D9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845976.75</w:t>
            </w:r>
          </w:p>
        </w:tc>
        <w:tc>
          <w:tcPr>
            <w:tcW w:w="1983" w:type="dxa"/>
            <w:vAlign w:val="bottom"/>
          </w:tcPr>
          <w:p w14:paraId="75281AE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2716158.07</w:t>
            </w:r>
          </w:p>
        </w:tc>
        <w:tc>
          <w:tcPr>
            <w:tcW w:w="1595" w:type="dxa"/>
            <w:vAlign w:val="bottom"/>
          </w:tcPr>
          <w:p w14:paraId="1E9D760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4.01</w:t>
            </w:r>
          </w:p>
        </w:tc>
        <w:tc>
          <w:tcPr>
            <w:tcW w:w="2204" w:type="dxa"/>
            <w:vAlign w:val="bottom"/>
          </w:tcPr>
          <w:p w14:paraId="19C5972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251° 14' 56''</w:t>
            </w:r>
          </w:p>
        </w:tc>
      </w:tr>
      <w:tr w:rsidR="008235BD" w:rsidRPr="008235BD" w14:paraId="48C789E4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51441D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316</w:t>
            </w:r>
          </w:p>
        </w:tc>
        <w:tc>
          <w:tcPr>
            <w:tcW w:w="2149" w:type="dxa"/>
            <w:vAlign w:val="bottom"/>
          </w:tcPr>
          <w:p w14:paraId="052F670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845975.46</w:t>
            </w:r>
          </w:p>
        </w:tc>
        <w:tc>
          <w:tcPr>
            <w:tcW w:w="1983" w:type="dxa"/>
            <w:vAlign w:val="bottom"/>
          </w:tcPr>
          <w:p w14:paraId="0690EDD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2716154.27</w:t>
            </w:r>
          </w:p>
        </w:tc>
        <w:tc>
          <w:tcPr>
            <w:tcW w:w="1595" w:type="dxa"/>
            <w:vAlign w:val="bottom"/>
          </w:tcPr>
          <w:p w14:paraId="0100E03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8.93</w:t>
            </w:r>
          </w:p>
        </w:tc>
        <w:tc>
          <w:tcPr>
            <w:tcW w:w="2204" w:type="dxa"/>
            <w:vAlign w:val="bottom"/>
          </w:tcPr>
          <w:p w14:paraId="19A7788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265° 26' 20''</w:t>
            </w:r>
          </w:p>
        </w:tc>
      </w:tr>
      <w:tr w:rsidR="008235BD" w:rsidRPr="008235BD" w14:paraId="52FB8C15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A01D3A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317</w:t>
            </w:r>
          </w:p>
        </w:tc>
        <w:tc>
          <w:tcPr>
            <w:tcW w:w="2149" w:type="dxa"/>
            <w:vAlign w:val="bottom"/>
          </w:tcPr>
          <w:p w14:paraId="2322359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845974.75</w:t>
            </w:r>
          </w:p>
        </w:tc>
        <w:tc>
          <w:tcPr>
            <w:tcW w:w="1983" w:type="dxa"/>
            <w:vAlign w:val="bottom"/>
          </w:tcPr>
          <w:p w14:paraId="726DCB7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2716145.37</w:t>
            </w:r>
          </w:p>
        </w:tc>
        <w:tc>
          <w:tcPr>
            <w:tcW w:w="1595" w:type="dxa"/>
            <w:vAlign w:val="bottom"/>
          </w:tcPr>
          <w:p w14:paraId="7923CBF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4.25</w:t>
            </w:r>
          </w:p>
        </w:tc>
        <w:tc>
          <w:tcPr>
            <w:tcW w:w="2204" w:type="dxa"/>
            <w:vAlign w:val="bottom"/>
          </w:tcPr>
          <w:p w14:paraId="6D54382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335° 32' 42''</w:t>
            </w:r>
          </w:p>
        </w:tc>
      </w:tr>
      <w:tr w:rsidR="008235BD" w:rsidRPr="008235BD" w14:paraId="769FF17B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739DFF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318</w:t>
            </w:r>
          </w:p>
        </w:tc>
        <w:tc>
          <w:tcPr>
            <w:tcW w:w="2149" w:type="dxa"/>
            <w:vAlign w:val="bottom"/>
          </w:tcPr>
          <w:p w14:paraId="2251D48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845978.62</w:t>
            </w:r>
          </w:p>
        </w:tc>
        <w:tc>
          <w:tcPr>
            <w:tcW w:w="1983" w:type="dxa"/>
            <w:vAlign w:val="bottom"/>
          </w:tcPr>
          <w:p w14:paraId="3852478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2716143.61</w:t>
            </w:r>
          </w:p>
        </w:tc>
        <w:tc>
          <w:tcPr>
            <w:tcW w:w="1595" w:type="dxa"/>
            <w:vAlign w:val="bottom"/>
          </w:tcPr>
          <w:p w14:paraId="478F111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7.89</w:t>
            </w:r>
          </w:p>
        </w:tc>
        <w:tc>
          <w:tcPr>
            <w:tcW w:w="2204" w:type="dxa"/>
            <w:vAlign w:val="bottom"/>
          </w:tcPr>
          <w:p w14:paraId="56903DC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334° 47' 56''</w:t>
            </w:r>
          </w:p>
        </w:tc>
      </w:tr>
      <w:tr w:rsidR="008235BD" w:rsidRPr="008235BD" w14:paraId="3FB52A61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100003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319</w:t>
            </w:r>
          </w:p>
        </w:tc>
        <w:tc>
          <w:tcPr>
            <w:tcW w:w="2149" w:type="dxa"/>
            <w:vAlign w:val="bottom"/>
          </w:tcPr>
          <w:p w14:paraId="2815BDB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845985.76</w:t>
            </w:r>
          </w:p>
        </w:tc>
        <w:tc>
          <w:tcPr>
            <w:tcW w:w="1983" w:type="dxa"/>
            <w:vAlign w:val="bottom"/>
          </w:tcPr>
          <w:p w14:paraId="651BC6B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2716140.25</w:t>
            </w:r>
          </w:p>
        </w:tc>
        <w:tc>
          <w:tcPr>
            <w:tcW w:w="1595" w:type="dxa"/>
            <w:vAlign w:val="bottom"/>
          </w:tcPr>
          <w:p w14:paraId="75A2F48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56.47</w:t>
            </w:r>
          </w:p>
        </w:tc>
        <w:tc>
          <w:tcPr>
            <w:tcW w:w="2204" w:type="dxa"/>
            <w:vAlign w:val="bottom"/>
          </w:tcPr>
          <w:p w14:paraId="078CCD8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13° 08' 34''</w:t>
            </w:r>
          </w:p>
        </w:tc>
      </w:tr>
      <w:tr w:rsidR="008235BD" w:rsidRPr="008235BD" w14:paraId="3A9AB633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427948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2149" w:type="dxa"/>
            <w:vAlign w:val="bottom"/>
          </w:tcPr>
          <w:p w14:paraId="1D797E8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846040.75</w:t>
            </w:r>
          </w:p>
        </w:tc>
        <w:tc>
          <w:tcPr>
            <w:tcW w:w="1983" w:type="dxa"/>
            <w:vAlign w:val="bottom"/>
          </w:tcPr>
          <w:p w14:paraId="58F783B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2716153.09</w:t>
            </w:r>
          </w:p>
        </w:tc>
        <w:tc>
          <w:tcPr>
            <w:tcW w:w="1595" w:type="dxa"/>
            <w:vAlign w:val="bottom"/>
          </w:tcPr>
          <w:p w14:paraId="2A85D82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69.62</w:t>
            </w:r>
          </w:p>
        </w:tc>
        <w:tc>
          <w:tcPr>
            <w:tcW w:w="2204" w:type="dxa"/>
            <w:vAlign w:val="bottom"/>
          </w:tcPr>
          <w:p w14:paraId="6BC3337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28° 40' 01''</w:t>
            </w:r>
          </w:p>
        </w:tc>
      </w:tr>
      <w:tr w:rsidR="008235BD" w:rsidRPr="008235BD" w14:paraId="7B7324EB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C4C852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321</w:t>
            </w:r>
          </w:p>
        </w:tc>
        <w:tc>
          <w:tcPr>
            <w:tcW w:w="2149" w:type="dxa"/>
            <w:vAlign w:val="bottom"/>
          </w:tcPr>
          <w:p w14:paraId="7E9C7BE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846101.84</w:t>
            </w:r>
          </w:p>
        </w:tc>
        <w:tc>
          <w:tcPr>
            <w:tcW w:w="1983" w:type="dxa"/>
            <w:vAlign w:val="bottom"/>
          </w:tcPr>
          <w:p w14:paraId="544A7E9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2716186.49</w:t>
            </w:r>
          </w:p>
        </w:tc>
        <w:tc>
          <w:tcPr>
            <w:tcW w:w="1595" w:type="dxa"/>
            <w:vAlign w:val="bottom"/>
          </w:tcPr>
          <w:p w14:paraId="48E69AA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21.57</w:t>
            </w:r>
          </w:p>
        </w:tc>
        <w:tc>
          <w:tcPr>
            <w:tcW w:w="2204" w:type="dxa"/>
            <w:vAlign w:val="bottom"/>
          </w:tcPr>
          <w:p w14:paraId="51C7DCE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28° 40' 50''</w:t>
            </w:r>
          </w:p>
        </w:tc>
      </w:tr>
      <w:tr w:rsidR="008235BD" w:rsidRPr="008235BD" w14:paraId="6A5A4829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B5C4DC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322</w:t>
            </w:r>
          </w:p>
        </w:tc>
        <w:tc>
          <w:tcPr>
            <w:tcW w:w="2149" w:type="dxa"/>
            <w:vAlign w:val="bottom"/>
          </w:tcPr>
          <w:p w14:paraId="6F1F745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846120.76</w:t>
            </w:r>
          </w:p>
        </w:tc>
        <w:tc>
          <w:tcPr>
            <w:tcW w:w="1983" w:type="dxa"/>
            <w:vAlign w:val="bottom"/>
          </w:tcPr>
          <w:p w14:paraId="24BE691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2716196.84</w:t>
            </w:r>
          </w:p>
        </w:tc>
        <w:tc>
          <w:tcPr>
            <w:tcW w:w="1595" w:type="dxa"/>
            <w:vAlign w:val="bottom"/>
          </w:tcPr>
          <w:p w14:paraId="37D3A38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15.42</w:t>
            </w:r>
          </w:p>
        </w:tc>
        <w:tc>
          <w:tcPr>
            <w:tcW w:w="2204" w:type="dxa"/>
            <w:vAlign w:val="bottom"/>
          </w:tcPr>
          <w:p w14:paraId="4D344C2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28° 20' 37''</w:t>
            </w:r>
          </w:p>
        </w:tc>
      </w:tr>
      <w:tr w:rsidR="008235BD" w:rsidRPr="008235BD" w14:paraId="0CBDBA66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48F3E7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323</w:t>
            </w:r>
          </w:p>
        </w:tc>
        <w:tc>
          <w:tcPr>
            <w:tcW w:w="2149" w:type="dxa"/>
            <w:vAlign w:val="bottom"/>
          </w:tcPr>
          <w:p w14:paraId="265D02F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846134.33</w:t>
            </w:r>
          </w:p>
        </w:tc>
        <w:tc>
          <w:tcPr>
            <w:tcW w:w="1983" w:type="dxa"/>
            <w:vAlign w:val="bottom"/>
          </w:tcPr>
          <w:p w14:paraId="5947E1D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2716204.16</w:t>
            </w:r>
          </w:p>
        </w:tc>
        <w:tc>
          <w:tcPr>
            <w:tcW w:w="1595" w:type="dxa"/>
            <w:vAlign w:val="bottom"/>
          </w:tcPr>
          <w:p w14:paraId="35AF2D8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7.17</w:t>
            </w:r>
          </w:p>
        </w:tc>
        <w:tc>
          <w:tcPr>
            <w:tcW w:w="2204" w:type="dxa"/>
            <w:vAlign w:val="bottom"/>
          </w:tcPr>
          <w:p w14:paraId="1C73422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28° 23' 14''</w:t>
            </w:r>
          </w:p>
        </w:tc>
      </w:tr>
      <w:tr w:rsidR="008235BD" w:rsidRPr="008235BD" w14:paraId="4AB49219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5A4819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324</w:t>
            </w:r>
          </w:p>
        </w:tc>
        <w:tc>
          <w:tcPr>
            <w:tcW w:w="2149" w:type="dxa"/>
            <w:vAlign w:val="bottom"/>
          </w:tcPr>
          <w:p w14:paraId="730B7F7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846140.64</w:t>
            </w:r>
          </w:p>
        </w:tc>
        <w:tc>
          <w:tcPr>
            <w:tcW w:w="1983" w:type="dxa"/>
            <w:vAlign w:val="bottom"/>
          </w:tcPr>
          <w:p w14:paraId="1B254E9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2716207.57</w:t>
            </w:r>
          </w:p>
        </w:tc>
        <w:tc>
          <w:tcPr>
            <w:tcW w:w="1595" w:type="dxa"/>
            <w:vAlign w:val="bottom"/>
          </w:tcPr>
          <w:p w14:paraId="0144112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11.52</w:t>
            </w:r>
          </w:p>
        </w:tc>
        <w:tc>
          <w:tcPr>
            <w:tcW w:w="2204" w:type="dxa"/>
            <w:vAlign w:val="bottom"/>
          </w:tcPr>
          <w:p w14:paraId="2B53D8E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27° 03' 16''</w:t>
            </w:r>
          </w:p>
        </w:tc>
      </w:tr>
      <w:tr w:rsidR="008235BD" w:rsidRPr="008235BD" w14:paraId="0CC48394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C55A45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325</w:t>
            </w:r>
          </w:p>
        </w:tc>
        <w:tc>
          <w:tcPr>
            <w:tcW w:w="2149" w:type="dxa"/>
            <w:vAlign w:val="bottom"/>
          </w:tcPr>
          <w:p w14:paraId="4C8D36F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846150.9</w:t>
            </w:r>
          </w:p>
        </w:tc>
        <w:tc>
          <w:tcPr>
            <w:tcW w:w="1983" w:type="dxa"/>
            <w:vAlign w:val="bottom"/>
          </w:tcPr>
          <w:p w14:paraId="6082EB3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2716212.81</w:t>
            </w:r>
          </w:p>
        </w:tc>
        <w:tc>
          <w:tcPr>
            <w:tcW w:w="1595" w:type="dxa"/>
            <w:vAlign w:val="bottom"/>
          </w:tcPr>
          <w:p w14:paraId="1986610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11.22</w:t>
            </w:r>
          </w:p>
        </w:tc>
        <w:tc>
          <w:tcPr>
            <w:tcW w:w="2204" w:type="dxa"/>
            <w:vAlign w:val="bottom"/>
          </w:tcPr>
          <w:p w14:paraId="5344AD9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33° 43' 57''</w:t>
            </w:r>
          </w:p>
        </w:tc>
      </w:tr>
      <w:tr w:rsidR="008235BD" w:rsidRPr="008235BD" w14:paraId="698BE137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9F872B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326</w:t>
            </w:r>
          </w:p>
        </w:tc>
        <w:tc>
          <w:tcPr>
            <w:tcW w:w="2149" w:type="dxa"/>
            <w:vAlign w:val="bottom"/>
          </w:tcPr>
          <w:p w14:paraId="7B54FDC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846160.23</w:t>
            </w:r>
          </w:p>
        </w:tc>
        <w:tc>
          <w:tcPr>
            <w:tcW w:w="1983" w:type="dxa"/>
            <w:vAlign w:val="bottom"/>
          </w:tcPr>
          <w:p w14:paraId="06981FA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2716219.04</w:t>
            </w:r>
          </w:p>
        </w:tc>
        <w:tc>
          <w:tcPr>
            <w:tcW w:w="1595" w:type="dxa"/>
            <w:vAlign w:val="bottom"/>
          </w:tcPr>
          <w:p w14:paraId="1502D5E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46.46</w:t>
            </w:r>
          </w:p>
        </w:tc>
        <w:tc>
          <w:tcPr>
            <w:tcW w:w="2204" w:type="dxa"/>
            <w:vAlign w:val="bottom"/>
          </w:tcPr>
          <w:p w14:paraId="28D409E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20° 40' 54''</w:t>
            </w:r>
          </w:p>
        </w:tc>
      </w:tr>
      <w:tr w:rsidR="008235BD" w:rsidRPr="008235BD" w14:paraId="4939D2A2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64BEB1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327</w:t>
            </w:r>
          </w:p>
        </w:tc>
        <w:tc>
          <w:tcPr>
            <w:tcW w:w="2149" w:type="dxa"/>
            <w:vAlign w:val="bottom"/>
          </w:tcPr>
          <w:p w14:paraId="1986078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846203.7</w:t>
            </w:r>
          </w:p>
        </w:tc>
        <w:tc>
          <w:tcPr>
            <w:tcW w:w="1983" w:type="dxa"/>
            <w:vAlign w:val="bottom"/>
          </w:tcPr>
          <w:p w14:paraId="45DC894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2716235.45</w:t>
            </w:r>
          </w:p>
        </w:tc>
        <w:tc>
          <w:tcPr>
            <w:tcW w:w="1595" w:type="dxa"/>
            <w:vAlign w:val="bottom"/>
          </w:tcPr>
          <w:p w14:paraId="388B7FE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4.32</w:t>
            </w:r>
          </w:p>
        </w:tc>
        <w:tc>
          <w:tcPr>
            <w:tcW w:w="2204" w:type="dxa"/>
            <w:vAlign w:val="bottom"/>
          </w:tcPr>
          <w:p w14:paraId="5AB768B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20° 19' 23''</w:t>
            </w:r>
          </w:p>
        </w:tc>
      </w:tr>
      <w:tr w:rsidR="008235BD" w:rsidRPr="008235BD" w14:paraId="1F00A2EF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A525EA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328</w:t>
            </w:r>
          </w:p>
        </w:tc>
        <w:tc>
          <w:tcPr>
            <w:tcW w:w="2149" w:type="dxa"/>
            <w:vAlign w:val="bottom"/>
          </w:tcPr>
          <w:p w14:paraId="55050EC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846207.75</w:t>
            </w:r>
          </w:p>
        </w:tc>
        <w:tc>
          <w:tcPr>
            <w:tcW w:w="1983" w:type="dxa"/>
            <w:vAlign w:val="bottom"/>
          </w:tcPr>
          <w:p w14:paraId="3E15667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2716236.95</w:t>
            </w:r>
          </w:p>
        </w:tc>
        <w:tc>
          <w:tcPr>
            <w:tcW w:w="1595" w:type="dxa"/>
            <w:vAlign w:val="bottom"/>
          </w:tcPr>
          <w:p w14:paraId="5608286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6.6</w:t>
            </w:r>
          </w:p>
        </w:tc>
        <w:tc>
          <w:tcPr>
            <w:tcW w:w="2204" w:type="dxa"/>
            <w:vAlign w:val="bottom"/>
          </w:tcPr>
          <w:p w14:paraId="12032DC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21° 19' 04''</w:t>
            </w:r>
          </w:p>
        </w:tc>
      </w:tr>
      <w:tr w:rsidR="008235BD" w:rsidRPr="008235BD" w14:paraId="05AA3E0F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6776AA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329</w:t>
            </w:r>
          </w:p>
        </w:tc>
        <w:tc>
          <w:tcPr>
            <w:tcW w:w="2149" w:type="dxa"/>
            <w:vAlign w:val="bottom"/>
          </w:tcPr>
          <w:p w14:paraId="5E43CC4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846213.9</w:t>
            </w:r>
          </w:p>
        </w:tc>
        <w:tc>
          <w:tcPr>
            <w:tcW w:w="1983" w:type="dxa"/>
            <w:vAlign w:val="bottom"/>
          </w:tcPr>
          <w:p w14:paraId="6A01B05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2716239.35</w:t>
            </w:r>
          </w:p>
        </w:tc>
        <w:tc>
          <w:tcPr>
            <w:tcW w:w="1595" w:type="dxa"/>
            <w:vAlign w:val="bottom"/>
          </w:tcPr>
          <w:p w14:paraId="5DD7CC6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22.37</w:t>
            </w:r>
          </w:p>
        </w:tc>
        <w:tc>
          <w:tcPr>
            <w:tcW w:w="2204" w:type="dxa"/>
            <w:vAlign w:val="bottom"/>
          </w:tcPr>
          <w:p w14:paraId="3ACA805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20° 32' 28''</w:t>
            </w:r>
          </w:p>
        </w:tc>
      </w:tr>
      <w:tr w:rsidR="008235BD" w:rsidRPr="008235BD" w14:paraId="49A93173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F1B7E9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330</w:t>
            </w:r>
          </w:p>
        </w:tc>
        <w:tc>
          <w:tcPr>
            <w:tcW w:w="2149" w:type="dxa"/>
            <w:vAlign w:val="bottom"/>
          </w:tcPr>
          <w:p w14:paraId="0CD563F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846234.85</w:t>
            </w:r>
          </w:p>
        </w:tc>
        <w:tc>
          <w:tcPr>
            <w:tcW w:w="1983" w:type="dxa"/>
            <w:vAlign w:val="bottom"/>
          </w:tcPr>
          <w:p w14:paraId="7167E7C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2716247.2</w:t>
            </w:r>
          </w:p>
        </w:tc>
        <w:tc>
          <w:tcPr>
            <w:tcW w:w="1595" w:type="dxa"/>
            <w:vAlign w:val="bottom"/>
          </w:tcPr>
          <w:p w14:paraId="3A344F6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4.18</w:t>
            </w:r>
          </w:p>
        </w:tc>
        <w:tc>
          <w:tcPr>
            <w:tcW w:w="2204" w:type="dxa"/>
            <w:vAlign w:val="bottom"/>
          </w:tcPr>
          <w:p w14:paraId="03D6272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21° 02' 15''</w:t>
            </w:r>
          </w:p>
        </w:tc>
      </w:tr>
      <w:tr w:rsidR="008235BD" w:rsidRPr="008235BD" w14:paraId="534BEB41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ADAF5A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331</w:t>
            </w:r>
          </w:p>
        </w:tc>
        <w:tc>
          <w:tcPr>
            <w:tcW w:w="2149" w:type="dxa"/>
            <w:vAlign w:val="bottom"/>
          </w:tcPr>
          <w:p w14:paraId="3D0EB83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846238.75</w:t>
            </w:r>
          </w:p>
        </w:tc>
        <w:tc>
          <w:tcPr>
            <w:tcW w:w="1983" w:type="dxa"/>
            <w:vAlign w:val="bottom"/>
          </w:tcPr>
          <w:p w14:paraId="78BE312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2716248.7</w:t>
            </w:r>
          </w:p>
        </w:tc>
        <w:tc>
          <w:tcPr>
            <w:tcW w:w="1595" w:type="dxa"/>
            <w:vAlign w:val="bottom"/>
          </w:tcPr>
          <w:p w14:paraId="3370AC3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5.81</w:t>
            </w:r>
          </w:p>
        </w:tc>
        <w:tc>
          <w:tcPr>
            <w:tcW w:w="2204" w:type="dxa"/>
            <w:vAlign w:val="bottom"/>
          </w:tcPr>
          <w:p w14:paraId="048A939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20° 09' 06''</w:t>
            </w:r>
          </w:p>
        </w:tc>
      </w:tr>
      <w:tr w:rsidR="008235BD" w:rsidRPr="008235BD" w14:paraId="1196F69F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28D04B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332</w:t>
            </w:r>
          </w:p>
        </w:tc>
        <w:tc>
          <w:tcPr>
            <w:tcW w:w="2149" w:type="dxa"/>
            <w:vAlign w:val="bottom"/>
          </w:tcPr>
          <w:p w14:paraId="16F9B93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846244.2</w:t>
            </w:r>
          </w:p>
        </w:tc>
        <w:tc>
          <w:tcPr>
            <w:tcW w:w="1983" w:type="dxa"/>
            <w:vAlign w:val="bottom"/>
          </w:tcPr>
          <w:p w14:paraId="0544492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2716250.7</w:t>
            </w:r>
          </w:p>
        </w:tc>
        <w:tc>
          <w:tcPr>
            <w:tcW w:w="1595" w:type="dxa"/>
            <w:vAlign w:val="bottom"/>
          </w:tcPr>
          <w:p w14:paraId="27B8326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479.17</w:t>
            </w:r>
          </w:p>
        </w:tc>
        <w:tc>
          <w:tcPr>
            <w:tcW w:w="2204" w:type="dxa"/>
            <w:vAlign w:val="bottom"/>
          </w:tcPr>
          <w:p w14:paraId="6072078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99° 06' 16''</w:t>
            </w:r>
          </w:p>
        </w:tc>
      </w:tr>
      <w:tr w:rsidR="008235BD" w:rsidRPr="008235BD" w14:paraId="25D7A866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77FF6E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333</w:t>
            </w:r>
          </w:p>
        </w:tc>
        <w:tc>
          <w:tcPr>
            <w:tcW w:w="2149" w:type="dxa"/>
            <w:vAlign w:val="bottom"/>
          </w:tcPr>
          <w:p w14:paraId="3330885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846168.38</w:t>
            </w:r>
          </w:p>
        </w:tc>
        <w:tc>
          <w:tcPr>
            <w:tcW w:w="1983" w:type="dxa"/>
            <w:vAlign w:val="bottom"/>
          </w:tcPr>
          <w:p w14:paraId="67EA30F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2716723.83</w:t>
            </w:r>
          </w:p>
        </w:tc>
        <w:tc>
          <w:tcPr>
            <w:tcW w:w="1595" w:type="dxa"/>
            <w:vAlign w:val="bottom"/>
          </w:tcPr>
          <w:p w14:paraId="1E654DA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04" w:type="dxa"/>
            <w:vAlign w:val="bottom"/>
          </w:tcPr>
          <w:p w14:paraId="2F608B9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67° 01' 38''</w:t>
            </w:r>
          </w:p>
        </w:tc>
      </w:tr>
      <w:tr w:rsidR="008235BD" w:rsidRPr="008235BD" w14:paraId="435862C9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D641FA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334</w:t>
            </w:r>
          </w:p>
        </w:tc>
        <w:tc>
          <w:tcPr>
            <w:tcW w:w="2149" w:type="dxa"/>
            <w:vAlign w:val="bottom"/>
          </w:tcPr>
          <w:p w14:paraId="651F384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846168.77</w:t>
            </w:r>
          </w:p>
        </w:tc>
        <w:tc>
          <w:tcPr>
            <w:tcW w:w="1983" w:type="dxa"/>
            <w:vAlign w:val="bottom"/>
          </w:tcPr>
          <w:p w14:paraId="79BE401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2716724.75</w:t>
            </w:r>
          </w:p>
        </w:tc>
        <w:tc>
          <w:tcPr>
            <w:tcW w:w="1595" w:type="dxa"/>
            <w:vAlign w:val="bottom"/>
          </w:tcPr>
          <w:p w14:paraId="12ACFBA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4.99</w:t>
            </w:r>
          </w:p>
        </w:tc>
        <w:tc>
          <w:tcPr>
            <w:tcW w:w="2204" w:type="dxa"/>
            <w:vAlign w:val="bottom"/>
          </w:tcPr>
          <w:p w14:paraId="113F457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155° 51' 03''</w:t>
            </w:r>
          </w:p>
        </w:tc>
      </w:tr>
      <w:tr w:rsidR="008235BD" w:rsidRPr="008235BD" w14:paraId="68FBE9B4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0D2853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2149" w:type="dxa"/>
            <w:vAlign w:val="bottom"/>
          </w:tcPr>
          <w:p w14:paraId="174DAB2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846164.22</w:t>
            </w:r>
          </w:p>
        </w:tc>
        <w:tc>
          <w:tcPr>
            <w:tcW w:w="1983" w:type="dxa"/>
            <w:vAlign w:val="bottom"/>
          </w:tcPr>
          <w:p w14:paraId="19AAFF8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2716726.79</w:t>
            </w:r>
          </w:p>
        </w:tc>
        <w:tc>
          <w:tcPr>
            <w:tcW w:w="1595" w:type="dxa"/>
            <w:vAlign w:val="bottom"/>
          </w:tcPr>
          <w:p w14:paraId="5018F4F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1.03</w:t>
            </w:r>
          </w:p>
        </w:tc>
        <w:tc>
          <w:tcPr>
            <w:tcW w:w="2204" w:type="dxa"/>
            <w:vAlign w:val="bottom"/>
          </w:tcPr>
          <w:p w14:paraId="687B9B2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248° 55' 21''</w:t>
            </w:r>
          </w:p>
        </w:tc>
      </w:tr>
      <w:tr w:rsidR="008235BD" w:rsidRPr="008235BD" w14:paraId="4515517B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341839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336</w:t>
            </w:r>
          </w:p>
        </w:tc>
        <w:tc>
          <w:tcPr>
            <w:tcW w:w="2149" w:type="dxa"/>
            <w:vAlign w:val="bottom"/>
          </w:tcPr>
          <w:p w14:paraId="23632D7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846163.85</w:t>
            </w:r>
          </w:p>
        </w:tc>
        <w:tc>
          <w:tcPr>
            <w:tcW w:w="1983" w:type="dxa"/>
            <w:vAlign w:val="bottom"/>
          </w:tcPr>
          <w:p w14:paraId="2ED3619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2716725.83</w:t>
            </w:r>
          </w:p>
        </w:tc>
        <w:tc>
          <w:tcPr>
            <w:tcW w:w="1595" w:type="dxa"/>
            <w:vAlign w:val="bottom"/>
          </w:tcPr>
          <w:p w14:paraId="7E534B9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615.2</w:t>
            </w:r>
          </w:p>
        </w:tc>
        <w:tc>
          <w:tcPr>
            <w:tcW w:w="2204" w:type="dxa"/>
            <w:vAlign w:val="bottom"/>
          </w:tcPr>
          <w:p w14:paraId="5C8713F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249° 53' 46''</w:t>
            </w:r>
          </w:p>
        </w:tc>
      </w:tr>
      <w:tr w:rsidR="008235BD" w:rsidRPr="008235BD" w14:paraId="1975658F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DE3AD5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337</w:t>
            </w:r>
          </w:p>
        </w:tc>
        <w:tc>
          <w:tcPr>
            <w:tcW w:w="2149" w:type="dxa"/>
            <w:vAlign w:val="bottom"/>
          </w:tcPr>
          <w:p w14:paraId="027E557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845952.39</w:t>
            </w:r>
          </w:p>
        </w:tc>
        <w:tc>
          <w:tcPr>
            <w:tcW w:w="1983" w:type="dxa"/>
            <w:vAlign w:val="bottom"/>
          </w:tcPr>
          <w:p w14:paraId="43A0EB0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2716148.11</w:t>
            </w:r>
          </w:p>
        </w:tc>
        <w:tc>
          <w:tcPr>
            <w:tcW w:w="1595" w:type="dxa"/>
            <w:vAlign w:val="bottom"/>
          </w:tcPr>
          <w:p w14:paraId="0F64511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5.41</w:t>
            </w:r>
          </w:p>
        </w:tc>
        <w:tc>
          <w:tcPr>
            <w:tcW w:w="2204" w:type="dxa"/>
            <w:vAlign w:val="bottom"/>
          </w:tcPr>
          <w:p w14:paraId="1688CEE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47° 05' 56''</w:t>
            </w:r>
          </w:p>
        </w:tc>
      </w:tr>
      <w:tr w:rsidR="008235BD" w:rsidRPr="008235BD" w14:paraId="51262187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7C5CDE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338</w:t>
            </w:r>
          </w:p>
        </w:tc>
        <w:tc>
          <w:tcPr>
            <w:tcW w:w="2149" w:type="dxa"/>
            <w:vAlign w:val="bottom"/>
          </w:tcPr>
          <w:p w14:paraId="0A79F90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845956.07</w:t>
            </w:r>
          </w:p>
        </w:tc>
        <w:tc>
          <w:tcPr>
            <w:tcW w:w="1983" w:type="dxa"/>
            <w:vAlign w:val="bottom"/>
          </w:tcPr>
          <w:p w14:paraId="04536C0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2716152.07</w:t>
            </w:r>
          </w:p>
        </w:tc>
        <w:tc>
          <w:tcPr>
            <w:tcW w:w="1595" w:type="dxa"/>
            <w:vAlign w:val="bottom"/>
          </w:tcPr>
          <w:p w14:paraId="0F63B39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20.13</w:t>
            </w:r>
          </w:p>
        </w:tc>
        <w:tc>
          <w:tcPr>
            <w:tcW w:w="2204" w:type="dxa"/>
            <w:vAlign w:val="bottom"/>
          </w:tcPr>
          <w:p w14:paraId="7EEC7A8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68° 58' 51''</w:t>
            </w:r>
          </w:p>
        </w:tc>
      </w:tr>
      <w:tr w:rsidR="008235BD" w:rsidRPr="008235BD" w14:paraId="3B31FAF5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EE11BC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339</w:t>
            </w:r>
          </w:p>
        </w:tc>
        <w:tc>
          <w:tcPr>
            <w:tcW w:w="2149" w:type="dxa"/>
            <w:vAlign w:val="bottom"/>
          </w:tcPr>
          <w:p w14:paraId="5CF34BB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845963.29</w:t>
            </w:r>
          </w:p>
        </w:tc>
        <w:tc>
          <w:tcPr>
            <w:tcW w:w="1983" w:type="dxa"/>
            <w:vAlign w:val="bottom"/>
          </w:tcPr>
          <w:p w14:paraId="7CAC0AE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2716170.86</w:t>
            </w:r>
          </w:p>
        </w:tc>
        <w:tc>
          <w:tcPr>
            <w:tcW w:w="1595" w:type="dxa"/>
            <w:vAlign w:val="bottom"/>
          </w:tcPr>
          <w:p w14:paraId="6F2A7FC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9.85</w:t>
            </w:r>
          </w:p>
        </w:tc>
        <w:tc>
          <w:tcPr>
            <w:tcW w:w="2204" w:type="dxa"/>
            <w:vAlign w:val="bottom"/>
          </w:tcPr>
          <w:p w14:paraId="4C74E2E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71° 17' 21''</w:t>
            </w:r>
          </w:p>
        </w:tc>
      </w:tr>
      <w:tr w:rsidR="008235BD" w:rsidRPr="008235BD" w14:paraId="11AFBD0D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7755B9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340</w:t>
            </w:r>
          </w:p>
        </w:tc>
        <w:tc>
          <w:tcPr>
            <w:tcW w:w="2149" w:type="dxa"/>
            <w:vAlign w:val="bottom"/>
          </w:tcPr>
          <w:p w14:paraId="3C46F6B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845966.45</w:t>
            </w:r>
          </w:p>
        </w:tc>
        <w:tc>
          <w:tcPr>
            <w:tcW w:w="1983" w:type="dxa"/>
            <w:vAlign w:val="bottom"/>
          </w:tcPr>
          <w:p w14:paraId="0972811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2716180.19</w:t>
            </w:r>
          </w:p>
        </w:tc>
        <w:tc>
          <w:tcPr>
            <w:tcW w:w="1595" w:type="dxa"/>
            <w:vAlign w:val="bottom"/>
          </w:tcPr>
          <w:p w14:paraId="08CE862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3.17</w:t>
            </w:r>
          </w:p>
        </w:tc>
        <w:tc>
          <w:tcPr>
            <w:tcW w:w="2204" w:type="dxa"/>
            <w:vAlign w:val="bottom"/>
          </w:tcPr>
          <w:p w14:paraId="75FD4E3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83° 28' 49''</w:t>
            </w:r>
          </w:p>
        </w:tc>
      </w:tr>
      <w:tr w:rsidR="008235BD" w:rsidRPr="008235BD" w14:paraId="563CD7C6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DF4606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341</w:t>
            </w:r>
          </w:p>
        </w:tc>
        <w:tc>
          <w:tcPr>
            <w:tcW w:w="2149" w:type="dxa"/>
            <w:vAlign w:val="bottom"/>
          </w:tcPr>
          <w:p w14:paraId="43244B7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845966.81</w:t>
            </w:r>
          </w:p>
        </w:tc>
        <w:tc>
          <w:tcPr>
            <w:tcW w:w="1983" w:type="dxa"/>
            <w:vAlign w:val="bottom"/>
          </w:tcPr>
          <w:p w14:paraId="626F85C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2716183.34</w:t>
            </w:r>
          </w:p>
        </w:tc>
        <w:tc>
          <w:tcPr>
            <w:tcW w:w="1595" w:type="dxa"/>
            <w:vAlign w:val="bottom"/>
          </w:tcPr>
          <w:p w14:paraId="6B6BAE3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2.32</w:t>
            </w:r>
          </w:p>
        </w:tc>
        <w:tc>
          <w:tcPr>
            <w:tcW w:w="2204" w:type="dxa"/>
            <w:vAlign w:val="bottom"/>
          </w:tcPr>
          <w:p w14:paraId="1D07FB3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73° 12' 22''</w:t>
            </w:r>
          </w:p>
        </w:tc>
      </w:tr>
      <w:tr w:rsidR="008235BD" w:rsidRPr="008235BD" w14:paraId="019F7E0E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72EB79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342</w:t>
            </w:r>
          </w:p>
        </w:tc>
        <w:tc>
          <w:tcPr>
            <w:tcW w:w="2149" w:type="dxa"/>
            <w:vAlign w:val="bottom"/>
          </w:tcPr>
          <w:p w14:paraId="56472FC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845967.48</w:t>
            </w:r>
          </w:p>
        </w:tc>
        <w:tc>
          <w:tcPr>
            <w:tcW w:w="1983" w:type="dxa"/>
            <w:vAlign w:val="bottom"/>
          </w:tcPr>
          <w:p w14:paraId="0401614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2716185.56</w:t>
            </w:r>
          </w:p>
        </w:tc>
        <w:tc>
          <w:tcPr>
            <w:tcW w:w="1595" w:type="dxa"/>
            <w:vAlign w:val="bottom"/>
          </w:tcPr>
          <w:p w14:paraId="43FDB52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35.71</w:t>
            </w:r>
          </w:p>
        </w:tc>
        <w:tc>
          <w:tcPr>
            <w:tcW w:w="2204" w:type="dxa"/>
            <w:vAlign w:val="bottom"/>
          </w:tcPr>
          <w:p w14:paraId="771BD3F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72° 43' 56''</w:t>
            </w:r>
          </w:p>
        </w:tc>
      </w:tr>
      <w:tr w:rsidR="008235BD" w:rsidRPr="008235BD" w14:paraId="4C891C09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EB391F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343</w:t>
            </w:r>
          </w:p>
        </w:tc>
        <w:tc>
          <w:tcPr>
            <w:tcW w:w="2149" w:type="dxa"/>
            <w:vAlign w:val="bottom"/>
          </w:tcPr>
          <w:p w14:paraId="29F3710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845978.08</w:t>
            </w:r>
          </w:p>
        </w:tc>
        <w:tc>
          <w:tcPr>
            <w:tcW w:w="1983" w:type="dxa"/>
            <w:vAlign w:val="bottom"/>
          </w:tcPr>
          <w:p w14:paraId="7B43AC4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2716219.66</w:t>
            </w:r>
          </w:p>
        </w:tc>
        <w:tc>
          <w:tcPr>
            <w:tcW w:w="1595" w:type="dxa"/>
            <w:vAlign w:val="bottom"/>
          </w:tcPr>
          <w:p w14:paraId="6E34E30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15.09</w:t>
            </w:r>
          </w:p>
        </w:tc>
        <w:tc>
          <w:tcPr>
            <w:tcW w:w="2204" w:type="dxa"/>
            <w:vAlign w:val="bottom"/>
          </w:tcPr>
          <w:p w14:paraId="7DF574A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70° 36' 15''</w:t>
            </w:r>
          </w:p>
        </w:tc>
      </w:tr>
      <w:tr w:rsidR="008235BD" w:rsidRPr="008235BD" w14:paraId="28420C59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305585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344</w:t>
            </w:r>
          </w:p>
        </w:tc>
        <w:tc>
          <w:tcPr>
            <w:tcW w:w="2149" w:type="dxa"/>
            <w:vAlign w:val="bottom"/>
          </w:tcPr>
          <w:p w14:paraId="3F1BD27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845983.09</w:t>
            </w:r>
          </w:p>
        </w:tc>
        <w:tc>
          <w:tcPr>
            <w:tcW w:w="1983" w:type="dxa"/>
            <w:vAlign w:val="bottom"/>
          </w:tcPr>
          <w:p w14:paraId="2966ABB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2716233.89</w:t>
            </w:r>
          </w:p>
        </w:tc>
        <w:tc>
          <w:tcPr>
            <w:tcW w:w="1595" w:type="dxa"/>
            <w:vAlign w:val="bottom"/>
          </w:tcPr>
          <w:p w14:paraId="62D5C4E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17.71</w:t>
            </w:r>
          </w:p>
        </w:tc>
        <w:tc>
          <w:tcPr>
            <w:tcW w:w="2204" w:type="dxa"/>
            <w:vAlign w:val="bottom"/>
          </w:tcPr>
          <w:p w14:paraId="3DEF815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71° 25' 55''</w:t>
            </w:r>
          </w:p>
        </w:tc>
      </w:tr>
      <w:tr w:rsidR="008235BD" w:rsidRPr="008235BD" w14:paraId="62F1DB58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8E0841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345</w:t>
            </w:r>
          </w:p>
        </w:tc>
        <w:tc>
          <w:tcPr>
            <w:tcW w:w="2149" w:type="dxa"/>
            <w:vAlign w:val="bottom"/>
          </w:tcPr>
          <w:p w14:paraId="2837D3A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845988.73</w:t>
            </w:r>
          </w:p>
        </w:tc>
        <w:tc>
          <w:tcPr>
            <w:tcW w:w="1983" w:type="dxa"/>
            <w:vAlign w:val="bottom"/>
          </w:tcPr>
          <w:p w14:paraId="00BE6B3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2716250.68</w:t>
            </w:r>
          </w:p>
        </w:tc>
        <w:tc>
          <w:tcPr>
            <w:tcW w:w="1595" w:type="dxa"/>
            <w:vAlign w:val="bottom"/>
          </w:tcPr>
          <w:p w14:paraId="2424829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17.74</w:t>
            </w:r>
          </w:p>
        </w:tc>
        <w:tc>
          <w:tcPr>
            <w:tcW w:w="2204" w:type="dxa"/>
            <w:vAlign w:val="bottom"/>
          </w:tcPr>
          <w:p w14:paraId="27B196C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71° 27' 47''</w:t>
            </w:r>
          </w:p>
        </w:tc>
      </w:tr>
      <w:tr w:rsidR="008235BD" w:rsidRPr="008235BD" w14:paraId="7FD5D901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378A40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346</w:t>
            </w:r>
          </w:p>
        </w:tc>
        <w:tc>
          <w:tcPr>
            <w:tcW w:w="2149" w:type="dxa"/>
            <w:vAlign w:val="bottom"/>
          </w:tcPr>
          <w:p w14:paraId="7638CB9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845994.37</w:t>
            </w:r>
          </w:p>
        </w:tc>
        <w:tc>
          <w:tcPr>
            <w:tcW w:w="1983" w:type="dxa"/>
            <w:vAlign w:val="bottom"/>
          </w:tcPr>
          <w:p w14:paraId="7BE6A12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2716267.5</w:t>
            </w:r>
          </w:p>
        </w:tc>
        <w:tc>
          <w:tcPr>
            <w:tcW w:w="1595" w:type="dxa"/>
            <w:vAlign w:val="bottom"/>
          </w:tcPr>
          <w:p w14:paraId="59C0BAB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18.34</w:t>
            </w:r>
          </w:p>
        </w:tc>
        <w:tc>
          <w:tcPr>
            <w:tcW w:w="2204" w:type="dxa"/>
            <w:vAlign w:val="bottom"/>
          </w:tcPr>
          <w:p w14:paraId="51C7FA3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71° 26' 12''</w:t>
            </w:r>
          </w:p>
        </w:tc>
      </w:tr>
      <w:tr w:rsidR="008235BD" w:rsidRPr="008235BD" w14:paraId="146462E6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9F2E5D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347</w:t>
            </w:r>
          </w:p>
        </w:tc>
        <w:tc>
          <w:tcPr>
            <w:tcW w:w="2149" w:type="dxa"/>
            <w:vAlign w:val="bottom"/>
          </w:tcPr>
          <w:p w14:paraId="066820E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846000.21</w:t>
            </w:r>
          </w:p>
        </w:tc>
        <w:tc>
          <w:tcPr>
            <w:tcW w:w="1983" w:type="dxa"/>
            <w:vAlign w:val="bottom"/>
          </w:tcPr>
          <w:p w14:paraId="63C40A4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2716284.89</w:t>
            </w:r>
          </w:p>
        </w:tc>
        <w:tc>
          <w:tcPr>
            <w:tcW w:w="1595" w:type="dxa"/>
            <w:vAlign w:val="bottom"/>
          </w:tcPr>
          <w:p w14:paraId="72CBFC8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20.42</w:t>
            </w:r>
          </w:p>
        </w:tc>
        <w:tc>
          <w:tcPr>
            <w:tcW w:w="2204" w:type="dxa"/>
            <w:vAlign w:val="bottom"/>
          </w:tcPr>
          <w:p w14:paraId="16A35E4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71° 29' 39''</w:t>
            </w:r>
          </w:p>
        </w:tc>
      </w:tr>
      <w:tr w:rsidR="008235BD" w:rsidRPr="008235BD" w14:paraId="23BC1D9E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A32BF4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348</w:t>
            </w:r>
          </w:p>
        </w:tc>
        <w:tc>
          <w:tcPr>
            <w:tcW w:w="2149" w:type="dxa"/>
            <w:vAlign w:val="bottom"/>
          </w:tcPr>
          <w:p w14:paraId="37E03F8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846006.69</w:t>
            </w:r>
          </w:p>
        </w:tc>
        <w:tc>
          <w:tcPr>
            <w:tcW w:w="1983" w:type="dxa"/>
            <w:vAlign w:val="bottom"/>
          </w:tcPr>
          <w:p w14:paraId="30F24E9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2716304.25</w:t>
            </w:r>
          </w:p>
        </w:tc>
        <w:tc>
          <w:tcPr>
            <w:tcW w:w="1595" w:type="dxa"/>
            <w:vAlign w:val="bottom"/>
          </w:tcPr>
          <w:p w14:paraId="5ABD352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38.35</w:t>
            </w:r>
          </w:p>
        </w:tc>
        <w:tc>
          <w:tcPr>
            <w:tcW w:w="2204" w:type="dxa"/>
            <w:vAlign w:val="bottom"/>
          </w:tcPr>
          <w:p w14:paraId="27AC9AD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70° 26' 26''</w:t>
            </w:r>
          </w:p>
        </w:tc>
      </w:tr>
      <w:tr w:rsidR="008235BD" w:rsidRPr="008235BD" w14:paraId="5EC31666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2C8FA2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349</w:t>
            </w:r>
          </w:p>
        </w:tc>
        <w:tc>
          <w:tcPr>
            <w:tcW w:w="2149" w:type="dxa"/>
            <w:vAlign w:val="bottom"/>
          </w:tcPr>
          <w:p w14:paraId="7330CBF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846019.53</w:t>
            </w:r>
          </w:p>
        </w:tc>
        <w:tc>
          <w:tcPr>
            <w:tcW w:w="1983" w:type="dxa"/>
            <w:vAlign w:val="bottom"/>
          </w:tcPr>
          <w:p w14:paraId="320E500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2716340.39</w:t>
            </w:r>
          </w:p>
        </w:tc>
        <w:tc>
          <w:tcPr>
            <w:tcW w:w="1595" w:type="dxa"/>
            <w:vAlign w:val="bottom"/>
          </w:tcPr>
          <w:p w14:paraId="6A20E00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0.01</w:t>
            </w:r>
          </w:p>
        </w:tc>
        <w:tc>
          <w:tcPr>
            <w:tcW w:w="2204" w:type="dxa"/>
            <w:vAlign w:val="bottom"/>
          </w:tcPr>
          <w:p w14:paraId="0A4045D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360° 00' 00''</w:t>
            </w:r>
          </w:p>
        </w:tc>
      </w:tr>
      <w:tr w:rsidR="008235BD" w:rsidRPr="008235BD" w14:paraId="1829A266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D3F3F1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350</w:t>
            </w:r>
          </w:p>
        </w:tc>
        <w:tc>
          <w:tcPr>
            <w:tcW w:w="2149" w:type="dxa"/>
            <w:vAlign w:val="bottom"/>
          </w:tcPr>
          <w:p w14:paraId="7E642EB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846019.53</w:t>
            </w:r>
          </w:p>
        </w:tc>
        <w:tc>
          <w:tcPr>
            <w:tcW w:w="1983" w:type="dxa"/>
            <w:vAlign w:val="bottom"/>
          </w:tcPr>
          <w:p w14:paraId="646223A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2716340.38</w:t>
            </w:r>
          </w:p>
        </w:tc>
        <w:tc>
          <w:tcPr>
            <w:tcW w:w="1595" w:type="dxa"/>
            <w:vAlign w:val="bottom"/>
          </w:tcPr>
          <w:p w14:paraId="23FFE9B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04" w:type="dxa"/>
            <w:vAlign w:val="bottom"/>
          </w:tcPr>
          <w:p w14:paraId="2BB6A01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340° 22' 09''</w:t>
            </w:r>
          </w:p>
        </w:tc>
      </w:tr>
      <w:tr w:rsidR="008235BD" w:rsidRPr="008235BD" w14:paraId="613BB894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047F46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351</w:t>
            </w:r>
          </w:p>
        </w:tc>
        <w:tc>
          <w:tcPr>
            <w:tcW w:w="2149" w:type="dxa"/>
            <w:vAlign w:val="bottom"/>
          </w:tcPr>
          <w:p w14:paraId="3378DD7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846024.24</w:t>
            </w:r>
          </w:p>
        </w:tc>
        <w:tc>
          <w:tcPr>
            <w:tcW w:w="1983" w:type="dxa"/>
            <w:vAlign w:val="bottom"/>
          </w:tcPr>
          <w:p w14:paraId="3ED5700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2716338.7</w:t>
            </w:r>
          </w:p>
        </w:tc>
        <w:tc>
          <w:tcPr>
            <w:tcW w:w="1595" w:type="dxa"/>
            <w:vAlign w:val="bottom"/>
          </w:tcPr>
          <w:p w14:paraId="1D37AD2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1.01</w:t>
            </w:r>
          </w:p>
        </w:tc>
        <w:tc>
          <w:tcPr>
            <w:tcW w:w="2204" w:type="dxa"/>
            <w:vAlign w:val="bottom"/>
          </w:tcPr>
          <w:p w14:paraId="7BFAD7F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72° 06' 14''</w:t>
            </w:r>
          </w:p>
        </w:tc>
      </w:tr>
      <w:tr w:rsidR="008235BD" w:rsidRPr="008235BD" w14:paraId="11AC2D82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B24F93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352</w:t>
            </w:r>
          </w:p>
        </w:tc>
        <w:tc>
          <w:tcPr>
            <w:tcW w:w="2149" w:type="dxa"/>
            <w:vAlign w:val="bottom"/>
          </w:tcPr>
          <w:p w14:paraId="647A22C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846024.55</w:t>
            </w:r>
          </w:p>
        </w:tc>
        <w:tc>
          <w:tcPr>
            <w:tcW w:w="1983" w:type="dxa"/>
            <w:vAlign w:val="bottom"/>
          </w:tcPr>
          <w:p w14:paraId="3C94032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2716339.66</w:t>
            </w:r>
          </w:p>
        </w:tc>
        <w:tc>
          <w:tcPr>
            <w:tcW w:w="1595" w:type="dxa"/>
            <w:vAlign w:val="bottom"/>
          </w:tcPr>
          <w:p w14:paraId="154AD6F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4.98</w:t>
            </w:r>
          </w:p>
        </w:tc>
        <w:tc>
          <w:tcPr>
            <w:tcW w:w="2204" w:type="dxa"/>
            <w:vAlign w:val="bottom"/>
          </w:tcPr>
          <w:p w14:paraId="7325F16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160° 17' 31''</w:t>
            </w:r>
          </w:p>
        </w:tc>
      </w:tr>
      <w:tr w:rsidR="008235BD" w:rsidRPr="008235BD" w14:paraId="16341856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55A833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353</w:t>
            </w:r>
          </w:p>
        </w:tc>
        <w:tc>
          <w:tcPr>
            <w:tcW w:w="2149" w:type="dxa"/>
            <w:vAlign w:val="bottom"/>
          </w:tcPr>
          <w:p w14:paraId="4C685DD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846019.86</w:t>
            </w:r>
          </w:p>
        </w:tc>
        <w:tc>
          <w:tcPr>
            <w:tcW w:w="1983" w:type="dxa"/>
            <w:vAlign w:val="bottom"/>
          </w:tcPr>
          <w:p w14:paraId="5AE42BC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2716341.34</w:t>
            </w:r>
          </w:p>
        </w:tc>
        <w:tc>
          <w:tcPr>
            <w:tcW w:w="1595" w:type="dxa"/>
            <w:vAlign w:val="bottom"/>
          </w:tcPr>
          <w:p w14:paraId="7E6FB5F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6.32</w:t>
            </w:r>
          </w:p>
        </w:tc>
        <w:tc>
          <w:tcPr>
            <w:tcW w:w="2204" w:type="dxa"/>
            <w:vAlign w:val="bottom"/>
          </w:tcPr>
          <w:p w14:paraId="1EA40A8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71° 14' 58''</w:t>
            </w:r>
          </w:p>
        </w:tc>
      </w:tr>
      <w:tr w:rsidR="008235BD" w:rsidRPr="008235BD" w14:paraId="6F763D7B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7965F6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354</w:t>
            </w:r>
          </w:p>
        </w:tc>
        <w:tc>
          <w:tcPr>
            <w:tcW w:w="2149" w:type="dxa"/>
            <w:vAlign w:val="bottom"/>
          </w:tcPr>
          <w:p w14:paraId="0ED7BDA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846021.89</w:t>
            </w:r>
          </w:p>
        </w:tc>
        <w:tc>
          <w:tcPr>
            <w:tcW w:w="1983" w:type="dxa"/>
            <w:vAlign w:val="bottom"/>
          </w:tcPr>
          <w:p w14:paraId="059470F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2716347.32</w:t>
            </w:r>
          </w:p>
        </w:tc>
        <w:tc>
          <w:tcPr>
            <w:tcW w:w="1595" w:type="dxa"/>
            <w:vAlign w:val="bottom"/>
          </w:tcPr>
          <w:p w14:paraId="2ABE626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47.97</w:t>
            </w:r>
          </w:p>
        </w:tc>
        <w:tc>
          <w:tcPr>
            <w:tcW w:w="2204" w:type="dxa"/>
            <w:vAlign w:val="bottom"/>
          </w:tcPr>
          <w:p w14:paraId="64D2363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162° 46' 12''</w:t>
            </w:r>
          </w:p>
        </w:tc>
      </w:tr>
      <w:tr w:rsidR="008235BD" w:rsidRPr="008235BD" w14:paraId="089EC57B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6219AA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355</w:t>
            </w:r>
          </w:p>
        </w:tc>
        <w:tc>
          <w:tcPr>
            <w:tcW w:w="2149" w:type="dxa"/>
            <w:vAlign w:val="bottom"/>
          </w:tcPr>
          <w:p w14:paraId="72370C5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845976.07</w:t>
            </w:r>
          </w:p>
        </w:tc>
        <w:tc>
          <w:tcPr>
            <w:tcW w:w="1983" w:type="dxa"/>
            <w:vAlign w:val="bottom"/>
          </w:tcPr>
          <w:p w14:paraId="44E1B30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2716361.53</w:t>
            </w:r>
          </w:p>
        </w:tc>
        <w:tc>
          <w:tcPr>
            <w:tcW w:w="1595" w:type="dxa"/>
            <w:vAlign w:val="bottom"/>
          </w:tcPr>
          <w:p w14:paraId="219F22B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73.1</w:t>
            </w:r>
          </w:p>
        </w:tc>
        <w:tc>
          <w:tcPr>
            <w:tcW w:w="2204" w:type="dxa"/>
            <w:vAlign w:val="bottom"/>
          </w:tcPr>
          <w:p w14:paraId="7102846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163° 19' 48''</w:t>
            </w:r>
          </w:p>
        </w:tc>
      </w:tr>
      <w:tr w:rsidR="008235BD" w:rsidRPr="008235BD" w14:paraId="5A197F66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E0AB39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356</w:t>
            </w:r>
          </w:p>
        </w:tc>
        <w:tc>
          <w:tcPr>
            <w:tcW w:w="2149" w:type="dxa"/>
            <w:vAlign w:val="bottom"/>
          </w:tcPr>
          <w:p w14:paraId="0B993CC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845906.04</w:t>
            </w:r>
          </w:p>
        </w:tc>
        <w:tc>
          <w:tcPr>
            <w:tcW w:w="1983" w:type="dxa"/>
            <w:vAlign w:val="bottom"/>
          </w:tcPr>
          <w:p w14:paraId="10BDF86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2716382.5</w:t>
            </w:r>
          </w:p>
        </w:tc>
        <w:tc>
          <w:tcPr>
            <w:tcW w:w="1595" w:type="dxa"/>
            <w:vAlign w:val="bottom"/>
          </w:tcPr>
          <w:p w14:paraId="62EFA49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38.47</w:t>
            </w:r>
          </w:p>
        </w:tc>
        <w:tc>
          <w:tcPr>
            <w:tcW w:w="2204" w:type="dxa"/>
            <w:vAlign w:val="bottom"/>
          </w:tcPr>
          <w:p w14:paraId="1E8B1E6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163° 24' 59''</w:t>
            </w:r>
          </w:p>
        </w:tc>
      </w:tr>
      <w:tr w:rsidR="008235BD" w:rsidRPr="008235BD" w14:paraId="6B1A0512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F39582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357</w:t>
            </w:r>
          </w:p>
        </w:tc>
        <w:tc>
          <w:tcPr>
            <w:tcW w:w="2149" w:type="dxa"/>
            <w:vAlign w:val="bottom"/>
          </w:tcPr>
          <w:p w14:paraId="75F8944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845869.17</w:t>
            </w:r>
          </w:p>
        </w:tc>
        <w:tc>
          <w:tcPr>
            <w:tcW w:w="1983" w:type="dxa"/>
            <w:vAlign w:val="bottom"/>
          </w:tcPr>
          <w:p w14:paraId="5C5E6BF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2716393.48</w:t>
            </w:r>
          </w:p>
        </w:tc>
        <w:tc>
          <w:tcPr>
            <w:tcW w:w="1595" w:type="dxa"/>
            <w:vAlign w:val="bottom"/>
          </w:tcPr>
          <w:p w14:paraId="2D61F2A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46.16</w:t>
            </w:r>
          </w:p>
        </w:tc>
        <w:tc>
          <w:tcPr>
            <w:tcW w:w="2204" w:type="dxa"/>
            <w:vAlign w:val="bottom"/>
          </w:tcPr>
          <w:p w14:paraId="21A5A79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163° 43' 56''</w:t>
            </w:r>
          </w:p>
        </w:tc>
      </w:tr>
      <w:tr w:rsidR="008235BD" w:rsidRPr="008235BD" w14:paraId="2E9D9245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041617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358</w:t>
            </w:r>
          </w:p>
        </w:tc>
        <w:tc>
          <w:tcPr>
            <w:tcW w:w="2149" w:type="dxa"/>
            <w:vAlign w:val="bottom"/>
          </w:tcPr>
          <w:p w14:paraId="47463CF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845824.86</w:t>
            </w:r>
          </w:p>
        </w:tc>
        <w:tc>
          <w:tcPr>
            <w:tcW w:w="1983" w:type="dxa"/>
            <w:vAlign w:val="bottom"/>
          </w:tcPr>
          <w:p w14:paraId="6C9CFAC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2716406.41</w:t>
            </w:r>
          </w:p>
        </w:tc>
        <w:tc>
          <w:tcPr>
            <w:tcW w:w="1595" w:type="dxa"/>
            <w:vAlign w:val="bottom"/>
          </w:tcPr>
          <w:p w14:paraId="5D4CE56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4.32</w:t>
            </w:r>
          </w:p>
        </w:tc>
        <w:tc>
          <w:tcPr>
            <w:tcW w:w="2204" w:type="dxa"/>
            <w:vAlign w:val="bottom"/>
          </w:tcPr>
          <w:p w14:paraId="6A0A77A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231° 17' 55''</w:t>
            </w:r>
          </w:p>
        </w:tc>
      </w:tr>
      <w:tr w:rsidR="008235BD" w:rsidRPr="008235BD" w14:paraId="5420AD29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E012EE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359</w:t>
            </w:r>
          </w:p>
        </w:tc>
        <w:tc>
          <w:tcPr>
            <w:tcW w:w="2149" w:type="dxa"/>
            <w:vAlign w:val="bottom"/>
          </w:tcPr>
          <w:p w14:paraId="3E71BCA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845822.16</w:t>
            </w:r>
          </w:p>
        </w:tc>
        <w:tc>
          <w:tcPr>
            <w:tcW w:w="1983" w:type="dxa"/>
            <w:vAlign w:val="bottom"/>
          </w:tcPr>
          <w:p w14:paraId="2C5EE6A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2716403.04</w:t>
            </w:r>
          </w:p>
        </w:tc>
        <w:tc>
          <w:tcPr>
            <w:tcW w:w="1595" w:type="dxa"/>
            <w:vAlign w:val="bottom"/>
          </w:tcPr>
          <w:p w14:paraId="4FC4416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1.23</w:t>
            </w:r>
          </w:p>
        </w:tc>
        <w:tc>
          <w:tcPr>
            <w:tcW w:w="2204" w:type="dxa"/>
            <w:vAlign w:val="bottom"/>
          </w:tcPr>
          <w:p w14:paraId="370EF6D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195° 03' 04''</w:t>
            </w:r>
          </w:p>
        </w:tc>
      </w:tr>
      <w:tr w:rsidR="008235BD" w:rsidRPr="008235BD" w14:paraId="0BE5D513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49FDEE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360</w:t>
            </w:r>
          </w:p>
        </w:tc>
        <w:tc>
          <w:tcPr>
            <w:tcW w:w="2149" w:type="dxa"/>
            <w:vAlign w:val="bottom"/>
          </w:tcPr>
          <w:p w14:paraId="04380C8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845820.97</w:t>
            </w:r>
          </w:p>
        </w:tc>
        <w:tc>
          <w:tcPr>
            <w:tcW w:w="1983" w:type="dxa"/>
            <w:vAlign w:val="bottom"/>
          </w:tcPr>
          <w:p w14:paraId="754670F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2716402.72</w:t>
            </w:r>
          </w:p>
        </w:tc>
        <w:tc>
          <w:tcPr>
            <w:tcW w:w="1595" w:type="dxa"/>
            <w:vAlign w:val="bottom"/>
          </w:tcPr>
          <w:p w14:paraId="2A6965B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4.84</w:t>
            </w:r>
          </w:p>
        </w:tc>
        <w:tc>
          <w:tcPr>
            <w:tcW w:w="2204" w:type="dxa"/>
            <w:vAlign w:val="bottom"/>
          </w:tcPr>
          <w:p w14:paraId="2870D69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140° 47' 08''</w:t>
            </w:r>
          </w:p>
        </w:tc>
      </w:tr>
      <w:tr w:rsidR="008235BD" w:rsidRPr="008235BD" w14:paraId="45EAB3FB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B2BE87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361</w:t>
            </w:r>
          </w:p>
        </w:tc>
        <w:tc>
          <w:tcPr>
            <w:tcW w:w="2149" w:type="dxa"/>
            <w:vAlign w:val="bottom"/>
          </w:tcPr>
          <w:p w14:paraId="2E80BC7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845817.22</w:t>
            </w:r>
          </w:p>
        </w:tc>
        <w:tc>
          <w:tcPr>
            <w:tcW w:w="1983" w:type="dxa"/>
            <w:vAlign w:val="bottom"/>
          </w:tcPr>
          <w:p w14:paraId="1BCA3E4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2716405.78</w:t>
            </w:r>
          </w:p>
        </w:tc>
        <w:tc>
          <w:tcPr>
            <w:tcW w:w="1595" w:type="dxa"/>
            <w:vAlign w:val="bottom"/>
          </w:tcPr>
          <w:p w14:paraId="38C2F91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10.04</w:t>
            </w:r>
          </w:p>
        </w:tc>
        <w:tc>
          <w:tcPr>
            <w:tcW w:w="2204" w:type="dxa"/>
            <w:vAlign w:val="bottom"/>
          </w:tcPr>
          <w:p w14:paraId="2ADB9B8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231° 08' 39''</w:t>
            </w:r>
          </w:p>
        </w:tc>
      </w:tr>
      <w:tr w:rsidR="008235BD" w:rsidRPr="008235BD" w14:paraId="62EEE56F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8077C8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362</w:t>
            </w:r>
          </w:p>
        </w:tc>
        <w:tc>
          <w:tcPr>
            <w:tcW w:w="2149" w:type="dxa"/>
            <w:vAlign w:val="bottom"/>
          </w:tcPr>
          <w:p w14:paraId="3241007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845810.92</w:t>
            </w:r>
          </w:p>
        </w:tc>
        <w:tc>
          <w:tcPr>
            <w:tcW w:w="1983" w:type="dxa"/>
            <w:vAlign w:val="bottom"/>
          </w:tcPr>
          <w:p w14:paraId="02BAA7C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2716397.96</w:t>
            </w:r>
          </w:p>
        </w:tc>
        <w:tc>
          <w:tcPr>
            <w:tcW w:w="1595" w:type="dxa"/>
            <w:vAlign w:val="bottom"/>
          </w:tcPr>
          <w:p w14:paraId="4DC31DA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5.39</w:t>
            </w:r>
          </w:p>
        </w:tc>
        <w:tc>
          <w:tcPr>
            <w:tcW w:w="2204" w:type="dxa"/>
            <w:vAlign w:val="bottom"/>
          </w:tcPr>
          <w:p w14:paraId="5155C83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320° 29' 38''</w:t>
            </w:r>
          </w:p>
        </w:tc>
      </w:tr>
      <w:tr w:rsidR="008235BD" w:rsidRPr="008235BD" w14:paraId="6A3A2DB9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1E4AC0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363</w:t>
            </w:r>
          </w:p>
        </w:tc>
        <w:tc>
          <w:tcPr>
            <w:tcW w:w="2149" w:type="dxa"/>
            <w:vAlign w:val="bottom"/>
          </w:tcPr>
          <w:p w14:paraId="3CA8D7D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845815.08</w:t>
            </w:r>
          </w:p>
        </w:tc>
        <w:tc>
          <w:tcPr>
            <w:tcW w:w="1983" w:type="dxa"/>
            <w:vAlign w:val="bottom"/>
          </w:tcPr>
          <w:p w14:paraId="346E507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2716394.53</w:t>
            </w:r>
          </w:p>
        </w:tc>
        <w:tc>
          <w:tcPr>
            <w:tcW w:w="1595" w:type="dxa"/>
            <w:vAlign w:val="bottom"/>
          </w:tcPr>
          <w:p w14:paraId="0712D16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12.39</w:t>
            </w:r>
          </w:p>
        </w:tc>
        <w:tc>
          <w:tcPr>
            <w:tcW w:w="2204" w:type="dxa"/>
            <w:vAlign w:val="bottom"/>
          </w:tcPr>
          <w:p w14:paraId="77F76DB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232° 26' 44''</w:t>
            </w:r>
          </w:p>
        </w:tc>
      </w:tr>
      <w:tr w:rsidR="008235BD" w:rsidRPr="008235BD" w14:paraId="5C42584C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4F8FD6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364</w:t>
            </w:r>
          </w:p>
        </w:tc>
        <w:tc>
          <w:tcPr>
            <w:tcW w:w="2149" w:type="dxa"/>
            <w:vAlign w:val="bottom"/>
          </w:tcPr>
          <w:p w14:paraId="6F1F3C0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845807.53</w:t>
            </w:r>
          </w:p>
        </w:tc>
        <w:tc>
          <w:tcPr>
            <w:tcW w:w="1983" w:type="dxa"/>
            <w:vAlign w:val="bottom"/>
          </w:tcPr>
          <w:p w14:paraId="1C4EB4E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2716384.71</w:t>
            </w:r>
          </w:p>
        </w:tc>
        <w:tc>
          <w:tcPr>
            <w:tcW w:w="1595" w:type="dxa"/>
            <w:vAlign w:val="bottom"/>
          </w:tcPr>
          <w:p w14:paraId="127FE6F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1.22</w:t>
            </w:r>
          </w:p>
        </w:tc>
        <w:tc>
          <w:tcPr>
            <w:tcW w:w="2204" w:type="dxa"/>
            <w:vAlign w:val="bottom"/>
          </w:tcPr>
          <w:p w14:paraId="4FCBE5F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261° 04' 34''</w:t>
            </w:r>
          </w:p>
        </w:tc>
      </w:tr>
      <w:tr w:rsidR="008235BD" w:rsidRPr="008235BD" w14:paraId="5F05FCB1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842497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365</w:t>
            </w:r>
          </w:p>
        </w:tc>
        <w:tc>
          <w:tcPr>
            <w:tcW w:w="2149" w:type="dxa"/>
            <w:vAlign w:val="bottom"/>
          </w:tcPr>
          <w:p w14:paraId="2208CBE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845807.34</w:t>
            </w:r>
          </w:p>
        </w:tc>
        <w:tc>
          <w:tcPr>
            <w:tcW w:w="1983" w:type="dxa"/>
            <w:vAlign w:val="bottom"/>
          </w:tcPr>
          <w:p w14:paraId="4683DC0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2716383.5</w:t>
            </w:r>
          </w:p>
        </w:tc>
        <w:tc>
          <w:tcPr>
            <w:tcW w:w="1595" w:type="dxa"/>
            <w:vAlign w:val="bottom"/>
          </w:tcPr>
          <w:p w14:paraId="4B9DA4D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17.24</w:t>
            </w:r>
          </w:p>
        </w:tc>
        <w:tc>
          <w:tcPr>
            <w:tcW w:w="2204" w:type="dxa"/>
            <w:vAlign w:val="bottom"/>
          </w:tcPr>
          <w:p w14:paraId="79CA3FF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229° 57' 53''</w:t>
            </w:r>
          </w:p>
        </w:tc>
      </w:tr>
      <w:tr w:rsidR="008235BD" w:rsidRPr="008235BD" w14:paraId="3361C80C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3BBF13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366</w:t>
            </w:r>
          </w:p>
        </w:tc>
        <w:tc>
          <w:tcPr>
            <w:tcW w:w="2149" w:type="dxa"/>
            <w:vAlign w:val="bottom"/>
          </w:tcPr>
          <w:p w14:paraId="5C2269F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845796.25</w:t>
            </w:r>
          </w:p>
        </w:tc>
        <w:tc>
          <w:tcPr>
            <w:tcW w:w="1983" w:type="dxa"/>
            <w:vAlign w:val="bottom"/>
          </w:tcPr>
          <w:p w14:paraId="2F47A9B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2716370.3</w:t>
            </w:r>
          </w:p>
        </w:tc>
        <w:tc>
          <w:tcPr>
            <w:tcW w:w="1595" w:type="dxa"/>
            <w:vAlign w:val="bottom"/>
          </w:tcPr>
          <w:p w14:paraId="6B46461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2.53</w:t>
            </w:r>
          </w:p>
        </w:tc>
        <w:tc>
          <w:tcPr>
            <w:tcW w:w="2204" w:type="dxa"/>
            <w:vAlign w:val="bottom"/>
          </w:tcPr>
          <w:p w14:paraId="01FBC92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235° 48' 24''</w:t>
            </w:r>
          </w:p>
        </w:tc>
      </w:tr>
      <w:tr w:rsidR="008235BD" w:rsidRPr="008235BD" w14:paraId="5F420090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944422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367</w:t>
            </w:r>
          </w:p>
        </w:tc>
        <w:tc>
          <w:tcPr>
            <w:tcW w:w="2149" w:type="dxa"/>
            <w:vAlign w:val="bottom"/>
          </w:tcPr>
          <w:p w14:paraId="5AAA180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845794.83</w:t>
            </w:r>
          </w:p>
        </w:tc>
        <w:tc>
          <w:tcPr>
            <w:tcW w:w="1983" w:type="dxa"/>
            <w:vAlign w:val="bottom"/>
          </w:tcPr>
          <w:p w14:paraId="4A6879D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2716368.21</w:t>
            </w:r>
          </w:p>
        </w:tc>
        <w:tc>
          <w:tcPr>
            <w:tcW w:w="1595" w:type="dxa"/>
            <w:vAlign w:val="bottom"/>
          </w:tcPr>
          <w:p w14:paraId="2516266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5.62</w:t>
            </w:r>
          </w:p>
        </w:tc>
        <w:tc>
          <w:tcPr>
            <w:tcW w:w="2204" w:type="dxa"/>
            <w:vAlign w:val="bottom"/>
          </w:tcPr>
          <w:p w14:paraId="5DCB672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232° 22' 32''</w:t>
            </w:r>
          </w:p>
        </w:tc>
      </w:tr>
      <w:tr w:rsidR="008235BD" w:rsidRPr="008235BD" w14:paraId="6E670EF5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21C7EA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368</w:t>
            </w:r>
          </w:p>
        </w:tc>
        <w:tc>
          <w:tcPr>
            <w:tcW w:w="2149" w:type="dxa"/>
            <w:vAlign w:val="bottom"/>
          </w:tcPr>
          <w:p w14:paraId="1A33036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845791.4</w:t>
            </w:r>
          </w:p>
        </w:tc>
        <w:tc>
          <w:tcPr>
            <w:tcW w:w="1983" w:type="dxa"/>
            <w:vAlign w:val="bottom"/>
          </w:tcPr>
          <w:p w14:paraId="3215D47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2716363.76</w:t>
            </w:r>
          </w:p>
        </w:tc>
        <w:tc>
          <w:tcPr>
            <w:tcW w:w="1595" w:type="dxa"/>
            <w:vAlign w:val="bottom"/>
          </w:tcPr>
          <w:p w14:paraId="0A83DDF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41.61</w:t>
            </w:r>
          </w:p>
        </w:tc>
        <w:tc>
          <w:tcPr>
            <w:tcW w:w="2204" w:type="dxa"/>
            <w:vAlign w:val="bottom"/>
          </w:tcPr>
          <w:p w14:paraId="7FE77B0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230° 47' 00''</w:t>
            </w:r>
          </w:p>
        </w:tc>
      </w:tr>
      <w:tr w:rsidR="008235BD" w:rsidRPr="008235BD" w14:paraId="574D803E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2B5CA5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369</w:t>
            </w:r>
          </w:p>
        </w:tc>
        <w:tc>
          <w:tcPr>
            <w:tcW w:w="2149" w:type="dxa"/>
            <w:vAlign w:val="bottom"/>
          </w:tcPr>
          <w:p w14:paraId="132100E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845765.09</w:t>
            </w:r>
          </w:p>
        </w:tc>
        <w:tc>
          <w:tcPr>
            <w:tcW w:w="1983" w:type="dxa"/>
            <w:vAlign w:val="bottom"/>
          </w:tcPr>
          <w:p w14:paraId="742CF48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2716331.52</w:t>
            </w:r>
          </w:p>
        </w:tc>
        <w:tc>
          <w:tcPr>
            <w:tcW w:w="1595" w:type="dxa"/>
            <w:vAlign w:val="bottom"/>
          </w:tcPr>
          <w:p w14:paraId="7BAD3ED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43.52</w:t>
            </w:r>
          </w:p>
        </w:tc>
        <w:tc>
          <w:tcPr>
            <w:tcW w:w="2204" w:type="dxa"/>
            <w:vAlign w:val="bottom"/>
          </w:tcPr>
          <w:p w14:paraId="404FFA9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316° 24' 21''</w:t>
            </w:r>
          </w:p>
        </w:tc>
      </w:tr>
      <w:tr w:rsidR="008235BD" w:rsidRPr="008235BD" w14:paraId="7C610843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33DC15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370</w:t>
            </w:r>
          </w:p>
        </w:tc>
        <w:tc>
          <w:tcPr>
            <w:tcW w:w="2149" w:type="dxa"/>
            <w:vAlign w:val="bottom"/>
          </w:tcPr>
          <w:p w14:paraId="032FC36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845796.61</w:t>
            </w:r>
          </w:p>
        </w:tc>
        <w:tc>
          <w:tcPr>
            <w:tcW w:w="1983" w:type="dxa"/>
            <w:vAlign w:val="bottom"/>
          </w:tcPr>
          <w:p w14:paraId="5A68569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2716301.51</w:t>
            </w:r>
          </w:p>
        </w:tc>
        <w:tc>
          <w:tcPr>
            <w:tcW w:w="1595" w:type="dxa"/>
            <w:vAlign w:val="bottom"/>
          </w:tcPr>
          <w:p w14:paraId="6FCE57E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0.57</w:t>
            </w:r>
          </w:p>
        </w:tc>
        <w:tc>
          <w:tcPr>
            <w:tcW w:w="2204" w:type="dxa"/>
            <w:vAlign w:val="bottom"/>
          </w:tcPr>
          <w:p w14:paraId="5A0E946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237° 08' 39''</w:t>
            </w:r>
          </w:p>
        </w:tc>
      </w:tr>
      <w:tr w:rsidR="008235BD" w:rsidRPr="008235BD" w14:paraId="78D158FD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186FD6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371</w:t>
            </w:r>
          </w:p>
        </w:tc>
        <w:tc>
          <w:tcPr>
            <w:tcW w:w="2149" w:type="dxa"/>
            <w:vAlign w:val="bottom"/>
          </w:tcPr>
          <w:p w14:paraId="22B45D6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845796.3</w:t>
            </w:r>
          </w:p>
        </w:tc>
        <w:tc>
          <w:tcPr>
            <w:tcW w:w="1983" w:type="dxa"/>
            <w:vAlign w:val="bottom"/>
          </w:tcPr>
          <w:p w14:paraId="7C70952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2716301.03</w:t>
            </w:r>
          </w:p>
        </w:tc>
        <w:tc>
          <w:tcPr>
            <w:tcW w:w="1595" w:type="dxa"/>
            <w:vAlign w:val="bottom"/>
          </w:tcPr>
          <w:p w14:paraId="0616FDB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32.28</w:t>
            </w:r>
          </w:p>
        </w:tc>
        <w:tc>
          <w:tcPr>
            <w:tcW w:w="2204" w:type="dxa"/>
            <w:vAlign w:val="bottom"/>
          </w:tcPr>
          <w:p w14:paraId="3B103BC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318° 25' 42''</w:t>
            </w:r>
          </w:p>
        </w:tc>
      </w:tr>
      <w:tr w:rsidR="008235BD" w:rsidRPr="008235BD" w14:paraId="2EAC359C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24FE81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372</w:t>
            </w:r>
          </w:p>
        </w:tc>
        <w:tc>
          <w:tcPr>
            <w:tcW w:w="2149" w:type="dxa"/>
            <w:vAlign w:val="bottom"/>
          </w:tcPr>
          <w:p w14:paraId="1E8839F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845820.45</w:t>
            </w:r>
          </w:p>
        </w:tc>
        <w:tc>
          <w:tcPr>
            <w:tcW w:w="1983" w:type="dxa"/>
            <w:vAlign w:val="bottom"/>
          </w:tcPr>
          <w:p w14:paraId="6B2375C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2716279.61</w:t>
            </w:r>
          </w:p>
        </w:tc>
        <w:tc>
          <w:tcPr>
            <w:tcW w:w="1595" w:type="dxa"/>
            <w:vAlign w:val="bottom"/>
          </w:tcPr>
          <w:p w14:paraId="4A69C84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11.04</w:t>
            </w:r>
          </w:p>
        </w:tc>
        <w:tc>
          <w:tcPr>
            <w:tcW w:w="2204" w:type="dxa"/>
            <w:vAlign w:val="bottom"/>
          </w:tcPr>
          <w:p w14:paraId="5735312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318° 07' 15''</w:t>
            </w:r>
          </w:p>
        </w:tc>
      </w:tr>
      <w:tr w:rsidR="008235BD" w:rsidRPr="008235BD" w14:paraId="525747DA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F91663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373</w:t>
            </w:r>
          </w:p>
        </w:tc>
        <w:tc>
          <w:tcPr>
            <w:tcW w:w="2149" w:type="dxa"/>
            <w:vAlign w:val="bottom"/>
          </w:tcPr>
          <w:p w14:paraId="280BC6F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845828.67</w:t>
            </w:r>
          </w:p>
        </w:tc>
        <w:tc>
          <w:tcPr>
            <w:tcW w:w="1983" w:type="dxa"/>
            <w:vAlign w:val="bottom"/>
          </w:tcPr>
          <w:p w14:paraId="66DDC4C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2716272.24</w:t>
            </w:r>
          </w:p>
        </w:tc>
        <w:tc>
          <w:tcPr>
            <w:tcW w:w="1595" w:type="dxa"/>
            <w:vAlign w:val="bottom"/>
          </w:tcPr>
          <w:p w14:paraId="64D3039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21.14</w:t>
            </w:r>
          </w:p>
        </w:tc>
        <w:tc>
          <w:tcPr>
            <w:tcW w:w="2204" w:type="dxa"/>
            <w:vAlign w:val="bottom"/>
          </w:tcPr>
          <w:p w14:paraId="0E3CECD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317° 28' 22''</w:t>
            </w:r>
          </w:p>
        </w:tc>
      </w:tr>
      <w:tr w:rsidR="008235BD" w:rsidRPr="008235BD" w14:paraId="513D002E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96C5C2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374</w:t>
            </w:r>
          </w:p>
        </w:tc>
        <w:tc>
          <w:tcPr>
            <w:tcW w:w="2149" w:type="dxa"/>
            <w:vAlign w:val="bottom"/>
          </w:tcPr>
          <w:p w14:paraId="4D18E5F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845844.25</w:t>
            </w:r>
          </w:p>
        </w:tc>
        <w:tc>
          <w:tcPr>
            <w:tcW w:w="1983" w:type="dxa"/>
            <w:vAlign w:val="bottom"/>
          </w:tcPr>
          <w:p w14:paraId="4F3C0B3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2716257.95</w:t>
            </w:r>
          </w:p>
        </w:tc>
        <w:tc>
          <w:tcPr>
            <w:tcW w:w="1595" w:type="dxa"/>
            <w:vAlign w:val="bottom"/>
          </w:tcPr>
          <w:p w14:paraId="4D8794A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39.01</w:t>
            </w:r>
          </w:p>
        </w:tc>
        <w:tc>
          <w:tcPr>
            <w:tcW w:w="2204" w:type="dxa"/>
            <w:vAlign w:val="bottom"/>
          </w:tcPr>
          <w:p w14:paraId="655D8ED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314° 18' 15''</w:t>
            </w:r>
          </w:p>
        </w:tc>
      </w:tr>
      <w:tr w:rsidR="008235BD" w:rsidRPr="008235BD" w14:paraId="518A7520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C3CC22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375</w:t>
            </w:r>
          </w:p>
        </w:tc>
        <w:tc>
          <w:tcPr>
            <w:tcW w:w="2149" w:type="dxa"/>
            <w:vAlign w:val="bottom"/>
          </w:tcPr>
          <w:p w14:paraId="31F0F2B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845871.5</w:t>
            </w:r>
          </w:p>
        </w:tc>
        <w:tc>
          <w:tcPr>
            <w:tcW w:w="1983" w:type="dxa"/>
            <w:vAlign w:val="bottom"/>
          </w:tcPr>
          <w:p w14:paraId="039B1D5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2716230.03</w:t>
            </w:r>
          </w:p>
        </w:tc>
        <w:tc>
          <w:tcPr>
            <w:tcW w:w="1595" w:type="dxa"/>
            <w:vAlign w:val="bottom"/>
          </w:tcPr>
          <w:p w14:paraId="70C1261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1.27</w:t>
            </w:r>
          </w:p>
        </w:tc>
        <w:tc>
          <w:tcPr>
            <w:tcW w:w="2204" w:type="dxa"/>
            <w:vAlign w:val="bottom"/>
          </w:tcPr>
          <w:p w14:paraId="3CDEFC8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315° 57' 37''</w:t>
            </w:r>
          </w:p>
        </w:tc>
      </w:tr>
      <w:tr w:rsidR="008235BD" w:rsidRPr="008235BD" w14:paraId="2B28041D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7BC1B4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376</w:t>
            </w:r>
          </w:p>
        </w:tc>
        <w:tc>
          <w:tcPr>
            <w:tcW w:w="2149" w:type="dxa"/>
            <w:vAlign w:val="bottom"/>
          </w:tcPr>
          <w:p w14:paraId="1670282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845872.41</w:t>
            </w:r>
          </w:p>
        </w:tc>
        <w:tc>
          <w:tcPr>
            <w:tcW w:w="1983" w:type="dxa"/>
            <w:vAlign w:val="bottom"/>
          </w:tcPr>
          <w:p w14:paraId="67C1F99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2716229.15</w:t>
            </w:r>
          </w:p>
        </w:tc>
        <w:tc>
          <w:tcPr>
            <w:tcW w:w="1595" w:type="dxa"/>
            <w:vAlign w:val="bottom"/>
          </w:tcPr>
          <w:p w14:paraId="179145B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0.68</w:t>
            </w:r>
          </w:p>
        </w:tc>
        <w:tc>
          <w:tcPr>
            <w:tcW w:w="2204" w:type="dxa"/>
            <w:vAlign w:val="bottom"/>
          </w:tcPr>
          <w:p w14:paraId="3B2C3CD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311° 25' 25''</w:t>
            </w:r>
          </w:p>
        </w:tc>
      </w:tr>
      <w:tr w:rsidR="008235BD" w:rsidRPr="008235BD" w14:paraId="2DE83347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932A2D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377</w:t>
            </w:r>
          </w:p>
        </w:tc>
        <w:tc>
          <w:tcPr>
            <w:tcW w:w="2149" w:type="dxa"/>
            <w:vAlign w:val="bottom"/>
          </w:tcPr>
          <w:p w14:paraId="669E68A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845872.86</w:t>
            </w:r>
          </w:p>
        </w:tc>
        <w:tc>
          <w:tcPr>
            <w:tcW w:w="1983" w:type="dxa"/>
            <w:vAlign w:val="bottom"/>
          </w:tcPr>
          <w:p w14:paraId="66209D6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2716228.64</w:t>
            </w:r>
          </w:p>
        </w:tc>
        <w:tc>
          <w:tcPr>
            <w:tcW w:w="1595" w:type="dxa"/>
            <w:vAlign w:val="bottom"/>
          </w:tcPr>
          <w:p w14:paraId="0C42C1F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11.79</w:t>
            </w:r>
          </w:p>
        </w:tc>
        <w:tc>
          <w:tcPr>
            <w:tcW w:w="2204" w:type="dxa"/>
            <w:vAlign w:val="bottom"/>
          </w:tcPr>
          <w:p w14:paraId="781738B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311° 35' 50''</w:t>
            </w:r>
          </w:p>
        </w:tc>
      </w:tr>
      <w:tr w:rsidR="008235BD" w:rsidRPr="008235BD" w14:paraId="747EFE1C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004007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378</w:t>
            </w:r>
          </w:p>
        </w:tc>
        <w:tc>
          <w:tcPr>
            <w:tcW w:w="2149" w:type="dxa"/>
            <w:vAlign w:val="bottom"/>
          </w:tcPr>
          <w:p w14:paraId="749193C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845880.69</w:t>
            </w:r>
          </w:p>
        </w:tc>
        <w:tc>
          <w:tcPr>
            <w:tcW w:w="1983" w:type="dxa"/>
            <w:vAlign w:val="bottom"/>
          </w:tcPr>
          <w:p w14:paraId="0FDEA03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2716219.82</w:t>
            </w:r>
          </w:p>
        </w:tc>
        <w:tc>
          <w:tcPr>
            <w:tcW w:w="1595" w:type="dxa"/>
            <w:vAlign w:val="bottom"/>
          </w:tcPr>
          <w:p w14:paraId="6AB4577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19.75</w:t>
            </w:r>
          </w:p>
        </w:tc>
        <w:tc>
          <w:tcPr>
            <w:tcW w:w="2204" w:type="dxa"/>
            <w:vAlign w:val="bottom"/>
          </w:tcPr>
          <w:p w14:paraId="238D082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316° 10' 09''</w:t>
            </w:r>
          </w:p>
        </w:tc>
      </w:tr>
      <w:tr w:rsidR="008235BD" w:rsidRPr="008235BD" w14:paraId="65E82F88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6E7639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379</w:t>
            </w:r>
          </w:p>
        </w:tc>
        <w:tc>
          <w:tcPr>
            <w:tcW w:w="2149" w:type="dxa"/>
            <w:vAlign w:val="bottom"/>
          </w:tcPr>
          <w:p w14:paraId="35E5908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845894.94</w:t>
            </w:r>
          </w:p>
        </w:tc>
        <w:tc>
          <w:tcPr>
            <w:tcW w:w="1983" w:type="dxa"/>
            <w:vAlign w:val="bottom"/>
          </w:tcPr>
          <w:p w14:paraId="42E61C4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2716206.14</w:t>
            </w:r>
          </w:p>
        </w:tc>
        <w:tc>
          <w:tcPr>
            <w:tcW w:w="1595" w:type="dxa"/>
            <w:vAlign w:val="bottom"/>
          </w:tcPr>
          <w:p w14:paraId="10D7A11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7.88</w:t>
            </w:r>
          </w:p>
        </w:tc>
        <w:tc>
          <w:tcPr>
            <w:tcW w:w="2204" w:type="dxa"/>
            <w:vAlign w:val="bottom"/>
          </w:tcPr>
          <w:p w14:paraId="3B4BCC4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313° 08' 57''</w:t>
            </w:r>
          </w:p>
        </w:tc>
      </w:tr>
      <w:tr w:rsidR="008235BD" w:rsidRPr="008235BD" w14:paraId="3AC0CE81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77464A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380</w:t>
            </w:r>
          </w:p>
        </w:tc>
        <w:tc>
          <w:tcPr>
            <w:tcW w:w="2149" w:type="dxa"/>
            <w:vAlign w:val="bottom"/>
          </w:tcPr>
          <w:p w14:paraId="674611E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845900.33</w:t>
            </w:r>
          </w:p>
        </w:tc>
        <w:tc>
          <w:tcPr>
            <w:tcW w:w="1983" w:type="dxa"/>
            <w:vAlign w:val="bottom"/>
          </w:tcPr>
          <w:p w14:paraId="06292CA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2716200.39</w:t>
            </w:r>
          </w:p>
        </w:tc>
        <w:tc>
          <w:tcPr>
            <w:tcW w:w="1595" w:type="dxa"/>
            <w:vAlign w:val="bottom"/>
          </w:tcPr>
          <w:p w14:paraId="74A2A77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2.75</w:t>
            </w:r>
          </w:p>
        </w:tc>
        <w:tc>
          <w:tcPr>
            <w:tcW w:w="2204" w:type="dxa"/>
            <w:vAlign w:val="bottom"/>
          </w:tcPr>
          <w:p w14:paraId="1EFF147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312° 12' 13''</w:t>
            </w:r>
          </w:p>
        </w:tc>
      </w:tr>
      <w:tr w:rsidR="008235BD" w:rsidRPr="008235BD" w14:paraId="2EF519A1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1BF0A5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381</w:t>
            </w:r>
          </w:p>
        </w:tc>
        <w:tc>
          <w:tcPr>
            <w:tcW w:w="2149" w:type="dxa"/>
            <w:vAlign w:val="bottom"/>
          </w:tcPr>
          <w:p w14:paraId="68FBD55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845902.18</w:t>
            </w:r>
          </w:p>
        </w:tc>
        <w:tc>
          <w:tcPr>
            <w:tcW w:w="1983" w:type="dxa"/>
            <w:vAlign w:val="bottom"/>
          </w:tcPr>
          <w:p w14:paraId="2035280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2716198.35</w:t>
            </w:r>
          </w:p>
        </w:tc>
        <w:tc>
          <w:tcPr>
            <w:tcW w:w="1595" w:type="dxa"/>
            <w:vAlign w:val="bottom"/>
          </w:tcPr>
          <w:p w14:paraId="324C725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7.66</w:t>
            </w:r>
          </w:p>
        </w:tc>
        <w:tc>
          <w:tcPr>
            <w:tcW w:w="2204" w:type="dxa"/>
            <w:vAlign w:val="bottom"/>
          </w:tcPr>
          <w:p w14:paraId="39CAAA5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313° 59' 42''</w:t>
            </w:r>
          </w:p>
        </w:tc>
      </w:tr>
      <w:tr w:rsidR="008235BD" w:rsidRPr="008235BD" w14:paraId="5BC303F1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BE5096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382</w:t>
            </w:r>
          </w:p>
        </w:tc>
        <w:tc>
          <w:tcPr>
            <w:tcW w:w="2149" w:type="dxa"/>
            <w:vAlign w:val="bottom"/>
          </w:tcPr>
          <w:p w14:paraId="6CA6C56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845907.5</w:t>
            </w:r>
          </w:p>
        </w:tc>
        <w:tc>
          <w:tcPr>
            <w:tcW w:w="1983" w:type="dxa"/>
            <w:vAlign w:val="bottom"/>
          </w:tcPr>
          <w:p w14:paraId="54EFEC7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2716192.84</w:t>
            </w:r>
          </w:p>
        </w:tc>
        <w:tc>
          <w:tcPr>
            <w:tcW w:w="1595" w:type="dxa"/>
            <w:vAlign w:val="bottom"/>
          </w:tcPr>
          <w:p w14:paraId="134F686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1.56</w:t>
            </w:r>
          </w:p>
        </w:tc>
        <w:tc>
          <w:tcPr>
            <w:tcW w:w="2204" w:type="dxa"/>
            <w:vAlign w:val="bottom"/>
          </w:tcPr>
          <w:p w14:paraId="6863E7D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331° 37' 28''</w:t>
            </w:r>
          </w:p>
        </w:tc>
      </w:tr>
      <w:tr w:rsidR="008235BD" w:rsidRPr="008235BD" w14:paraId="0F85FA07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37B1BA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383</w:t>
            </w:r>
          </w:p>
        </w:tc>
        <w:tc>
          <w:tcPr>
            <w:tcW w:w="2149" w:type="dxa"/>
            <w:vAlign w:val="bottom"/>
          </w:tcPr>
          <w:p w14:paraId="04E0AD1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845908.87</w:t>
            </w:r>
          </w:p>
        </w:tc>
        <w:tc>
          <w:tcPr>
            <w:tcW w:w="1983" w:type="dxa"/>
            <w:vAlign w:val="bottom"/>
          </w:tcPr>
          <w:p w14:paraId="3A5DE40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2716192.1</w:t>
            </w:r>
          </w:p>
        </w:tc>
        <w:tc>
          <w:tcPr>
            <w:tcW w:w="1595" w:type="dxa"/>
            <w:vAlign w:val="bottom"/>
          </w:tcPr>
          <w:p w14:paraId="3F02177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3.71</w:t>
            </w:r>
          </w:p>
        </w:tc>
        <w:tc>
          <w:tcPr>
            <w:tcW w:w="2204" w:type="dxa"/>
            <w:vAlign w:val="bottom"/>
          </w:tcPr>
          <w:p w14:paraId="4E4A32A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315° 58' 56''</w:t>
            </w:r>
          </w:p>
        </w:tc>
      </w:tr>
      <w:tr w:rsidR="008235BD" w:rsidRPr="008235BD" w14:paraId="60288CF5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1D58B5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384</w:t>
            </w:r>
          </w:p>
        </w:tc>
        <w:tc>
          <w:tcPr>
            <w:tcW w:w="2149" w:type="dxa"/>
            <w:vAlign w:val="bottom"/>
          </w:tcPr>
          <w:p w14:paraId="184FC70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845911.54</w:t>
            </w:r>
          </w:p>
        </w:tc>
        <w:tc>
          <w:tcPr>
            <w:tcW w:w="1983" w:type="dxa"/>
            <w:vAlign w:val="bottom"/>
          </w:tcPr>
          <w:p w14:paraId="4792138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2716189.52</w:t>
            </w:r>
          </w:p>
        </w:tc>
        <w:tc>
          <w:tcPr>
            <w:tcW w:w="1595" w:type="dxa"/>
            <w:vAlign w:val="bottom"/>
          </w:tcPr>
          <w:p w14:paraId="4A041BA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10.92</w:t>
            </w:r>
          </w:p>
        </w:tc>
        <w:tc>
          <w:tcPr>
            <w:tcW w:w="2204" w:type="dxa"/>
            <w:vAlign w:val="bottom"/>
          </w:tcPr>
          <w:p w14:paraId="1AA5A7F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312° 30' 49''</w:t>
            </w:r>
          </w:p>
        </w:tc>
      </w:tr>
      <w:tr w:rsidR="008235BD" w:rsidRPr="008235BD" w14:paraId="208177D7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EB48CF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385</w:t>
            </w:r>
          </w:p>
        </w:tc>
        <w:tc>
          <w:tcPr>
            <w:tcW w:w="2149" w:type="dxa"/>
            <w:vAlign w:val="bottom"/>
          </w:tcPr>
          <w:p w14:paraId="3F9194A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845918.92</w:t>
            </w:r>
          </w:p>
        </w:tc>
        <w:tc>
          <w:tcPr>
            <w:tcW w:w="1983" w:type="dxa"/>
            <w:vAlign w:val="bottom"/>
          </w:tcPr>
          <w:p w14:paraId="4F00ED9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2716181.47</w:t>
            </w:r>
          </w:p>
        </w:tc>
        <w:tc>
          <w:tcPr>
            <w:tcW w:w="1595" w:type="dxa"/>
            <w:vAlign w:val="bottom"/>
          </w:tcPr>
          <w:p w14:paraId="71A682C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9.41</w:t>
            </w:r>
          </w:p>
        </w:tc>
        <w:tc>
          <w:tcPr>
            <w:tcW w:w="2204" w:type="dxa"/>
            <w:vAlign w:val="bottom"/>
          </w:tcPr>
          <w:p w14:paraId="1BF4FC5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315° 43' 54''</w:t>
            </w:r>
          </w:p>
        </w:tc>
      </w:tr>
      <w:tr w:rsidR="008235BD" w:rsidRPr="008235BD" w14:paraId="1A519BD4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1DF2B9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386</w:t>
            </w:r>
          </w:p>
        </w:tc>
        <w:tc>
          <w:tcPr>
            <w:tcW w:w="2149" w:type="dxa"/>
            <w:vAlign w:val="bottom"/>
          </w:tcPr>
          <w:p w14:paraId="09988B2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845925.66</w:t>
            </w:r>
          </w:p>
        </w:tc>
        <w:tc>
          <w:tcPr>
            <w:tcW w:w="1983" w:type="dxa"/>
            <w:vAlign w:val="bottom"/>
          </w:tcPr>
          <w:p w14:paraId="3C1E8F8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2716174.9</w:t>
            </w:r>
          </w:p>
        </w:tc>
        <w:tc>
          <w:tcPr>
            <w:tcW w:w="1595" w:type="dxa"/>
            <w:vAlign w:val="bottom"/>
          </w:tcPr>
          <w:p w14:paraId="7B75621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0.62</w:t>
            </w:r>
          </w:p>
        </w:tc>
        <w:tc>
          <w:tcPr>
            <w:tcW w:w="2204" w:type="dxa"/>
            <w:vAlign w:val="bottom"/>
          </w:tcPr>
          <w:p w14:paraId="61411F1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305° 13' 03''</w:t>
            </w:r>
          </w:p>
        </w:tc>
      </w:tr>
      <w:tr w:rsidR="008235BD" w:rsidRPr="008235BD" w14:paraId="77EFAE99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7D3E6E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387</w:t>
            </w:r>
          </w:p>
        </w:tc>
        <w:tc>
          <w:tcPr>
            <w:tcW w:w="2149" w:type="dxa"/>
            <w:vAlign w:val="bottom"/>
          </w:tcPr>
          <w:p w14:paraId="274D684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845926.02</w:t>
            </w:r>
          </w:p>
        </w:tc>
        <w:tc>
          <w:tcPr>
            <w:tcW w:w="1983" w:type="dxa"/>
            <w:vAlign w:val="bottom"/>
          </w:tcPr>
          <w:p w14:paraId="5FA584F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2716174.39</w:t>
            </w:r>
          </w:p>
        </w:tc>
        <w:tc>
          <w:tcPr>
            <w:tcW w:w="1595" w:type="dxa"/>
            <w:vAlign w:val="bottom"/>
          </w:tcPr>
          <w:p w14:paraId="6BEBD60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04" w:type="dxa"/>
            <w:vAlign w:val="bottom"/>
          </w:tcPr>
          <w:p w14:paraId="517E5E2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313° 34' 59''</w:t>
            </w:r>
          </w:p>
        </w:tc>
      </w:tr>
      <w:tr w:rsidR="008235BD" w:rsidRPr="008235BD" w14:paraId="4819298B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10A240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388</w:t>
            </w:r>
          </w:p>
        </w:tc>
        <w:tc>
          <w:tcPr>
            <w:tcW w:w="2149" w:type="dxa"/>
            <w:vAlign w:val="bottom"/>
          </w:tcPr>
          <w:p w14:paraId="3D14477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845928.78</w:t>
            </w:r>
          </w:p>
        </w:tc>
        <w:tc>
          <w:tcPr>
            <w:tcW w:w="1983" w:type="dxa"/>
            <w:vAlign w:val="bottom"/>
          </w:tcPr>
          <w:p w14:paraId="4E06081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2716171.49</w:t>
            </w:r>
          </w:p>
        </w:tc>
        <w:tc>
          <w:tcPr>
            <w:tcW w:w="1595" w:type="dxa"/>
            <w:vAlign w:val="bottom"/>
          </w:tcPr>
          <w:p w14:paraId="5871BAE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10.09</w:t>
            </w:r>
          </w:p>
        </w:tc>
        <w:tc>
          <w:tcPr>
            <w:tcW w:w="2204" w:type="dxa"/>
            <w:vAlign w:val="bottom"/>
          </w:tcPr>
          <w:p w14:paraId="1E1C8B4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315° 45' 46''</w:t>
            </w:r>
          </w:p>
        </w:tc>
      </w:tr>
      <w:tr w:rsidR="008235BD" w:rsidRPr="008235BD" w14:paraId="611EC05D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85B9D2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389</w:t>
            </w:r>
          </w:p>
        </w:tc>
        <w:tc>
          <w:tcPr>
            <w:tcW w:w="2149" w:type="dxa"/>
            <w:vAlign w:val="bottom"/>
          </w:tcPr>
          <w:p w14:paraId="3DA8AAF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845936.01</w:t>
            </w:r>
          </w:p>
        </w:tc>
        <w:tc>
          <w:tcPr>
            <w:tcW w:w="1983" w:type="dxa"/>
            <w:vAlign w:val="bottom"/>
          </w:tcPr>
          <w:p w14:paraId="0AB3E91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2716164.45</w:t>
            </w:r>
          </w:p>
        </w:tc>
        <w:tc>
          <w:tcPr>
            <w:tcW w:w="1595" w:type="dxa"/>
            <w:vAlign w:val="bottom"/>
          </w:tcPr>
          <w:p w14:paraId="330156D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602.81</w:t>
            </w:r>
          </w:p>
        </w:tc>
        <w:tc>
          <w:tcPr>
            <w:tcW w:w="2204" w:type="dxa"/>
            <w:vAlign w:val="bottom"/>
          </w:tcPr>
          <w:p w14:paraId="556D673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67° 34' 25''</w:t>
            </w:r>
          </w:p>
        </w:tc>
      </w:tr>
      <w:tr w:rsidR="008235BD" w:rsidRPr="008235BD" w14:paraId="05EACDA0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3C69FE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390</w:t>
            </w:r>
          </w:p>
        </w:tc>
        <w:tc>
          <w:tcPr>
            <w:tcW w:w="2149" w:type="dxa"/>
            <w:vAlign w:val="bottom"/>
          </w:tcPr>
          <w:p w14:paraId="25F04A6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846165.98</w:t>
            </w:r>
          </w:p>
        </w:tc>
        <w:tc>
          <w:tcPr>
            <w:tcW w:w="1983" w:type="dxa"/>
            <w:vAlign w:val="bottom"/>
          </w:tcPr>
          <w:p w14:paraId="0E62951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2716721.67</w:t>
            </w:r>
          </w:p>
        </w:tc>
        <w:tc>
          <w:tcPr>
            <w:tcW w:w="1595" w:type="dxa"/>
            <w:vAlign w:val="bottom"/>
          </w:tcPr>
          <w:p w14:paraId="76FED7D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1.02</w:t>
            </w:r>
          </w:p>
        </w:tc>
        <w:tc>
          <w:tcPr>
            <w:tcW w:w="2204" w:type="dxa"/>
            <w:vAlign w:val="bottom"/>
          </w:tcPr>
          <w:p w14:paraId="29AA50C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70° 29' 51''</w:t>
            </w:r>
          </w:p>
        </w:tc>
      </w:tr>
      <w:tr w:rsidR="008235BD" w:rsidRPr="008235BD" w14:paraId="5C07BB55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BDF1DF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391</w:t>
            </w:r>
          </w:p>
        </w:tc>
        <w:tc>
          <w:tcPr>
            <w:tcW w:w="2149" w:type="dxa"/>
            <w:vAlign w:val="bottom"/>
          </w:tcPr>
          <w:p w14:paraId="598E227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846166.32</w:t>
            </w:r>
          </w:p>
        </w:tc>
        <w:tc>
          <w:tcPr>
            <w:tcW w:w="1983" w:type="dxa"/>
            <w:vAlign w:val="bottom"/>
          </w:tcPr>
          <w:p w14:paraId="3CCDFC5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2716722.63</w:t>
            </w:r>
          </w:p>
        </w:tc>
        <w:tc>
          <w:tcPr>
            <w:tcW w:w="1595" w:type="dxa"/>
            <w:vAlign w:val="bottom"/>
          </w:tcPr>
          <w:p w14:paraId="4557454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4.9</w:t>
            </w:r>
          </w:p>
        </w:tc>
        <w:tc>
          <w:tcPr>
            <w:tcW w:w="2204" w:type="dxa"/>
            <w:vAlign w:val="bottom"/>
          </w:tcPr>
          <w:p w14:paraId="400A08F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159° 27' 27''</w:t>
            </w:r>
          </w:p>
        </w:tc>
      </w:tr>
      <w:tr w:rsidR="008235BD" w:rsidRPr="008235BD" w14:paraId="1FBAEE20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FAA9B8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392</w:t>
            </w:r>
          </w:p>
        </w:tc>
        <w:tc>
          <w:tcPr>
            <w:tcW w:w="2149" w:type="dxa"/>
            <w:vAlign w:val="bottom"/>
          </w:tcPr>
          <w:p w14:paraId="3F1D2FE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846161.73</w:t>
            </w:r>
          </w:p>
        </w:tc>
        <w:tc>
          <w:tcPr>
            <w:tcW w:w="1983" w:type="dxa"/>
            <w:vAlign w:val="bottom"/>
          </w:tcPr>
          <w:p w14:paraId="5DC2C08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2716724.35</w:t>
            </w:r>
          </w:p>
        </w:tc>
        <w:tc>
          <w:tcPr>
            <w:tcW w:w="1595" w:type="dxa"/>
            <w:vAlign w:val="bottom"/>
          </w:tcPr>
          <w:p w14:paraId="1360C33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1.03</w:t>
            </w:r>
          </w:p>
        </w:tc>
        <w:tc>
          <w:tcPr>
            <w:tcW w:w="2204" w:type="dxa"/>
            <w:vAlign w:val="bottom"/>
          </w:tcPr>
          <w:p w14:paraId="022D524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249° 26' 38''</w:t>
            </w:r>
          </w:p>
        </w:tc>
      </w:tr>
      <w:tr w:rsidR="008235BD" w:rsidRPr="008235BD" w14:paraId="2F5FC48D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14E042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393</w:t>
            </w:r>
          </w:p>
        </w:tc>
        <w:tc>
          <w:tcPr>
            <w:tcW w:w="2149" w:type="dxa"/>
            <w:vAlign w:val="bottom"/>
          </w:tcPr>
          <w:p w14:paraId="0902952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846161.37</w:t>
            </w:r>
          </w:p>
        </w:tc>
        <w:tc>
          <w:tcPr>
            <w:tcW w:w="1983" w:type="dxa"/>
            <w:vAlign w:val="bottom"/>
          </w:tcPr>
          <w:p w14:paraId="431FCC9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2716723.39</w:t>
            </w:r>
          </w:p>
        </w:tc>
        <w:tc>
          <w:tcPr>
            <w:tcW w:w="1595" w:type="dxa"/>
            <w:vAlign w:val="bottom"/>
          </w:tcPr>
          <w:p w14:paraId="35F94A4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526.95</w:t>
            </w:r>
          </w:p>
        </w:tc>
        <w:tc>
          <w:tcPr>
            <w:tcW w:w="2204" w:type="dxa"/>
            <w:vAlign w:val="bottom"/>
          </w:tcPr>
          <w:p w14:paraId="37A4265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250° 18' 47''</w:t>
            </w:r>
          </w:p>
        </w:tc>
      </w:tr>
      <w:tr w:rsidR="008235BD" w:rsidRPr="008235BD" w14:paraId="2E3D63D7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804331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394</w:t>
            </w:r>
          </w:p>
        </w:tc>
        <w:tc>
          <w:tcPr>
            <w:tcW w:w="2149" w:type="dxa"/>
            <w:vAlign w:val="bottom"/>
          </w:tcPr>
          <w:p w14:paraId="2429838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845983.85</w:t>
            </w:r>
          </w:p>
        </w:tc>
        <w:tc>
          <w:tcPr>
            <w:tcW w:w="1983" w:type="dxa"/>
            <w:vAlign w:val="bottom"/>
          </w:tcPr>
          <w:p w14:paraId="67A6A68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2716227.24</w:t>
            </w:r>
          </w:p>
        </w:tc>
        <w:tc>
          <w:tcPr>
            <w:tcW w:w="1595" w:type="dxa"/>
            <w:vAlign w:val="bottom"/>
          </w:tcPr>
          <w:p w14:paraId="7F4F91D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1.51</w:t>
            </w:r>
          </w:p>
        </w:tc>
        <w:tc>
          <w:tcPr>
            <w:tcW w:w="2204" w:type="dxa"/>
            <w:vAlign w:val="bottom"/>
          </w:tcPr>
          <w:p w14:paraId="2A9B98B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69° 23' 58''</w:t>
            </w:r>
          </w:p>
        </w:tc>
      </w:tr>
      <w:tr w:rsidR="008235BD" w:rsidRPr="008235BD" w14:paraId="5F9717D2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42C090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395</w:t>
            </w:r>
          </w:p>
        </w:tc>
        <w:tc>
          <w:tcPr>
            <w:tcW w:w="2149" w:type="dxa"/>
            <w:vAlign w:val="bottom"/>
          </w:tcPr>
          <w:p w14:paraId="2862DD7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845984.38</w:t>
            </w:r>
          </w:p>
        </w:tc>
        <w:tc>
          <w:tcPr>
            <w:tcW w:w="1983" w:type="dxa"/>
            <w:vAlign w:val="bottom"/>
          </w:tcPr>
          <w:p w14:paraId="73D6A6C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2716228.65</w:t>
            </w:r>
          </w:p>
        </w:tc>
        <w:tc>
          <w:tcPr>
            <w:tcW w:w="1595" w:type="dxa"/>
            <w:vAlign w:val="bottom"/>
          </w:tcPr>
          <w:p w14:paraId="0CC8C88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1.49</w:t>
            </w:r>
          </w:p>
        </w:tc>
        <w:tc>
          <w:tcPr>
            <w:tcW w:w="2204" w:type="dxa"/>
            <w:vAlign w:val="bottom"/>
          </w:tcPr>
          <w:p w14:paraId="0DC1D1B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159° 37' 25''</w:t>
            </w:r>
          </w:p>
        </w:tc>
      </w:tr>
      <w:tr w:rsidR="008235BD" w:rsidRPr="008235BD" w14:paraId="6A243291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279B1E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396</w:t>
            </w:r>
          </w:p>
        </w:tc>
        <w:tc>
          <w:tcPr>
            <w:tcW w:w="2149" w:type="dxa"/>
            <w:vAlign w:val="bottom"/>
          </w:tcPr>
          <w:p w14:paraId="51AB946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845982.98</w:t>
            </w:r>
          </w:p>
        </w:tc>
        <w:tc>
          <w:tcPr>
            <w:tcW w:w="1983" w:type="dxa"/>
            <w:vAlign w:val="bottom"/>
          </w:tcPr>
          <w:p w14:paraId="3E6851C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2716229.17</w:t>
            </w:r>
          </w:p>
        </w:tc>
        <w:tc>
          <w:tcPr>
            <w:tcW w:w="1595" w:type="dxa"/>
            <w:vAlign w:val="bottom"/>
          </w:tcPr>
          <w:p w14:paraId="4316723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1.49</w:t>
            </w:r>
          </w:p>
        </w:tc>
        <w:tc>
          <w:tcPr>
            <w:tcW w:w="2204" w:type="dxa"/>
            <w:vAlign w:val="bottom"/>
          </w:tcPr>
          <w:p w14:paraId="4F28C54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248° 46' 10''</w:t>
            </w:r>
          </w:p>
        </w:tc>
      </w:tr>
      <w:tr w:rsidR="008235BD" w:rsidRPr="008235BD" w14:paraId="34B4FA78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9B4CA5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397</w:t>
            </w:r>
          </w:p>
        </w:tc>
        <w:tc>
          <w:tcPr>
            <w:tcW w:w="2149" w:type="dxa"/>
            <w:vAlign w:val="bottom"/>
          </w:tcPr>
          <w:p w14:paraId="77C3CB3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845982.44</w:t>
            </w:r>
          </w:p>
        </w:tc>
        <w:tc>
          <w:tcPr>
            <w:tcW w:w="1983" w:type="dxa"/>
            <w:vAlign w:val="bottom"/>
          </w:tcPr>
          <w:p w14:paraId="2D56F13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2716227.78</w:t>
            </w:r>
          </w:p>
        </w:tc>
        <w:tc>
          <w:tcPr>
            <w:tcW w:w="1595" w:type="dxa"/>
            <w:vAlign w:val="bottom"/>
          </w:tcPr>
          <w:p w14:paraId="7B71944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527.94</w:t>
            </w:r>
          </w:p>
        </w:tc>
        <w:tc>
          <w:tcPr>
            <w:tcW w:w="2204" w:type="dxa"/>
            <w:vAlign w:val="bottom"/>
          </w:tcPr>
          <w:p w14:paraId="4F52C0A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68° 07' 22''</w:t>
            </w:r>
          </w:p>
        </w:tc>
      </w:tr>
      <w:tr w:rsidR="008235BD" w:rsidRPr="008235BD" w14:paraId="73E3FEA9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DF98B7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398</w:t>
            </w:r>
          </w:p>
        </w:tc>
        <w:tc>
          <w:tcPr>
            <w:tcW w:w="2149" w:type="dxa"/>
            <w:vAlign w:val="bottom"/>
          </w:tcPr>
          <w:p w14:paraId="0968EF3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846179.16</w:t>
            </w:r>
          </w:p>
        </w:tc>
        <w:tc>
          <w:tcPr>
            <w:tcW w:w="1983" w:type="dxa"/>
            <w:vAlign w:val="bottom"/>
          </w:tcPr>
          <w:p w14:paraId="19AEACD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2716717.7</w:t>
            </w:r>
          </w:p>
        </w:tc>
        <w:tc>
          <w:tcPr>
            <w:tcW w:w="1595" w:type="dxa"/>
            <w:vAlign w:val="bottom"/>
          </w:tcPr>
          <w:p w14:paraId="5D285D2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2204" w:type="dxa"/>
            <w:vAlign w:val="bottom"/>
          </w:tcPr>
          <w:p w14:paraId="7089DCA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70° 28' 30''</w:t>
            </w:r>
          </w:p>
        </w:tc>
      </w:tr>
      <w:tr w:rsidR="008235BD" w:rsidRPr="008235BD" w14:paraId="66E6C954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CAD988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399</w:t>
            </w:r>
          </w:p>
        </w:tc>
        <w:tc>
          <w:tcPr>
            <w:tcW w:w="2149" w:type="dxa"/>
            <w:vAlign w:val="bottom"/>
          </w:tcPr>
          <w:p w14:paraId="7AC2162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846179.66</w:t>
            </w:r>
          </w:p>
        </w:tc>
        <w:tc>
          <w:tcPr>
            <w:tcW w:w="1983" w:type="dxa"/>
            <w:vAlign w:val="bottom"/>
          </w:tcPr>
          <w:p w14:paraId="02D8306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2716719.11</w:t>
            </w:r>
          </w:p>
        </w:tc>
        <w:tc>
          <w:tcPr>
            <w:tcW w:w="1595" w:type="dxa"/>
            <w:vAlign w:val="bottom"/>
          </w:tcPr>
          <w:p w14:paraId="3AC5CAA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2204" w:type="dxa"/>
            <w:vAlign w:val="bottom"/>
          </w:tcPr>
          <w:p w14:paraId="50FBCCA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160° 06' 53''</w:t>
            </w:r>
          </w:p>
        </w:tc>
      </w:tr>
      <w:tr w:rsidR="008235BD" w:rsidRPr="008235BD" w14:paraId="4CB8A772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EC6913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2149" w:type="dxa"/>
            <w:vAlign w:val="bottom"/>
          </w:tcPr>
          <w:p w14:paraId="62BE459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846178.25</w:t>
            </w:r>
          </w:p>
        </w:tc>
        <w:tc>
          <w:tcPr>
            <w:tcW w:w="1983" w:type="dxa"/>
            <w:vAlign w:val="bottom"/>
          </w:tcPr>
          <w:p w14:paraId="3881BFA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2716719.62</w:t>
            </w:r>
          </w:p>
        </w:tc>
        <w:tc>
          <w:tcPr>
            <w:tcW w:w="1595" w:type="dxa"/>
            <w:vAlign w:val="bottom"/>
          </w:tcPr>
          <w:p w14:paraId="64A229C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2204" w:type="dxa"/>
            <w:vAlign w:val="bottom"/>
          </w:tcPr>
          <w:p w14:paraId="3C2AB04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250° 06' 53''</w:t>
            </w:r>
          </w:p>
        </w:tc>
      </w:tr>
      <w:tr w:rsidR="008235BD" w:rsidRPr="008235BD" w14:paraId="32C70487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2FCA79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401</w:t>
            </w:r>
          </w:p>
        </w:tc>
        <w:tc>
          <w:tcPr>
            <w:tcW w:w="2149" w:type="dxa"/>
            <w:vAlign w:val="bottom"/>
          </w:tcPr>
          <w:p w14:paraId="11B62A4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846177.74</w:t>
            </w:r>
          </w:p>
        </w:tc>
        <w:tc>
          <w:tcPr>
            <w:tcW w:w="1983" w:type="dxa"/>
            <w:vAlign w:val="bottom"/>
          </w:tcPr>
          <w:p w14:paraId="1480477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2716718.21</w:t>
            </w:r>
          </w:p>
        </w:tc>
        <w:tc>
          <w:tcPr>
            <w:tcW w:w="1595" w:type="dxa"/>
            <w:vAlign w:val="bottom"/>
          </w:tcPr>
          <w:p w14:paraId="1841CAF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485.43</w:t>
            </w:r>
          </w:p>
        </w:tc>
        <w:tc>
          <w:tcPr>
            <w:tcW w:w="2204" w:type="dxa"/>
            <w:vAlign w:val="bottom"/>
          </w:tcPr>
          <w:p w14:paraId="2F14247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248° 14' 23''</w:t>
            </w:r>
          </w:p>
        </w:tc>
      </w:tr>
      <w:tr w:rsidR="008235BD" w:rsidRPr="008235BD" w14:paraId="7D0CEC37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805841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402</w:t>
            </w:r>
          </w:p>
        </w:tc>
        <w:tc>
          <w:tcPr>
            <w:tcW w:w="2149" w:type="dxa"/>
            <w:vAlign w:val="bottom"/>
          </w:tcPr>
          <w:p w14:paraId="26A9200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845997.78</w:t>
            </w:r>
          </w:p>
        </w:tc>
        <w:tc>
          <w:tcPr>
            <w:tcW w:w="1983" w:type="dxa"/>
            <w:vAlign w:val="bottom"/>
          </w:tcPr>
          <w:p w14:paraId="413F675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2716267.37</w:t>
            </w:r>
          </w:p>
        </w:tc>
        <w:tc>
          <w:tcPr>
            <w:tcW w:w="1595" w:type="dxa"/>
            <w:vAlign w:val="bottom"/>
          </w:tcPr>
          <w:p w14:paraId="386B6B0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2204" w:type="dxa"/>
            <w:vAlign w:val="bottom"/>
          </w:tcPr>
          <w:p w14:paraId="0BF6259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68° 54' 28''</w:t>
            </w:r>
          </w:p>
        </w:tc>
      </w:tr>
      <w:tr w:rsidR="008235BD" w:rsidRPr="008235BD" w14:paraId="148F1549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3CEFC6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403</w:t>
            </w:r>
          </w:p>
        </w:tc>
        <w:tc>
          <w:tcPr>
            <w:tcW w:w="2149" w:type="dxa"/>
            <w:vAlign w:val="bottom"/>
          </w:tcPr>
          <w:p w14:paraId="66B6EAF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845998.32</w:t>
            </w:r>
          </w:p>
        </w:tc>
        <w:tc>
          <w:tcPr>
            <w:tcW w:w="1983" w:type="dxa"/>
            <w:vAlign w:val="bottom"/>
          </w:tcPr>
          <w:p w14:paraId="125FF77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2716268.77</w:t>
            </w:r>
          </w:p>
        </w:tc>
        <w:tc>
          <w:tcPr>
            <w:tcW w:w="1595" w:type="dxa"/>
            <w:vAlign w:val="bottom"/>
          </w:tcPr>
          <w:p w14:paraId="06A4865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1.51</w:t>
            </w:r>
          </w:p>
        </w:tc>
        <w:tc>
          <w:tcPr>
            <w:tcW w:w="2204" w:type="dxa"/>
            <w:vAlign w:val="bottom"/>
          </w:tcPr>
          <w:p w14:paraId="70C36F3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159° 23' 58''</w:t>
            </w:r>
          </w:p>
        </w:tc>
      </w:tr>
      <w:tr w:rsidR="008235BD" w:rsidRPr="008235BD" w14:paraId="15D43BF6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03045E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404</w:t>
            </w:r>
          </w:p>
        </w:tc>
        <w:tc>
          <w:tcPr>
            <w:tcW w:w="2149" w:type="dxa"/>
            <w:vAlign w:val="bottom"/>
          </w:tcPr>
          <w:p w14:paraId="66F63AC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845996.91</w:t>
            </w:r>
          </w:p>
        </w:tc>
        <w:tc>
          <w:tcPr>
            <w:tcW w:w="1983" w:type="dxa"/>
            <w:vAlign w:val="bottom"/>
          </w:tcPr>
          <w:p w14:paraId="0F38F2C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2716269.3</w:t>
            </w:r>
          </w:p>
        </w:tc>
        <w:tc>
          <w:tcPr>
            <w:tcW w:w="1595" w:type="dxa"/>
            <w:vAlign w:val="bottom"/>
          </w:tcPr>
          <w:p w14:paraId="16C68F0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1.49</w:t>
            </w:r>
          </w:p>
        </w:tc>
        <w:tc>
          <w:tcPr>
            <w:tcW w:w="2204" w:type="dxa"/>
            <w:vAlign w:val="bottom"/>
          </w:tcPr>
          <w:p w14:paraId="5A69544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249° 07' 42''</w:t>
            </w:r>
          </w:p>
        </w:tc>
      </w:tr>
      <w:tr w:rsidR="008235BD" w:rsidRPr="008235BD" w14:paraId="14F49904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A0CF70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405</w:t>
            </w:r>
          </w:p>
        </w:tc>
        <w:tc>
          <w:tcPr>
            <w:tcW w:w="2149" w:type="dxa"/>
            <w:vAlign w:val="bottom"/>
          </w:tcPr>
          <w:p w14:paraId="2E6CA26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845996.38</w:t>
            </w:r>
          </w:p>
        </w:tc>
        <w:tc>
          <w:tcPr>
            <w:tcW w:w="1983" w:type="dxa"/>
            <w:vAlign w:val="bottom"/>
          </w:tcPr>
          <w:p w14:paraId="189F165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2716267.91</w:t>
            </w:r>
          </w:p>
        </w:tc>
        <w:tc>
          <w:tcPr>
            <w:tcW w:w="1595" w:type="dxa"/>
            <w:vAlign w:val="bottom"/>
          </w:tcPr>
          <w:p w14:paraId="2A2A02E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479.64</w:t>
            </w:r>
          </w:p>
        </w:tc>
        <w:tc>
          <w:tcPr>
            <w:tcW w:w="2204" w:type="dxa"/>
            <w:vAlign w:val="bottom"/>
          </w:tcPr>
          <w:p w14:paraId="28BDD08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69° 30' 10''</w:t>
            </w:r>
          </w:p>
        </w:tc>
      </w:tr>
      <w:tr w:rsidR="008235BD" w:rsidRPr="008235BD" w14:paraId="406A5A22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69EF21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406</w:t>
            </w:r>
          </w:p>
        </w:tc>
        <w:tc>
          <w:tcPr>
            <w:tcW w:w="2149" w:type="dxa"/>
            <w:vAlign w:val="bottom"/>
          </w:tcPr>
          <w:p w14:paraId="1ABB1D3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846164.33</w:t>
            </w:r>
          </w:p>
        </w:tc>
        <w:tc>
          <w:tcPr>
            <w:tcW w:w="1983" w:type="dxa"/>
            <w:vAlign w:val="bottom"/>
          </w:tcPr>
          <w:p w14:paraId="175BFF2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2716717.18</w:t>
            </w:r>
          </w:p>
        </w:tc>
        <w:tc>
          <w:tcPr>
            <w:tcW w:w="1595" w:type="dxa"/>
            <w:vAlign w:val="bottom"/>
          </w:tcPr>
          <w:p w14:paraId="3F57410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1.03</w:t>
            </w:r>
          </w:p>
        </w:tc>
        <w:tc>
          <w:tcPr>
            <w:tcW w:w="2204" w:type="dxa"/>
            <w:vAlign w:val="bottom"/>
          </w:tcPr>
          <w:p w14:paraId="11673BB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70° 41' 01''</w:t>
            </w:r>
          </w:p>
        </w:tc>
      </w:tr>
      <w:tr w:rsidR="008235BD" w:rsidRPr="008235BD" w14:paraId="1785E148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B1099D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407</w:t>
            </w:r>
          </w:p>
        </w:tc>
        <w:tc>
          <w:tcPr>
            <w:tcW w:w="2149" w:type="dxa"/>
            <w:vAlign w:val="bottom"/>
          </w:tcPr>
          <w:p w14:paraId="56EB0F5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846164.67</w:t>
            </w:r>
          </w:p>
        </w:tc>
        <w:tc>
          <w:tcPr>
            <w:tcW w:w="1983" w:type="dxa"/>
            <w:vAlign w:val="bottom"/>
          </w:tcPr>
          <w:p w14:paraId="12B78F7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2716718.15</w:t>
            </w:r>
          </w:p>
        </w:tc>
        <w:tc>
          <w:tcPr>
            <w:tcW w:w="1595" w:type="dxa"/>
            <w:vAlign w:val="bottom"/>
          </w:tcPr>
          <w:p w14:paraId="27067C9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4.94</w:t>
            </w:r>
          </w:p>
        </w:tc>
        <w:tc>
          <w:tcPr>
            <w:tcW w:w="2204" w:type="dxa"/>
            <w:vAlign w:val="bottom"/>
          </w:tcPr>
          <w:p w14:paraId="3EE5F8C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159° 43' 45''</w:t>
            </w:r>
          </w:p>
        </w:tc>
      </w:tr>
      <w:tr w:rsidR="008235BD" w:rsidRPr="008235BD" w14:paraId="2B70CBBA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6204BB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408</w:t>
            </w:r>
          </w:p>
        </w:tc>
        <w:tc>
          <w:tcPr>
            <w:tcW w:w="2149" w:type="dxa"/>
            <w:vAlign w:val="bottom"/>
          </w:tcPr>
          <w:p w14:paraId="20058D0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846160.04</w:t>
            </w:r>
          </w:p>
        </w:tc>
        <w:tc>
          <w:tcPr>
            <w:tcW w:w="1983" w:type="dxa"/>
            <w:vAlign w:val="bottom"/>
          </w:tcPr>
          <w:p w14:paraId="10007F2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2716719.86</w:t>
            </w:r>
          </w:p>
        </w:tc>
        <w:tc>
          <w:tcPr>
            <w:tcW w:w="1595" w:type="dxa"/>
            <w:vAlign w:val="bottom"/>
          </w:tcPr>
          <w:p w14:paraId="7E1A5EF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1.01</w:t>
            </w:r>
          </w:p>
        </w:tc>
        <w:tc>
          <w:tcPr>
            <w:tcW w:w="2204" w:type="dxa"/>
            <w:vAlign w:val="bottom"/>
          </w:tcPr>
          <w:p w14:paraId="54BB2B1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250° 50' 40''</w:t>
            </w:r>
          </w:p>
        </w:tc>
      </w:tr>
      <w:tr w:rsidR="008235BD" w:rsidRPr="008235BD" w14:paraId="43E15F42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144652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409</w:t>
            </w:r>
          </w:p>
        </w:tc>
        <w:tc>
          <w:tcPr>
            <w:tcW w:w="2149" w:type="dxa"/>
            <w:vAlign w:val="bottom"/>
          </w:tcPr>
          <w:p w14:paraId="57E9670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846159.71</w:t>
            </w:r>
          </w:p>
        </w:tc>
        <w:tc>
          <w:tcPr>
            <w:tcW w:w="1983" w:type="dxa"/>
            <w:vAlign w:val="bottom"/>
          </w:tcPr>
          <w:p w14:paraId="30234E6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2716718.91</w:t>
            </w:r>
          </w:p>
        </w:tc>
        <w:tc>
          <w:tcPr>
            <w:tcW w:w="1595" w:type="dxa"/>
            <w:vAlign w:val="bottom"/>
          </w:tcPr>
          <w:p w14:paraId="5584198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471.48</w:t>
            </w:r>
          </w:p>
        </w:tc>
        <w:tc>
          <w:tcPr>
            <w:tcW w:w="2204" w:type="dxa"/>
            <w:vAlign w:val="bottom"/>
          </w:tcPr>
          <w:p w14:paraId="47D4A59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252° 00' 49''</w:t>
            </w:r>
          </w:p>
        </w:tc>
      </w:tr>
      <w:tr w:rsidR="008235BD" w:rsidRPr="008235BD" w14:paraId="705C92FC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81032C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410</w:t>
            </w:r>
          </w:p>
        </w:tc>
        <w:tc>
          <w:tcPr>
            <w:tcW w:w="2149" w:type="dxa"/>
            <w:vAlign w:val="bottom"/>
          </w:tcPr>
          <w:p w14:paraId="6079DBC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846014.12</w:t>
            </w:r>
          </w:p>
        </w:tc>
        <w:tc>
          <w:tcPr>
            <w:tcW w:w="1983" w:type="dxa"/>
            <w:vAlign w:val="bottom"/>
          </w:tcPr>
          <w:p w14:paraId="3DF1646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2716270.47</w:t>
            </w:r>
          </w:p>
        </w:tc>
        <w:tc>
          <w:tcPr>
            <w:tcW w:w="1595" w:type="dxa"/>
            <w:vAlign w:val="bottom"/>
          </w:tcPr>
          <w:p w14:paraId="70A631C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1.39</w:t>
            </w:r>
          </w:p>
        </w:tc>
        <w:tc>
          <w:tcPr>
            <w:tcW w:w="2204" w:type="dxa"/>
            <w:vAlign w:val="bottom"/>
          </w:tcPr>
          <w:p w14:paraId="32CFFE5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74° 33' 51''</w:t>
            </w:r>
          </w:p>
        </w:tc>
      </w:tr>
      <w:tr w:rsidR="008235BD" w:rsidRPr="008235BD" w14:paraId="59540CD6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A7FCFC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411</w:t>
            </w:r>
          </w:p>
        </w:tc>
        <w:tc>
          <w:tcPr>
            <w:tcW w:w="2149" w:type="dxa"/>
            <w:vAlign w:val="bottom"/>
          </w:tcPr>
          <w:p w14:paraId="0452AD1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846014.49</w:t>
            </w:r>
          </w:p>
        </w:tc>
        <w:tc>
          <w:tcPr>
            <w:tcW w:w="1983" w:type="dxa"/>
            <w:vAlign w:val="bottom"/>
          </w:tcPr>
          <w:p w14:paraId="72C6C36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2716271.81</w:t>
            </w:r>
          </w:p>
        </w:tc>
        <w:tc>
          <w:tcPr>
            <w:tcW w:w="1595" w:type="dxa"/>
            <w:vAlign w:val="bottom"/>
          </w:tcPr>
          <w:p w14:paraId="4E43899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5.26</w:t>
            </w:r>
          </w:p>
        </w:tc>
        <w:tc>
          <w:tcPr>
            <w:tcW w:w="2204" w:type="dxa"/>
            <w:vAlign w:val="bottom"/>
          </w:tcPr>
          <w:p w14:paraId="1002DFE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167° 48' 50''</w:t>
            </w:r>
          </w:p>
        </w:tc>
      </w:tr>
      <w:tr w:rsidR="008235BD" w:rsidRPr="008235BD" w14:paraId="17B182AE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87D53E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412</w:t>
            </w:r>
          </w:p>
        </w:tc>
        <w:tc>
          <w:tcPr>
            <w:tcW w:w="2149" w:type="dxa"/>
            <w:vAlign w:val="bottom"/>
          </w:tcPr>
          <w:p w14:paraId="4B075B9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846009.35</w:t>
            </w:r>
          </w:p>
        </w:tc>
        <w:tc>
          <w:tcPr>
            <w:tcW w:w="1983" w:type="dxa"/>
            <w:vAlign w:val="bottom"/>
          </w:tcPr>
          <w:p w14:paraId="745197E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2716272.92</w:t>
            </w:r>
          </w:p>
        </w:tc>
        <w:tc>
          <w:tcPr>
            <w:tcW w:w="1595" w:type="dxa"/>
            <w:vAlign w:val="bottom"/>
          </w:tcPr>
          <w:p w14:paraId="793E6AC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1.49</w:t>
            </w:r>
          </w:p>
        </w:tc>
        <w:tc>
          <w:tcPr>
            <w:tcW w:w="2204" w:type="dxa"/>
            <w:vAlign w:val="bottom"/>
          </w:tcPr>
          <w:p w14:paraId="6A92AAD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255° 13' 02''</w:t>
            </w:r>
          </w:p>
        </w:tc>
      </w:tr>
      <w:tr w:rsidR="008235BD" w:rsidRPr="008235BD" w14:paraId="4E0CC312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FEF0F0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413</w:t>
            </w:r>
          </w:p>
        </w:tc>
        <w:tc>
          <w:tcPr>
            <w:tcW w:w="2149" w:type="dxa"/>
            <w:vAlign w:val="bottom"/>
          </w:tcPr>
          <w:p w14:paraId="611F38E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846008.97</w:t>
            </w:r>
          </w:p>
        </w:tc>
        <w:tc>
          <w:tcPr>
            <w:tcW w:w="1983" w:type="dxa"/>
            <w:vAlign w:val="bottom"/>
          </w:tcPr>
          <w:p w14:paraId="05D7082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2716271.48</w:t>
            </w:r>
          </w:p>
        </w:tc>
        <w:tc>
          <w:tcPr>
            <w:tcW w:w="1595" w:type="dxa"/>
            <w:vAlign w:val="bottom"/>
          </w:tcPr>
          <w:p w14:paraId="256195C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450.53</w:t>
            </w:r>
          </w:p>
        </w:tc>
        <w:tc>
          <w:tcPr>
            <w:tcW w:w="2204" w:type="dxa"/>
            <w:vAlign w:val="bottom"/>
          </w:tcPr>
          <w:p w14:paraId="2BBB5DD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71° 01' 36''</w:t>
            </w:r>
          </w:p>
        </w:tc>
      </w:tr>
      <w:tr w:rsidR="008235BD" w:rsidRPr="008235BD" w14:paraId="5A443C2B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AA476E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414</w:t>
            </w:r>
          </w:p>
        </w:tc>
        <w:tc>
          <w:tcPr>
            <w:tcW w:w="2149" w:type="dxa"/>
            <w:vAlign w:val="bottom"/>
          </w:tcPr>
          <w:p w14:paraId="7273902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846155.45</w:t>
            </w:r>
          </w:p>
        </w:tc>
        <w:tc>
          <w:tcPr>
            <w:tcW w:w="1983" w:type="dxa"/>
            <w:vAlign w:val="bottom"/>
          </w:tcPr>
          <w:p w14:paraId="566E267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2716697.53</w:t>
            </w:r>
          </w:p>
        </w:tc>
        <w:tc>
          <w:tcPr>
            <w:tcW w:w="1595" w:type="dxa"/>
            <w:vAlign w:val="bottom"/>
          </w:tcPr>
          <w:p w14:paraId="5AC7B99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6.01</w:t>
            </w:r>
          </w:p>
        </w:tc>
        <w:tc>
          <w:tcPr>
            <w:tcW w:w="2204" w:type="dxa"/>
            <w:vAlign w:val="bottom"/>
          </w:tcPr>
          <w:p w14:paraId="3B26CAF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73° 27' 55''</w:t>
            </w:r>
          </w:p>
        </w:tc>
      </w:tr>
      <w:tr w:rsidR="008235BD" w:rsidRPr="008235BD" w14:paraId="247846C6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6C5157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415</w:t>
            </w:r>
          </w:p>
        </w:tc>
        <w:tc>
          <w:tcPr>
            <w:tcW w:w="2149" w:type="dxa"/>
            <w:vAlign w:val="bottom"/>
          </w:tcPr>
          <w:p w14:paraId="51D43F0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846157.16</w:t>
            </w:r>
          </w:p>
        </w:tc>
        <w:tc>
          <w:tcPr>
            <w:tcW w:w="1983" w:type="dxa"/>
            <w:vAlign w:val="bottom"/>
          </w:tcPr>
          <w:p w14:paraId="5682EB7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2716703.29</w:t>
            </w:r>
          </w:p>
        </w:tc>
        <w:tc>
          <w:tcPr>
            <w:tcW w:w="1595" w:type="dxa"/>
            <w:vAlign w:val="bottom"/>
          </w:tcPr>
          <w:p w14:paraId="77906B6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1.02</w:t>
            </w:r>
          </w:p>
        </w:tc>
        <w:tc>
          <w:tcPr>
            <w:tcW w:w="2204" w:type="dxa"/>
            <w:vAlign w:val="bottom"/>
          </w:tcPr>
          <w:p w14:paraId="7A76391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164° 03' 17''</w:t>
            </w:r>
          </w:p>
        </w:tc>
      </w:tr>
      <w:tr w:rsidR="008235BD" w:rsidRPr="008235BD" w14:paraId="0897F2A4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53FEEA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416</w:t>
            </w:r>
          </w:p>
        </w:tc>
        <w:tc>
          <w:tcPr>
            <w:tcW w:w="2149" w:type="dxa"/>
            <w:vAlign w:val="bottom"/>
          </w:tcPr>
          <w:p w14:paraId="70B4270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846156.18</w:t>
            </w:r>
          </w:p>
        </w:tc>
        <w:tc>
          <w:tcPr>
            <w:tcW w:w="1983" w:type="dxa"/>
            <w:vAlign w:val="bottom"/>
          </w:tcPr>
          <w:p w14:paraId="4A4A42F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2716703.57</w:t>
            </w:r>
          </w:p>
        </w:tc>
        <w:tc>
          <w:tcPr>
            <w:tcW w:w="1595" w:type="dxa"/>
            <w:vAlign w:val="bottom"/>
          </w:tcPr>
          <w:p w14:paraId="1DF898B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6.07</w:t>
            </w:r>
          </w:p>
        </w:tc>
        <w:tc>
          <w:tcPr>
            <w:tcW w:w="2204" w:type="dxa"/>
            <w:vAlign w:val="bottom"/>
          </w:tcPr>
          <w:p w14:paraId="6508404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254° 13' 24''</w:t>
            </w:r>
          </w:p>
        </w:tc>
      </w:tr>
      <w:tr w:rsidR="008235BD" w:rsidRPr="008235BD" w14:paraId="5C10AA0C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8442C2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417</w:t>
            </w:r>
          </w:p>
        </w:tc>
        <w:tc>
          <w:tcPr>
            <w:tcW w:w="2149" w:type="dxa"/>
            <w:vAlign w:val="bottom"/>
          </w:tcPr>
          <w:p w14:paraId="7A5FE02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846154.53</w:t>
            </w:r>
          </w:p>
        </w:tc>
        <w:tc>
          <w:tcPr>
            <w:tcW w:w="1983" w:type="dxa"/>
            <w:vAlign w:val="bottom"/>
          </w:tcPr>
          <w:p w14:paraId="4B2783F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2716697.73</w:t>
            </w:r>
          </w:p>
        </w:tc>
        <w:tc>
          <w:tcPr>
            <w:tcW w:w="1595" w:type="dxa"/>
            <w:vAlign w:val="bottom"/>
          </w:tcPr>
          <w:p w14:paraId="45FEC3B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411.99</w:t>
            </w:r>
          </w:p>
        </w:tc>
        <w:tc>
          <w:tcPr>
            <w:tcW w:w="2204" w:type="dxa"/>
            <w:vAlign w:val="bottom"/>
          </w:tcPr>
          <w:p w14:paraId="59A64E2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251° 24' 51''</w:t>
            </w:r>
          </w:p>
        </w:tc>
      </w:tr>
      <w:tr w:rsidR="008235BD" w:rsidRPr="008235BD" w14:paraId="59660E9F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658689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418</w:t>
            </w:r>
          </w:p>
        </w:tc>
        <w:tc>
          <w:tcPr>
            <w:tcW w:w="2149" w:type="dxa"/>
            <w:vAlign w:val="bottom"/>
          </w:tcPr>
          <w:p w14:paraId="08B09D8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846023.22</w:t>
            </w:r>
          </w:p>
        </w:tc>
        <w:tc>
          <w:tcPr>
            <w:tcW w:w="1983" w:type="dxa"/>
            <w:vAlign w:val="bottom"/>
          </w:tcPr>
          <w:p w14:paraId="7A99155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2716307.23</w:t>
            </w:r>
          </w:p>
        </w:tc>
        <w:tc>
          <w:tcPr>
            <w:tcW w:w="1595" w:type="dxa"/>
            <w:vAlign w:val="bottom"/>
          </w:tcPr>
          <w:p w14:paraId="5DD5AD9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1.51</w:t>
            </w:r>
          </w:p>
        </w:tc>
        <w:tc>
          <w:tcPr>
            <w:tcW w:w="2204" w:type="dxa"/>
            <w:vAlign w:val="bottom"/>
          </w:tcPr>
          <w:p w14:paraId="69721A4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69° 02' 39''</w:t>
            </w:r>
          </w:p>
        </w:tc>
      </w:tr>
      <w:tr w:rsidR="008235BD" w:rsidRPr="008235BD" w14:paraId="5453FF3B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B4BCFE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419</w:t>
            </w:r>
          </w:p>
        </w:tc>
        <w:tc>
          <w:tcPr>
            <w:tcW w:w="2149" w:type="dxa"/>
            <w:vAlign w:val="bottom"/>
          </w:tcPr>
          <w:p w14:paraId="6673276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846023.76</w:t>
            </w:r>
          </w:p>
        </w:tc>
        <w:tc>
          <w:tcPr>
            <w:tcW w:w="1983" w:type="dxa"/>
            <w:vAlign w:val="bottom"/>
          </w:tcPr>
          <w:p w14:paraId="6ABBA8D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2716308.64</w:t>
            </w:r>
          </w:p>
        </w:tc>
        <w:tc>
          <w:tcPr>
            <w:tcW w:w="1595" w:type="dxa"/>
            <w:vAlign w:val="bottom"/>
          </w:tcPr>
          <w:p w14:paraId="3C49BED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2204" w:type="dxa"/>
            <w:vAlign w:val="bottom"/>
          </w:tcPr>
          <w:p w14:paraId="742BEDF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159° 45' 23''</w:t>
            </w:r>
          </w:p>
        </w:tc>
      </w:tr>
      <w:tr w:rsidR="008235BD" w:rsidRPr="008235BD" w14:paraId="608A8474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5735BC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420</w:t>
            </w:r>
          </w:p>
        </w:tc>
        <w:tc>
          <w:tcPr>
            <w:tcW w:w="2149" w:type="dxa"/>
            <w:vAlign w:val="bottom"/>
          </w:tcPr>
          <w:p w14:paraId="2594462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846022.35</w:t>
            </w:r>
          </w:p>
        </w:tc>
        <w:tc>
          <w:tcPr>
            <w:tcW w:w="1983" w:type="dxa"/>
            <w:vAlign w:val="bottom"/>
          </w:tcPr>
          <w:p w14:paraId="4454C2E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2716309.16</w:t>
            </w:r>
          </w:p>
        </w:tc>
        <w:tc>
          <w:tcPr>
            <w:tcW w:w="1595" w:type="dxa"/>
            <w:vAlign w:val="bottom"/>
          </w:tcPr>
          <w:p w14:paraId="02C5E53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1.49</w:t>
            </w:r>
          </w:p>
        </w:tc>
        <w:tc>
          <w:tcPr>
            <w:tcW w:w="2204" w:type="dxa"/>
            <w:vAlign w:val="bottom"/>
          </w:tcPr>
          <w:p w14:paraId="7CF866B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249° 07' 42''</w:t>
            </w:r>
          </w:p>
        </w:tc>
      </w:tr>
      <w:tr w:rsidR="008235BD" w:rsidRPr="008235BD" w14:paraId="74D68EAC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D08499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421</w:t>
            </w:r>
          </w:p>
        </w:tc>
        <w:tc>
          <w:tcPr>
            <w:tcW w:w="2149" w:type="dxa"/>
            <w:vAlign w:val="bottom"/>
          </w:tcPr>
          <w:p w14:paraId="01FC95A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846021.82</w:t>
            </w:r>
          </w:p>
        </w:tc>
        <w:tc>
          <w:tcPr>
            <w:tcW w:w="1983" w:type="dxa"/>
            <w:vAlign w:val="bottom"/>
          </w:tcPr>
          <w:p w14:paraId="5204FE8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2716307.77</w:t>
            </w:r>
          </w:p>
        </w:tc>
        <w:tc>
          <w:tcPr>
            <w:tcW w:w="1595" w:type="dxa"/>
            <w:vAlign w:val="bottom"/>
          </w:tcPr>
          <w:p w14:paraId="24A668D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396.81</w:t>
            </w:r>
          </w:p>
        </w:tc>
        <w:tc>
          <w:tcPr>
            <w:tcW w:w="2204" w:type="dxa"/>
            <w:vAlign w:val="bottom"/>
          </w:tcPr>
          <w:p w14:paraId="1F1146D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68° 57' 15''</w:t>
            </w:r>
          </w:p>
        </w:tc>
      </w:tr>
      <w:tr w:rsidR="008235BD" w:rsidRPr="008235BD" w14:paraId="69CDE443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62C590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422</w:t>
            </w:r>
          </w:p>
        </w:tc>
        <w:tc>
          <w:tcPr>
            <w:tcW w:w="2149" w:type="dxa"/>
            <w:vAlign w:val="bottom"/>
          </w:tcPr>
          <w:p w14:paraId="4E5FC41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846164.32</w:t>
            </w:r>
          </w:p>
        </w:tc>
        <w:tc>
          <w:tcPr>
            <w:tcW w:w="1983" w:type="dxa"/>
            <w:vAlign w:val="bottom"/>
          </w:tcPr>
          <w:p w14:paraId="4AF2BE2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2716678.11</w:t>
            </w:r>
          </w:p>
        </w:tc>
        <w:tc>
          <w:tcPr>
            <w:tcW w:w="1595" w:type="dxa"/>
            <w:vAlign w:val="bottom"/>
          </w:tcPr>
          <w:p w14:paraId="5D7604E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2204" w:type="dxa"/>
            <w:vAlign w:val="bottom"/>
          </w:tcPr>
          <w:p w14:paraId="13A631B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70° 28' 30''</w:t>
            </w:r>
          </w:p>
        </w:tc>
      </w:tr>
      <w:tr w:rsidR="008235BD" w:rsidRPr="008235BD" w14:paraId="63582A67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ABAD3A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423</w:t>
            </w:r>
          </w:p>
        </w:tc>
        <w:tc>
          <w:tcPr>
            <w:tcW w:w="2149" w:type="dxa"/>
            <w:vAlign w:val="bottom"/>
          </w:tcPr>
          <w:p w14:paraId="0C577EE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846164.82</w:t>
            </w:r>
          </w:p>
        </w:tc>
        <w:tc>
          <w:tcPr>
            <w:tcW w:w="1983" w:type="dxa"/>
            <w:vAlign w:val="bottom"/>
          </w:tcPr>
          <w:p w14:paraId="13ACECD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2716679.52</w:t>
            </w:r>
          </w:p>
        </w:tc>
        <w:tc>
          <w:tcPr>
            <w:tcW w:w="1595" w:type="dxa"/>
            <w:vAlign w:val="bottom"/>
          </w:tcPr>
          <w:p w14:paraId="6C07BEE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2204" w:type="dxa"/>
            <w:vAlign w:val="bottom"/>
          </w:tcPr>
          <w:p w14:paraId="0033EEA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160° 28' 30''</w:t>
            </w:r>
          </w:p>
        </w:tc>
      </w:tr>
      <w:tr w:rsidR="008235BD" w:rsidRPr="008235BD" w14:paraId="010A5699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85F9D2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424</w:t>
            </w:r>
          </w:p>
        </w:tc>
        <w:tc>
          <w:tcPr>
            <w:tcW w:w="2149" w:type="dxa"/>
            <w:vAlign w:val="bottom"/>
          </w:tcPr>
          <w:p w14:paraId="171D442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846163.41</w:t>
            </w:r>
          </w:p>
        </w:tc>
        <w:tc>
          <w:tcPr>
            <w:tcW w:w="1983" w:type="dxa"/>
            <w:vAlign w:val="bottom"/>
          </w:tcPr>
          <w:p w14:paraId="58CB60B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2716680.02</w:t>
            </w:r>
          </w:p>
        </w:tc>
        <w:tc>
          <w:tcPr>
            <w:tcW w:w="1595" w:type="dxa"/>
            <w:vAlign w:val="bottom"/>
          </w:tcPr>
          <w:p w14:paraId="0D4ACF5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1.49</w:t>
            </w:r>
          </w:p>
        </w:tc>
        <w:tc>
          <w:tcPr>
            <w:tcW w:w="2204" w:type="dxa"/>
            <w:vAlign w:val="bottom"/>
          </w:tcPr>
          <w:p w14:paraId="0A01C5B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249° 59' 03''</w:t>
            </w:r>
          </w:p>
        </w:tc>
      </w:tr>
      <w:tr w:rsidR="008235BD" w:rsidRPr="008235BD" w14:paraId="41B0901A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4A8D4A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425</w:t>
            </w:r>
          </w:p>
        </w:tc>
        <w:tc>
          <w:tcPr>
            <w:tcW w:w="2149" w:type="dxa"/>
            <w:vAlign w:val="bottom"/>
          </w:tcPr>
          <w:p w14:paraId="5BF2861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846162.9</w:t>
            </w:r>
          </w:p>
        </w:tc>
        <w:tc>
          <w:tcPr>
            <w:tcW w:w="1983" w:type="dxa"/>
            <w:vAlign w:val="bottom"/>
          </w:tcPr>
          <w:p w14:paraId="020F4F5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2716678.62</w:t>
            </w:r>
          </w:p>
        </w:tc>
        <w:tc>
          <w:tcPr>
            <w:tcW w:w="1595" w:type="dxa"/>
            <w:vAlign w:val="bottom"/>
          </w:tcPr>
          <w:p w14:paraId="2063D0E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543.34</w:t>
            </w:r>
          </w:p>
        </w:tc>
        <w:tc>
          <w:tcPr>
            <w:tcW w:w="2204" w:type="dxa"/>
            <w:vAlign w:val="bottom"/>
          </w:tcPr>
          <w:p w14:paraId="3051803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221° 14' 21''</w:t>
            </w:r>
          </w:p>
        </w:tc>
      </w:tr>
      <w:tr w:rsidR="008235BD" w:rsidRPr="008235BD" w14:paraId="442D2BD8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D95124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426</w:t>
            </w:r>
          </w:p>
        </w:tc>
        <w:tc>
          <w:tcPr>
            <w:tcW w:w="2149" w:type="dxa"/>
            <w:vAlign w:val="bottom"/>
          </w:tcPr>
          <w:p w14:paraId="4AEB300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845754.33</w:t>
            </w:r>
          </w:p>
        </w:tc>
        <w:tc>
          <w:tcPr>
            <w:tcW w:w="1983" w:type="dxa"/>
            <w:vAlign w:val="bottom"/>
          </w:tcPr>
          <w:p w14:paraId="3B9DFDD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2716320.45</w:t>
            </w:r>
          </w:p>
        </w:tc>
        <w:tc>
          <w:tcPr>
            <w:tcW w:w="1595" w:type="dxa"/>
            <w:vAlign w:val="bottom"/>
          </w:tcPr>
          <w:p w14:paraId="371F182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2.39</w:t>
            </w:r>
          </w:p>
        </w:tc>
        <w:tc>
          <w:tcPr>
            <w:tcW w:w="2204" w:type="dxa"/>
            <w:vAlign w:val="bottom"/>
          </w:tcPr>
          <w:p w14:paraId="3EEDCF0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142° 59' 11''</w:t>
            </w:r>
          </w:p>
        </w:tc>
      </w:tr>
      <w:tr w:rsidR="008235BD" w:rsidRPr="008235BD" w14:paraId="0E9498AC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3F7DC8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427</w:t>
            </w:r>
          </w:p>
        </w:tc>
        <w:tc>
          <w:tcPr>
            <w:tcW w:w="2149" w:type="dxa"/>
            <w:vAlign w:val="bottom"/>
          </w:tcPr>
          <w:p w14:paraId="26D4FA5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845752.42</w:t>
            </w:r>
          </w:p>
        </w:tc>
        <w:tc>
          <w:tcPr>
            <w:tcW w:w="1983" w:type="dxa"/>
            <w:vAlign w:val="bottom"/>
          </w:tcPr>
          <w:p w14:paraId="5393E13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2716321.89</w:t>
            </w:r>
          </w:p>
        </w:tc>
        <w:tc>
          <w:tcPr>
            <w:tcW w:w="1595" w:type="dxa"/>
            <w:vAlign w:val="bottom"/>
          </w:tcPr>
          <w:p w14:paraId="6B35165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2.33</w:t>
            </w:r>
          </w:p>
        </w:tc>
        <w:tc>
          <w:tcPr>
            <w:tcW w:w="2204" w:type="dxa"/>
            <w:vAlign w:val="bottom"/>
          </w:tcPr>
          <w:p w14:paraId="6EA6C30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229° 41' 30''</w:t>
            </w:r>
          </w:p>
        </w:tc>
      </w:tr>
      <w:tr w:rsidR="008235BD" w:rsidRPr="008235BD" w14:paraId="20D19E0A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5B1A9B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428</w:t>
            </w:r>
          </w:p>
        </w:tc>
        <w:tc>
          <w:tcPr>
            <w:tcW w:w="2149" w:type="dxa"/>
            <w:vAlign w:val="bottom"/>
          </w:tcPr>
          <w:p w14:paraId="3BC8CA4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845750.91</w:t>
            </w:r>
          </w:p>
        </w:tc>
        <w:tc>
          <w:tcPr>
            <w:tcW w:w="1983" w:type="dxa"/>
            <w:vAlign w:val="bottom"/>
          </w:tcPr>
          <w:p w14:paraId="2104650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2716320.11</w:t>
            </w:r>
          </w:p>
        </w:tc>
        <w:tc>
          <w:tcPr>
            <w:tcW w:w="1595" w:type="dxa"/>
            <w:vAlign w:val="bottom"/>
          </w:tcPr>
          <w:p w14:paraId="40A56F1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2.45</w:t>
            </w:r>
          </w:p>
        </w:tc>
        <w:tc>
          <w:tcPr>
            <w:tcW w:w="2204" w:type="dxa"/>
            <w:vAlign w:val="bottom"/>
          </w:tcPr>
          <w:p w14:paraId="25A407F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321° 57' 39''</w:t>
            </w:r>
          </w:p>
        </w:tc>
      </w:tr>
      <w:tr w:rsidR="008235BD" w:rsidRPr="008235BD" w14:paraId="5F5D66E5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4A8B84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429</w:t>
            </w:r>
          </w:p>
        </w:tc>
        <w:tc>
          <w:tcPr>
            <w:tcW w:w="2149" w:type="dxa"/>
            <w:vAlign w:val="bottom"/>
          </w:tcPr>
          <w:p w14:paraId="77B2630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845752.84</w:t>
            </w:r>
          </w:p>
        </w:tc>
        <w:tc>
          <w:tcPr>
            <w:tcW w:w="1983" w:type="dxa"/>
            <w:vAlign w:val="bottom"/>
          </w:tcPr>
          <w:p w14:paraId="118E826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2716318.6</w:t>
            </w:r>
          </w:p>
        </w:tc>
        <w:tc>
          <w:tcPr>
            <w:tcW w:w="1595" w:type="dxa"/>
            <w:vAlign w:val="bottom"/>
          </w:tcPr>
          <w:p w14:paraId="232C6D9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520.38</w:t>
            </w:r>
          </w:p>
        </w:tc>
        <w:tc>
          <w:tcPr>
            <w:tcW w:w="2204" w:type="dxa"/>
            <w:vAlign w:val="bottom"/>
          </w:tcPr>
          <w:p w14:paraId="7A746BE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41° 33' 41''</w:t>
            </w:r>
          </w:p>
        </w:tc>
      </w:tr>
      <w:tr w:rsidR="008235BD" w:rsidRPr="008235BD" w14:paraId="1A31FEFB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D414C8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430</w:t>
            </w:r>
          </w:p>
        </w:tc>
        <w:tc>
          <w:tcPr>
            <w:tcW w:w="2149" w:type="dxa"/>
            <w:vAlign w:val="bottom"/>
          </w:tcPr>
          <w:p w14:paraId="6D2117F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846142.21</w:t>
            </w:r>
          </w:p>
        </w:tc>
        <w:tc>
          <w:tcPr>
            <w:tcW w:w="1983" w:type="dxa"/>
            <w:vAlign w:val="bottom"/>
          </w:tcPr>
          <w:p w14:paraId="29A0C7B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2716663.83</w:t>
            </w:r>
          </w:p>
        </w:tc>
        <w:tc>
          <w:tcPr>
            <w:tcW w:w="1595" w:type="dxa"/>
            <w:vAlign w:val="bottom"/>
          </w:tcPr>
          <w:p w14:paraId="181B0D8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0.99</w:t>
            </w:r>
          </w:p>
        </w:tc>
        <w:tc>
          <w:tcPr>
            <w:tcW w:w="2204" w:type="dxa"/>
            <w:vAlign w:val="bottom"/>
          </w:tcPr>
          <w:p w14:paraId="60E3B20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73° 01' 28''</w:t>
            </w:r>
          </w:p>
        </w:tc>
      </w:tr>
      <w:tr w:rsidR="008235BD" w:rsidRPr="008235BD" w14:paraId="3E87A5CC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B0F926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431</w:t>
            </w:r>
          </w:p>
        </w:tc>
        <w:tc>
          <w:tcPr>
            <w:tcW w:w="2149" w:type="dxa"/>
            <w:vAlign w:val="bottom"/>
          </w:tcPr>
          <w:p w14:paraId="6F6FCA6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846142.5</w:t>
            </w:r>
          </w:p>
        </w:tc>
        <w:tc>
          <w:tcPr>
            <w:tcW w:w="1983" w:type="dxa"/>
            <w:vAlign w:val="bottom"/>
          </w:tcPr>
          <w:p w14:paraId="2EB608C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2716664.78</w:t>
            </w:r>
          </w:p>
        </w:tc>
        <w:tc>
          <w:tcPr>
            <w:tcW w:w="1595" w:type="dxa"/>
            <w:vAlign w:val="bottom"/>
          </w:tcPr>
          <w:p w14:paraId="187C595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0.99</w:t>
            </w:r>
          </w:p>
        </w:tc>
        <w:tc>
          <w:tcPr>
            <w:tcW w:w="2204" w:type="dxa"/>
            <w:vAlign w:val="bottom"/>
          </w:tcPr>
          <w:p w14:paraId="757C59A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163° 34' 40''</w:t>
            </w:r>
          </w:p>
        </w:tc>
      </w:tr>
      <w:tr w:rsidR="008235BD" w:rsidRPr="008235BD" w14:paraId="7A127CAC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4F0460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432</w:t>
            </w:r>
          </w:p>
        </w:tc>
        <w:tc>
          <w:tcPr>
            <w:tcW w:w="2149" w:type="dxa"/>
            <w:vAlign w:val="bottom"/>
          </w:tcPr>
          <w:p w14:paraId="40BB0F8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846141.55</w:t>
            </w:r>
          </w:p>
        </w:tc>
        <w:tc>
          <w:tcPr>
            <w:tcW w:w="1983" w:type="dxa"/>
            <w:vAlign w:val="bottom"/>
          </w:tcPr>
          <w:p w14:paraId="634F5C1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2716665.06</w:t>
            </w:r>
          </w:p>
        </w:tc>
        <w:tc>
          <w:tcPr>
            <w:tcW w:w="1595" w:type="dxa"/>
            <w:vAlign w:val="bottom"/>
          </w:tcPr>
          <w:p w14:paraId="768E064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04" w:type="dxa"/>
            <w:vAlign w:val="bottom"/>
          </w:tcPr>
          <w:p w14:paraId="4194872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253° 11' 29''</w:t>
            </w:r>
          </w:p>
        </w:tc>
      </w:tr>
      <w:tr w:rsidR="008235BD" w:rsidRPr="008235BD" w14:paraId="2482288B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245BC9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433</w:t>
            </w:r>
          </w:p>
        </w:tc>
        <w:tc>
          <w:tcPr>
            <w:tcW w:w="2149" w:type="dxa"/>
            <w:vAlign w:val="bottom"/>
          </w:tcPr>
          <w:p w14:paraId="386081C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846141.26</w:t>
            </w:r>
          </w:p>
        </w:tc>
        <w:tc>
          <w:tcPr>
            <w:tcW w:w="1983" w:type="dxa"/>
            <w:vAlign w:val="bottom"/>
          </w:tcPr>
          <w:p w14:paraId="695EE35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2716664.1</w:t>
            </w:r>
          </w:p>
        </w:tc>
        <w:tc>
          <w:tcPr>
            <w:tcW w:w="1595" w:type="dxa"/>
            <w:vAlign w:val="bottom"/>
          </w:tcPr>
          <w:p w14:paraId="78436D3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367.24</w:t>
            </w:r>
          </w:p>
        </w:tc>
        <w:tc>
          <w:tcPr>
            <w:tcW w:w="2204" w:type="dxa"/>
            <w:vAlign w:val="bottom"/>
          </w:tcPr>
          <w:p w14:paraId="4DC1F28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250° 01' 27''</w:t>
            </w:r>
          </w:p>
        </w:tc>
      </w:tr>
      <w:tr w:rsidR="008235BD" w:rsidRPr="008235BD" w14:paraId="301AC211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05A2DD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434</w:t>
            </w:r>
          </w:p>
        </w:tc>
        <w:tc>
          <w:tcPr>
            <w:tcW w:w="2149" w:type="dxa"/>
            <w:vAlign w:val="bottom"/>
          </w:tcPr>
          <w:p w14:paraId="0E9E818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846015.8</w:t>
            </w:r>
          </w:p>
        </w:tc>
        <w:tc>
          <w:tcPr>
            <w:tcW w:w="1983" w:type="dxa"/>
            <w:vAlign w:val="bottom"/>
          </w:tcPr>
          <w:p w14:paraId="71DBF6C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2716318.95</w:t>
            </w:r>
          </w:p>
        </w:tc>
        <w:tc>
          <w:tcPr>
            <w:tcW w:w="1595" w:type="dxa"/>
            <w:vAlign w:val="bottom"/>
          </w:tcPr>
          <w:p w14:paraId="1E96145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2204" w:type="dxa"/>
            <w:vAlign w:val="bottom"/>
          </w:tcPr>
          <w:p w14:paraId="7E98344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69° 15' 53''</w:t>
            </w:r>
          </w:p>
        </w:tc>
      </w:tr>
      <w:tr w:rsidR="008235BD" w:rsidRPr="008235BD" w14:paraId="6349278E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D93CF3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435</w:t>
            </w:r>
          </w:p>
        </w:tc>
        <w:tc>
          <w:tcPr>
            <w:tcW w:w="2149" w:type="dxa"/>
            <w:vAlign w:val="bottom"/>
          </w:tcPr>
          <w:p w14:paraId="7A81E81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846016.33</w:t>
            </w:r>
          </w:p>
        </w:tc>
        <w:tc>
          <w:tcPr>
            <w:tcW w:w="1983" w:type="dxa"/>
            <w:vAlign w:val="bottom"/>
          </w:tcPr>
          <w:p w14:paraId="64B1BC8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2716320.35</w:t>
            </w:r>
          </w:p>
        </w:tc>
        <w:tc>
          <w:tcPr>
            <w:tcW w:w="1595" w:type="dxa"/>
            <w:vAlign w:val="bottom"/>
          </w:tcPr>
          <w:p w14:paraId="11998E5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1.51</w:t>
            </w:r>
          </w:p>
        </w:tc>
        <w:tc>
          <w:tcPr>
            <w:tcW w:w="2204" w:type="dxa"/>
            <w:vAlign w:val="bottom"/>
          </w:tcPr>
          <w:p w14:paraId="4AF63B2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159° 23' 58''</w:t>
            </w:r>
          </w:p>
        </w:tc>
      </w:tr>
      <w:tr w:rsidR="008235BD" w:rsidRPr="008235BD" w14:paraId="62BFFEA8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87F563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436</w:t>
            </w:r>
          </w:p>
        </w:tc>
        <w:tc>
          <w:tcPr>
            <w:tcW w:w="2149" w:type="dxa"/>
            <w:vAlign w:val="bottom"/>
          </w:tcPr>
          <w:p w14:paraId="181C525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846014.92</w:t>
            </w:r>
          </w:p>
        </w:tc>
        <w:tc>
          <w:tcPr>
            <w:tcW w:w="1983" w:type="dxa"/>
            <w:vAlign w:val="bottom"/>
          </w:tcPr>
          <w:p w14:paraId="118F372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2716320.88</w:t>
            </w:r>
          </w:p>
        </w:tc>
        <w:tc>
          <w:tcPr>
            <w:tcW w:w="1595" w:type="dxa"/>
            <w:vAlign w:val="bottom"/>
          </w:tcPr>
          <w:p w14:paraId="3E42EC4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1.49</w:t>
            </w:r>
          </w:p>
        </w:tc>
        <w:tc>
          <w:tcPr>
            <w:tcW w:w="2204" w:type="dxa"/>
            <w:vAlign w:val="bottom"/>
          </w:tcPr>
          <w:p w14:paraId="286FC40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249° 07' 42''</w:t>
            </w:r>
          </w:p>
        </w:tc>
      </w:tr>
      <w:tr w:rsidR="008235BD" w:rsidRPr="008235BD" w14:paraId="5243929C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A99631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437</w:t>
            </w:r>
          </w:p>
        </w:tc>
        <w:tc>
          <w:tcPr>
            <w:tcW w:w="2149" w:type="dxa"/>
            <w:vAlign w:val="bottom"/>
          </w:tcPr>
          <w:p w14:paraId="697C924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846014.39</w:t>
            </w:r>
          </w:p>
        </w:tc>
        <w:tc>
          <w:tcPr>
            <w:tcW w:w="1983" w:type="dxa"/>
            <w:vAlign w:val="bottom"/>
          </w:tcPr>
          <w:p w14:paraId="6B04649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2716319.49</w:t>
            </w:r>
          </w:p>
        </w:tc>
        <w:tc>
          <w:tcPr>
            <w:tcW w:w="1595" w:type="dxa"/>
            <w:vAlign w:val="bottom"/>
          </w:tcPr>
          <w:p w14:paraId="2292E00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354.81</w:t>
            </w:r>
          </w:p>
        </w:tc>
        <w:tc>
          <w:tcPr>
            <w:tcW w:w="2204" w:type="dxa"/>
            <w:vAlign w:val="bottom"/>
          </w:tcPr>
          <w:p w14:paraId="77AA106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67° 06' 30''</w:t>
            </w:r>
          </w:p>
        </w:tc>
      </w:tr>
      <w:tr w:rsidR="008235BD" w:rsidRPr="008235BD" w14:paraId="586CCFF1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55C533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438</w:t>
            </w:r>
          </w:p>
        </w:tc>
        <w:tc>
          <w:tcPr>
            <w:tcW w:w="2149" w:type="dxa"/>
            <w:vAlign w:val="bottom"/>
          </w:tcPr>
          <w:p w14:paraId="41F08DE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846152.41</w:t>
            </w:r>
          </w:p>
        </w:tc>
        <w:tc>
          <w:tcPr>
            <w:tcW w:w="1983" w:type="dxa"/>
            <w:vAlign w:val="bottom"/>
          </w:tcPr>
          <w:p w14:paraId="4481214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2716646.36</w:t>
            </w:r>
          </w:p>
        </w:tc>
        <w:tc>
          <w:tcPr>
            <w:tcW w:w="1595" w:type="dxa"/>
            <w:vAlign w:val="bottom"/>
          </w:tcPr>
          <w:p w14:paraId="28E751E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2204" w:type="dxa"/>
            <w:vAlign w:val="bottom"/>
          </w:tcPr>
          <w:p w14:paraId="4D3DD6F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70° 28' 30''</w:t>
            </w:r>
          </w:p>
        </w:tc>
      </w:tr>
      <w:tr w:rsidR="008235BD" w:rsidRPr="008235BD" w14:paraId="37A0CF3B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172474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439</w:t>
            </w:r>
          </w:p>
        </w:tc>
        <w:tc>
          <w:tcPr>
            <w:tcW w:w="2149" w:type="dxa"/>
            <w:vAlign w:val="bottom"/>
          </w:tcPr>
          <w:p w14:paraId="78269E1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846152.91</w:t>
            </w:r>
          </w:p>
        </w:tc>
        <w:tc>
          <w:tcPr>
            <w:tcW w:w="1983" w:type="dxa"/>
            <w:vAlign w:val="bottom"/>
          </w:tcPr>
          <w:p w14:paraId="7C8B532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2716647.77</w:t>
            </w:r>
          </w:p>
        </w:tc>
        <w:tc>
          <w:tcPr>
            <w:tcW w:w="1595" w:type="dxa"/>
            <w:vAlign w:val="bottom"/>
          </w:tcPr>
          <w:p w14:paraId="08031DE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2204" w:type="dxa"/>
            <w:vAlign w:val="bottom"/>
          </w:tcPr>
          <w:p w14:paraId="7A9EC2B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160° 06' 53''</w:t>
            </w:r>
          </w:p>
        </w:tc>
      </w:tr>
      <w:tr w:rsidR="008235BD" w:rsidRPr="008235BD" w14:paraId="39082104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F3AE1E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440</w:t>
            </w:r>
          </w:p>
        </w:tc>
        <w:tc>
          <w:tcPr>
            <w:tcW w:w="2149" w:type="dxa"/>
            <w:vAlign w:val="bottom"/>
          </w:tcPr>
          <w:p w14:paraId="00F8273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846151.5</w:t>
            </w:r>
          </w:p>
        </w:tc>
        <w:tc>
          <w:tcPr>
            <w:tcW w:w="1983" w:type="dxa"/>
            <w:vAlign w:val="bottom"/>
          </w:tcPr>
          <w:p w14:paraId="4B06395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2716648.28</w:t>
            </w:r>
          </w:p>
        </w:tc>
        <w:tc>
          <w:tcPr>
            <w:tcW w:w="1595" w:type="dxa"/>
            <w:vAlign w:val="bottom"/>
          </w:tcPr>
          <w:p w14:paraId="48D25A7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2204" w:type="dxa"/>
            <w:vAlign w:val="bottom"/>
          </w:tcPr>
          <w:p w14:paraId="48E5F58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250° 06' 53''</w:t>
            </w:r>
          </w:p>
        </w:tc>
      </w:tr>
      <w:tr w:rsidR="008235BD" w:rsidRPr="008235BD" w14:paraId="6102D28C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7E7776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441</w:t>
            </w:r>
          </w:p>
        </w:tc>
        <w:tc>
          <w:tcPr>
            <w:tcW w:w="2149" w:type="dxa"/>
            <w:vAlign w:val="bottom"/>
          </w:tcPr>
          <w:p w14:paraId="55DCD2A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846150.99</w:t>
            </w:r>
          </w:p>
        </w:tc>
        <w:tc>
          <w:tcPr>
            <w:tcW w:w="1983" w:type="dxa"/>
            <w:vAlign w:val="bottom"/>
          </w:tcPr>
          <w:p w14:paraId="1389626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2716646.87</w:t>
            </w:r>
          </w:p>
        </w:tc>
        <w:tc>
          <w:tcPr>
            <w:tcW w:w="1595" w:type="dxa"/>
            <w:vAlign w:val="bottom"/>
          </w:tcPr>
          <w:p w14:paraId="188FC85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500.97</w:t>
            </w:r>
          </w:p>
        </w:tc>
        <w:tc>
          <w:tcPr>
            <w:tcW w:w="2204" w:type="dxa"/>
            <w:vAlign w:val="bottom"/>
          </w:tcPr>
          <w:p w14:paraId="5F0514F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219° 00' 11''</w:t>
            </w:r>
          </w:p>
        </w:tc>
      </w:tr>
      <w:tr w:rsidR="008235BD" w:rsidRPr="008235BD" w14:paraId="232AB01E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4543E3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442</w:t>
            </w:r>
          </w:p>
        </w:tc>
        <w:tc>
          <w:tcPr>
            <w:tcW w:w="2149" w:type="dxa"/>
            <w:vAlign w:val="bottom"/>
          </w:tcPr>
          <w:p w14:paraId="6EE4B44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845761.68</w:t>
            </w:r>
          </w:p>
        </w:tc>
        <w:tc>
          <w:tcPr>
            <w:tcW w:w="1983" w:type="dxa"/>
            <w:vAlign w:val="bottom"/>
          </w:tcPr>
          <w:p w14:paraId="56E3F26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2716331.58</w:t>
            </w:r>
          </w:p>
        </w:tc>
        <w:tc>
          <w:tcPr>
            <w:tcW w:w="1595" w:type="dxa"/>
            <w:vAlign w:val="bottom"/>
          </w:tcPr>
          <w:p w14:paraId="01D6929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2.13</w:t>
            </w:r>
          </w:p>
        </w:tc>
        <w:tc>
          <w:tcPr>
            <w:tcW w:w="2204" w:type="dxa"/>
            <w:vAlign w:val="bottom"/>
          </w:tcPr>
          <w:p w14:paraId="1FC351E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45° 34' 16''</w:t>
            </w:r>
          </w:p>
        </w:tc>
      </w:tr>
      <w:tr w:rsidR="008235BD" w:rsidRPr="008235BD" w14:paraId="3077C88F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7B3302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443</w:t>
            </w:r>
          </w:p>
        </w:tc>
        <w:tc>
          <w:tcPr>
            <w:tcW w:w="2149" w:type="dxa"/>
            <w:vAlign w:val="bottom"/>
          </w:tcPr>
          <w:p w14:paraId="704B76C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845763.17</w:t>
            </w:r>
          </w:p>
        </w:tc>
        <w:tc>
          <w:tcPr>
            <w:tcW w:w="1983" w:type="dxa"/>
            <w:vAlign w:val="bottom"/>
          </w:tcPr>
          <w:p w14:paraId="1A17862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2716333.1</w:t>
            </w:r>
          </w:p>
        </w:tc>
        <w:tc>
          <w:tcPr>
            <w:tcW w:w="1595" w:type="dxa"/>
            <w:vAlign w:val="bottom"/>
          </w:tcPr>
          <w:p w14:paraId="13818CD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3.22</w:t>
            </w:r>
          </w:p>
        </w:tc>
        <w:tc>
          <w:tcPr>
            <w:tcW w:w="2204" w:type="dxa"/>
            <w:vAlign w:val="bottom"/>
          </w:tcPr>
          <w:p w14:paraId="6C05AAD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140° 02' 06''</w:t>
            </w:r>
          </w:p>
        </w:tc>
      </w:tr>
      <w:tr w:rsidR="008235BD" w:rsidRPr="008235BD" w14:paraId="732226B6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E55D05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444</w:t>
            </w:r>
          </w:p>
        </w:tc>
        <w:tc>
          <w:tcPr>
            <w:tcW w:w="2149" w:type="dxa"/>
            <w:vAlign w:val="bottom"/>
          </w:tcPr>
          <w:p w14:paraId="3D25A05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845760.7</w:t>
            </w:r>
          </w:p>
        </w:tc>
        <w:tc>
          <w:tcPr>
            <w:tcW w:w="1983" w:type="dxa"/>
            <w:vAlign w:val="bottom"/>
          </w:tcPr>
          <w:p w14:paraId="67863A8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2716335.17</w:t>
            </w:r>
          </w:p>
        </w:tc>
        <w:tc>
          <w:tcPr>
            <w:tcW w:w="1595" w:type="dxa"/>
            <w:vAlign w:val="bottom"/>
          </w:tcPr>
          <w:p w14:paraId="2380E52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2.14</w:t>
            </w:r>
          </w:p>
        </w:tc>
        <w:tc>
          <w:tcPr>
            <w:tcW w:w="2204" w:type="dxa"/>
            <w:vAlign w:val="bottom"/>
          </w:tcPr>
          <w:p w14:paraId="22E2D56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225° 45' 32''</w:t>
            </w:r>
          </w:p>
        </w:tc>
      </w:tr>
      <w:tr w:rsidR="008235BD" w:rsidRPr="008235BD" w14:paraId="21CF4B9F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03400D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445</w:t>
            </w:r>
          </w:p>
        </w:tc>
        <w:tc>
          <w:tcPr>
            <w:tcW w:w="2149" w:type="dxa"/>
            <w:vAlign w:val="bottom"/>
          </w:tcPr>
          <w:p w14:paraId="6611012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845759.21</w:t>
            </w:r>
          </w:p>
        </w:tc>
        <w:tc>
          <w:tcPr>
            <w:tcW w:w="1983" w:type="dxa"/>
            <w:vAlign w:val="bottom"/>
          </w:tcPr>
          <w:p w14:paraId="35665F8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2716333.64</w:t>
            </w:r>
          </w:p>
        </w:tc>
        <w:tc>
          <w:tcPr>
            <w:tcW w:w="1595" w:type="dxa"/>
            <w:vAlign w:val="bottom"/>
          </w:tcPr>
          <w:p w14:paraId="336CB4C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470.16</w:t>
            </w:r>
          </w:p>
        </w:tc>
        <w:tc>
          <w:tcPr>
            <w:tcW w:w="2204" w:type="dxa"/>
            <w:vAlign w:val="bottom"/>
          </w:tcPr>
          <w:p w14:paraId="6C5F5F1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38° 28' 29''</w:t>
            </w:r>
          </w:p>
        </w:tc>
      </w:tr>
      <w:tr w:rsidR="008235BD" w:rsidRPr="008235BD" w14:paraId="42C781B3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894E60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446</w:t>
            </w:r>
          </w:p>
        </w:tc>
        <w:tc>
          <w:tcPr>
            <w:tcW w:w="2149" w:type="dxa"/>
            <w:vAlign w:val="bottom"/>
          </w:tcPr>
          <w:p w14:paraId="7348ACF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846127.29</w:t>
            </w:r>
          </w:p>
        </w:tc>
        <w:tc>
          <w:tcPr>
            <w:tcW w:w="1983" w:type="dxa"/>
            <w:vAlign w:val="bottom"/>
          </w:tcPr>
          <w:p w14:paraId="46219D6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2716626.16</w:t>
            </w:r>
          </w:p>
        </w:tc>
        <w:tc>
          <w:tcPr>
            <w:tcW w:w="1595" w:type="dxa"/>
            <w:vAlign w:val="bottom"/>
          </w:tcPr>
          <w:p w14:paraId="12A098D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1.01</w:t>
            </w:r>
          </w:p>
        </w:tc>
        <w:tc>
          <w:tcPr>
            <w:tcW w:w="2204" w:type="dxa"/>
            <w:vAlign w:val="bottom"/>
          </w:tcPr>
          <w:p w14:paraId="361445D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72° 06' 14''</w:t>
            </w:r>
          </w:p>
        </w:tc>
      </w:tr>
      <w:tr w:rsidR="008235BD" w:rsidRPr="008235BD" w14:paraId="2A5A15C4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AC785E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447</w:t>
            </w:r>
          </w:p>
        </w:tc>
        <w:tc>
          <w:tcPr>
            <w:tcW w:w="2149" w:type="dxa"/>
            <w:vAlign w:val="bottom"/>
          </w:tcPr>
          <w:p w14:paraId="5368822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846127.6</w:t>
            </w:r>
          </w:p>
        </w:tc>
        <w:tc>
          <w:tcPr>
            <w:tcW w:w="1983" w:type="dxa"/>
            <w:vAlign w:val="bottom"/>
          </w:tcPr>
          <w:p w14:paraId="6B56C60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2716627.12</w:t>
            </w:r>
          </w:p>
        </w:tc>
        <w:tc>
          <w:tcPr>
            <w:tcW w:w="1595" w:type="dxa"/>
            <w:vAlign w:val="bottom"/>
          </w:tcPr>
          <w:p w14:paraId="7AF8A20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1.01</w:t>
            </w:r>
          </w:p>
        </w:tc>
        <w:tc>
          <w:tcPr>
            <w:tcW w:w="2204" w:type="dxa"/>
            <w:vAlign w:val="bottom"/>
          </w:tcPr>
          <w:p w14:paraId="2F6E024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164° 26' 44''</w:t>
            </w:r>
          </w:p>
        </w:tc>
      </w:tr>
      <w:tr w:rsidR="008235BD" w:rsidRPr="008235BD" w14:paraId="4A5CD140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D01CDF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448</w:t>
            </w:r>
          </w:p>
        </w:tc>
        <w:tc>
          <w:tcPr>
            <w:tcW w:w="2149" w:type="dxa"/>
            <w:vAlign w:val="bottom"/>
          </w:tcPr>
          <w:p w14:paraId="2947DE7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846126.63</w:t>
            </w:r>
          </w:p>
        </w:tc>
        <w:tc>
          <w:tcPr>
            <w:tcW w:w="1983" w:type="dxa"/>
            <w:vAlign w:val="bottom"/>
          </w:tcPr>
          <w:p w14:paraId="452F461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2716627.39</w:t>
            </w:r>
          </w:p>
        </w:tc>
        <w:tc>
          <w:tcPr>
            <w:tcW w:w="1595" w:type="dxa"/>
            <w:vAlign w:val="bottom"/>
          </w:tcPr>
          <w:p w14:paraId="41A1A52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0.99</w:t>
            </w:r>
          </w:p>
        </w:tc>
        <w:tc>
          <w:tcPr>
            <w:tcW w:w="2204" w:type="dxa"/>
            <w:vAlign w:val="bottom"/>
          </w:tcPr>
          <w:p w14:paraId="714A4C4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253° 01' 28''</w:t>
            </w:r>
          </w:p>
        </w:tc>
      </w:tr>
      <w:tr w:rsidR="008235BD" w:rsidRPr="008235BD" w14:paraId="550156C4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5D46A8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449</w:t>
            </w:r>
          </w:p>
        </w:tc>
        <w:tc>
          <w:tcPr>
            <w:tcW w:w="2149" w:type="dxa"/>
            <w:vAlign w:val="bottom"/>
          </w:tcPr>
          <w:p w14:paraId="2107949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846126.34</w:t>
            </w:r>
          </w:p>
        </w:tc>
        <w:tc>
          <w:tcPr>
            <w:tcW w:w="1983" w:type="dxa"/>
            <w:vAlign w:val="bottom"/>
          </w:tcPr>
          <w:p w14:paraId="3ADB11C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2716626.44</w:t>
            </w:r>
          </w:p>
        </w:tc>
        <w:tc>
          <w:tcPr>
            <w:tcW w:w="1595" w:type="dxa"/>
            <w:vAlign w:val="bottom"/>
          </w:tcPr>
          <w:p w14:paraId="01460BB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309.18</w:t>
            </w:r>
          </w:p>
        </w:tc>
        <w:tc>
          <w:tcPr>
            <w:tcW w:w="2204" w:type="dxa"/>
            <w:vAlign w:val="bottom"/>
          </w:tcPr>
          <w:p w14:paraId="773C07B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252° 17' 39''</w:t>
            </w:r>
          </w:p>
        </w:tc>
      </w:tr>
      <w:tr w:rsidR="008235BD" w:rsidRPr="008235BD" w14:paraId="0F752C03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F6A8DA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450</w:t>
            </w:r>
          </w:p>
        </w:tc>
        <w:tc>
          <w:tcPr>
            <w:tcW w:w="2149" w:type="dxa"/>
            <w:vAlign w:val="bottom"/>
          </w:tcPr>
          <w:p w14:paraId="25C9CB9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846032.31</w:t>
            </w:r>
          </w:p>
        </w:tc>
        <w:tc>
          <w:tcPr>
            <w:tcW w:w="1983" w:type="dxa"/>
            <w:vAlign w:val="bottom"/>
          </w:tcPr>
          <w:p w14:paraId="49950E7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2716331.91</w:t>
            </w:r>
          </w:p>
        </w:tc>
        <w:tc>
          <w:tcPr>
            <w:tcW w:w="1595" w:type="dxa"/>
            <w:vAlign w:val="bottom"/>
          </w:tcPr>
          <w:p w14:paraId="7659C40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1.51</w:t>
            </w:r>
          </w:p>
        </w:tc>
        <w:tc>
          <w:tcPr>
            <w:tcW w:w="2204" w:type="dxa"/>
            <w:vAlign w:val="bottom"/>
          </w:tcPr>
          <w:p w14:paraId="6CC2FD1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69° 23' 58''</w:t>
            </w:r>
          </w:p>
        </w:tc>
      </w:tr>
      <w:tr w:rsidR="008235BD" w:rsidRPr="008235BD" w14:paraId="11CB5990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D2626E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451</w:t>
            </w:r>
          </w:p>
        </w:tc>
        <w:tc>
          <w:tcPr>
            <w:tcW w:w="2149" w:type="dxa"/>
            <w:vAlign w:val="bottom"/>
          </w:tcPr>
          <w:p w14:paraId="5BAF9ED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846032.84</w:t>
            </w:r>
          </w:p>
        </w:tc>
        <w:tc>
          <w:tcPr>
            <w:tcW w:w="1983" w:type="dxa"/>
            <w:vAlign w:val="bottom"/>
          </w:tcPr>
          <w:p w14:paraId="7B6DBB6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2716333.32</w:t>
            </w:r>
          </w:p>
        </w:tc>
        <w:tc>
          <w:tcPr>
            <w:tcW w:w="1595" w:type="dxa"/>
            <w:vAlign w:val="bottom"/>
          </w:tcPr>
          <w:p w14:paraId="3BBA5C3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1.49</w:t>
            </w:r>
          </w:p>
        </w:tc>
        <w:tc>
          <w:tcPr>
            <w:tcW w:w="2204" w:type="dxa"/>
            <w:vAlign w:val="bottom"/>
          </w:tcPr>
          <w:p w14:paraId="776FA9A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159° 37' 25''</w:t>
            </w:r>
          </w:p>
        </w:tc>
      </w:tr>
      <w:tr w:rsidR="008235BD" w:rsidRPr="008235BD" w14:paraId="28565172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137954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452</w:t>
            </w:r>
          </w:p>
        </w:tc>
        <w:tc>
          <w:tcPr>
            <w:tcW w:w="2149" w:type="dxa"/>
            <w:vAlign w:val="bottom"/>
          </w:tcPr>
          <w:p w14:paraId="0C674FF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846031.44</w:t>
            </w:r>
          </w:p>
        </w:tc>
        <w:tc>
          <w:tcPr>
            <w:tcW w:w="1983" w:type="dxa"/>
            <w:vAlign w:val="bottom"/>
          </w:tcPr>
          <w:p w14:paraId="72746C6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2716333.84</w:t>
            </w:r>
          </w:p>
        </w:tc>
        <w:tc>
          <w:tcPr>
            <w:tcW w:w="1595" w:type="dxa"/>
            <w:vAlign w:val="bottom"/>
          </w:tcPr>
          <w:p w14:paraId="776FC74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1.49</w:t>
            </w:r>
          </w:p>
        </w:tc>
        <w:tc>
          <w:tcPr>
            <w:tcW w:w="2204" w:type="dxa"/>
            <w:vAlign w:val="bottom"/>
          </w:tcPr>
          <w:p w14:paraId="163C74B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248° 46' 10''</w:t>
            </w:r>
          </w:p>
        </w:tc>
      </w:tr>
      <w:tr w:rsidR="008235BD" w:rsidRPr="008235BD" w14:paraId="4856D6F9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27F486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453</w:t>
            </w:r>
          </w:p>
        </w:tc>
        <w:tc>
          <w:tcPr>
            <w:tcW w:w="2149" w:type="dxa"/>
            <w:vAlign w:val="bottom"/>
          </w:tcPr>
          <w:p w14:paraId="38093D8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846030.9</w:t>
            </w:r>
          </w:p>
        </w:tc>
        <w:tc>
          <w:tcPr>
            <w:tcW w:w="1983" w:type="dxa"/>
            <w:vAlign w:val="bottom"/>
          </w:tcPr>
          <w:p w14:paraId="558B5BE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2716332.45</w:t>
            </w:r>
          </w:p>
        </w:tc>
        <w:tc>
          <w:tcPr>
            <w:tcW w:w="1595" w:type="dxa"/>
            <w:vAlign w:val="bottom"/>
          </w:tcPr>
          <w:p w14:paraId="5E50CB2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300.24</w:t>
            </w:r>
          </w:p>
        </w:tc>
        <w:tc>
          <w:tcPr>
            <w:tcW w:w="2204" w:type="dxa"/>
            <w:vAlign w:val="bottom"/>
          </w:tcPr>
          <w:p w14:paraId="5C8DD5F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68° 49' 10''</w:t>
            </w:r>
          </w:p>
        </w:tc>
      </w:tr>
      <w:tr w:rsidR="008235BD" w:rsidRPr="008235BD" w14:paraId="1740F6F8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681F1A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454</w:t>
            </w:r>
          </w:p>
        </w:tc>
        <w:tc>
          <w:tcPr>
            <w:tcW w:w="2149" w:type="dxa"/>
            <w:vAlign w:val="bottom"/>
          </w:tcPr>
          <w:p w14:paraId="0220CD1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846139.38</w:t>
            </w:r>
          </w:p>
        </w:tc>
        <w:tc>
          <w:tcPr>
            <w:tcW w:w="1983" w:type="dxa"/>
            <w:vAlign w:val="bottom"/>
          </w:tcPr>
          <w:p w14:paraId="3F69C0E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2716612.41</w:t>
            </w:r>
          </w:p>
        </w:tc>
        <w:tc>
          <w:tcPr>
            <w:tcW w:w="1595" w:type="dxa"/>
            <w:vAlign w:val="bottom"/>
          </w:tcPr>
          <w:p w14:paraId="57194E6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2204" w:type="dxa"/>
            <w:vAlign w:val="bottom"/>
          </w:tcPr>
          <w:p w14:paraId="00E2C8E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71° 41' 10''</w:t>
            </w:r>
          </w:p>
        </w:tc>
      </w:tr>
      <w:tr w:rsidR="008235BD" w:rsidRPr="008235BD" w14:paraId="583FC190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24F476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455</w:t>
            </w:r>
          </w:p>
        </w:tc>
        <w:tc>
          <w:tcPr>
            <w:tcW w:w="2149" w:type="dxa"/>
            <w:vAlign w:val="bottom"/>
          </w:tcPr>
          <w:p w14:paraId="267358C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846139.85</w:t>
            </w:r>
          </w:p>
        </w:tc>
        <w:tc>
          <w:tcPr>
            <w:tcW w:w="1983" w:type="dxa"/>
            <w:vAlign w:val="bottom"/>
          </w:tcPr>
          <w:p w14:paraId="3221B36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2716613.83</w:t>
            </w:r>
          </w:p>
        </w:tc>
        <w:tc>
          <w:tcPr>
            <w:tcW w:w="1595" w:type="dxa"/>
            <w:vAlign w:val="bottom"/>
          </w:tcPr>
          <w:p w14:paraId="51EB73B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2204" w:type="dxa"/>
            <w:vAlign w:val="bottom"/>
          </w:tcPr>
          <w:p w14:paraId="50C2B25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161° 19' 24''</w:t>
            </w:r>
          </w:p>
        </w:tc>
      </w:tr>
      <w:tr w:rsidR="008235BD" w:rsidRPr="008235BD" w14:paraId="47FF7DFE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0F19FF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456</w:t>
            </w:r>
          </w:p>
        </w:tc>
        <w:tc>
          <w:tcPr>
            <w:tcW w:w="2149" w:type="dxa"/>
            <w:vAlign w:val="bottom"/>
          </w:tcPr>
          <w:p w14:paraId="709344E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846138.43</w:t>
            </w:r>
          </w:p>
        </w:tc>
        <w:tc>
          <w:tcPr>
            <w:tcW w:w="1983" w:type="dxa"/>
            <w:vAlign w:val="bottom"/>
          </w:tcPr>
          <w:p w14:paraId="5CC6971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2716614.31</w:t>
            </w:r>
          </w:p>
        </w:tc>
        <w:tc>
          <w:tcPr>
            <w:tcW w:w="1595" w:type="dxa"/>
            <w:vAlign w:val="bottom"/>
          </w:tcPr>
          <w:p w14:paraId="499F83C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2204" w:type="dxa"/>
            <w:vAlign w:val="bottom"/>
          </w:tcPr>
          <w:p w14:paraId="07905AF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251° 19' 24''</w:t>
            </w:r>
          </w:p>
        </w:tc>
      </w:tr>
      <w:tr w:rsidR="008235BD" w:rsidRPr="008235BD" w14:paraId="2FA8ECC5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F914A3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457</w:t>
            </w:r>
          </w:p>
        </w:tc>
        <w:tc>
          <w:tcPr>
            <w:tcW w:w="2149" w:type="dxa"/>
            <w:vAlign w:val="bottom"/>
          </w:tcPr>
          <w:p w14:paraId="73D8409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846137.95</w:t>
            </w:r>
          </w:p>
        </w:tc>
        <w:tc>
          <w:tcPr>
            <w:tcW w:w="1983" w:type="dxa"/>
            <w:vAlign w:val="bottom"/>
          </w:tcPr>
          <w:p w14:paraId="4A32FEA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2716612.89</w:t>
            </w:r>
          </w:p>
        </w:tc>
        <w:tc>
          <w:tcPr>
            <w:tcW w:w="1595" w:type="dxa"/>
            <w:vAlign w:val="bottom"/>
          </w:tcPr>
          <w:p w14:paraId="21603B3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460.84</w:t>
            </w:r>
          </w:p>
        </w:tc>
        <w:tc>
          <w:tcPr>
            <w:tcW w:w="2204" w:type="dxa"/>
            <w:vAlign w:val="bottom"/>
          </w:tcPr>
          <w:p w14:paraId="03CB773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216° 08' 21''</w:t>
            </w:r>
          </w:p>
        </w:tc>
      </w:tr>
      <w:tr w:rsidR="008235BD" w:rsidRPr="008235BD" w14:paraId="62ED2679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E90041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458</w:t>
            </w:r>
          </w:p>
        </w:tc>
        <w:tc>
          <w:tcPr>
            <w:tcW w:w="2149" w:type="dxa"/>
            <w:vAlign w:val="bottom"/>
          </w:tcPr>
          <w:p w14:paraId="75FA3EA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845765.78</w:t>
            </w:r>
          </w:p>
        </w:tc>
        <w:tc>
          <w:tcPr>
            <w:tcW w:w="1983" w:type="dxa"/>
            <w:vAlign w:val="bottom"/>
          </w:tcPr>
          <w:p w14:paraId="1C43359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2716341.11</w:t>
            </w:r>
          </w:p>
        </w:tc>
        <w:tc>
          <w:tcPr>
            <w:tcW w:w="1595" w:type="dxa"/>
            <w:vAlign w:val="bottom"/>
          </w:tcPr>
          <w:p w14:paraId="596C758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3.32</w:t>
            </w:r>
          </w:p>
        </w:tc>
        <w:tc>
          <w:tcPr>
            <w:tcW w:w="2204" w:type="dxa"/>
            <w:vAlign w:val="bottom"/>
          </w:tcPr>
          <w:p w14:paraId="30E52C9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50° 30' 14''</w:t>
            </w:r>
          </w:p>
        </w:tc>
      </w:tr>
      <w:tr w:rsidR="008235BD" w:rsidRPr="008235BD" w14:paraId="63FE29FC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EE9ECF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459</w:t>
            </w:r>
          </w:p>
        </w:tc>
        <w:tc>
          <w:tcPr>
            <w:tcW w:w="2149" w:type="dxa"/>
            <w:vAlign w:val="bottom"/>
          </w:tcPr>
          <w:p w14:paraId="2F338C2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845767.89</w:t>
            </w:r>
          </w:p>
        </w:tc>
        <w:tc>
          <w:tcPr>
            <w:tcW w:w="1983" w:type="dxa"/>
            <w:vAlign w:val="bottom"/>
          </w:tcPr>
          <w:p w14:paraId="679398C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2716343.67</w:t>
            </w:r>
          </w:p>
        </w:tc>
        <w:tc>
          <w:tcPr>
            <w:tcW w:w="1595" w:type="dxa"/>
            <w:vAlign w:val="bottom"/>
          </w:tcPr>
          <w:p w14:paraId="24587BA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33.6</w:t>
            </w:r>
          </w:p>
        </w:tc>
        <w:tc>
          <w:tcPr>
            <w:tcW w:w="2204" w:type="dxa"/>
            <w:vAlign w:val="bottom"/>
          </w:tcPr>
          <w:p w14:paraId="718DB24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50° 35' 31''</w:t>
            </w:r>
          </w:p>
        </w:tc>
      </w:tr>
      <w:tr w:rsidR="008235BD" w:rsidRPr="008235BD" w14:paraId="56CBDE8A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89D85A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460</w:t>
            </w:r>
          </w:p>
        </w:tc>
        <w:tc>
          <w:tcPr>
            <w:tcW w:w="2149" w:type="dxa"/>
            <w:vAlign w:val="bottom"/>
          </w:tcPr>
          <w:p w14:paraId="3E1E5BF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845789.22</w:t>
            </w:r>
          </w:p>
        </w:tc>
        <w:tc>
          <w:tcPr>
            <w:tcW w:w="1983" w:type="dxa"/>
            <w:vAlign w:val="bottom"/>
          </w:tcPr>
          <w:p w14:paraId="2DBA36C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2716369.63</w:t>
            </w:r>
          </w:p>
        </w:tc>
        <w:tc>
          <w:tcPr>
            <w:tcW w:w="1595" w:type="dxa"/>
            <w:vAlign w:val="bottom"/>
          </w:tcPr>
          <w:p w14:paraId="5BD4E87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2.4</w:t>
            </w:r>
          </w:p>
        </w:tc>
        <w:tc>
          <w:tcPr>
            <w:tcW w:w="2204" w:type="dxa"/>
            <w:vAlign w:val="bottom"/>
          </w:tcPr>
          <w:p w14:paraId="11E69AC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322° 47' 44''</w:t>
            </w:r>
          </w:p>
        </w:tc>
      </w:tr>
      <w:tr w:rsidR="008235BD" w:rsidRPr="008235BD" w14:paraId="47B0CE9E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6253AB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461</w:t>
            </w:r>
          </w:p>
        </w:tc>
        <w:tc>
          <w:tcPr>
            <w:tcW w:w="2149" w:type="dxa"/>
            <w:vAlign w:val="bottom"/>
          </w:tcPr>
          <w:p w14:paraId="3D4A252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845791.13</w:t>
            </w:r>
          </w:p>
        </w:tc>
        <w:tc>
          <w:tcPr>
            <w:tcW w:w="1983" w:type="dxa"/>
            <w:vAlign w:val="bottom"/>
          </w:tcPr>
          <w:p w14:paraId="607FCBC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2716368.18</w:t>
            </w:r>
          </w:p>
        </w:tc>
        <w:tc>
          <w:tcPr>
            <w:tcW w:w="1595" w:type="dxa"/>
            <w:vAlign w:val="bottom"/>
          </w:tcPr>
          <w:p w14:paraId="21B9EBF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4.92</w:t>
            </w:r>
          </w:p>
        </w:tc>
        <w:tc>
          <w:tcPr>
            <w:tcW w:w="2204" w:type="dxa"/>
            <w:vAlign w:val="bottom"/>
          </w:tcPr>
          <w:p w14:paraId="749D0AB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52° 35' 41''</w:t>
            </w:r>
          </w:p>
        </w:tc>
      </w:tr>
      <w:tr w:rsidR="008235BD" w:rsidRPr="008235BD" w14:paraId="0AA8E347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4F36FD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462</w:t>
            </w:r>
          </w:p>
        </w:tc>
        <w:tc>
          <w:tcPr>
            <w:tcW w:w="2149" w:type="dxa"/>
            <w:vAlign w:val="bottom"/>
          </w:tcPr>
          <w:p w14:paraId="6A159EC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845794.12</w:t>
            </w:r>
          </w:p>
        </w:tc>
        <w:tc>
          <w:tcPr>
            <w:tcW w:w="1983" w:type="dxa"/>
            <w:vAlign w:val="bottom"/>
          </w:tcPr>
          <w:p w14:paraId="5A785FA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2716372.09</w:t>
            </w:r>
          </w:p>
        </w:tc>
        <w:tc>
          <w:tcPr>
            <w:tcW w:w="1595" w:type="dxa"/>
            <w:vAlign w:val="bottom"/>
          </w:tcPr>
          <w:p w14:paraId="56FA681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10.15</w:t>
            </w:r>
          </w:p>
        </w:tc>
        <w:tc>
          <w:tcPr>
            <w:tcW w:w="2204" w:type="dxa"/>
            <w:vAlign w:val="bottom"/>
          </w:tcPr>
          <w:p w14:paraId="5F779C0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78° 24' 08''</w:t>
            </w:r>
          </w:p>
        </w:tc>
      </w:tr>
      <w:tr w:rsidR="008235BD" w:rsidRPr="008235BD" w14:paraId="09CDCADA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C23D98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463</w:t>
            </w:r>
          </w:p>
        </w:tc>
        <w:tc>
          <w:tcPr>
            <w:tcW w:w="2149" w:type="dxa"/>
            <w:vAlign w:val="bottom"/>
          </w:tcPr>
          <w:p w14:paraId="565C2B5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845796.16</w:t>
            </w:r>
          </w:p>
        </w:tc>
        <w:tc>
          <w:tcPr>
            <w:tcW w:w="1983" w:type="dxa"/>
            <w:vAlign w:val="bottom"/>
          </w:tcPr>
          <w:p w14:paraId="28F77DA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2716382.03</w:t>
            </w:r>
          </w:p>
        </w:tc>
        <w:tc>
          <w:tcPr>
            <w:tcW w:w="1595" w:type="dxa"/>
            <w:vAlign w:val="bottom"/>
          </w:tcPr>
          <w:p w14:paraId="399C295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8.04</w:t>
            </w:r>
          </w:p>
        </w:tc>
        <w:tc>
          <w:tcPr>
            <w:tcW w:w="2204" w:type="dxa"/>
            <w:vAlign w:val="bottom"/>
          </w:tcPr>
          <w:p w14:paraId="36EBA96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41° 07' 08''</w:t>
            </w:r>
          </w:p>
        </w:tc>
      </w:tr>
      <w:tr w:rsidR="008235BD" w:rsidRPr="008235BD" w14:paraId="7FDF97E9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6EBD42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464</w:t>
            </w:r>
          </w:p>
        </w:tc>
        <w:tc>
          <w:tcPr>
            <w:tcW w:w="2149" w:type="dxa"/>
            <w:vAlign w:val="bottom"/>
          </w:tcPr>
          <w:p w14:paraId="1036B68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845802.22</w:t>
            </w:r>
          </w:p>
        </w:tc>
        <w:tc>
          <w:tcPr>
            <w:tcW w:w="1983" w:type="dxa"/>
            <w:vAlign w:val="bottom"/>
          </w:tcPr>
          <w:p w14:paraId="1E055B7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2716387.32</w:t>
            </w:r>
          </w:p>
        </w:tc>
        <w:tc>
          <w:tcPr>
            <w:tcW w:w="1595" w:type="dxa"/>
            <w:vAlign w:val="bottom"/>
          </w:tcPr>
          <w:p w14:paraId="4E93D3A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14.33</w:t>
            </w:r>
          </w:p>
        </w:tc>
        <w:tc>
          <w:tcPr>
            <w:tcW w:w="2204" w:type="dxa"/>
            <w:vAlign w:val="bottom"/>
          </w:tcPr>
          <w:p w14:paraId="182C8B1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64° 18' 41''</w:t>
            </w:r>
          </w:p>
        </w:tc>
      </w:tr>
      <w:tr w:rsidR="008235BD" w:rsidRPr="008235BD" w14:paraId="0A12FDF1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FD3C13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465</w:t>
            </w:r>
          </w:p>
        </w:tc>
        <w:tc>
          <w:tcPr>
            <w:tcW w:w="2149" w:type="dxa"/>
            <w:vAlign w:val="bottom"/>
          </w:tcPr>
          <w:p w14:paraId="39A7AF9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845808.43</w:t>
            </w:r>
          </w:p>
        </w:tc>
        <w:tc>
          <w:tcPr>
            <w:tcW w:w="1983" w:type="dxa"/>
            <w:vAlign w:val="bottom"/>
          </w:tcPr>
          <w:p w14:paraId="710853E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2716400.23</w:t>
            </w:r>
          </w:p>
        </w:tc>
        <w:tc>
          <w:tcPr>
            <w:tcW w:w="1595" w:type="dxa"/>
            <w:vAlign w:val="bottom"/>
          </w:tcPr>
          <w:p w14:paraId="67879E2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5.11</w:t>
            </w:r>
          </w:p>
        </w:tc>
        <w:tc>
          <w:tcPr>
            <w:tcW w:w="2204" w:type="dxa"/>
            <w:vAlign w:val="bottom"/>
          </w:tcPr>
          <w:p w14:paraId="58CB4B4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72° 41' 58''</w:t>
            </w:r>
          </w:p>
        </w:tc>
      </w:tr>
      <w:tr w:rsidR="008235BD" w:rsidRPr="008235BD" w14:paraId="1E2A3504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5A4CDA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466</w:t>
            </w:r>
          </w:p>
        </w:tc>
        <w:tc>
          <w:tcPr>
            <w:tcW w:w="2149" w:type="dxa"/>
            <w:vAlign w:val="bottom"/>
          </w:tcPr>
          <w:p w14:paraId="6E728E5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845809.95</w:t>
            </w:r>
          </w:p>
        </w:tc>
        <w:tc>
          <w:tcPr>
            <w:tcW w:w="1983" w:type="dxa"/>
            <w:vAlign w:val="bottom"/>
          </w:tcPr>
          <w:p w14:paraId="3BCB26B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2716405.11</w:t>
            </w:r>
          </w:p>
        </w:tc>
        <w:tc>
          <w:tcPr>
            <w:tcW w:w="1595" w:type="dxa"/>
            <w:vAlign w:val="bottom"/>
          </w:tcPr>
          <w:p w14:paraId="7B996AE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4.5</w:t>
            </w:r>
          </w:p>
        </w:tc>
        <w:tc>
          <w:tcPr>
            <w:tcW w:w="2204" w:type="dxa"/>
            <w:vAlign w:val="bottom"/>
          </w:tcPr>
          <w:p w14:paraId="47A849F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71° 29' 04''</w:t>
            </w:r>
          </w:p>
        </w:tc>
      </w:tr>
      <w:tr w:rsidR="008235BD" w:rsidRPr="008235BD" w14:paraId="4A9EEA98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4409B5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467</w:t>
            </w:r>
          </w:p>
        </w:tc>
        <w:tc>
          <w:tcPr>
            <w:tcW w:w="2149" w:type="dxa"/>
            <w:vAlign w:val="bottom"/>
          </w:tcPr>
          <w:p w14:paraId="4D943DF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845811.38</w:t>
            </w:r>
          </w:p>
        </w:tc>
        <w:tc>
          <w:tcPr>
            <w:tcW w:w="1983" w:type="dxa"/>
            <w:vAlign w:val="bottom"/>
          </w:tcPr>
          <w:p w14:paraId="4B1ABD2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2716409.38</w:t>
            </w:r>
          </w:p>
        </w:tc>
        <w:tc>
          <w:tcPr>
            <w:tcW w:w="1595" w:type="dxa"/>
            <w:vAlign w:val="bottom"/>
          </w:tcPr>
          <w:p w14:paraId="5BD8058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40.54</w:t>
            </w:r>
          </w:p>
        </w:tc>
        <w:tc>
          <w:tcPr>
            <w:tcW w:w="2204" w:type="dxa"/>
            <w:vAlign w:val="bottom"/>
          </w:tcPr>
          <w:p w14:paraId="0959870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148° 28' 00''</w:t>
            </w:r>
          </w:p>
        </w:tc>
      </w:tr>
      <w:tr w:rsidR="008235BD" w:rsidRPr="008235BD" w14:paraId="60E1BC8A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D9AA02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468</w:t>
            </w:r>
          </w:p>
        </w:tc>
        <w:tc>
          <w:tcPr>
            <w:tcW w:w="2149" w:type="dxa"/>
            <w:vAlign w:val="bottom"/>
          </w:tcPr>
          <w:p w14:paraId="3FFE2D2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845776.83</w:t>
            </w:r>
          </w:p>
        </w:tc>
        <w:tc>
          <w:tcPr>
            <w:tcW w:w="1983" w:type="dxa"/>
            <w:vAlign w:val="bottom"/>
          </w:tcPr>
          <w:p w14:paraId="151784E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2716430.58</w:t>
            </w:r>
          </w:p>
        </w:tc>
        <w:tc>
          <w:tcPr>
            <w:tcW w:w="1595" w:type="dxa"/>
            <w:vAlign w:val="bottom"/>
          </w:tcPr>
          <w:p w14:paraId="4252EAF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29.55</w:t>
            </w:r>
          </w:p>
        </w:tc>
        <w:tc>
          <w:tcPr>
            <w:tcW w:w="2204" w:type="dxa"/>
            <w:vAlign w:val="bottom"/>
          </w:tcPr>
          <w:p w14:paraId="020DA78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160° 46' 26''</w:t>
            </w:r>
          </w:p>
        </w:tc>
      </w:tr>
      <w:tr w:rsidR="008235BD" w:rsidRPr="008235BD" w14:paraId="1C931E52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F0ADEB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469</w:t>
            </w:r>
          </w:p>
        </w:tc>
        <w:tc>
          <w:tcPr>
            <w:tcW w:w="2149" w:type="dxa"/>
            <w:vAlign w:val="bottom"/>
          </w:tcPr>
          <w:p w14:paraId="6F0DEDA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845748.93</w:t>
            </w:r>
          </w:p>
        </w:tc>
        <w:tc>
          <w:tcPr>
            <w:tcW w:w="1983" w:type="dxa"/>
            <w:vAlign w:val="bottom"/>
          </w:tcPr>
          <w:p w14:paraId="04626F0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2716440.31</w:t>
            </w:r>
          </w:p>
        </w:tc>
        <w:tc>
          <w:tcPr>
            <w:tcW w:w="1595" w:type="dxa"/>
            <w:vAlign w:val="bottom"/>
          </w:tcPr>
          <w:p w14:paraId="4F4AB0F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7.05</w:t>
            </w:r>
          </w:p>
        </w:tc>
        <w:tc>
          <w:tcPr>
            <w:tcW w:w="2204" w:type="dxa"/>
            <w:vAlign w:val="bottom"/>
          </w:tcPr>
          <w:p w14:paraId="7F73E7D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110° 04' 49''</w:t>
            </w:r>
          </w:p>
        </w:tc>
      </w:tr>
      <w:tr w:rsidR="008235BD" w:rsidRPr="008235BD" w14:paraId="68CA331D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2FEEE3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470</w:t>
            </w:r>
          </w:p>
        </w:tc>
        <w:tc>
          <w:tcPr>
            <w:tcW w:w="2149" w:type="dxa"/>
            <w:vAlign w:val="bottom"/>
          </w:tcPr>
          <w:p w14:paraId="1905267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845746.51</w:t>
            </w:r>
          </w:p>
        </w:tc>
        <w:tc>
          <w:tcPr>
            <w:tcW w:w="1983" w:type="dxa"/>
            <w:vAlign w:val="bottom"/>
          </w:tcPr>
          <w:p w14:paraId="75A2954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2716446.93</w:t>
            </w:r>
          </w:p>
        </w:tc>
        <w:tc>
          <w:tcPr>
            <w:tcW w:w="1595" w:type="dxa"/>
            <w:vAlign w:val="bottom"/>
          </w:tcPr>
          <w:p w14:paraId="7946898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7.6</w:t>
            </w:r>
          </w:p>
        </w:tc>
        <w:tc>
          <w:tcPr>
            <w:tcW w:w="2204" w:type="dxa"/>
            <w:vAlign w:val="bottom"/>
          </w:tcPr>
          <w:p w14:paraId="2217093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160° 33' 51''</w:t>
            </w:r>
          </w:p>
        </w:tc>
      </w:tr>
      <w:tr w:rsidR="008235BD" w:rsidRPr="008235BD" w14:paraId="1FD472A7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017C41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471</w:t>
            </w:r>
          </w:p>
        </w:tc>
        <w:tc>
          <w:tcPr>
            <w:tcW w:w="2149" w:type="dxa"/>
            <w:vAlign w:val="bottom"/>
          </w:tcPr>
          <w:p w14:paraId="1ACA770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845739.34</w:t>
            </w:r>
          </w:p>
        </w:tc>
        <w:tc>
          <w:tcPr>
            <w:tcW w:w="1983" w:type="dxa"/>
            <w:vAlign w:val="bottom"/>
          </w:tcPr>
          <w:p w14:paraId="64461F9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2716449.46</w:t>
            </w:r>
          </w:p>
        </w:tc>
        <w:tc>
          <w:tcPr>
            <w:tcW w:w="1595" w:type="dxa"/>
            <w:vAlign w:val="bottom"/>
          </w:tcPr>
          <w:p w14:paraId="7137A77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12.26</w:t>
            </w:r>
          </w:p>
        </w:tc>
        <w:tc>
          <w:tcPr>
            <w:tcW w:w="2204" w:type="dxa"/>
            <w:vAlign w:val="bottom"/>
          </w:tcPr>
          <w:p w14:paraId="7F2093D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153° 48' 40''</w:t>
            </w:r>
          </w:p>
        </w:tc>
      </w:tr>
      <w:tr w:rsidR="008235BD" w:rsidRPr="008235BD" w14:paraId="6B6F17B3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43F388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472</w:t>
            </w:r>
          </w:p>
        </w:tc>
        <w:tc>
          <w:tcPr>
            <w:tcW w:w="2149" w:type="dxa"/>
            <w:vAlign w:val="bottom"/>
          </w:tcPr>
          <w:p w14:paraId="78684DE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845728.34</w:t>
            </w:r>
          </w:p>
        </w:tc>
        <w:tc>
          <w:tcPr>
            <w:tcW w:w="1983" w:type="dxa"/>
            <w:vAlign w:val="bottom"/>
          </w:tcPr>
          <w:p w14:paraId="5482C12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2716454.87</w:t>
            </w:r>
          </w:p>
        </w:tc>
        <w:tc>
          <w:tcPr>
            <w:tcW w:w="1595" w:type="dxa"/>
            <w:vAlign w:val="bottom"/>
          </w:tcPr>
          <w:p w14:paraId="373A0F8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40.59</w:t>
            </w:r>
          </w:p>
        </w:tc>
        <w:tc>
          <w:tcPr>
            <w:tcW w:w="2204" w:type="dxa"/>
            <w:vAlign w:val="bottom"/>
          </w:tcPr>
          <w:p w14:paraId="4973682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158° 49' 40''</w:t>
            </w:r>
          </w:p>
        </w:tc>
      </w:tr>
      <w:tr w:rsidR="008235BD" w:rsidRPr="008235BD" w14:paraId="7ACA7687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FED1A1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473</w:t>
            </w:r>
          </w:p>
        </w:tc>
        <w:tc>
          <w:tcPr>
            <w:tcW w:w="2149" w:type="dxa"/>
            <w:vAlign w:val="bottom"/>
          </w:tcPr>
          <w:p w14:paraId="660E220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845690.49</w:t>
            </w:r>
          </w:p>
        </w:tc>
        <w:tc>
          <w:tcPr>
            <w:tcW w:w="1983" w:type="dxa"/>
            <w:vAlign w:val="bottom"/>
          </w:tcPr>
          <w:p w14:paraId="473CE35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2716469.53</w:t>
            </w:r>
          </w:p>
        </w:tc>
        <w:tc>
          <w:tcPr>
            <w:tcW w:w="1595" w:type="dxa"/>
            <w:vAlign w:val="bottom"/>
          </w:tcPr>
          <w:p w14:paraId="05EAC7F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20.32</w:t>
            </w:r>
          </w:p>
        </w:tc>
        <w:tc>
          <w:tcPr>
            <w:tcW w:w="2204" w:type="dxa"/>
            <w:vAlign w:val="bottom"/>
          </w:tcPr>
          <w:p w14:paraId="1B071C0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156° 01' 13''</w:t>
            </w:r>
          </w:p>
        </w:tc>
      </w:tr>
      <w:tr w:rsidR="008235BD" w:rsidRPr="008235BD" w14:paraId="5229E148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432184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474</w:t>
            </w:r>
          </w:p>
        </w:tc>
        <w:tc>
          <w:tcPr>
            <w:tcW w:w="2149" w:type="dxa"/>
            <w:vAlign w:val="bottom"/>
          </w:tcPr>
          <w:p w14:paraId="50D9F96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845671.92</w:t>
            </w:r>
          </w:p>
        </w:tc>
        <w:tc>
          <w:tcPr>
            <w:tcW w:w="1983" w:type="dxa"/>
            <w:vAlign w:val="bottom"/>
          </w:tcPr>
          <w:p w14:paraId="5541418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2716477.79</w:t>
            </w:r>
          </w:p>
        </w:tc>
        <w:tc>
          <w:tcPr>
            <w:tcW w:w="1595" w:type="dxa"/>
            <w:vAlign w:val="bottom"/>
          </w:tcPr>
          <w:p w14:paraId="437AB2F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38.58</w:t>
            </w:r>
          </w:p>
        </w:tc>
        <w:tc>
          <w:tcPr>
            <w:tcW w:w="2204" w:type="dxa"/>
            <w:vAlign w:val="bottom"/>
          </w:tcPr>
          <w:p w14:paraId="5530F4B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148° 14' 02''</w:t>
            </w:r>
          </w:p>
        </w:tc>
      </w:tr>
      <w:tr w:rsidR="008235BD" w:rsidRPr="008235BD" w14:paraId="2FF88758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BB4733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475</w:t>
            </w:r>
          </w:p>
        </w:tc>
        <w:tc>
          <w:tcPr>
            <w:tcW w:w="2149" w:type="dxa"/>
            <w:vAlign w:val="bottom"/>
          </w:tcPr>
          <w:p w14:paraId="44B468E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845639.12</w:t>
            </w:r>
          </w:p>
        </w:tc>
        <w:tc>
          <w:tcPr>
            <w:tcW w:w="1983" w:type="dxa"/>
            <w:vAlign w:val="bottom"/>
          </w:tcPr>
          <w:p w14:paraId="58287B8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2716498.1</w:t>
            </w:r>
          </w:p>
        </w:tc>
        <w:tc>
          <w:tcPr>
            <w:tcW w:w="1595" w:type="dxa"/>
            <w:vAlign w:val="bottom"/>
          </w:tcPr>
          <w:p w14:paraId="241779D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28.33</w:t>
            </w:r>
          </w:p>
        </w:tc>
        <w:tc>
          <w:tcPr>
            <w:tcW w:w="2204" w:type="dxa"/>
            <w:vAlign w:val="bottom"/>
          </w:tcPr>
          <w:p w14:paraId="33AA868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148° 24' 30''</w:t>
            </w:r>
          </w:p>
        </w:tc>
      </w:tr>
      <w:tr w:rsidR="008235BD" w:rsidRPr="008235BD" w14:paraId="229B1582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C6D16A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476</w:t>
            </w:r>
          </w:p>
        </w:tc>
        <w:tc>
          <w:tcPr>
            <w:tcW w:w="2149" w:type="dxa"/>
            <w:vAlign w:val="bottom"/>
          </w:tcPr>
          <w:p w14:paraId="300BF7A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845614.99</w:t>
            </w:r>
          </w:p>
        </w:tc>
        <w:tc>
          <w:tcPr>
            <w:tcW w:w="1983" w:type="dxa"/>
            <w:vAlign w:val="bottom"/>
          </w:tcPr>
          <w:p w14:paraId="56280DB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2716512.94</w:t>
            </w:r>
          </w:p>
        </w:tc>
        <w:tc>
          <w:tcPr>
            <w:tcW w:w="1595" w:type="dxa"/>
            <w:vAlign w:val="bottom"/>
          </w:tcPr>
          <w:p w14:paraId="59A4109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19.7</w:t>
            </w:r>
          </w:p>
        </w:tc>
        <w:tc>
          <w:tcPr>
            <w:tcW w:w="2204" w:type="dxa"/>
            <w:vAlign w:val="bottom"/>
          </w:tcPr>
          <w:p w14:paraId="061D06D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161° 26' 44''</w:t>
            </w:r>
          </w:p>
        </w:tc>
      </w:tr>
      <w:tr w:rsidR="008235BD" w:rsidRPr="008235BD" w14:paraId="19EA3FAE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294DBB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477</w:t>
            </w:r>
          </w:p>
        </w:tc>
        <w:tc>
          <w:tcPr>
            <w:tcW w:w="2149" w:type="dxa"/>
            <w:vAlign w:val="bottom"/>
          </w:tcPr>
          <w:p w14:paraId="13BCE96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845596.31</w:t>
            </w:r>
          </w:p>
        </w:tc>
        <w:tc>
          <w:tcPr>
            <w:tcW w:w="1983" w:type="dxa"/>
            <w:vAlign w:val="bottom"/>
          </w:tcPr>
          <w:p w14:paraId="5151B3B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2716519.21</w:t>
            </w:r>
          </w:p>
        </w:tc>
        <w:tc>
          <w:tcPr>
            <w:tcW w:w="1595" w:type="dxa"/>
            <w:vAlign w:val="bottom"/>
          </w:tcPr>
          <w:p w14:paraId="46680A8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14.46</w:t>
            </w:r>
          </w:p>
        </w:tc>
        <w:tc>
          <w:tcPr>
            <w:tcW w:w="2204" w:type="dxa"/>
            <w:vAlign w:val="bottom"/>
          </w:tcPr>
          <w:p w14:paraId="2069E7B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190° 26' 22''</w:t>
            </w:r>
          </w:p>
        </w:tc>
      </w:tr>
      <w:tr w:rsidR="008235BD" w:rsidRPr="008235BD" w14:paraId="3B0EC734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A99A98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478</w:t>
            </w:r>
          </w:p>
        </w:tc>
        <w:tc>
          <w:tcPr>
            <w:tcW w:w="2149" w:type="dxa"/>
            <w:vAlign w:val="bottom"/>
          </w:tcPr>
          <w:p w14:paraId="0409D6D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845582.09</w:t>
            </w:r>
          </w:p>
        </w:tc>
        <w:tc>
          <w:tcPr>
            <w:tcW w:w="1983" w:type="dxa"/>
            <w:vAlign w:val="bottom"/>
          </w:tcPr>
          <w:p w14:paraId="0884E44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2716516.59</w:t>
            </w:r>
          </w:p>
        </w:tc>
        <w:tc>
          <w:tcPr>
            <w:tcW w:w="1595" w:type="dxa"/>
            <w:vAlign w:val="bottom"/>
          </w:tcPr>
          <w:p w14:paraId="6D366BA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41.12</w:t>
            </w:r>
          </w:p>
        </w:tc>
        <w:tc>
          <w:tcPr>
            <w:tcW w:w="2204" w:type="dxa"/>
            <w:vAlign w:val="bottom"/>
          </w:tcPr>
          <w:p w14:paraId="5BCBF8A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229° 49' 24''</w:t>
            </w:r>
          </w:p>
        </w:tc>
      </w:tr>
      <w:tr w:rsidR="008235BD" w:rsidRPr="008235BD" w14:paraId="7267074E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0FCF9F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479</w:t>
            </w:r>
          </w:p>
        </w:tc>
        <w:tc>
          <w:tcPr>
            <w:tcW w:w="2149" w:type="dxa"/>
            <w:vAlign w:val="bottom"/>
          </w:tcPr>
          <w:p w14:paraId="440F78E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845555.56</w:t>
            </w:r>
          </w:p>
        </w:tc>
        <w:tc>
          <w:tcPr>
            <w:tcW w:w="1983" w:type="dxa"/>
            <w:vAlign w:val="bottom"/>
          </w:tcPr>
          <w:p w14:paraId="209D80B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2716485.17</w:t>
            </w:r>
          </w:p>
        </w:tc>
        <w:tc>
          <w:tcPr>
            <w:tcW w:w="1595" w:type="dxa"/>
            <w:vAlign w:val="bottom"/>
          </w:tcPr>
          <w:p w14:paraId="555FEE0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27.19</w:t>
            </w:r>
          </w:p>
        </w:tc>
        <w:tc>
          <w:tcPr>
            <w:tcW w:w="2204" w:type="dxa"/>
            <w:vAlign w:val="bottom"/>
          </w:tcPr>
          <w:p w14:paraId="5C3B84E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325° 31' 15''</w:t>
            </w:r>
          </w:p>
        </w:tc>
      </w:tr>
      <w:tr w:rsidR="008235BD" w:rsidRPr="008235BD" w14:paraId="4FFF6DC9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59036A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480</w:t>
            </w:r>
          </w:p>
        </w:tc>
        <w:tc>
          <w:tcPr>
            <w:tcW w:w="2149" w:type="dxa"/>
            <w:vAlign w:val="bottom"/>
          </w:tcPr>
          <w:p w14:paraId="388E175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845577.97</w:t>
            </w:r>
          </w:p>
        </w:tc>
        <w:tc>
          <w:tcPr>
            <w:tcW w:w="1983" w:type="dxa"/>
            <w:vAlign w:val="bottom"/>
          </w:tcPr>
          <w:p w14:paraId="3E230B2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2716469.78</w:t>
            </w:r>
          </w:p>
        </w:tc>
        <w:tc>
          <w:tcPr>
            <w:tcW w:w="1595" w:type="dxa"/>
            <w:vAlign w:val="bottom"/>
          </w:tcPr>
          <w:p w14:paraId="616F8BC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7.51</w:t>
            </w:r>
          </w:p>
        </w:tc>
        <w:tc>
          <w:tcPr>
            <w:tcW w:w="2204" w:type="dxa"/>
            <w:vAlign w:val="bottom"/>
          </w:tcPr>
          <w:p w14:paraId="0F51CBA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323° 46' 15''</w:t>
            </w:r>
          </w:p>
        </w:tc>
      </w:tr>
      <w:tr w:rsidR="008235BD" w:rsidRPr="008235BD" w14:paraId="6DFAA529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5238BD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2149" w:type="dxa"/>
            <w:vAlign w:val="bottom"/>
          </w:tcPr>
          <w:p w14:paraId="0FB980F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845584.03</w:t>
            </w:r>
          </w:p>
        </w:tc>
        <w:tc>
          <w:tcPr>
            <w:tcW w:w="1983" w:type="dxa"/>
            <w:vAlign w:val="bottom"/>
          </w:tcPr>
          <w:p w14:paraId="5A94675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2716465.34</w:t>
            </w:r>
          </w:p>
        </w:tc>
        <w:tc>
          <w:tcPr>
            <w:tcW w:w="1595" w:type="dxa"/>
            <w:vAlign w:val="bottom"/>
          </w:tcPr>
          <w:p w14:paraId="0A4DE4A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14.99</w:t>
            </w:r>
          </w:p>
        </w:tc>
        <w:tc>
          <w:tcPr>
            <w:tcW w:w="2204" w:type="dxa"/>
            <w:vAlign w:val="bottom"/>
          </w:tcPr>
          <w:p w14:paraId="694A99C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326° 53' 34''</w:t>
            </w:r>
          </w:p>
        </w:tc>
      </w:tr>
      <w:tr w:rsidR="008235BD" w:rsidRPr="008235BD" w14:paraId="0CB2CA16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39EFA6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482</w:t>
            </w:r>
          </w:p>
        </w:tc>
        <w:tc>
          <w:tcPr>
            <w:tcW w:w="2149" w:type="dxa"/>
            <w:vAlign w:val="bottom"/>
          </w:tcPr>
          <w:p w14:paraId="44F7FEA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845596.59</w:t>
            </w:r>
          </w:p>
        </w:tc>
        <w:tc>
          <w:tcPr>
            <w:tcW w:w="1983" w:type="dxa"/>
            <w:vAlign w:val="bottom"/>
          </w:tcPr>
          <w:p w14:paraId="78F22FD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2716457.15</w:t>
            </w:r>
          </w:p>
        </w:tc>
        <w:tc>
          <w:tcPr>
            <w:tcW w:w="1595" w:type="dxa"/>
            <w:vAlign w:val="bottom"/>
          </w:tcPr>
          <w:p w14:paraId="7E21B0F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6.84</w:t>
            </w:r>
          </w:p>
        </w:tc>
        <w:tc>
          <w:tcPr>
            <w:tcW w:w="2204" w:type="dxa"/>
            <w:vAlign w:val="bottom"/>
          </w:tcPr>
          <w:p w14:paraId="6D8E71D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319° 16' 17''</w:t>
            </w:r>
          </w:p>
        </w:tc>
      </w:tr>
      <w:tr w:rsidR="008235BD" w:rsidRPr="008235BD" w14:paraId="61E89B53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1FF544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483</w:t>
            </w:r>
          </w:p>
        </w:tc>
        <w:tc>
          <w:tcPr>
            <w:tcW w:w="2149" w:type="dxa"/>
            <w:vAlign w:val="bottom"/>
          </w:tcPr>
          <w:p w14:paraId="7B51210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845601.77</w:t>
            </w:r>
          </w:p>
        </w:tc>
        <w:tc>
          <w:tcPr>
            <w:tcW w:w="1983" w:type="dxa"/>
            <w:vAlign w:val="bottom"/>
          </w:tcPr>
          <w:p w14:paraId="726CDF5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2716452.69</w:t>
            </w:r>
          </w:p>
        </w:tc>
        <w:tc>
          <w:tcPr>
            <w:tcW w:w="1595" w:type="dxa"/>
            <w:vAlign w:val="bottom"/>
          </w:tcPr>
          <w:p w14:paraId="55C0BF5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15.46</w:t>
            </w:r>
          </w:p>
        </w:tc>
        <w:tc>
          <w:tcPr>
            <w:tcW w:w="2204" w:type="dxa"/>
            <w:vAlign w:val="bottom"/>
          </w:tcPr>
          <w:p w14:paraId="5E78F8A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327° 07' 20''</w:t>
            </w:r>
          </w:p>
        </w:tc>
      </w:tr>
      <w:tr w:rsidR="008235BD" w:rsidRPr="008235BD" w14:paraId="16576678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39BABE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484</w:t>
            </w:r>
          </w:p>
        </w:tc>
        <w:tc>
          <w:tcPr>
            <w:tcW w:w="2149" w:type="dxa"/>
            <w:vAlign w:val="bottom"/>
          </w:tcPr>
          <w:p w14:paraId="761D795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845614.75</w:t>
            </w:r>
          </w:p>
        </w:tc>
        <w:tc>
          <w:tcPr>
            <w:tcW w:w="1983" w:type="dxa"/>
            <w:vAlign w:val="bottom"/>
          </w:tcPr>
          <w:p w14:paraId="63C56EC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2716444.3</w:t>
            </w:r>
          </w:p>
        </w:tc>
        <w:tc>
          <w:tcPr>
            <w:tcW w:w="1595" w:type="dxa"/>
            <w:vAlign w:val="bottom"/>
          </w:tcPr>
          <w:p w14:paraId="28369BB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11.56</w:t>
            </w:r>
          </w:p>
        </w:tc>
        <w:tc>
          <w:tcPr>
            <w:tcW w:w="2204" w:type="dxa"/>
            <w:vAlign w:val="bottom"/>
          </w:tcPr>
          <w:p w14:paraId="520148E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326° 15' 18''</w:t>
            </w:r>
          </w:p>
        </w:tc>
      </w:tr>
      <w:tr w:rsidR="008235BD" w:rsidRPr="008235BD" w14:paraId="5ED6DBF6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202D02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485</w:t>
            </w:r>
          </w:p>
        </w:tc>
        <w:tc>
          <w:tcPr>
            <w:tcW w:w="2149" w:type="dxa"/>
            <w:vAlign w:val="bottom"/>
          </w:tcPr>
          <w:p w14:paraId="30F92C3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845624.36</w:t>
            </w:r>
          </w:p>
        </w:tc>
        <w:tc>
          <w:tcPr>
            <w:tcW w:w="1983" w:type="dxa"/>
            <w:vAlign w:val="bottom"/>
          </w:tcPr>
          <w:p w14:paraId="6222C42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2716437.88</w:t>
            </w:r>
          </w:p>
        </w:tc>
        <w:tc>
          <w:tcPr>
            <w:tcW w:w="1595" w:type="dxa"/>
            <w:vAlign w:val="bottom"/>
          </w:tcPr>
          <w:p w14:paraId="6ACAE0A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9.98</w:t>
            </w:r>
          </w:p>
        </w:tc>
        <w:tc>
          <w:tcPr>
            <w:tcW w:w="2204" w:type="dxa"/>
            <w:vAlign w:val="bottom"/>
          </w:tcPr>
          <w:p w14:paraId="04196F7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325° 31' 48''</w:t>
            </w:r>
          </w:p>
        </w:tc>
      </w:tr>
      <w:tr w:rsidR="008235BD" w:rsidRPr="008235BD" w14:paraId="5EC4ED71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3C1462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486</w:t>
            </w:r>
          </w:p>
        </w:tc>
        <w:tc>
          <w:tcPr>
            <w:tcW w:w="2149" w:type="dxa"/>
            <w:vAlign w:val="bottom"/>
          </w:tcPr>
          <w:p w14:paraId="58AC510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845632.59</w:t>
            </w:r>
          </w:p>
        </w:tc>
        <w:tc>
          <w:tcPr>
            <w:tcW w:w="1983" w:type="dxa"/>
            <w:vAlign w:val="bottom"/>
          </w:tcPr>
          <w:p w14:paraId="65AE63A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2716432.23</w:t>
            </w:r>
          </w:p>
        </w:tc>
        <w:tc>
          <w:tcPr>
            <w:tcW w:w="1595" w:type="dxa"/>
            <w:vAlign w:val="bottom"/>
          </w:tcPr>
          <w:p w14:paraId="6E32924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4.73</w:t>
            </w:r>
          </w:p>
        </w:tc>
        <w:tc>
          <w:tcPr>
            <w:tcW w:w="2204" w:type="dxa"/>
            <w:vAlign w:val="bottom"/>
          </w:tcPr>
          <w:p w14:paraId="2523857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326° 32' 42''</w:t>
            </w:r>
          </w:p>
        </w:tc>
      </w:tr>
      <w:tr w:rsidR="008235BD" w:rsidRPr="008235BD" w14:paraId="30E2CF79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3D5EA8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2149" w:type="dxa"/>
            <w:vAlign w:val="bottom"/>
          </w:tcPr>
          <w:p w14:paraId="00924AA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845636.54</w:t>
            </w:r>
          </w:p>
        </w:tc>
        <w:tc>
          <w:tcPr>
            <w:tcW w:w="1983" w:type="dxa"/>
            <w:vAlign w:val="bottom"/>
          </w:tcPr>
          <w:p w14:paraId="0745CE5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2716429.62</w:t>
            </w:r>
          </w:p>
        </w:tc>
        <w:tc>
          <w:tcPr>
            <w:tcW w:w="1595" w:type="dxa"/>
            <w:vAlign w:val="bottom"/>
          </w:tcPr>
          <w:p w14:paraId="1C08CC6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5.8</w:t>
            </w:r>
          </w:p>
        </w:tc>
        <w:tc>
          <w:tcPr>
            <w:tcW w:w="2204" w:type="dxa"/>
            <w:vAlign w:val="bottom"/>
          </w:tcPr>
          <w:p w14:paraId="189540C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327° 14' 28''</w:t>
            </w:r>
          </w:p>
        </w:tc>
      </w:tr>
      <w:tr w:rsidR="008235BD" w:rsidRPr="008235BD" w14:paraId="79DD678A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83E277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488</w:t>
            </w:r>
          </w:p>
        </w:tc>
        <w:tc>
          <w:tcPr>
            <w:tcW w:w="2149" w:type="dxa"/>
            <w:vAlign w:val="bottom"/>
          </w:tcPr>
          <w:p w14:paraId="537DD66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845641.42</w:t>
            </w:r>
          </w:p>
        </w:tc>
        <w:tc>
          <w:tcPr>
            <w:tcW w:w="1983" w:type="dxa"/>
            <w:vAlign w:val="bottom"/>
          </w:tcPr>
          <w:p w14:paraId="1D9692B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2716426.48</w:t>
            </w:r>
          </w:p>
        </w:tc>
        <w:tc>
          <w:tcPr>
            <w:tcW w:w="1595" w:type="dxa"/>
            <w:vAlign w:val="bottom"/>
          </w:tcPr>
          <w:p w14:paraId="3486F9C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20.81</w:t>
            </w:r>
          </w:p>
        </w:tc>
        <w:tc>
          <w:tcPr>
            <w:tcW w:w="2204" w:type="dxa"/>
            <w:vAlign w:val="bottom"/>
          </w:tcPr>
          <w:p w14:paraId="392920D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325° 49' 44''</w:t>
            </w:r>
          </w:p>
        </w:tc>
      </w:tr>
      <w:tr w:rsidR="008235BD" w:rsidRPr="008235BD" w14:paraId="18EB8706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DDA030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489</w:t>
            </w:r>
          </w:p>
        </w:tc>
        <w:tc>
          <w:tcPr>
            <w:tcW w:w="2149" w:type="dxa"/>
            <w:vAlign w:val="bottom"/>
          </w:tcPr>
          <w:p w14:paraId="6FB2308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845658.64</w:t>
            </w:r>
          </w:p>
        </w:tc>
        <w:tc>
          <w:tcPr>
            <w:tcW w:w="1983" w:type="dxa"/>
            <w:vAlign w:val="bottom"/>
          </w:tcPr>
          <w:p w14:paraId="21FC8BD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2716414.79</w:t>
            </w:r>
          </w:p>
        </w:tc>
        <w:tc>
          <w:tcPr>
            <w:tcW w:w="1595" w:type="dxa"/>
            <w:vAlign w:val="bottom"/>
          </w:tcPr>
          <w:p w14:paraId="708DF7B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3.85</w:t>
            </w:r>
          </w:p>
        </w:tc>
        <w:tc>
          <w:tcPr>
            <w:tcW w:w="2204" w:type="dxa"/>
            <w:vAlign w:val="bottom"/>
          </w:tcPr>
          <w:p w14:paraId="1166342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329° 42' 02''</w:t>
            </w:r>
          </w:p>
        </w:tc>
      </w:tr>
      <w:tr w:rsidR="008235BD" w:rsidRPr="008235BD" w14:paraId="638A2F8C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EA7B64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490</w:t>
            </w:r>
          </w:p>
        </w:tc>
        <w:tc>
          <w:tcPr>
            <w:tcW w:w="2149" w:type="dxa"/>
            <w:vAlign w:val="bottom"/>
          </w:tcPr>
          <w:p w14:paraId="2308145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845661.96</w:t>
            </w:r>
          </w:p>
        </w:tc>
        <w:tc>
          <w:tcPr>
            <w:tcW w:w="1983" w:type="dxa"/>
            <w:vAlign w:val="bottom"/>
          </w:tcPr>
          <w:p w14:paraId="0800111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2716412.85</w:t>
            </w:r>
          </w:p>
        </w:tc>
        <w:tc>
          <w:tcPr>
            <w:tcW w:w="1595" w:type="dxa"/>
            <w:vAlign w:val="bottom"/>
          </w:tcPr>
          <w:p w14:paraId="059C528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1.63</w:t>
            </w:r>
          </w:p>
        </w:tc>
        <w:tc>
          <w:tcPr>
            <w:tcW w:w="2204" w:type="dxa"/>
            <w:vAlign w:val="bottom"/>
          </w:tcPr>
          <w:p w14:paraId="5917079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331° 04' 54''</w:t>
            </w:r>
          </w:p>
        </w:tc>
      </w:tr>
      <w:tr w:rsidR="008235BD" w:rsidRPr="008235BD" w14:paraId="10D7FD31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74F00F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491</w:t>
            </w:r>
          </w:p>
        </w:tc>
        <w:tc>
          <w:tcPr>
            <w:tcW w:w="2149" w:type="dxa"/>
            <w:vAlign w:val="bottom"/>
          </w:tcPr>
          <w:p w14:paraId="3CE4441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845663.39</w:t>
            </w:r>
          </w:p>
        </w:tc>
        <w:tc>
          <w:tcPr>
            <w:tcW w:w="1983" w:type="dxa"/>
            <w:vAlign w:val="bottom"/>
          </w:tcPr>
          <w:p w14:paraId="1C16049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2716412.06</w:t>
            </w:r>
          </w:p>
        </w:tc>
        <w:tc>
          <w:tcPr>
            <w:tcW w:w="1595" w:type="dxa"/>
            <w:vAlign w:val="bottom"/>
          </w:tcPr>
          <w:p w14:paraId="13BA2E6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6.82</w:t>
            </w:r>
          </w:p>
        </w:tc>
        <w:tc>
          <w:tcPr>
            <w:tcW w:w="2204" w:type="dxa"/>
            <w:vAlign w:val="bottom"/>
          </w:tcPr>
          <w:p w14:paraId="6894002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328° 32' 48''</w:t>
            </w:r>
          </w:p>
        </w:tc>
      </w:tr>
      <w:tr w:rsidR="008235BD" w:rsidRPr="008235BD" w14:paraId="66BBB524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9190CC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492</w:t>
            </w:r>
          </w:p>
        </w:tc>
        <w:tc>
          <w:tcPr>
            <w:tcW w:w="2149" w:type="dxa"/>
            <w:vAlign w:val="bottom"/>
          </w:tcPr>
          <w:p w14:paraId="610C0F2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845669.21</w:t>
            </w:r>
          </w:p>
        </w:tc>
        <w:tc>
          <w:tcPr>
            <w:tcW w:w="1983" w:type="dxa"/>
            <w:vAlign w:val="bottom"/>
          </w:tcPr>
          <w:p w14:paraId="26AF05D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2716408.5</w:t>
            </w:r>
          </w:p>
        </w:tc>
        <w:tc>
          <w:tcPr>
            <w:tcW w:w="1595" w:type="dxa"/>
            <w:vAlign w:val="bottom"/>
          </w:tcPr>
          <w:p w14:paraId="2380EB4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5.68</w:t>
            </w:r>
          </w:p>
        </w:tc>
        <w:tc>
          <w:tcPr>
            <w:tcW w:w="2204" w:type="dxa"/>
            <w:vAlign w:val="bottom"/>
          </w:tcPr>
          <w:p w14:paraId="23CF675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324° 14' 22''</w:t>
            </w:r>
          </w:p>
        </w:tc>
      </w:tr>
      <w:tr w:rsidR="008235BD" w:rsidRPr="008235BD" w14:paraId="79E26923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A2105B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493</w:t>
            </w:r>
          </w:p>
        </w:tc>
        <w:tc>
          <w:tcPr>
            <w:tcW w:w="2149" w:type="dxa"/>
            <w:vAlign w:val="bottom"/>
          </w:tcPr>
          <w:p w14:paraId="6FE4021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845673.82</w:t>
            </w:r>
          </w:p>
        </w:tc>
        <w:tc>
          <w:tcPr>
            <w:tcW w:w="1983" w:type="dxa"/>
            <w:vAlign w:val="bottom"/>
          </w:tcPr>
          <w:p w14:paraId="1930D4F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2716405.18</w:t>
            </w:r>
          </w:p>
        </w:tc>
        <w:tc>
          <w:tcPr>
            <w:tcW w:w="1595" w:type="dxa"/>
            <w:vAlign w:val="bottom"/>
          </w:tcPr>
          <w:p w14:paraId="0166F2F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4.31</w:t>
            </w:r>
          </w:p>
        </w:tc>
        <w:tc>
          <w:tcPr>
            <w:tcW w:w="2204" w:type="dxa"/>
            <w:vAlign w:val="bottom"/>
          </w:tcPr>
          <w:p w14:paraId="658351B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327° 07' 16''</w:t>
            </w:r>
          </w:p>
        </w:tc>
      </w:tr>
      <w:tr w:rsidR="008235BD" w:rsidRPr="008235BD" w14:paraId="1B0F369A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DE86DF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494</w:t>
            </w:r>
          </w:p>
        </w:tc>
        <w:tc>
          <w:tcPr>
            <w:tcW w:w="2149" w:type="dxa"/>
            <w:vAlign w:val="bottom"/>
          </w:tcPr>
          <w:p w14:paraId="58CF2EC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845677.44</w:t>
            </w:r>
          </w:p>
        </w:tc>
        <w:tc>
          <w:tcPr>
            <w:tcW w:w="1983" w:type="dxa"/>
            <w:vAlign w:val="bottom"/>
          </w:tcPr>
          <w:p w14:paraId="1F42CCA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2716402.84</w:t>
            </w:r>
          </w:p>
        </w:tc>
        <w:tc>
          <w:tcPr>
            <w:tcW w:w="1595" w:type="dxa"/>
            <w:vAlign w:val="bottom"/>
          </w:tcPr>
          <w:p w14:paraId="60B30C1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8.31</w:t>
            </w:r>
          </w:p>
        </w:tc>
        <w:tc>
          <w:tcPr>
            <w:tcW w:w="2204" w:type="dxa"/>
            <w:vAlign w:val="bottom"/>
          </w:tcPr>
          <w:p w14:paraId="4FE4E41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324° 42' 10''</w:t>
            </w:r>
          </w:p>
        </w:tc>
      </w:tr>
      <w:tr w:rsidR="008235BD" w:rsidRPr="008235BD" w14:paraId="6DAC3B4F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1AE692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495</w:t>
            </w:r>
          </w:p>
        </w:tc>
        <w:tc>
          <w:tcPr>
            <w:tcW w:w="2149" w:type="dxa"/>
            <w:vAlign w:val="bottom"/>
          </w:tcPr>
          <w:p w14:paraId="0B056B7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845684.22</w:t>
            </w:r>
          </w:p>
        </w:tc>
        <w:tc>
          <w:tcPr>
            <w:tcW w:w="1983" w:type="dxa"/>
            <w:vAlign w:val="bottom"/>
          </w:tcPr>
          <w:p w14:paraId="69F7993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2716398.04</w:t>
            </w:r>
          </w:p>
        </w:tc>
        <w:tc>
          <w:tcPr>
            <w:tcW w:w="1595" w:type="dxa"/>
            <w:vAlign w:val="bottom"/>
          </w:tcPr>
          <w:p w14:paraId="5ABD40D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11.57</w:t>
            </w:r>
          </w:p>
        </w:tc>
        <w:tc>
          <w:tcPr>
            <w:tcW w:w="2204" w:type="dxa"/>
            <w:vAlign w:val="bottom"/>
          </w:tcPr>
          <w:p w14:paraId="296DA05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326° 31' 47''</w:t>
            </w:r>
          </w:p>
        </w:tc>
      </w:tr>
      <w:tr w:rsidR="008235BD" w:rsidRPr="008235BD" w14:paraId="6FE1D910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36C378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496</w:t>
            </w:r>
          </w:p>
        </w:tc>
        <w:tc>
          <w:tcPr>
            <w:tcW w:w="2149" w:type="dxa"/>
            <w:vAlign w:val="bottom"/>
          </w:tcPr>
          <w:p w14:paraId="699A997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845693.87</w:t>
            </w:r>
          </w:p>
        </w:tc>
        <w:tc>
          <w:tcPr>
            <w:tcW w:w="1983" w:type="dxa"/>
            <w:vAlign w:val="bottom"/>
          </w:tcPr>
          <w:p w14:paraId="6AFF6F1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2716391.66</w:t>
            </w:r>
          </w:p>
        </w:tc>
        <w:tc>
          <w:tcPr>
            <w:tcW w:w="1595" w:type="dxa"/>
            <w:vAlign w:val="bottom"/>
          </w:tcPr>
          <w:p w14:paraId="6456541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53.87</w:t>
            </w:r>
          </w:p>
        </w:tc>
        <w:tc>
          <w:tcPr>
            <w:tcW w:w="2204" w:type="dxa"/>
            <w:vAlign w:val="bottom"/>
          </w:tcPr>
          <w:p w14:paraId="5EE41AB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324° 58' 14''</w:t>
            </w:r>
          </w:p>
        </w:tc>
      </w:tr>
      <w:tr w:rsidR="008235BD" w:rsidRPr="008235BD" w14:paraId="3A47831F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6511AF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497</w:t>
            </w:r>
          </w:p>
        </w:tc>
        <w:tc>
          <w:tcPr>
            <w:tcW w:w="2149" w:type="dxa"/>
            <w:vAlign w:val="bottom"/>
          </w:tcPr>
          <w:p w14:paraId="3083918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845737.98</w:t>
            </w:r>
          </w:p>
        </w:tc>
        <w:tc>
          <w:tcPr>
            <w:tcW w:w="1983" w:type="dxa"/>
            <w:vAlign w:val="bottom"/>
          </w:tcPr>
          <w:p w14:paraId="4273ADA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2716360.74</w:t>
            </w:r>
          </w:p>
        </w:tc>
        <w:tc>
          <w:tcPr>
            <w:tcW w:w="1595" w:type="dxa"/>
            <w:vAlign w:val="bottom"/>
          </w:tcPr>
          <w:p w14:paraId="6ADAD5C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442.39</w:t>
            </w:r>
          </w:p>
        </w:tc>
        <w:tc>
          <w:tcPr>
            <w:tcW w:w="2204" w:type="dxa"/>
            <w:vAlign w:val="bottom"/>
          </w:tcPr>
          <w:p w14:paraId="6848573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31° 43' 37''</w:t>
            </w:r>
          </w:p>
        </w:tc>
      </w:tr>
      <w:tr w:rsidR="008235BD" w:rsidRPr="008235BD" w14:paraId="2275CC25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47E0C6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498</w:t>
            </w:r>
          </w:p>
        </w:tc>
        <w:tc>
          <w:tcPr>
            <w:tcW w:w="2149" w:type="dxa"/>
            <w:vAlign w:val="bottom"/>
          </w:tcPr>
          <w:p w14:paraId="52AFE5C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846114.26</w:t>
            </w:r>
          </w:p>
        </w:tc>
        <w:tc>
          <w:tcPr>
            <w:tcW w:w="1983" w:type="dxa"/>
            <w:vAlign w:val="bottom"/>
          </w:tcPr>
          <w:p w14:paraId="410FBD6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2716593.38</w:t>
            </w:r>
          </w:p>
        </w:tc>
        <w:tc>
          <w:tcPr>
            <w:tcW w:w="1595" w:type="dxa"/>
            <w:vAlign w:val="bottom"/>
          </w:tcPr>
          <w:p w14:paraId="13E18FF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04" w:type="dxa"/>
            <w:vAlign w:val="bottom"/>
          </w:tcPr>
          <w:p w14:paraId="4F5C495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72° 28' 28''</w:t>
            </w:r>
          </w:p>
        </w:tc>
      </w:tr>
      <w:tr w:rsidR="008235BD" w:rsidRPr="008235BD" w14:paraId="6E64192E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C257CD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499</w:t>
            </w:r>
          </w:p>
        </w:tc>
        <w:tc>
          <w:tcPr>
            <w:tcW w:w="2149" w:type="dxa"/>
            <w:vAlign w:val="bottom"/>
          </w:tcPr>
          <w:p w14:paraId="6533E07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846114.56</w:t>
            </w:r>
          </w:p>
        </w:tc>
        <w:tc>
          <w:tcPr>
            <w:tcW w:w="1983" w:type="dxa"/>
            <w:vAlign w:val="bottom"/>
          </w:tcPr>
          <w:p w14:paraId="1236CED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2716594.33</w:t>
            </w:r>
          </w:p>
        </w:tc>
        <w:tc>
          <w:tcPr>
            <w:tcW w:w="1595" w:type="dxa"/>
            <w:vAlign w:val="bottom"/>
          </w:tcPr>
          <w:p w14:paraId="5BAA860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1.01</w:t>
            </w:r>
          </w:p>
        </w:tc>
        <w:tc>
          <w:tcPr>
            <w:tcW w:w="2204" w:type="dxa"/>
            <w:vAlign w:val="bottom"/>
          </w:tcPr>
          <w:p w14:paraId="37E52FB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163° 53' 55''</w:t>
            </w:r>
          </w:p>
        </w:tc>
      </w:tr>
      <w:tr w:rsidR="008235BD" w:rsidRPr="008235BD" w14:paraId="3BAB8BC7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126DF2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2149" w:type="dxa"/>
            <w:vAlign w:val="bottom"/>
          </w:tcPr>
          <w:p w14:paraId="1B4C260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846113.59</w:t>
            </w:r>
          </w:p>
        </w:tc>
        <w:tc>
          <w:tcPr>
            <w:tcW w:w="1983" w:type="dxa"/>
            <w:vAlign w:val="bottom"/>
          </w:tcPr>
          <w:p w14:paraId="535A9C6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2716594.61</w:t>
            </w:r>
          </w:p>
        </w:tc>
        <w:tc>
          <w:tcPr>
            <w:tcW w:w="1595" w:type="dxa"/>
            <w:vAlign w:val="bottom"/>
          </w:tcPr>
          <w:p w14:paraId="562DE89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04" w:type="dxa"/>
            <w:vAlign w:val="bottom"/>
          </w:tcPr>
          <w:p w14:paraId="3A3FC66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253° 11' 29''</w:t>
            </w:r>
          </w:p>
        </w:tc>
      </w:tr>
      <w:tr w:rsidR="008235BD" w:rsidRPr="008235BD" w14:paraId="3EE747E0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F1E1EC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501</w:t>
            </w:r>
          </w:p>
        </w:tc>
        <w:tc>
          <w:tcPr>
            <w:tcW w:w="2149" w:type="dxa"/>
            <w:vAlign w:val="bottom"/>
          </w:tcPr>
          <w:p w14:paraId="018F3E5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846113.3</w:t>
            </w:r>
          </w:p>
        </w:tc>
        <w:tc>
          <w:tcPr>
            <w:tcW w:w="1983" w:type="dxa"/>
            <w:vAlign w:val="bottom"/>
          </w:tcPr>
          <w:p w14:paraId="6F58449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2716593.65</w:t>
            </w:r>
          </w:p>
        </w:tc>
        <w:tc>
          <w:tcPr>
            <w:tcW w:w="1595" w:type="dxa"/>
            <w:vAlign w:val="bottom"/>
          </w:tcPr>
          <w:p w14:paraId="284CF1D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266.67</w:t>
            </w:r>
          </w:p>
        </w:tc>
        <w:tc>
          <w:tcPr>
            <w:tcW w:w="2204" w:type="dxa"/>
            <w:vAlign w:val="bottom"/>
          </w:tcPr>
          <w:p w14:paraId="2AE56F3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250° 59' 10''</w:t>
            </w:r>
          </w:p>
        </w:tc>
      </w:tr>
      <w:tr w:rsidR="008235BD" w:rsidRPr="008235BD" w14:paraId="08F1F45B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9BD222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502</w:t>
            </w:r>
          </w:p>
        </w:tc>
        <w:tc>
          <w:tcPr>
            <w:tcW w:w="2149" w:type="dxa"/>
            <w:vAlign w:val="bottom"/>
          </w:tcPr>
          <w:p w14:paraId="77D3504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846026.42</w:t>
            </w:r>
          </w:p>
        </w:tc>
        <w:tc>
          <w:tcPr>
            <w:tcW w:w="1983" w:type="dxa"/>
            <w:vAlign w:val="bottom"/>
          </w:tcPr>
          <w:p w14:paraId="00BCDE5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2716341.53</w:t>
            </w:r>
          </w:p>
        </w:tc>
        <w:tc>
          <w:tcPr>
            <w:tcW w:w="1595" w:type="dxa"/>
            <w:vAlign w:val="bottom"/>
          </w:tcPr>
          <w:p w14:paraId="68AB4C6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2.01</w:t>
            </w:r>
          </w:p>
        </w:tc>
        <w:tc>
          <w:tcPr>
            <w:tcW w:w="2204" w:type="dxa"/>
            <w:vAlign w:val="bottom"/>
          </w:tcPr>
          <w:p w14:paraId="0E9F1B9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71° 44' 43''</w:t>
            </w:r>
          </w:p>
        </w:tc>
      </w:tr>
      <w:tr w:rsidR="008235BD" w:rsidRPr="008235BD" w14:paraId="6B83EAB3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537F6A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503</w:t>
            </w:r>
          </w:p>
        </w:tc>
        <w:tc>
          <w:tcPr>
            <w:tcW w:w="2149" w:type="dxa"/>
            <w:vAlign w:val="bottom"/>
          </w:tcPr>
          <w:p w14:paraId="0EFDB22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846027.05</w:t>
            </w:r>
          </w:p>
        </w:tc>
        <w:tc>
          <w:tcPr>
            <w:tcW w:w="1983" w:type="dxa"/>
            <w:vAlign w:val="bottom"/>
          </w:tcPr>
          <w:p w14:paraId="35A8E52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2716343.44</w:t>
            </w:r>
          </w:p>
        </w:tc>
        <w:tc>
          <w:tcPr>
            <w:tcW w:w="1595" w:type="dxa"/>
            <w:vAlign w:val="bottom"/>
          </w:tcPr>
          <w:p w14:paraId="2B6ADDB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3.99</w:t>
            </w:r>
          </w:p>
        </w:tc>
        <w:tc>
          <w:tcPr>
            <w:tcW w:w="2204" w:type="dxa"/>
            <w:vAlign w:val="bottom"/>
          </w:tcPr>
          <w:p w14:paraId="3DC9385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161° 36' 37''</w:t>
            </w:r>
          </w:p>
        </w:tc>
      </w:tr>
      <w:tr w:rsidR="008235BD" w:rsidRPr="008235BD" w14:paraId="1B65D6E5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ECFC79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504</w:t>
            </w:r>
          </w:p>
        </w:tc>
        <w:tc>
          <w:tcPr>
            <w:tcW w:w="2149" w:type="dxa"/>
            <w:vAlign w:val="bottom"/>
          </w:tcPr>
          <w:p w14:paraId="4428E1B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846023.26</w:t>
            </w:r>
          </w:p>
        </w:tc>
        <w:tc>
          <w:tcPr>
            <w:tcW w:w="1983" w:type="dxa"/>
            <w:vAlign w:val="bottom"/>
          </w:tcPr>
          <w:p w14:paraId="6F681EF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2716344.7</w:t>
            </w:r>
          </w:p>
        </w:tc>
        <w:tc>
          <w:tcPr>
            <w:tcW w:w="1595" w:type="dxa"/>
            <w:vAlign w:val="bottom"/>
          </w:tcPr>
          <w:p w14:paraId="0878E2B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04" w:type="dxa"/>
            <w:vAlign w:val="bottom"/>
          </w:tcPr>
          <w:p w14:paraId="209F53F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251° 39' 20''</w:t>
            </w:r>
          </w:p>
        </w:tc>
      </w:tr>
      <w:tr w:rsidR="008235BD" w:rsidRPr="008235BD" w14:paraId="34C80C11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CF1DBB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505</w:t>
            </w:r>
          </w:p>
        </w:tc>
        <w:tc>
          <w:tcPr>
            <w:tcW w:w="2149" w:type="dxa"/>
            <w:vAlign w:val="bottom"/>
          </w:tcPr>
          <w:p w14:paraId="5586009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846022.63</w:t>
            </w:r>
          </w:p>
        </w:tc>
        <w:tc>
          <w:tcPr>
            <w:tcW w:w="1983" w:type="dxa"/>
            <w:vAlign w:val="bottom"/>
          </w:tcPr>
          <w:p w14:paraId="10D1CB9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2716342.8</w:t>
            </w:r>
          </w:p>
        </w:tc>
        <w:tc>
          <w:tcPr>
            <w:tcW w:w="1595" w:type="dxa"/>
            <w:vAlign w:val="bottom"/>
          </w:tcPr>
          <w:p w14:paraId="5B7D44A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241.45</w:t>
            </w:r>
          </w:p>
        </w:tc>
        <w:tc>
          <w:tcPr>
            <w:tcW w:w="2204" w:type="dxa"/>
            <w:vAlign w:val="bottom"/>
          </w:tcPr>
          <w:p w14:paraId="6FC0068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69° 42' 43''</w:t>
            </w:r>
          </w:p>
        </w:tc>
      </w:tr>
      <w:tr w:rsidR="008235BD" w:rsidRPr="008235BD" w14:paraId="00462F71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983AE8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506</w:t>
            </w:r>
          </w:p>
        </w:tc>
        <w:tc>
          <w:tcPr>
            <w:tcW w:w="2149" w:type="dxa"/>
            <w:vAlign w:val="bottom"/>
          </w:tcPr>
          <w:p w14:paraId="4BCB86C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846106.35</w:t>
            </w:r>
          </w:p>
        </w:tc>
        <w:tc>
          <w:tcPr>
            <w:tcW w:w="1983" w:type="dxa"/>
            <w:vAlign w:val="bottom"/>
          </w:tcPr>
          <w:p w14:paraId="59FD4A9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2716569.27</w:t>
            </w:r>
          </w:p>
        </w:tc>
        <w:tc>
          <w:tcPr>
            <w:tcW w:w="1595" w:type="dxa"/>
            <w:vAlign w:val="bottom"/>
          </w:tcPr>
          <w:p w14:paraId="652370B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4.84</w:t>
            </w:r>
          </w:p>
        </w:tc>
        <w:tc>
          <w:tcPr>
            <w:tcW w:w="2204" w:type="dxa"/>
            <w:vAlign w:val="bottom"/>
          </w:tcPr>
          <w:p w14:paraId="1BA767C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69° 03' 22''</w:t>
            </w:r>
          </w:p>
        </w:tc>
      </w:tr>
      <w:tr w:rsidR="008235BD" w:rsidRPr="008235BD" w14:paraId="77C67D35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F96C13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507</w:t>
            </w:r>
          </w:p>
        </w:tc>
        <w:tc>
          <w:tcPr>
            <w:tcW w:w="2149" w:type="dxa"/>
            <w:vAlign w:val="bottom"/>
          </w:tcPr>
          <w:p w14:paraId="757F398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846108.08</w:t>
            </w:r>
          </w:p>
        </w:tc>
        <w:tc>
          <w:tcPr>
            <w:tcW w:w="1983" w:type="dxa"/>
            <w:vAlign w:val="bottom"/>
          </w:tcPr>
          <w:p w14:paraId="2CCF543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2716573.79</w:t>
            </w:r>
          </w:p>
        </w:tc>
        <w:tc>
          <w:tcPr>
            <w:tcW w:w="1595" w:type="dxa"/>
            <w:vAlign w:val="bottom"/>
          </w:tcPr>
          <w:p w14:paraId="28DE061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3.36</w:t>
            </w:r>
          </w:p>
        </w:tc>
        <w:tc>
          <w:tcPr>
            <w:tcW w:w="2204" w:type="dxa"/>
            <w:vAlign w:val="bottom"/>
          </w:tcPr>
          <w:p w14:paraId="689D5B5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158° 10' 01''</w:t>
            </w:r>
          </w:p>
        </w:tc>
      </w:tr>
      <w:tr w:rsidR="008235BD" w:rsidRPr="008235BD" w14:paraId="77BE222B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4BE619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508</w:t>
            </w:r>
          </w:p>
        </w:tc>
        <w:tc>
          <w:tcPr>
            <w:tcW w:w="2149" w:type="dxa"/>
            <w:vAlign w:val="bottom"/>
          </w:tcPr>
          <w:p w14:paraId="66B2200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846104.96</w:t>
            </w:r>
          </w:p>
        </w:tc>
        <w:tc>
          <w:tcPr>
            <w:tcW w:w="1983" w:type="dxa"/>
            <w:vAlign w:val="bottom"/>
          </w:tcPr>
          <w:p w14:paraId="5A83FF1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2716575.04</w:t>
            </w:r>
          </w:p>
        </w:tc>
        <w:tc>
          <w:tcPr>
            <w:tcW w:w="1595" w:type="dxa"/>
            <w:vAlign w:val="bottom"/>
          </w:tcPr>
          <w:p w14:paraId="14DDFEE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4.84</w:t>
            </w:r>
          </w:p>
        </w:tc>
        <w:tc>
          <w:tcPr>
            <w:tcW w:w="2204" w:type="dxa"/>
            <w:vAlign w:val="bottom"/>
          </w:tcPr>
          <w:p w14:paraId="2389C7A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249° 57' 23''</w:t>
            </w:r>
          </w:p>
        </w:tc>
      </w:tr>
      <w:tr w:rsidR="008235BD" w:rsidRPr="008235BD" w14:paraId="0F489328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431C22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509</w:t>
            </w:r>
          </w:p>
        </w:tc>
        <w:tc>
          <w:tcPr>
            <w:tcW w:w="2149" w:type="dxa"/>
            <w:vAlign w:val="bottom"/>
          </w:tcPr>
          <w:p w14:paraId="13F2602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846103.3</w:t>
            </w:r>
          </w:p>
        </w:tc>
        <w:tc>
          <w:tcPr>
            <w:tcW w:w="1983" w:type="dxa"/>
            <w:vAlign w:val="bottom"/>
          </w:tcPr>
          <w:p w14:paraId="545FC06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2716570.49</w:t>
            </w:r>
          </w:p>
        </w:tc>
        <w:tc>
          <w:tcPr>
            <w:tcW w:w="1595" w:type="dxa"/>
            <w:vAlign w:val="bottom"/>
          </w:tcPr>
          <w:p w14:paraId="7864785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294.16</w:t>
            </w:r>
          </w:p>
        </w:tc>
        <w:tc>
          <w:tcPr>
            <w:tcW w:w="2204" w:type="dxa"/>
            <w:vAlign w:val="bottom"/>
          </w:tcPr>
          <w:p w14:paraId="4169B4C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310° 46' 09''</w:t>
            </w:r>
          </w:p>
        </w:tc>
      </w:tr>
      <w:tr w:rsidR="008235BD" w:rsidRPr="008235BD" w14:paraId="7F19F405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E4211B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510</w:t>
            </w:r>
          </w:p>
        </w:tc>
        <w:tc>
          <w:tcPr>
            <w:tcW w:w="2149" w:type="dxa"/>
            <w:vAlign w:val="bottom"/>
          </w:tcPr>
          <w:p w14:paraId="77AF5FF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846295.39</w:t>
            </w:r>
          </w:p>
        </w:tc>
        <w:tc>
          <w:tcPr>
            <w:tcW w:w="1983" w:type="dxa"/>
            <w:vAlign w:val="bottom"/>
          </w:tcPr>
          <w:p w14:paraId="1E008A2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2716347.71</w:t>
            </w:r>
          </w:p>
        </w:tc>
        <w:tc>
          <w:tcPr>
            <w:tcW w:w="1595" w:type="dxa"/>
            <w:vAlign w:val="bottom"/>
          </w:tcPr>
          <w:p w14:paraId="15BFC4E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21.85</w:t>
            </w:r>
          </w:p>
        </w:tc>
        <w:tc>
          <w:tcPr>
            <w:tcW w:w="2204" w:type="dxa"/>
            <w:vAlign w:val="bottom"/>
          </w:tcPr>
          <w:p w14:paraId="78F2364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85° 33' 47''</w:t>
            </w:r>
          </w:p>
        </w:tc>
      </w:tr>
      <w:tr w:rsidR="008235BD" w:rsidRPr="008235BD" w14:paraId="1C92E711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1B3721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511</w:t>
            </w:r>
          </w:p>
        </w:tc>
        <w:tc>
          <w:tcPr>
            <w:tcW w:w="2149" w:type="dxa"/>
            <w:vAlign w:val="bottom"/>
          </w:tcPr>
          <w:p w14:paraId="7C2D4D3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846297.08</w:t>
            </w:r>
          </w:p>
        </w:tc>
        <w:tc>
          <w:tcPr>
            <w:tcW w:w="1983" w:type="dxa"/>
            <w:vAlign w:val="bottom"/>
          </w:tcPr>
          <w:p w14:paraId="70F9691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2716369.49</w:t>
            </w:r>
          </w:p>
        </w:tc>
        <w:tc>
          <w:tcPr>
            <w:tcW w:w="1595" w:type="dxa"/>
            <w:vAlign w:val="bottom"/>
          </w:tcPr>
          <w:p w14:paraId="2B4267D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9.84</w:t>
            </w:r>
          </w:p>
        </w:tc>
        <w:tc>
          <w:tcPr>
            <w:tcW w:w="2204" w:type="dxa"/>
            <w:vAlign w:val="bottom"/>
          </w:tcPr>
          <w:p w14:paraId="2D97332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85° 23' 45''</w:t>
            </w:r>
          </w:p>
        </w:tc>
      </w:tr>
      <w:tr w:rsidR="008235BD" w:rsidRPr="008235BD" w14:paraId="46084A23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AB746F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512</w:t>
            </w:r>
          </w:p>
        </w:tc>
        <w:tc>
          <w:tcPr>
            <w:tcW w:w="2149" w:type="dxa"/>
            <w:vAlign w:val="bottom"/>
          </w:tcPr>
          <w:p w14:paraId="742AA97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846297.87</w:t>
            </w:r>
          </w:p>
        </w:tc>
        <w:tc>
          <w:tcPr>
            <w:tcW w:w="1983" w:type="dxa"/>
            <w:vAlign w:val="bottom"/>
          </w:tcPr>
          <w:p w14:paraId="23B3AFA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2716379.3</w:t>
            </w:r>
          </w:p>
        </w:tc>
        <w:tc>
          <w:tcPr>
            <w:tcW w:w="1595" w:type="dxa"/>
            <w:vAlign w:val="bottom"/>
          </w:tcPr>
          <w:p w14:paraId="3F66F59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38.17</w:t>
            </w:r>
          </w:p>
        </w:tc>
        <w:tc>
          <w:tcPr>
            <w:tcW w:w="2204" w:type="dxa"/>
            <w:vAlign w:val="bottom"/>
          </w:tcPr>
          <w:p w14:paraId="6BE8336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86° 56' 12''</w:t>
            </w:r>
          </w:p>
        </w:tc>
      </w:tr>
      <w:tr w:rsidR="008235BD" w:rsidRPr="008235BD" w14:paraId="11C41703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710ED3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513</w:t>
            </w:r>
          </w:p>
        </w:tc>
        <w:tc>
          <w:tcPr>
            <w:tcW w:w="2149" w:type="dxa"/>
            <w:vAlign w:val="bottom"/>
          </w:tcPr>
          <w:p w14:paraId="6F69424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846299.91</w:t>
            </w:r>
          </w:p>
        </w:tc>
        <w:tc>
          <w:tcPr>
            <w:tcW w:w="1983" w:type="dxa"/>
            <w:vAlign w:val="bottom"/>
          </w:tcPr>
          <w:p w14:paraId="34207BD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2716417.42</w:t>
            </w:r>
          </w:p>
        </w:tc>
        <w:tc>
          <w:tcPr>
            <w:tcW w:w="1595" w:type="dxa"/>
            <w:vAlign w:val="bottom"/>
          </w:tcPr>
          <w:p w14:paraId="5D3B4C5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1.91</w:t>
            </w:r>
          </w:p>
        </w:tc>
        <w:tc>
          <w:tcPr>
            <w:tcW w:w="2204" w:type="dxa"/>
            <w:vAlign w:val="bottom"/>
          </w:tcPr>
          <w:p w14:paraId="46ED1ED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186° 00' 32''</w:t>
            </w:r>
          </w:p>
        </w:tc>
      </w:tr>
      <w:tr w:rsidR="008235BD" w:rsidRPr="008235BD" w14:paraId="48E88F33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AB394D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514</w:t>
            </w:r>
          </w:p>
        </w:tc>
        <w:tc>
          <w:tcPr>
            <w:tcW w:w="2149" w:type="dxa"/>
            <w:vAlign w:val="bottom"/>
          </w:tcPr>
          <w:p w14:paraId="4661281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846298.01</w:t>
            </w:r>
          </w:p>
        </w:tc>
        <w:tc>
          <w:tcPr>
            <w:tcW w:w="1983" w:type="dxa"/>
            <w:vAlign w:val="bottom"/>
          </w:tcPr>
          <w:p w14:paraId="184CA2A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2716417.22</w:t>
            </w:r>
          </w:p>
        </w:tc>
        <w:tc>
          <w:tcPr>
            <w:tcW w:w="1595" w:type="dxa"/>
            <w:vAlign w:val="bottom"/>
          </w:tcPr>
          <w:p w14:paraId="4F078F8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16.68</w:t>
            </w:r>
          </w:p>
        </w:tc>
        <w:tc>
          <w:tcPr>
            <w:tcW w:w="2204" w:type="dxa"/>
            <w:vAlign w:val="bottom"/>
          </w:tcPr>
          <w:p w14:paraId="701AA2E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174° 13' 16''</w:t>
            </w:r>
          </w:p>
        </w:tc>
      </w:tr>
      <w:tr w:rsidR="008235BD" w:rsidRPr="008235BD" w14:paraId="259865C1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CCA672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515</w:t>
            </w:r>
          </w:p>
        </w:tc>
        <w:tc>
          <w:tcPr>
            <w:tcW w:w="2149" w:type="dxa"/>
            <w:vAlign w:val="bottom"/>
          </w:tcPr>
          <w:p w14:paraId="1BE5066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846281.41</w:t>
            </w:r>
          </w:p>
        </w:tc>
        <w:tc>
          <w:tcPr>
            <w:tcW w:w="1983" w:type="dxa"/>
            <w:vAlign w:val="bottom"/>
          </w:tcPr>
          <w:p w14:paraId="3C33B48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2716418.9</w:t>
            </w:r>
          </w:p>
        </w:tc>
        <w:tc>
          <w:tcPr>
            <w:tcW w:w="1595" w:type="dxa"/>
            <w:vAlign w:val="bottom"/>
          </w:tcPr>
          <w:p w14:paraId="26A246D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20.58</w:t>
            </w:r>
          </w:p>
        </w:tc>
        <w:tc>
          <w:tcPr>
            <w:tcW w:w="2204" w:type="dxa"/>
            <w:vAlign w:val="bottom"/>
          </w:tcPr>
          <w:p w14:paraId="3A85444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176° 04' 16''</w:t>
            </w:r>
          </w:p>
        </w:tc>
      </w:tr>
      <w:tr w:rsidR="008235BD" w:rsidRPr="008235BD" w14:paraId="79B81CC9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284656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516</w:t>
            </w:r>
          </w:p>
        </w:tc>
        <w:tc>
          <w:tcPr>
            <w:tcW w:w="2149" w:type="dxa"/>
            <w:vAlign w:val="bottom"/>
          </w:tcPr>
          <w:p w14:paraId="0C339E9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846260.88</w:t>
            </w:r>
          </w:p>
        </w:tc>
        <w:tc>
          <w:tcPr>
            <w:tcW w:w="1983" w:type="dxa"/>
            <w:vAlign w:val="bottom"/>
          </w:tcPr>
          <w:p w14:paraId="33574C0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2716420.31</w:t>
            </w:r>
          </w:p>
        </w:tc>
        <w:tc>
          <w:tcPr>
            <w:tcW w:w="1595" w:type="dxa"/>
            <w:vAlign w:val="bottom"/>
          </w:tcPr>
          <w:p w14:paraId="370CDEE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16.43</w:t>
            </w:r>
          </w:p>
        </w:tc>
        <w:tc>
          <w:tcPr>
            <w:tcW w:w="2204" w:type="dxa"/>
            <w:vAlign w:val="bottom"/>
          </w:tcPr>
          <w:p w14:paraId="03D0BB8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174° 24' 39''</w:t>
            </w:r>
          </w:p>
        </w:tc>
      </w:tr>
      <w:tr w:rsidR="008235BD" w:rsidRPr="008235BD" w14:paraId="5BC6E3BE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73541E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517</w:t>
            </w:r>
          </w:p>
        </w:tc>
        <w:tc>
          <w:tcPr>
            <w:tcW w:w="2149" w:type="dxa"/>
            <w:vAlign w:val="bottom"/>
          </w:tcPr>
          <w:p w14:paraId="412F2B7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846244.53</w:t>
            </w:r>
          </w:p>
        </w:tc>
        <w:tc>
          <w:tcPr>
            <w:tcW w:w="1983" w:type="dxa"/>
            <w:vAlign w:val="bottom"/>
          </w:tcPr>
          <w:p w14:paraId="49A4470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2716421.91</w:t>
            </w:r>
          </w:p>
        </w:tc>
        <w:tc>
          <w:tcPr>
            <w:tcW w:w="1595" w:type="dxa"/>
            <w:vAlign w:val="bottom"/>
          </w:tcPr>
          <w:p w14:paraId="3E46CC7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3.75</w:t>
            </w:r>
          </w:p>
        </w:tc>
        <w:tc>
          <w:tcPr>
            <w:tcW w:w="2204" w:type="dxa"/>
            <w:vAlign w:val="bottom"/>
          </w:tcPr>
          <w:p w14:paraId="3D1EA5A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176° 38' 01''</w:t>
            </w:r>
          </w:p>
        </w:tc>
      </w:tr>
      <w:tr w:rsidR="008235BD" w:rsidRPr="008235BD" w14:paraId="7CDFA374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81BE09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518</w:t>
            </w:r>
          </w:p>
        </w:tc>
        <w:tc>
          <w:tcPr>
            <w:tcW w:w="2149" w:type="dxa"/>
            <w:vAlign w:val="bottom"/>
          </w:tcPr>
          <w:p w14:paraId="6082EDC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846240.79</w:t>
            </w:r>
          </w:p>
        </w:tc>
        <w:tc>
          <w:tcPr>
            <w:tcW w:w="1983" w:type="dxa"/>
            <w:vAlign w:val="bottom"/>
          </w:tcPr>
          <w:p w14:paraId="19E8895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2716422.13</w:t>
            </w:r>
          </w:p>
        </w:tc>
        <w:tc>
          <w:tcPr>
            <w:tcW w:w="1595" w:type="dxa"/>
            <w:vAlign w:val="bottom"/>
          </w:tcPr>
          <w:p w14:paraId="08E9A23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5.96</w:t>
            </w:r>
          </w:p>
        </w:tc>
        <w:tc>
          <w:tcPr>
            <w:tcW w:w="2204" w:type="dxa"/>
            <w:vAlign w:val="bottom"/>
          </w:tcPr>
          <w:p w14:paraId="060159D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176° 14' 59''</w:t>
            </w:r>
          </w:p>
        </w:tc>
      </w:tr>
      <w:tr w:rsidR="008235BD" w:rsidRPr="008235BD" w14:paraId="2D423A45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A8E950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519</w:t>
            </w:r>
          </w:p>
        </w:tc>
        <w:tc>
          <w:tcPr>
            <w:tcW w:w="2149" w:type="dxa"/>
            <w:vAlign w:val="bottom"/>
          </w:tcPr>
          <w:p w14:paraId="3AF6DE3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846234.84</w:t>
            </w:r>
          </w:p>
        </w:tc>
        <w:tc>
          <w:tcPr>
            <w:tcW w:w="1983" w:type="dxa"/>
            <w:vAlign w:val="bottom"/>
          </w:tcPr>
          <w:p w14:paraId="2BB7CD2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2716422.52</w:t>
            </w:r>
          </w:p>
        </w:tc>
        <w:tc>
          <w:tcPr>
            <w:tcW w:w="1595" w:type="dxa"/>
            <w:vAlign w:val="bottom"/>
          </w:tcPr>
          <w:p w14:paraId="4547387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12.02</w:t>
            </w:r>
          </w:p>
        </w:tc>
        <w:tc>
          <w:tcPr>
            <w:tcW w:w="2204" w:type="dxa"/>
            <w:vAlign w:val="bottom"/>
          </w:tcPr>
          <w:p w14:paraId="584D6C5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176° 36' 50''</w:t>
            </w:r>
          </w:p>
        </w:tc>
      </w:tr>
      <w:tr w:rsidR="008235BD" w:rsidRPr="008235BD" w14:paraId="1E1371AD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0C23BC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520</w:t>
            </w:r>
          </w:p>
        </w:tc>
        <w:tc>
          <w:tcPr>
            <w:tcW w:w="2149" w:type="dxa"/>
            <w:vAlign w:val="bottom"/>
          </w:tcPr>
          <w:p w14:paraId="167C7C3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846222.84</w:t>
            </w:r>
          </w:p>
        </w:tc>
        <w:tc>
          <w:tcPr>
            <w:tcW w:w="1983" w:type="dxa"/>
            <w:vAlign w:val="bottom"/>
          </w:tcPr>
          <w:p w14:paraId="40B7116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2716423.23</w:t>
            </w:r>
          </w:p>
        </w:tc>
        <w:tc>
          <w:tcPr>
            <w:tcW w:w="1595" w:type="dxa"/>
            <w:vAlign w:val="bottom"/>
          </w:tcPr>
          <w:p w14:paraId="4A2406D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17.47</w:t>
            </w:r>
          </w:p>
        </w:tc>
        <w:tc>
          <w:tcPr>
            <w:tcW w:w="2204" w:type="dxa"/>
            <w:vAlign w:val="bottom"/>
          </w:tcPr>
          <w:p w14:paraId="63285A0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176° 21' 22''</w:t>
            </w:r>
          </w:p>
        </w:tc>
      </w:tr>
      <w:tr w:rsidR="008235BD" w:rsidRPr="008235BD" w14:paraId="33010F56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AFCC23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521</w:t>
            </w:r>
          </w:p>
        </w:tc>
        <w:tc>
          <w:tcPr>
            <w:tcW w:w="2149" w:type="dxa"/>
            <w:vAlign w:val="bottom"/>
          </w:tcPr>
          <w:p w14:paraId="7DB416B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846205.41</w:t>
            </w:r>
          </w:p>
        </w:tc>
        <w:tc>
          <w:tcPr>
            <w:tcW w:w="1983" w:type="dxa"/>
            <w:vAlign w:val="bottom"/>
          </w:tcPr>
          <w:p w14:paraId="00D9519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2716424.34</w:t>
            </w:r>
          </w:p>
        </w:tc>
        <w:tc>
          <w:tcPr>
            <w:tcW w:w="1595" w:type="dxa"/>
            <w:vAlign w:val="bottom"/>
          </w:tcPr>
          <w:p w14:paraId="2C1CBEB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2204" w:type="dxa"/>
            <w:vAlign w:val="bottom"/>
          </w:tcPr>
          <w:p w14:paraId="65CE362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177° 13' 47''</w:t>
            </w:r>
          </w:p>
        </w:tc>
      </w:tr>
      <w:tr w:rsidR="008235BD" w:rsidRPr="008235BD" w14:paraId="6497243E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AB6343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522</w:t>
            </w:r>
          </w:p>
        </w:tc>
        <w:tc>
          <w:tcPr>
            <w:tcW w:w="2149" w:type="dxa"/>
            <w:vAlign w:val="bottom"/>
          </w:tcPr>
          <w:p w14:paraId="4AFD803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846202.31</w:t>
            </w:r>
          </w:p>
        </w:tc>
        <w:tc>
          <w:tcPr>
            <w:tcW w:w="1983" w:type="dxa"/>
            <w:vAlign w:val="bottom"/>
          </w:tcPr>
          <w:p w14:paraId="7A2B8E5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2716424.49</w:t>
            </w:r>
          </w:p>
        </w:tc>
        <w:tc>
          <w:tcPr>
            <w:tcW w:w="1595" w:type="dxa"/>
            <w:vAlign w:val="bottom"/>
          </w:tcPr>
          <w:p w14:paraId="7400CF2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0.25</w:t>
            </w:r>
          </w:p>
        </w:tc>
        <w:tc>
          <w:tcPr>
            <w:tcW w:w="2204" w:type="dxa"/>
            <w:vAlign w:val="bottom"/>
          </w:tcPr>
          <w:p w14:paraId="5E18483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168° 13' 54''</w:t>
            </w:r>
          </w:p>
        </w:tc>
      </w:tr>
      <w:tr w:rsidR="008235BD" w:rsidRPr="008235BD" w14:paraId="74B8AAE9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5565C8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523</w:t>
            </w:r>
          </w:p>
        </w:tc>
        <w:tc>
          <w:tcPr>
            <w:tcW w:w="2149" w:type="dxa"/>
            <w:vAlign w:val="bottom"/>
          </w:tcPr>
          <w:p w14:paraId="2D297AF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846202.07</w:t>
            </w:r>
          </w:p>
        </w:tc>
        <w:tc>
          <w:tcPr>
            <w:tcW w:w="1983" w:type="dxa"/>
            <w:vAlign w:val="bottom"/>
          </w:tcPr>
          <w:p w14:paraId="2B60401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2716424.54</w:t>
            </w:r>
          </w:p>
        </w:tc>
        <w:tc>
          <w:tcPr>
            <w:tcW w:w="1595" w:type="dxa"/>
            <w:vAlign w:val="bottom"/>
          </w:tcPr>
          <w:p w14:paraId="26874F5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19.97</w:t>
            </w:r>
          </w:p>
        </w:tc>
        <w:tc>
          <w:tcPr>
            <w:tcW w:w="2204" w:type="dxa"/>
            <w:vAlign w:val="bottom"/>
          </w:tcPr>
          <w:p w14:paraId="2FFC14D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175° 32' 55''</w:t>
            </w:r>
          </w:p>
        </w:tc>
      </w:tr>
      <w:tr w:rsidR="008235BD" w:rsidRPr="008235BD" w14:paraId="0F9F4BFB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B81A3E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524</w:t>
            </w:r>
          </w:p>
        </w:tc>
        <w:tc>
          <w:tcPr>
            <w:tcW w:w="2149" w:type="dxa"/>
            <w:vAlign w:val="bottom"/>
          </w:tcPr>
          <w:p w14:paraId="677AC1E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846182.16</w:t>
            </w:r>
          </w:p>
        </w:tc>
        <w:tc>
          <w:tcPr>
            <w:tcW w:w="1983" w:type="dxa"/>
            <w:vAlign w:val="bottom"/>
          </w:tcPr>
          <w:p w14:paraId="6B6D3F5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2716426.09</w:t>
            </w:r>
          </w:p>
        </w:tc>
        <w:tc>
          <w:tcPr>
            <w:tcW w:w="1595" w:type="dxa"/>
            <w:vAlign w:val="bottom"/>
          </w:tcPr>
          <w:p w14:paraId="5923BB9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22.32</w:t>
            </w:r>
          </w:p>
        </w:tc>
        <w:tc>
          <w:tcPr>
            <w:tcW w:w="2204" w:type="dxa"/>
            <w:vAlign w:val="bottom"/>
          </w:tcPr>
          <w:p w14:paraId="4AE007F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176° 19' 33''</w:t>
            </w:r>
          </w:p>
        </w:tc>
      </w:tr>
      <w:tr w:rsidR="008235BD" w:rsidRPr="008235BD" w14:paraId="421DF348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D32923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525</w:t>
            </w:r>
          </w:p>
        </w:tc>
        <w:tc>
          <w:tcPr>
            <w:tcW w:w="2149" w:type="dxa"/>
            <w:vAlign w:val="bottom"/>
          </w:tcPr>
          <w:p w14:paraId="481FD3A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846159.89</w:t>
            </w:r>
          </w:p>
        </w:tc>
        <w:tc>
          <w:tcPr>
            <w:tcW w:w="1983" w:type="dxa"/>
            <w:vAlign w:val="bottom"/>
          </w:tcPr>
          <w:p w14:paraId="08082DD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2716427.52</w:t>
            </w:r>
          </w:p>
        </w:tc>
        <w:tc>
          <w:tcPr>
            <w:tcW w:w="1595" w:type="dxa"/>
            <w:vAlign w:val="bottom"/>
          </w:tcPr>
          <w:p w14:paraId="3CD3B8C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0.43</w:t>
            </w:r>
          </w:p>
        </w:tc>
        <w:tc>
          <w:tcPr>
            <w:tcW w:w="2204" w:type="dxa"/>
            <w:vAlign w:val="bottom"/>
          </w:tcPr>
          <w:p w14:paraId="2165313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82° 03' 24''</w:t>
            </w:r>
          </w:p>
        </w:tc>
      </w:tr>
      <w:tr w:rsidR="008235BD" w:rsidRPr="008235BD" w14:paraId="6E67DE90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20AE50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526</w:t>
            </w:r>
          </w:p>
        </w:tc>
        <w:tc>
          <w:tcPr>
            <w:tcW w:w="2149" w:type="dxa"/>
            <w:vAlign w:val="bottom"/>
          </w:tcPr>
          <w:p w14:paraId="470014A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846159.95</w:t>
            </w:r>
          </w:p>
        </w:tc>
        <w:tc>
          <w:tcPr>
            <w:tcW w:w="1983" w:type="dxa"/>
            <w:vAlign w:val="bottom"/>
          </w:tcPr>
          <w:p w14:paraId="69253AD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2716427.95</w:t>
            </w:r>
          </w:p>
        </w:tc>
        <w:tc>
          <w:tcPr>
            <w:tcW w:w="1595" w:type="dxa"/>
            <w:vAlign w:val="bottom"/>
          </w:tcPr>
          <w:p w14:paraId="544EFA5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16.12</w:t>
            </w:r>
          </w:p>
        </w:tc>
        <w:tc>
          <w:tcPr>
            <w:tcW w:w="2204" w:type="dxa"/>
            <w:vAlign w:val="bottom"/>
          </w:tcPr>
          <w:p w14:paraId="74E7745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174° 39' 39''</w:t>
            </w:r>
          </w:p>
        </w:tc>
      </w:tr>
      <w:tr w:rsidR="008235BD" w:rsidRPr="008235BD" w14:paraId="4D4DBB02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1D21EF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527</w:t>
            </w:r>
          </w:p>
        </w:tc>
        <w:tc>
          <w:tcPr>
            <w:tcW w:w="2149" w:type="dxa"/>
            <w:vAlign w:val="bottom"/>
          </w:tcPr>
          <w:p w14:paraId="14F9DB4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846143.9</w:t>
            </w:r>
          </w:p>
        </w:tc>
        <w:tc>
          <w:tcPr>
            <w:tcW w:w="1983" w:type="dxa"/>
            <w:vAlign w:val="bottom"/>
          </w:tcPr>
          <w:p w14:paraId="505E9A9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2716429.45</w:t>
            </w:r>
          </w:p>
        </w:tc>
        <w:tc>
          <w:tcPr>
            <w:tcW w:w="1595" w:type="dxa"/>
            <w:vAlign w:val="bottom"/>
          </w:tcPr>
          <w:p w14:paraId="585E9F7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26.78</w:t>
            </w:r>
          </w:p>
        </w:tc>
        <w:tc>
          <w:tcPr>
            <w:tcW w:w="2204" w:type="dxa"/>
            <w:vAlign w:val="bottom"/>
          </w:tcPr>
          <w:p w14:paraId="4117E8E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175° 32' 44''</w:t>
            </w:r>
          </w:p>
        </w:tc>
      </w:tr>
      <w:tr w:rsidR="008235BD" w:rsidRPr="008235BD" w14:paraId="4A0748AE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A0C093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528</w:t>
            </w:r>
          </w:p>
        </w:tc>
        <w:tc>
          <w:tcPr>
            <w:tcW w:w="2149" w:type="dxa"/>
            <w:vAlign w:val="bottom"/>
          </w:tcPr>
          <w:p w14:paraId="7AC9E2A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846117.2</w:t>
            </w:r>
          </w:p>
        </w:tc>
        <w:tc>
          <w:tcPr>
            <w:tcW w:w="1983" w:type="dxa"/>
            <w:vAlign w:val="bottom"/>
          </w:tcPr>
          <w:p w14:paraId="2E0A48C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2716431.53</w:t>
            </w:r>
          </w:p>
        </w:tc>
        <w:tc>
          <w:tcPr>
            <w:tcW w:w="1595" w:type="dxa"/>
            <w:vAlign w:val="bottom"/>
          </w:tcPr>
          <w:p w14:paraId="5B963DF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40.11</w:t>
            </w:r>
          </w:p>
        </w:tc>
        <w:tc>
          <w:tcPr>
            <w:tcW w:w="2204" w:type="dxa"/>
            <w:vAlign w:val="bottom"/>
          </w:tcPr>
          <w:p w14:paraId="2DD4713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175° 43' 30''</w:t>
            </w:r>
          </w:p>
        </w:tc>
      </w:tr>
      <w:tr w:rsidR="008235BD" w:rsidRPr="008235BD" w14:paraId="4E0DAEAF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47C19E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529</w:t>
            </w:r>
          </w:p>
        </w:tc>
        <w:tc>
          <w:tcPr>
            <w:tcW w:w="2149" w:type="dxa"/>
            <w:vAlign w:val="bottom"/>
          </w:tcPr>
          <w:p w14:paraId="77FB3CF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846077.2</w:t>
            </w:r>
          </w:p>
        </w:tc>
        <w:tc>
          <w:tcPr>
            <w:tcW w:w="1983" w:type="dxa"/>
            <w:vAlign w:val="bottom"/>
          </w:tcPr>
          <w:p w14:paraId="7C5F8FF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2716434.52</w:t>
            </w:r>
          </w:p>
        </w:tc>
        <w:tc>
          <w:tcPr>
            <w:tcW w:w="1595" w:type="dxa"/>
            <w:vAlign w:val="bottom"/>
          </w:tcPr>
          <w:p w14:paraId="79232A2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13.58</w:t>
            </w:r>
          </w:p>
        </w:tc>
        <w:tc>
          <w:tcPr>
            <w:tcW w:w="2204" w:type="dxa"/>
            <w:vAlign w:val="bottom"/>
          </w:tcPr>
          <w:p w14:paraId="5516281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248° 28' 51''</w:t>
            </w:r>
          </w:p>
        </w:tc>
      </w:tr>
      <w:tr w:rsidR="008235BD" w:rsidRPr="008235BD" w14:paraId="3765DD9F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DF35AB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530</w:t>
            </w:r>
          </w:p>
        </w:tc>
        <w:tc>
          <w:tcPr>
            <w:tcW w:w="2149" w:type="dxa"/>
            <w:vAlign w:val="bottom"/>
          </w:tcPr>
          <w:p w14:paraId="7BEC3B4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846072.22</w:t>
            </w:r>
          </w:p>
        </w:tc>
        <w:tc>
          <w:tcPr>
            <w:tcW w:w="1983" w:type="dxa"/>
            <w:vAlign w:val="bottom"/>
          </w:tcPr>
          <w:p w14:paraId="30ABFFE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2716421.89</w:t>
            </w:r>
          </w:p>
        </w:tc>
        <w:tc>
          <w:tcPr>
            <w:tcW w:w="1595" w:type="dxa"/>
            <w:vAlign w:val="bottom"/>
          </w:tcPr>
          <w:p w14:paraId="5185B97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15.83</w:t>
            </w:r>
          </w:p>
        </w:tc>
        <w:tc>
          <w:tcPr>
            <w:tcW w:w="2204" w:type="dxa"/>
            <w:vAlign w:val="bottom"/>
          </w:tcPr>
          <w:p w14:paraId="1228843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249° 12' 24''</w:t>
            </w:r>
          </w:p>
        </w:tc>
      </w:tr>
      <w:tr w:rsidR="008235BD" w:rsidRPr="008235BD" w14:paraId="5D5B803B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9F3DED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531</w:t>
            </w:r>
          </w:p>
        </w:tc>
        <w:tc>
          <w:tcPr>
            <w:tcW w:w="2149" w:type="dxa"/>
            <w:vAlign w:val="bottom"/>
          </w:tcPr>
          <w:p w14:paraId="7BB90C9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846066.6</w:t>
            </w:r>
          </w:p>
        </w:tc>
        <w:tc>
          <w:tcPr>
            <w:tcW w:w="1983" w:type="dxa"/>
            <w:vAlign w:val="bottom"/>
          </w:tcPr>
          <w:p w14:paraId="0525BE7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2716407.09</w:t>
            </w:r>
          </w:p>
        </w:tc>
        <w:tc>
          <w:tcPr>
            <w:tcW w:w="1595" w:type="dxa"/>
            <w:vAlign w:val="bottom"/>
          </w:tcPr>
          <w:p w14:paraId="14080C5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6.63</w:t>
            </w:r>
          </w:p>
        </w:tc>
        <w:tc>
          <w:tcPr>
            <w:tcW w:w="2204" w:type="dxa"/>
            <w:vAlign w:val="bottom"/>
          </w:tcPr>
          <w:p w14:paraId="13CDE87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250° 10' 19''</w:t>
            </w:r>
          </w:p>
        </w:tc>
      </w:tr>
      <w:tr w:rsidR="008235BD" w:rsidRPr="008235BD" w14:paraId="30585409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A534C5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532</w:t>
            </w:r>
          </w:p>
        </w:tc>
        <w:tc>
          <w:tcPr>
            <w:tcW w:w="2149" w:type="dxa"/>
            <w:vAlign w:val="bottom"/>
          </w:tcPr>
          <w:p w14:paraId="08A3CD6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846064.35</w:t>
            </w:r>
          </w:p>
        </w:tc>
        <w:tc>
          <w:tcPr>
            <w:tcW w:w="1983" w:type="dxa"/>
            <w:vAlign w:val="bottom"/>
          </w:tcPr>
          <w:p w14:paraId="0F0C3D5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2716400.85</w:t>
            </w:r>
          </w:p>
        </w:tc>
        <w:tc>
          <w:tcPr>
            <w:tcW w:w="1595" w:type="dxa"/>
            <w:vAlign w:val="bottom"/>
          </w:tcPr>
          <w:p w14:paraId="639AFB2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5.86</w:t>
            </w:r>
          </w:p>
        </w:tc>
        <w:tc>
          <w:tcPr>
            <w:tcW w:w="2204" w:type="dxa"/>
            <w:vAlign w:val="bottom"/>
          </w:tcPr>
          <w:p w14:paraId="4BA2670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248° 59' 51''</w:t>
            </w:r>
          </w:p>
        </w:tc>
      </w:tr>
      <w:tr w:rsidR="008235BD" w:rsidRPr="008235BD" w14:paraId="6232B000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79CAFD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533</w:t>
            </w:r>
          </w:p>
        </w:tc>
        <w:tc>
          <w:tcPr>
            <w:tcW w:w="2149" w:type="dxa"/>
            <w:vAlign w:val="bottom"/>
          </w:tcPr>
          <w:p w14:paraId="6112AB6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846062.25</w:t>
            </w:r>
          </w:p>
        </w:tc>
        <w:tc>
          <w:tcPr>
            <w:tcW w:w="1983" w:type="dxa"/>
            <w:vAlign w:val="bottom"/>
          </w:tcPr>
          <w:p w14:paraId="2445DE7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2716395.38</w:t>
            </w:r>
          </w:p>
        </w:tc>
        <w:tc>
          <w:tcPr>
            <w:tcW w:w="1595" w:type="dxa"/>
            <w:vAlign w:val="bottom"/>
          </w:tcPr>
          <w:p w14:paraId="27744B7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5.55</w:t>
            </w:r>
          </w:p>
        </w:tc>
        <w:tc>
          <w:tcPr>
            <w:tcW w:w="2204" w:type="dxa"/>
            <w:vAlign w:val="bottom"/>
          </w:tcPr>
          <w:p w14:paraId="338075C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247° 24' 43''</w:t>
            </w:r>
          </w:p>
        </w:tc>
      </w:tr>
      <w:tr w:rsidR="008235BD" w:rsidRPr="008235BD" w14:paraId="78CA8E9F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D96DAF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534</w:t>
            </w:r>
          </w:p>
        </w:tc>
        <w:tc>
          <w:tcPr>
            <w:tcW w:w="2149" w:type="dxa"/>
            <w:vAlign w:val="bottom"/>
          </w:tcPr>
          <w:p w14:paraId="2F5C512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846060.12</w:t>
            </w:r>
          </w:p>
        </w:tc>
        <w:tc>
          <w:tcPr>
            <w:tcW w:w="1983" w:type="dxa"/>
            <w:vAlign w:val="bottom"/>
          </w:tcPr>
          <w:p w14:paraId="03A27AA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2716390.26</w:t>
            </w:r>
          </w:p>
        </w:tc>
        <w:tc>
          <w:tcPr>
            <w:tcW w:w="1595" w:type="dxa"/>
            <w:vAlign w:val="bottom"/>
          </w:tcPr>
          <w:p w14:paraId="0B47E33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9.77</w:t>
            </w:r>
          </w:p>
        </w:tc>
        <w:tc>
          <w:tcPr>
            <w:tcW w:w="2204" w:type="dxa"/>
            <w:vAlign w:val="bottom"/>
          </w:tcPr>
          <w:p w14:paraId="5FE53FB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249° 30' 21''</w:t>
            </w:r>
          </w:p>
        </w:tc>
      </w:tr>
      <w:tr w:rsidR="008235BD" w:rsidRPr="008235BD" w14:paraId="1B9910C4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DCE519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535</w:t>
            </w:r>
          </w:p>
        </w:tc>
        <w:tc>
          <w:tcPr>
            <w:tcW w:w="2149" w:type="dxa"/>
            <w:vAlign w:val="bottom"/>
          </w:tcPr>
          <w:p w14:paraId="3F1DC49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846056.7</w:t>
            </w:r>
          </w:p>
        </w:tc>
        <w:tc>
          <w:tcPr>
            <w:tcW w:w="1983" w:type="dxa"/>
            <w:vAlign w:val="bottom"/>
          </w:tcPr>
          <w:p w14:paraId="740B6C1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2716381.11</w:t>
            </w:r>
          </w:p>
        </w:tc>
        <w:tc>
          <w:tcPr>
            <w:tcW w:w="1595" w:type="dxa"/>
            <w:vAlign w:val="bottom"/>
          </w:tcPr>
          <w:p w14:paraId="753E474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22.51</w:t>
            </w:r>
          </w:p>
        </w:tc>
        <w:tc>
          <w:tcPr>
            <w:tcW w:w="2204" w:type="dxa"/>
            <w:vAlign w:val="bottom"/>
          </w:tcPr>
          <w:p w14:paraId="714267E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248° 56' 26''</w:t>
            </w:r>
          </w:p>
        </w:tc>
      </w:tr>
      <w:tr w:rsidR="008235BD" w:rsidRPr="008235BD" w14:paraId="78F3EF01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A24EED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536</w:t>
            </w:r>
          </w:p>
        </w:tc>
        <w:tc>
          <w:tcPr>
            <w:tcW w:w="2149" w:type="dxa"/>
            <w:vAlign w:val="bottom"/>
          </w:tcPr>
          <w:p w14:paraId="55EAA9E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846048.61</w:t>
            </w:r>
          </w:p>
        </w:tc>
        <w:tc>
          <w:tcPr>
            <w:tcW w:w="1983" w:type="dxa"/>
            <w:vAlign w:val="bottom"/>
          </w:tcPr>
          <w:p w14:paraId="2685FFC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2716360.1</w:t>
            </w:r>
          </w:p>
        </w:tc>
        <w:tc>
          <w:tcPr>
            <w:tcW w:w="1595" w:type="dxa"/>
            <w:vAlign w:val="bottom"/>
          </w:tcPr>
          <w:p w14:paraId="7DB259D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24.29</w:t>
            </w:r>
          </w:p>
        </w:tc>
        <w:tc>
          <w:tcPr>
            <w:tcW w:w="2204" w:type="dxa"/>
            <w:vAlign w:val="bottom"/>
          </w:tcPr>
          <w:p w14:paraId="3E2DAA8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355° 02' 26''</w:t>
            </w:r>
          </w:p>
        </w:tc>
      </w:tr>
      <w:tr w:rsidR="008235BD" w:rsidRPr="008235BD" w14:paraId="25BE560E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125042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537</w:t>
            </w:r>
          </w:p>
        </w:tc>
        <w:tc>
          <w:tcPr>
            <w:tcW w:w="2149" w:type="dxa"/>
            <w:vAlign w:val="bottom"/>
          </w:tcPr>
          <w:p w14:paraId="441C4F1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846072.81</w:t>
            </w:r>
          </w:p>
        </w:tc>
        <w:tc>
          <w:tcPr>
            <w:tcW w:w="1983" w:type="dxa"/>
            <w:vAlign w:val="bottom"/>
          </w:tcPr>
          <w:p w14:paraId="0D13DF4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2716358</w:t>
            </w:r>
          </w:p>
        </w:tc>
        <w:tc>
          <w:tcPr>
            <w:tcW w:w="1595" w:type="dxa"/>
            <w:vAlign w:val="bottom"/>
          </w:tcPr>
          <w:p w14:paraId="4E6A900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4.02</w:t>
            </w:r>
          </w:p>
        </w:tc>
        <w:tc>
          <w:tcPr>
            <w:tcW w:w="2204" w:type="dxa"/>
            <w:vAlign w:val="bottom"/>
          </w:tcPr>
          <w:p w14:paraId="6924041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356° 34' 30''</w:t>
            </w:r>
          </w:p>
        </w:tc>
      </w:tr>
      <w:tr w:rsidR="008235BD" w:rsidRPr="008235BD" w14:paraId="4B9AA20B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1F80D3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538</w:t>
            </w:r>
          </w:p>
        </w:tc>
        <w:tc>
          <w:tcPr>
            <w:tcW w:w="2149" w:type="dxa"/>
            <w:vAlign w:val="bottom"/>
          </w:tcPr>
          <w:p w14:paraId="741EA37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846076.82</w:t>
            </w:r>
          </w:p>
        </w:tc>
        <w:tc>
          <w:tcPr>
            <w:tcW w:w="1983" w:type="dxa"/>
            <w:vAlign w:val="bottom"/>
          </w:tcPr>
          <w:p w14:paraId="5671A21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2716357.76</w:t>
            </w:r>
          </w:p>
        </w:tc>
        <w:tc>
          <w:tcPr>
            <w:tcW w:w="1595" w:type="dxa"/>
            <w:vAlign w:val="bottom"/>
          </w:tcPr>
          <w:p w14:paraId="6064E78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12.98</w:t>
            </w:r>
          </w:p>
        </w:tc>
        <w:tc>
          <w:tcPr>
            <w:tcW w:w="2204" w:type="dxa"/>
            <w:vAlign w:val="bottom"/>
          </w:tcPr>
          <w:p w14:paraId="1A12502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355° 37' 30''</w:t>
            </w:r>
          </w:p>
        </w:tc>
      </w:tr>
      <w:tr w:rsidR="008235BD" w:rsidRPr="008235BD" w14:paraId="476E9BEB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64755B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539</w:t>
            </w:r>
          </w:p>
        </w:tc>
        <w:tc>
          <w:tcPr>
            <w:tcW w:w="2149" w:type="dxa"/>
            <w:vAlign w:val="bottom"/>
          </w:tcPr>
          <w:p w14:paraId="79B01F8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846089.76</w:t>
            </w:r>
          </w:p>
        </w:tc>
        <w:tc>
          <w:tcPr>
            <w:tcW w:w="1983" w:type="dxa"/>
            <w:vAlign w:val="bottom"/>
          </w:tcPr>
          <w:p w14:paraId="74B653E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2716356.77</w:t>
            </w:r>
          </w:p>
        </w:tc>
        <w:tc>
          <w:tcPr>
            <w:tcW w:w="1595" w:type="dxa"/>
            <w:vAlign w:val="bottom"/>
          </w:tcPr>
          <w:p w14:paraId="11BDF1C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20.21</w:t>
            </w:r>
          </w:p>
        </w:tc>
        <w:tc>
          <w:tcPr>
            <w:tcW w:w="2204" w:type="dxa"/>
            <w:vAlign w:val="bottom"/>
          </w:tcPr>
          <w:p w14:paraId="3EF13AE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356° 35' 43''</w:t>
            </w:r>
          </w:p>
        </w:tc>
      </w:tr>
      <w:tr w:rsidR="008235BD" w:rsidRPr="008235BD" w14:paraId="00D3915B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9606FF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2149" w:type="dxa"/>
            <w:vAlign w:val="bottom"/>
          </w:tcPr>
          <w:p w14:paraId="03B36E2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846109.93</w:t>
            </w:r>
          </w:p>
        </w:tc>
        <w:tc>
          <w:tcPr>
            <w:tcW w:w="1983" w:type="dxa"/>
            <w:vAlign w:val="bottom"/>
          </w:tcPr>
          <w:p w14:paraId="1594D25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2716355.57</w:t>
            </w:r>
          </w:p>
        </w:tc>
        <w:tc>
          <w:tcPr>
            <w:tcW w:w="1595" w:type="dxa"/>
            <w:vAlign w:val="bottom"/>
          </w:tcPr>
          <w:p w14:paraId="0955173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44.54</w:t>
            </w:r>
          </w:p>
        </w:tc>
        <w:tc>
          <w:tcPr>
            <w:tcW w:w="2204" w:type="dxa"/>
            <w:vAlign w:val="bottom"/>
          </w:tcPr>
          <w:p w14:paraId="2069404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355° 45' 05''</w:t>
            </w:r>
          </w:p>
        </w:tc>
      </w:tr>
      <w:tr w:rsidR="008235BD" w:rsidRPr="008235BD" w14:paraId="3B7280CE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F7BEDF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541</w:t>
            </w:r>
          </w:p>
        </w:tc>
        <w:tc>
          <w:tcPr>
            <w:tcW w:w="2149" w:type="dxa"/>
            <w:vAlign w:val="bottom"/>
          </w:tcPr>
          <w:p w14:paraId="606495B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846154.35</w:t>
            </w:r>
          </w:p>
        </w:tc>
        <w:tc>
          <w:tcPr>
            <w:tcW w:w="1983" w:type="dxa"/>
            <w:vAlign w:val="bottom"/>
          </w:tcPr>
          <w:p w14:paraId="0DCF636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2716352.27</w:t>
            </w:r>
          </w:p>
        </w:tc>
        <w:tc>
          <w:tcPr>
            <w:tcW w:w="1595" w:type="dxa"/>
            <w:vAlign w:val="bottom"/>
          </w:tcPr>
          <w:p w14:paraId="6824E71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42.9</w:t>
            </w:r>
          </w:p>
        </w:tc>
        <w:tc>
          <w:tcPr>
            <w:tcW w:w="2204" w:type="dxa"/>
            <w:vAlign w:val="bottom"/>
          </w:tcPr>
          <w:p w14:paraId="6AC24F8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356° 11' 29''</w:t>
            </w:r>
          </w:p>
        </w:tc>
      </w:tr>
      <w:tr w:rsidR="008235BD" w:rsidRPr="008235BD" w14:paraId="70CDAAAA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2C43B9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542</w:t>
            </w:r>
          </w:p>
        </w:tc>
        <w:tc>
          <w:tcPr>
            <w:tcW w:w="2149" w:type="dxa"/>
            <w:vAlign w:val="bottom"/>
          </w:tcPr>
          <w:p w14:paraId="2D2F317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846197.16</w:t>
            </w:r>
          </w:p>
        </w:tc>
        <w:tc>
          <w:tcPr>
            <w:tcW w:w="1983" w:type="dxa"/>
            <w:vAlign w:val="bottom"/>
          </w:tcPr>
          <w:p w14:paraId="0689E77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2716349.42</w:t>
            </w:r>
          </w:p>
        </w:tc>
        <w:tc>
          <w:tcPr>
            <w:tcW w:w="1595" w:type="dxa"/>
            <w:vAlign w:val="bottom"/>
          </w:tcPr>
          <w:p w14:paraId="7380B6E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4.7</w:t>
            </w:r>
          </w:p>
        </w:tc>
        <w:tc>
          <w:tcPr>
            <w:tcW w:w="2204" w:type="dxa"/>
            <w:vAlign w:val="bottom"/>
          </w:tcPr>
          <w:p w14:paraId="2BF4FE5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355° 14' 11''</w:t>
            </w:r>
          </w:p>
        </w:tc>
      </w:tr>
      <w:tr w:rsidR="008235BD" w:rsidRPr="008235BD" w14:paraId="21F75DC7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D1926E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543</w:t>
            </w:r>
          </w:p>
        </w:tc>
        <w:tc>
          <w:tcPr>
            <w:tcW w:w="2149" w:type="dxa"/>
            <w:vAlign w:val="bottom"/>
          </w:tcPr>
          <w:p w14:paraId="68F6628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846201.84</w:t>
            </w:r>
          </w:p>
        </w:tc>
        <w:tc>
          <w:tcPr>
            <w:tcW w:w="1983" w:type="dxa"/>
            <w:vAlign w:val="bottom"/>
          </w:tcPr>
          <w:p w14:paraId="4F2EC37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2716349.03</w:t>
            </w:r>
          </w:p>
        </w:tc>
        <w:tc>
          <w:tcPr>
            <w:tcW w:w="1595" w:type="dxa"/>
            <w:vAlign w:val="bottom"/>
          </w:tcPr>
          <w:p w14:paraId="500E623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204" w:type="dxa"/>
            <w:vAlign w:val="bottom"/>
          </w:tcPr>
          <w:p w14:paraId="52DA764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355° 48' 26''</w:t>
            </w:r>
          </w:p>
        </w:tc>
      </w:tr>
      <w:tr w:rsidR="008235BD" w:rsidRPr="008235BD" w14:paraId="14129E24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9D55DA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544</w:t>
            </w:r>
          </w:p>
        </w:tc>
        <w:tc>
          <w:tcPr>
            <w:tcW w:w="2149" w:type="dxa"/>
            <w:vAlign w:val="bottom"/>
          </w:tcPr>
          <w:p w14:paraId="7977B38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846217.8</w:t>
            </w:r>
          </w:p>
        </w:tc>
        <w:tc>
          <w:tcPr>
            <w:tcW w:w="1983" w:type="dxa"/>
            <w:vAlign w:val="bottom"/>
          </w:tcPr>
          <w:p w14:paraId="002E26C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2716347.86</w:t>
            </w:r>
          </w:p>
        </w:tc>
        <w:tc>
          <w:tcPr>
            <w:tcW w:w="1595" w:type="dxa"/>
            <w:vAlign w:val="bottom"/>
          </w:tcPr>
          <w:p w14:paraId="059305C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22.67</w:t>
            </w:r>
          </w:p>
        </w:tc>
        <w:tc>
          <w:tcPr>
            <w:tcW w:w="2204" w:type="dxa"/>
            <w:vAlign w:val="bottom"/>
          </w:tcPr>
          <w:p w14:paraId="74524AF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355° 46' 33''</w:t>
            </w:r>
          </w:p>
        </w:tc>
      </w:tr>
      <w:tr w:rsidR="008235BD" w:rsidRPr="008235BD" w14:paraId="269A71DC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949857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545</w:t>
            </w:r>
          </w:p>
        </w:tc>
        <w:tc>
          <w:tcPr>
            <w:tcW w:w="2149" w:type="dxa"/>
            <w:vAlign w:val="bottom"/>
          </w:tcPr>
          <w:p w14:paraId="0491535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846240.41</w:t>
            </w:r>
          </w:p>
        </w:tc>
        <w:tc>
          <w:tcPr>
            <w:tcW w:w="1983" w:type="dxa"/>
            <w:vAlign w:val="bottom"/>
          </w:tcPr>
          <w:p w14:paraId="5637CE4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2716346.19</w:t>
            </w:r>
          </w:p>
        </w:tc>
        <w:tc>
          <w:tcPr>
            <w:tcW w:w="1595" w:type="dxa"/>
            <w:vAlign w:val="bottom"/>
          </w:tcPr>
          <w:p w14:paraId="35F2770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21.66</w:t>
            </w:r>
          </w:p>
        </w:tc>
        <w:tc>
          <w:tcPr>
            <w:tcW w:w="2204" w:type="dxa"/>
            <w:vAlign w:val="bottom"/>
          </w:tcPr>
          <w:p w14:paraId="31CD289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356° 06' 31''</w:t>
            </w:r>
          </w:p>
        </w:tc>
      </w:tr>
      <w:tr w:rsidR="008235BD" w:rsidRPr="008235BD" w14:paraId="45F20110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E0ED25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546</w:t>
            </w:r>
          </w:p>
        </w:tc>
        <w:tc>
          <w:tcPr>
            <w:tcW w:w="2149" w:type="dxa"/>
            <w:vAlign w:val="bottom"/>
          </w:tcPr>
          <w:p w14:paraId="69A785F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846262.02</w:t>
            </w:r>
          </w:p>
        </w:tc>
        <w:tc>
          <w:tcPr>
            <w:tcW w:w="1983" w:type="dxa"/>
            <w:vAlign w:val="bottom"/>
          </w:tcPr>
          <w:p w14:paraId="5ACBC12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2716344.72</w:t>
            </w:r>
          </w:p>
        </w:tc>
        <w:tc>
          <w:tcPr>
            <w:tcW w:w="1595" w:type="dxa"/>
            <w:vAlign w:val="bottom"/>
          </w:tcPr>
          <w:p w14:paraId="55BCEBC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12.68</w:t>
            </w:r>
          </w:p>
        </w:tc>
        <w:tc>
          <w:tcPr>
            <w:tcW w:w="2204" w:type="dxa"/>
            <w:vAlign w:val="bottom"/>
          </w:tcPr>
          <w:p w14:paraId="4BACF9A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354° 45' 09''</w:t>
            </w:r>
          </w:p>
        </w:tc>
      </w:tr>
      <w:tr w:rsidR="008235BD" w:rsidRPr="008235BD" w14:paraId="18BFB447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01F9FA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547</w:t>
            </w:r>
          </w:p>
        </w:tc>
        <w:tc>
          <w:tcPr>
            <w:tcW w:w="2149" w:type="dxa"/>
            <w:vAlign w:val="bottom"/>
          </w:tcPr>
          <w:p w14:paraId="083C7F2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846274.65</w:t>
            </w:r>
          </w:p>
        </w:tc>
        <w:tc>
          <w:tcPr>
            <w:tcW w:w="1983" w:type="dxa"/>
            <w:vAlign w:val="bottom"/>
          </w:tcPr>
          <w:p w14:paraId="13E762C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2716343.56</w:t>
            </w:r>
          </w:p>
        </w:tc>
        <w:tc>
          <w:tcPr>
            <w:tcW w:w="1595" w:type="dxa"/>
            <w:vAlign w:val="bottom"/>
          </w:tcPr>
          <w:p w14:paraId="2EC50AB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18.66</w:t>
            </w:r>
          </w:p>
        </w:tc>
        <w:tc>
          <w:tcPr>
            <w:tcW w:w="2204" w:type="dxa"/>
            <w:vAlign w:val="bottom"/>
          </w:tcPr>
          <w:p w14:paraId="5838DE9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6° 40' 46''</w:t>
            </w:r>
          </w:p>
        </w:tc>
      </w:tr>
      <w:tr w:rsidR="008235BD" w:rsidRPr="008235BD" w14:paraId="5356BA21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D73B97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548</w:t>
            </w:r>
          </w:p>
        </w:tc>
        <w:tc>
          <w:tcPr>
            <w:tcW w:w="2149" w:type="dxa"/>
            <w:vAlign w:val="bottom"/>
          </w:tcPr>
          <w:p w14:paraId="2B9F1AD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846293.18</w:t>
            </w:r>
          </w:p>
        </w:tc>
        <w:tc>
          <w:tcPr>
            <w:tcW w:w="1983" w:type="dxa"/>
            <w:vAlign w:val="bottom"/>
          </w:tcPr>
          <w:p w14:paraId="11D599A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2716345.73</w:t>
            </w:r>
          </w:p>
        </w:tc>
        <w:tc>
          <w:tcPr>
            <w:tcW w:w="1595" w:type="dxa"/>
            <w:vAlign w:val="bottom"/>
          </w:tcPr>
          <w:p w14:paraId="4A75471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288.39</w:t>
            </w:r>
          </w:p>
        </w:tc>
        <w:tc>
          <w:tcPr>
            <w:tcW w:w="2204" w:type="dxa"/>
            <w:vAlign w:val="bottom"/>
          </w:tcPr>
          <w:p w14:paraId="1034C42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131° 30' 14''</w:t>
            </w:r>
          </w:p>
        </w:tc>
      </w:tr>
      <w:tr w:rsidR="008235BD" w:rsidRPr="008235BD" w14:paraId="4B9B13C9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12F5E4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549</w:t>
            </w:r>
          </w:p>
        </w:tc>
        <w:tc>
          <w:tcPr>
            <w:tcW w:w="2149" w:type="dxa"/>
            <w:vAlign w:val="bottom"/>
          </w:tcPr>
          <w:p w14:paraId="51409EE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846102.07</w:t>
            </w:r>
          </w:p>
        </w:tc>
        <w:tc>
          <w:tcPr>
            <w:tcW w:w="1983" w:type="dxa"/>
            <w:vAlign w:val="bottom"/>
          </w:tcPr>
          <w:p w14:paraId="371D37A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2716561.71</w:t>
            </w:r>
          </w:p>
        </w:tc>
        <w:tc>
          <w:tcPr>
            <w:tcW w:w="1595" w:type="dxa"/>
            <w:vAlign w:val="bottom"/>
          </w:tcPr>
          <w:p w14:paraId="76ED91F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04" w:type="dxa"/>
            <w:vAlign w:val="bottom"/>
          </w:tcPr>
          <w:p w14:paraId="130540F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73° 11' 29''</w:t>
            </w:r>
          </w:p>
        </w:tc>
      </w:tr>
      <w:tr w:rsidR="008235BD" w:rsidRPr="008235BD" w14:paraId="571B070C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752D2C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550</w:t>
            </w:r>
          </w:p>
        </w:tc>
        <w:tc>
          <w:tcPr>
            <w:tcW w:w="2149" w:type="dxa"/>
            <w:vAlign w:val="bottom"/>
          </w:tcPr>
          <w:p w14:paraId="5F6BC33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846102.36</w:t>
            </w:r>
          </w:p>
        </w:tc>
        <w:tc>
          <w:tcPr>
            <w:tcW w:w="1983" w:type="dxa"/>
            <w:vAlign w:val="bottom"/>
          </w:tcPr>
          <w:p w14:paraId="442D59B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2716562.67</w:t>
            </w:r>
          </w:p>
        </w:tc>
        <w:tc>
          <w:tcPr>
            <w:tcW w:w="1595" w:type="dxa"/>
            <w:vAlign w:val="bottom"/>
          </w:tcPr>
          <w:p w14:paraId="1AD8A76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0.99</w:t>
            </w:r>
          </w:p>
        </w:tc>
        <w:tc>
          <w:tcPr>
            <w:tcW w:w="2204" w:type="dxa"/>
            <w:vAlign w:val="bottom"/>
          </w:tcPr>
          <w:p w14:paraId="049B5BB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163° 34' 40''</w:t>
            </w:r>
          </w:p>
        </w:tc>
      </w:tr>
      <w:tr w:rsidR="008235BD" w:rsidRPr="008235BD" w14:paraId="2A966BA1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2EA49B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551</w:t>
            </w:r>
          </w:p>
        </w:tc>
        <w:tc>
          <w:tcPr>
            <w:tcW w:w="2149" w:type="dxa"/>
            <w:vAlign w:val="bottom"/>
          </w:tcPr>
          <w:p w14:paraId="311A38E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846101.41</w:t>
            </w:r>
          </w:p>
        </w:tc>
        <w:tc>
          <w:tcPr>
            <w:tcW w:w="1983" w:type="dxa"/>
            <w:vAlign w:val="bottom"/>
          </w:tcPr>
          <w:p w14:paraId="5606172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2716562.95</w:t>
            </w:r>
          </w:p>
        </w:tc>
        <w:tc>
          <w:tcPr>
            <w:tcW w:w="1595" w:type="dxa"/>
            <w:vAlign w:val="bottom"/>
          </w:tcPr>
          <w:p w14:paraId="42B37BE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1.01</w:t>
            </w:r>
          </w:p>
        </w:tc>
        <w:tc>
          <w:tcPr>
            <w:tcW w:w="2204" w:type="dxa"/>
            <w:vAlign w:val="bottom"/>
          </w:tcPr>
          <w:p w14:paraId="7AA517F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252° 38' 46''</w:t>
            </w:r>
          </w:p>
        </w:tc>
      </w:tr>
      <w:tr w:rsidR="008235BD" w:rsidRPr="008235BD" w14:paraId="58CE2A1D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7ABB8C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552</w:t>
            </w:r>
          </w:p>
        </w:tc>
        <w:tc>
          <w:tcPr>
            <w:tcW w:w="2149" w:type="dxa"/>
            <w:vAlign w:val="bottom"/>
          </w:tcPr>
          <w:p w14:paraId="41DDB55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846101.11</w:t>
            </w:r>
          </w:p>
        </w:tc>
        <w:tc>
          <w:tcPr>
            <w:tcW w:w="1983" w:type="dxa"/>
            <w:vAlign w:val="bottom"/>
          </w:tcPr>
          <w:p w14:paraId="7181AF4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2716561.99</w:t>
            </w:r>
          </w:p>
        </w:tc>
        <w:tc>
          <w:tcPr>
            <w:tcW w:w="1595" w:type="dxa"/>
            <w:vAlign w:val="bottom"/>
          </w:tcPr>
          <w:p w14:paraId="172E223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211.63</w:t>
            </w:r>
          </w:p>
        </w:tc>
        <w:tc>
          <w:tcPr>
            <w:tcW w:w="2204" w:type="dxa"/>
            <w:vAlign w:val="bottom"/>
          </w:tcPr>
          <w:p w14:paraId="5FE46A4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256° 29' 35''</w:t>
            </w:r>
          </w:p>
        </w:tc>
      </w:tr>
      <w:tr w:rsidR="008235BD" w:rsidRPr="008235BD" w14:paraId="39C436A5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832923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553</w:t>
            </w:r>
          </w:p>
        </w:tc>
        <w:tc>
          <w:tcPr>
            <w:tcW w:w="2149" w:type="dxa"/>
            <w:vAlign w:val="bottom"/>
          </w:tcPr>
          <w:p w14:paraId="471F651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846051.68</w:t>
            </w:r>
          </w:p>
        </w:tc>
        <w:tc>
          <w:tcPr>
            <w:tcW w:w="1983" w:type="dxa"/>
            <w:vAlign w:val="bottom"/>
          </w:tcPr>
          <w:p w14:paraId="1A756CB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2716356.21</w:t>
            </w:r>
          </w:p>
        </w:tc>
        <w:tc>
          <w:tcPr>
            <w:tcW w:w="1595" w:type="dxa"/>
            <w:vAlign w:val="bottom"/>
          </w:tcPr>
          <w:p w14:paraId="25D9322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2.01</w:t>
            </w:r>
          </w:p>
        </w:tc>
        <w:tc>
          <w:tcPr>
            <w:tcW w:w="2204" w:type="dxa"/>
            <w:vAlign w:val="bottom"/>
          </w:tcPr>
          <w:p w14:paraId="1866C5F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85° 08' 30''</w:t>
            </w:r>
          </w:p>
        </w:tc>
      </w:tr>
      <w:tr w:rsidR="008235BD" w:rsidRPr="008235BD" w14:paraId="015AB181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771231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554</w:t>
            </w:r>
          </w:p>
        </w:tc>
        <w:tc>
          <w:tcPr>
            <w:tcW w:w="2149" w:type="dxa"/>
            <w:vAlign w:val="bottom"/>
          </w:tcPr>
          <w:p w14:paraId="0A5C30A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846051.85</w:t>
            </w:r>
          </w:p>
        </w:tc>
        <w:tc>
          <w:tcPr>
            <w:tcW w:w="1983" w:type="dxa"/>
            <w:vAlign w:val="bottom"/>
          </w:tcPr>
          <w:p w14:paraId="0DC4385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2716358.21</w:t>
            </w:r>
          </w:p>
        </w:tc>
        <w:tc>
          <w:tcPr>
            <w:tcW w:w="1595" w:type="dxa"/>
            <w:vAlign w:val="bottom"/>
          </w:tcPr>
          <w:p w14:paraId="3BB20CC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3.99</w:t>
            </w:r>
          </w:p>
        </w:tc>
        <w:tc>
          <w:tcPr>
            <w:tcW w:w="2204" w:type="dxa"/>
            <w:vAlign w:val="bottom"/>
          </w:tcPr>
          <w:p w14:paraId="38A086A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175° 07' 02''</w:t>
            </w:r>
          </w:p>
        </w:tc>
      </w:tr>
      <w:tr w:rsidR="008235BD" w:rsidRPr="008235BD" w14:paraId="7B3E6724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F58468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555</w:t>
            </w:r>
          </w:p>
        </w:tc>
        <w:tc>
          <w:tcPr>
            <w:tcW w:w="2149" w:type="dxa"/>
            <w:vAlign w:val="bottom"/>
          </w:tcPr>
          <w:p w14:paraId="489595E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846047.87</w:t>
            </w:r>
          </w:p>
        </w:tc>
        <w:tc>
          <w:tcPr>
            <w:tcW w:w="1983" w:type="dxa"/>
            <w:vAlign w:val="bottom"/>
          </w:tcPr>
          <w:p w14:paraId="2DA3EE5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2716358.55</w:t>
            </w:r>
          </w:p>
        </w:tc>
        <w:tc>
          <w:tcPr>
            <w:tcW w:w="1595" w:type="dxa"/>
            <w:vAlign w:val="bottom"/>
          </w:tcPr>
          <w:p w14:paraId="04FB125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2.01</w:t>
            </w:r>
          </w:p>
        </w:tc>
        <w:tc>
          <w:tcPr>
            <w:tcW w:w="2204" w:type="dxa"/>
            <w:vAlign w:val="bottom"/>
          </w:tcPr>
          <w:p w14:paraId="2EFB56D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264° 51' 26''</w:t>
            </w:r>
          </w:p>
        </w:tc>
      </w:tr>
      <w:tr w:rsidR="008235BD" w:rsidRPr="008235BD" w14:paraId="40792E59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407BA6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556</w:t>
            </w:r>
          </w:p>
        </w:tc>
        <w:tc>
          <w:tcPr>
            <w:tcW w:w="2149" w:type="dxa"/>
            <w:vAlign w:val="bottom"/>
          </w:tcPr>
          <w:p w14:paraId="5786D1A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846047.69</w:t>
            </w:r>
          </w:p>
        </w:tc>
        <w:tc>
          <w:tcPr>
            <w:tcW w:w="1983" w:type="dxa"/>
            <w:vAlign w:val="bottom"/>
          </w:tcPr>
          <w:p w14:paraId="6A26553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2716356.55</w:t>
            </w:r>
          </w:p>
        </w:tc>
        <w:tc>
          <w:tcPr>
            <w:tcW w:w="1595" w:type="dxa"/>
            <w:vAlign w:val="bottom"/>
          </w:tcPr>
          <w:p w14:paraId="5B9F7BB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212.7</w:t>
            </w:r>
          </w:p>
        </w:tc>
        <w:tc>
          <w:tcPr>
            <w:tcW w:w="2204" w:type="dxa"/>
            <w:vAlign w:val="bottom"/>
          </w:tcPr>
          <w:p w14:paraId="1058F9F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67° 05' 24''</w:t>
            </w:r>
          </w:p>
        </w:tc>
      </w:tr>
      <w:tr w:rsidR="008235BD" w:rsidRPr="008235BD" w14:paraId="08965E20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3F3F51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557</w:t>
            </w:r>
          </w:p>
        </w:tc>
        <w:tc>
          <w:tcPr>
            <w:tcW w:w="2149" w:type="dxa"/>
            <w:vAlign w:val="bottom"/>
          </w:tcPr>
          <w:p w14:paraId="410DFDE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846130.49</w:t>
            </w:r>
          </w:p>
        </w:tc>
        <w:tc>
          <w:tcPr>
            <w:tcW w:w="1983" w:type="dxa"/>
            <w:vAlign w:val="bottom"/>
          </w:tcPr>
          <w:p w14:paraId="50D311A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2716552.47</w:t>
            </w:r>
          </w:p>
        </w:tc>
        <w:tc>
          <w:tcPr>
            <w:tcW w:w="1595" w:type="dxa"/>
            <w:vAlign w:val="bottom"/>
          </w:tcPr>
          <w:p w14:paraId="4C5972C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2.12</w:t>
            </w:r>
          </w:p>
        </w:tc>
        <w:tc>
          <w:tcPr>
            <w:tcW w:w="2204" w:type="dxa"/>
            <w:vAlign w:val="bottom"/>
          </w:tcPr>
          <w:p w14:paraId="1E96570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88° 22' 44''</w:t>
            </w:r>
          </w:p>
        </w:tc>
      </w:tr>
      <w:tr w:rsidR="008235BD" w:rsidRPr="008235BD" w14:paraId="0CD14580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BA5A14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558</w:t>
            </w:r>
          </w:p>
        </w:tc>
        <w:tc>
          <w:tcPr>
            <w:tcW w:w="2149" w:type="dxa"/>
            <w:vAlign w:val="bottom"/>
          </w:tcPr>
          <w:p w14:paraId="6C290EB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846130.55</w:t>
            </w:r>
          </w:p>
        </w:tc>
        <w:tc>
          <w:tcPr>
            <w:tcW w:w="1983" w:type="dxa"/>
            <w:vAlign w:val="bottom"/>
          </w:tcPr>
          <w:p w14:paraId="7E2647D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2716554.59</w:t>
            </w:r>
          </w:p>
        </w:tc>
        <w:tc>
          <w:tcPr>
            <w:tcW w:w="1595" w:type="dxa"/>
            <w:vAlign w:val="bottom"/>
          </w:tcPr>
          <w:p w14:paraId="1D9FCAE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1.98</w:t>
            </w:r>
          </w:p>
        </w:tc>
        <w:tc>
          <w:tcPr>
            <w:tcW w:w="2204" w:type="dxa"/>
            <w:vAlign w:val="bottom"/>
          </w:tcPr>
          <w:p w14:paraId="163866E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178° 15' 51''</w:t>
            </w:r>
          </w:p>
        </w:tc>
      </w:tr>
      <w:tr w:rsidR="008235BD" w:rsidRPr="008235BD" w14:paraId="43148372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3640A3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559</w:t>
            </w:r>
          </w:p>
        </w:tc>
        <w:tc>
          <w:tcPr>
            <w:tcW w:w="2149" w:type="dxa"/>
            <w:vAlign w:val="bottom"/>
          </w:tcPr>
          <w:p w14:paraId="3FE84A6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846128.57</w:t>
            </w:r>
          </w:p>
        </w:tc>
        <w:tc>
          <w:tcPr>
            <w:tcW w:w="1983" w:type="dxa"/>
            <w:vAlign w:val="bottom"/>
          </w:tcPr>
          <w:p w14:paraId="4D7B1F4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2716554.65</w:t>
            </w:r>
          </w:p>
        </w:tc>
        <w:tc>
          <w:tcPr>
            <w:tcW w:w="1595" w:type="dxa"/>
            <w:vAlign w:val="bottom"/>
          </w:tcPr>
          <w:p w14:paraId="076B695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2.13</w:t>
            </w:r>
          </w:p>
        </w:tc>
        <w:tc>
          <w:tcPr>
            <w:tcW w:w="2204" w:type="dxa"/>
            <w:vAlign w:val="bottom"/>
          </w:tcPr>
          <w:p w14:paraId="3EB50F3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268° 07' 04''</w:t>
            </w:r>
          </w:p>
        </w:tc>
      </w:tr>
      <w:tr w:rsidR="008235BD" w:rsidRPr="008235BD" w14:paraId="2931219A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503928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560</w:t>
            </w:r>
          </w:p>
        </w:tc>
        <w:tc>
          <w:tcPr>
            <w:tcW w:w="2149" w:type="dxa"/>
            <w:vAlign w:val="bottom"/>
          </w:tcPr>
          <w:p w14:paraId="7519A81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846128.5</w:t>
            </w:r>
          </w:p>
        </w:tc>
        <w:tc>
          <w:tcPr>
            <w:tcW w:w="1983" w:type="dxa"/>
            <w:vAlign w:val="bottom"/>
          </w:tcPr>
          <w:p w14:paraId="7451C8F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2716552.52</w:t>
            </w:r>
          </w:p>
        </w:tc>
        <w:tc>
          <w:tcPr>
            <w:tcW w:w="1595" w:type="dxa"/>
            <w:vAlign w:val="bottom"/>
          </w:tcPr>
          <w:p w14:paraId="0098043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214.02</w:t>
            </w:r>
          </w:p>
        </w:tc>
        <w:tc>
          <w:tcPr>
            <w:tcW w:w="2204" w:type="dxa"/>
            <w:vAlign w:val="bottom"/>
          </w:tcPr>
          <w:p w14:paraId="62E5E93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242° 52' 20''</w:t>
            </w:r>
          </w:p>
        </w:tc>
      </w:tr>
      <w:tr w:rsidR="008235BD" w:rsidRPr="008235BD" w14:paraId="2940850E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CE2D37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561</w:t>
            </w:r>
          </w:p>
        </w:tc>
        <w:tc>
          <w:tcPr>
            <w:tcW w:w="2149" w:type="dxa"/>
            <w:vAlign w:val="bottom"/>
          </w:tcPr>
          <w:p w14:paraId="04D7FAE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846030.91</w:t>
            </w:r>
          </w:p>
        </w:tc>
        <w:tc>
          <w:tcPr>
            <w:tcW w:w="1983" w:type="dxa"/>
            <w:vAlign w:val="bottom"/>
          </w:tcPr>
          <w:p w14:paraId="6CC1A5B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2716362.04</w:t>
            </w:r>
          </w:p>
        </w:tc>
        <w:tc>
          <w:tcPr>
            <w:tcW w:w="1595" w:type="dxa"/>
            <w:vAlign w:val="bottom"/>
          </w:tcPr>
          <w:p w14:paraId="5BFE6A7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1.03</w:t>
            </w:r>
          </w:p>
        </w:tc>
        <w:tc>
          <w:tcPr>
            <w:tcW w:w="2204" w:type="dxa"/>
            <w:vAlign w:val="bottom"/>
          </w:tcPr>
          <w:p w14:paraId="4A47381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69° 26' 38''</w:t>
            </w:r>
          </w:p>
        </w:tc>
      </w:tr>
      <w:tr w:rsidR="008235BD" w:rsidRPr="008235BD" w14:paraId="64AD40BA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B3D3FB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562</w:t>
            </w:r>
          </w:p>
        </w:tc>
        <w:tc>
          <w:tcPr>
            <w:tcW w:w="2149" w:type="dxa"/>
            <w:vAlign w:val="bottom"/>
          </w:tcPr>
          <w:p w14:paraId="67C2B40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846031.27</w:t>
            </w:r>
          </w:p>
        </w:tc>
        <w:tc>
          <w:tcPr>
            <w:tcW w:w="1983" w:type="dxa"/>
            <w:vAlign w:val="bottom"/>
          </w:tcPr>
          <w:p w14:paraId="3380B11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2716363</w:t>
            </w:r>
          </w:p>
        </w:tc>
        <w:tc>
          <w:tcPr>
            <w:tcW w:w="1595" w:type="dxa"/>
            <w:vAlign w:val="bottom"/>
          </w:tcPr>
          <w:p w14:paraId="6B162BD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1.02</w:t>
            </w:r>
          </w:p>
        </w:tc>
        <w:tc>
          <w:tcPr>
            <w:tcW w:w="2204" w:type="dxa"/>
            <w:vAlign w:val="bottom"/>
          </w:tcPr>
          <w:p w14:paraId="4C9E018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158° 43' 13''</w:t>
            </w:r>
          </w:p>
        </w:tc>
      </w:tr>
      <w:tr w:rsidR="008235BD" w:rsidRPr="008235BD" w14:paraId="4A886224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599119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563</w:t>
            </w:r>
          </w:p>
        </w:tc>
        <w:tc>
          <w:tcPr>
            <w:tcW w:w="2149" w:type="dxa"/>
            <w:vAlign w:val="bottom"/>
          </w:tcPr>
          <w:p w14:paraId="3C45790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846030.32</w:t>
            </w:r>
          </w:p>
        </w:tc>
        <w:tc>
          <w:tcPr>
            <w:tcW w:w="1983" w:type="dxa"/>
            <w:vAlign w:val="bottom"/>
          </w:tcPr>
          <w:p w14:paraId="5041800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2716363.37</w:t>
            </w:r>
          </w:p>
        </w:tc>
        <w:tc>
          <w:tcPr>
            <w:tcW w:w="1595" w:type="dxa"/>
            <w:vAlign w:val="bottom"/>
          </w:tcPr>
          <w:p w14:paraId="7BD8542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1.03</w:t>
            </w:r>
          </w:p>
        </w:tc>
        <w:tc>
          <w:tcPr>
            <w:tcW w:w="2204" w:type="dxa"/>
            <w:vAlign w:val="bottom"/>
          </w:tcPr>
          <w:p w14:paraId="3520E89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249° 38' 18''</w:t>
            </w:r>
          </w:p>
        </w:tc>
      </w:tr>
      <w:tr w:rsidR="008235BD" w:rsidRPr="008235BD" w14:paraId="4DCFAE68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D29E52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564</w:t>
            </w:r>
          </w:p>
        </w:tc>
        <w:tc>
          <w:tcPr>
            <w:tcW w:w="2149" w:type="dxa"/>
            <w:vAlign w:val="bottom"/>
          </w:tcPr>
          <w:p w14:paraId="7B480BF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846029.96</w:t>
            </w:r>
          </w:p>
        </w:tc>
        <w:tc>
          <w:tcPr>
            <w:tcW w:w="1983" w:type="dxa"/>
            <w:vAlign w:val="bottom"/>
          </w:tcPr>
          <w:p w14:paraId="15FFC8A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2716362.4</w:t>
            </w:r>
          </w:p>
        </w:tc>
        <w:tc>
          <w:tcPr>
            <w:tcW w:w="1595" w:type="dxa"/>
            <w:vAlign w:val="bottom"/>
          </w:tcPr>
          <w:p w14:paraId="10C1013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335.2</w:t>
            </w:r>
          </w:p>
        </w:tc>
        <w:tc>
          <w:tcPr>
            <w:tcW w:w="2204" w:type="dxa"/>
            <w:vAlign w:val="bottom"/>
          </w:tcPr>
          <w:p w14:paraId="57575E7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34° 05' 33''</w:t>
            </w:r>
          </w:p>
        </w:tc>
      </w:tr>
      <w:tr w:rsidR="008235BD" w:rsidRPr="008235BD" w14:paraId="16C4274E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362A7F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565</w:t>
            </w:r>
          </w:p>
        </w:tc>
        <w:tc>
          <w:tcPr>
            <w:tcW w:w="2149" w:type="dxa"/>
            <w:vAlign w:val="bottom"/>
          </w:tcPr>
          <w:p w14:paraId="6AD1B26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846307.55</w:t>
            </w:r>
          </w:p>
        </w:tc>
        <w:tc>
          <w:tcPr>
            <w:tcW w:w="1983" w:type="dxa"/>
            <w:vAlign w:val="bottom"/>
          </w:tcPr>
          <w:p w14:paraId="09B6CC5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2716550.29</w:t>
            </w:r>
          </w:p>
        </w:tc>
        <w:tc>
          <w:tcPr>
            <w:tcW w:w="1595" w:type="dxa"/>
            <w:vAlign w:val="bottom"/>
          </w:tcPr>
          <w:p w14:paraId="44C965F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14.86</w:t>
            </w:r>
          </w:p>
        </w:tc>
        <w:tc>
          <w:tcPr>
            <w:tcW w:w="2204" w:type="dxa"/>
            <w:vAlign w:val="bottom"/>
          </w:tcPr>
          <w:p w14:paraId="7D5A92F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86° 36' 15''</w:t>
            </w:r>
          </w:p>
        </w:tc>
      </w:tr>
      <w:tr w:rsidR="008235BD" w:rsidRPr="008235BD" w14:paraId="1E767C26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E24A9A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566</w:t>
            </w:r>
          </w:p>
        </w:tc>
        <w:tc>
          <w:tcPr>
            <w:tcW w:w="2149" w:type="dxa"/>
            <w:vAlign w:val="bottom"/>
          </w:tcPr>
          <w:p w14:paraId="5F8CA4E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846308.43</w:t>
            </w:r>
          </w:p>
        </w:tc>
        <w:tc>
          <w:tcPr>
            <w:tcW w:w="1983" w:type="dxa"/>
            <w:vAlign w:val="bottom"/>
          </w:tcPr>
          <w:p w14:paraId="31A0530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2716565.12</w:t>
            </w:r>
          </w:p>
        </w:tc>
        <w:tc>
          <w:tcPr>
            <w:tcW w:w="1595" w:type="dxa"/>
            <w:vAlign w:val="bottom"/>
          </w:tcPr>
          <w:p w14:paraId="6E9EAE4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2.65</w:t>
            </w:r>
          </w:p>
        </w:tc>
        <w:tc>
          <w:tcPr>
            <w:tcW w:w="2204" w:type="dxa"/>
            <w:vAlign w:val="bottom"/>
          </w:tcPr>
          <w:p w14:paraId="588FC49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88° 03' 17''</w:t>
            </w:r>
          </w:p>
        </w:tc>
      </w:tr>
      <w:tr w:rsidR="008235BD" w:rsidRPr="008235BD" w14:paraId="2DFDDF27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28591B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567</w:t>
            </w:r>
          </w:p>
        </w:tc>
        <w:tc>
          <w:tcPr>
            <w:tcW w:w="2149" w:type="dxa"/>
            <w:vAlign w:val="bottom"/>
          </w:tcPr>
          <w:p w14:paraId="193450D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846308.52</w:t>
            </w:r>
          </w:p>
        </w:tc>
        <w:tc>
          <w:tcPr>
            <w:tcW w:w="1983" w:type="dxa"/>
            <w:vAlign w:val="bottom"/>
          </w:tcPr>
          <w:p w14:paraId="070DC11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2716567.77</w:t>
            </w:r>
          </w:p>
        </w:tc>
        <w:tc>
          <w:tcPr>
            <w:tcW w:w="1595" w:type="dxa"/>
            <w:vAlign w:val="bottom"/>
          </w:tcPr>
          <w:p w14:paraId="35B459C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32.8</w:t>
            </w:r>
          </w:p>
        </w:tc>
        <w:tc>
          <w:tcPr>
            <w:tcW w:w="2204" w:type="dxa"/>
            <w:vAlign w:val="bottom"/>
          </w:tcPr>
          <w:p w14:paraId="62E6094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86° 19' 44''</w:t>
            </w:r>
          </w:p>
        </w:tc>
      </w:tr>
      <w:tr w:rsidR="008235BD" w:rsidRPr="008235BD" w14:paraId="37372556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F669B2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568</w:t>
            </w:r>
          </w:p>
        </w:tc>
        <w:tc>
          <w:tcPr>
            <w:tcW w:w="2149" w:type="dxa"/>
            <w:vAlign w:val="bottom"/>
          </w:tcPr>
          <w:p w14:paraId="1E5B2C0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846310.62</w:t>
            </w:r>
          </w:p>
        </w:tc>
        <w:tc>
          <w:tcPr>
            <w:tcW w:w="1983" w:type="dxa"/>
            <w:vAlign w:val="bottom"/>
          </w:tcPr>
          <w:p w14:paraId="2AB4713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2716600.5</w:t>
            </w:r>
          </w:p>
        </w:tc>
        <w:tc>
          <w:tcPr>
            <w:tcW w:w="1595" w:type="dxa"/>
            <w:vAlign w:val="bottom"/>
          </w:tcPr>
          <w:p w14:paraId="67691E8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4.5</w:t>
            </w:r>
          </w:p>
        </w:tc>
        <w:tc>
          <w:tcPr>
            <w:tcW w:w="2204" w:type="dxa"/>
            <w:vAlign w:val="bottom"/>
          </w:tcPr>
          <w:p w14:paraId="46C60EE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86° 18' 16''</w:t>
            </w:r>
          </w:p>
        </w:tc>
      </w:tr>
      <w:tr w:rsidR="008235BD" w:rsidRPr="008235BD" w14:paraId="305F628D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9A0378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569</w:t>
            </w:r>
          </w:p>
        </w:tc>
        <w:tc>
          <w:tcPr>
            <w:tcW w:w="2149" w:type="dxa"/>
            <w:vAlign w:val="bottom"/>
          </w:tcPr>
          <w:p w14:paraId="727EDD0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846310.91</w:t>
            </w:r>
          </w:p>
        </w:tc>
        <w:tc>
          <w:tcPr>
            <w:tcW w:w="1983" w:type="dxa"/>
            <w:vAlign w:val="bottom"/>
          </w:tcPr>
          <w:p w14:paraId="07F15A9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2716604.99</w:t>
            </w:r>
          </w:p>
        </w:tc>
        <w:tc>
          <w:tcPr>
            <w:tcW w:w="1595" w:type="dxa"/>
            <w:vAlign w:val="bottom"/>
          </w:tcPr>
          <w:p w14:paraId="512D03A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48.09</w:t>
            </w:r>
          </w:p>
        </w:tc>
        <w:tc>
          <w:tcPr>
            <w:tcW w:w="2204" w:type="dxa"/>
            <w:vAlign w:val="bottom"/>
          </w:tcPr>
          <w:p w14:paraId="46F1413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86° 20' 23''</w:t>
            </w:r>
          </w:p>
        </w:tc>
      </w:tr>
      <w:tr w:rsidR="008235BD" w:rsidRPr="008235BD" w14:paraId="0DA29F76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6547BF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570</w:t>
            </w:r>
          </w:p>
        </w:tc>
        <w:tc>
          <w:tcPr>
            <w:tcW w:w="2149" w:type="dxa"/>
            <w:vAlign w:val="bottom"/>
          </w:tcPr>
          <w:p w14:paraId="022463D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846313.98</w:t>
            </w:r>
          </w:p>
        </w:tc>
        <w:tc>
          <w:tcPr>
            <w:tcW w:w="1983" w:type="dxa"/>
            <w:vAlign w:val="bottom"/>
          </w:tcPr>
          <w:p w14:paraId="4915D51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2716652.98</w:t>
            </w:r>
          </w:p>
        </w:tc>
        <w:tc>
          <w:tcPr>
            <w:tcW w:w="1595" w:type="dxa"/>
            <w:vAlign w:val="bottom"/>
          </w:tcPr>
          <w:p w14:paraId="659BB0F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50.24</w:t>
            </w:r>
          </w:p>
        </w:tc>
        <w:tc>
          <w:tcPr>
            <w:tcW w:w="2204" w:type="dxa"/>
            <w:vAlign w:val="bottom"/>
          </w:tcPr>
          <w:p w14:paraId="20E1B32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179° 25' 06''</w:t>
            </w:r>
          </w:p>
        </w:tc>
      </w:tr>
      <w:tr w:rsidR="008235BD" w:rsidRPr="008235BD" w14:paraId="7A748482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2CC1F8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571</w:t>
            </w:r>
          </w:p>
        </w:tc>
        <w:tc>
          <w:tcPr>
            <w:tcW w:w="2149" w:type="dxa"/>
            <w:vAlign w:val="bottom"/>
          </w:tcPr>
          <w:p w14:paraId="5BE13CB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846263.74</w:t>
            </w:r>
          </w:p>
        </w:tc>
        <w:tc>
          <w:tcPr>
            <w:tcW w:w="1983" w:type="dxa"/>
            <w:vAlign w:val="bottom"/>
          </w:tcPr>
          <w:p w14:paraId="6AE3937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2716653.49</w:t>
            </w:r>
          </w:p>
        </w:tc>
        <w:tc>
          <w:tcPr>
            <w:tcW w:w="1595" w:type="dxa"/>
            <w:vAlign w:val="bottom"/>
          </w:tcPr>
          <w:p w14:paraId="379E468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1.44</w:t>
            </w:r>
          </w:p>
        </w:tc>
        <w:tc>
          <w:tcPr>
            <w:tcW w:w="2204" w:type="dxa"/>
            <w:vAlign w:val="bottom"/>
          </w:tcPr>
          <w:p w14:paraId="4E0394E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267° 13' 01''</w:t>
            </w:r>
          </w:p>
        </w:tc>
      </w:tr>
      <w:tr w:rsidR="008235BD" w:rsidRPr="008235BD" w14:paraId="13DA2BB1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30C759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572</w:t>
            </w:r>
          </w:p>
        </w:tc>
        <w:tc>
          <w:tcPr>
            <w:tcW w:w="2149" w:type="dxa"/>
            <w:vAlign w:val="bottom"/>
          </w:tcPr>
          <w:p w14:paraId="7007561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846263.67</w:t>
            </w:r>
          </w:p>
        </w:tc>
        <w:tc>
          <w:tcPr>
            <w:tcW w:w="1983" w:type="dxa"/>
            <w:vAlign w:val="bottom"/>
          </w:tcPr>
          <w:p w14:paraId="647F0B2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2716652.05</w:t>
            </w:r>
          </w:p>
        </w:tc>
        <w:tc>
          <w:tcPr>
            <w:tcW w:w="1595" w:type="dxa"/>
            <w:vAlign w:val="bottom"/>
          </w:tcPr>
          <w:p w14:paraId="78DB734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7.12</w:t>
            </w:r>
          </w:p>
        </w:tc>
        <w:tc>
          <w:tcPr>
            <w:tcW w:w="2204" w:type="dxa"/>
            <w:vAlign w:val="bottom"/>
          </w:tcPr>
          <w:p w14:paraId="15E1D5F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179° 06' 54''</w:t>
            </w:r>
          </w:p>
        </w:tc>
      </w:tr>
      <w:tr w:rsidR="008235BD" w:rsidRPr="008235BD" w14:paraId="20669D95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3CAD94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573</w:t>
            </w:r>
          </w:p>
        </w:tc>
        <w:tc>
          <w:tcPr>
            <w:tcW w:w="2149" w:type="dxa"/>
            <w:vAlign w:val="bottom"/>
          </w:tcPr>
          <w:p w14:paraId="07FF3B1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846256.55</w:t>
            </w:r>
          </w:p>
        </w:tc>
        <w:tc>
          <w:tcPr>
            <w:tcW w:w="1983" w:type="dxa"/>
            <w:vAlign w:val="bottom"/>
          </w:tcPr>
          <w:p w14:paraId="6589915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2716652.16</w:t>
            </w:r>
          </w:p>
        </w:tc>
        <w:tc>
          <w:tcPr>
            <w:tcW w:w="1595" w:type="dxa"/>
            <w:vAlign w:val="bottom"/>
          </w:tcPr>
          <w:p w14:paraId="699A20E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18.89</w:t>
            </w:r>
          </w:p>
        </w:tc>
        <w:tc>
          <w:tcPr>
            <w:tcW w:w="2204" w:type="dxa"/>
            <w:vAlign w:val="bottom"/>
          </w:tcPr>
          <w:p w14:paraId="58ED3DB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179° 34' 31''</w:t>
            </w:r>
          </w:p>
        </w:tc>
      </w:tr>
      <w:tr w:rsidR="008235BD" w:rsidRPr="008235BD" w14:paraId="6E35EEA1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BB824C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574</w:t>
            </w:r>
          </w:p>
        </w:tc>
        <w:tc>
          <w:tcPr>
            <w:tcW w:w="2149" w:type="dxa"/>
            <w:vAlign w:val="bottom"/>
          </w:tcPr>
          <w:p w14:paraId="0267193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846237.66</w:t>
            </w:r>
          </w:p>
        </w:tc>
        <w:tc>
          <w:tcPr>
            <w:tcW w:w="1983" w:type="dxa"/>
            <w:vAlign w:val="bottom"/>
          </w:tcPr>
          <w:p w14:paraId="483E4A2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2716652.3</w:t>
            </w:r>
          </w:p>
        </w:tc>
        <w:tc>
          <w:tcPr>
            <w:tcW w:w="1595" w:type="dxa"/>
            <w:vAlign w:val="bottom"/>
          </w:tcPr>
          <w:p w14:paraId="18AFED2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20.76</w:t>
            </w:r>
          </w:p>
        </w:tc>
        <w:tc>
          <w:tcPr>
            <w:tcW w:w="2204" w:type="dxa"/>
            <w:vAlign w:val="bottom"/>
          </w:tcPr>
          <w:p w14:paraId="302A9F8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179° 26' 53''</w:t>
            </w:r>
          </w:p>
        </w:tc>
      </w:tr>
      <w:tr w:rsidR="008235BD" w:rsidRPr="008235BD" w14:paraId="164BF3DD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6107D5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575</w:t>
            </w:r>
          </w:p>
        </w:tc>
        <w:tc>
          <w:tcPr>
            <w:tcW w:w="2149" w:type="dxa"/>
            <w:vAlign w:val="bottom"/>
          </w:tcPr>
          <w:p w14:paraId="61A641C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846216.9</w:t>
            </w:r>
          </w:p>
        </w:tc>
        <w:tc>
          <w:tcPr>
            <w:tcW w:w="1983" w:type="dxa"/>
            <w:vAlign w:val="bottom"/>
          </w:tcPr>
          <w:p w14:paraId="42359BA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2716652.5</w:t>
            </w:r>
          </w:p>
        </w:tc>
        <w:tc>
          <w:tcPr>
            <w:tcW w:w="1595" w:type="dxa"/>
            <w:vAlign w:val="bottom"/>
          </w:tcPr>
          <w:p w14:paraId="1DA1FA6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4.05</w:t>
            </w:r>
          </w:p>
        </w:tc>
        <w:tc>
          <w:tcPr>
            <w:tcW w:w="2204" w:type="dxa"/>
            <w:vAlign w:val="bottom"/>
          </w:tcPr>
          <w:p w14:paraId="6A1081A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179° 26' 03''</w:t>
            </w:r>
          </w:p>
        </w:tc>
      </w:tr>
      <w:tr w:rsidR="008235BD" w:rsidRPr="008235BD" w14:paraId="0CAC79E9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AD71E3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576</w:t>
            </w:r>
          </w:p>
        </w:tc>
        <w:tc>
          <w:tcPr>
            <w:tcW w:w="2149" w:type="dxa"/>
            <w:vAlign w:val="bottom"/>
          </w:tcPr>
          <w:p w14:paraId="29AF991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846212.85</w:t>
            </w:r>
          </w:p>
        </w:tc>
        <w:tc>
          <w:tcPr>
            <w:tcW w:w="1983" w:type="dxa"/>
            <w:vAlign w:val="bottom"/>
          </w:tcPr>
          <w:p w14:paraId="5090271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2716652.54</w:t>
            </w:r>
          </w:p>
        </w:tc>
        <w:tc>
          <w:tcPr>
            <w:tcW w:w="1595" w:type="dxa"/>
            <w:vAlign w:val="bottom"/>
          </w:tcPr>
          <w:p w14:paraId="4537CE1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25.36</w:t>
            </w:r>
          </w:p>
        </w:tc>
        <w:tc>
          <w:tcPr>
            <w:tcW w:w="2204" w:type="dxa"/>
            <w:vAlign w:val="bottom"/>
          </w:tcPr>
          <w:p w14:paraId="08E9CEB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178° 44' 04''</w:t>
            </w:r>
          </w:p>
        </w:tc>
      </w:tr>
      <w:tr w:rsidR="008235BD" w:rsidRPr="008235BD" w14:paraId="4E7BED3F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FCD85E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577</w:t>
            </w:r>
          </w:p>
        </w:tc>
        <w:tc>
          <w:tcPr>
            <w:tcW w:w="2149" w:type="dxa"/>
            <w:vAlign w:val="bottom"/>
          </w:tcPr>
          <w:p w14:paraId="1A97F4B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846187.5</w:t>
            </w:r>
          </w:p>
        </w:tc>
        <w:tc>
          <w:tcPr>
            <w:tcW w:w="1983" w:type="dxa"/>
            <w:vAlign w:val="bottom"/>
          </w:tcPr>
          <w:p w14:paraId="5293267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2716653.1</w:t>
            </w:r>
          </w:p>
        </w:tc>
        <w:tc>
          <w:tcPr>
            <w:tcW w:w="1595" w:type="dxa"/>
            <w:vAlign w:val="bottom"/>
          </w:tcPr>
          <w:p w14:paraId="72372F8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204" w:type="dxa"/>
            <w:vAlign w:val="bottom"/>
          </w:tcPr>
          <w:p w14:paraId="4A26D31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178° 27' 28''</w:t>
            </w:r>
          </w:p>
        </w:tc>
      </w:tr>
      <w:tr w:rsidR="008235BD" w:rsidRPr="008235BD" w14:paraId="77AA4894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3495AF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578</w:t>
            </w:r>
          </w:p>
        </w:tc>
        <w:tc>
          <w:tcPr>
            <w:tcW w:w="2149" w:type="dxa"/>
            <w:vAlign w:val="bottom"/>
          </w:tcPr>
          <w:p w14:paraId="3033576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846174.5</w:t>
            </w:r>
          </w:p>
        </w:tc>
        <w:tc>
          <w:tcPr>
            <w:tcW w:w="1983" w:type="dxa"/>
            <w:vAlign w:val="bottom"/>
          </w:tcPr>
          <w:p w14:paraId="3CABC6B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2716653.45</w:t>
            </w:r>
          </w:p>
        </w:tc>
        <w:tc>
          <w:tcPr>
            <w:tcW w:w="1595" w:type="dxa"/>
            <w:vAlign w:val="bottom"/>
          </w:tcPr>
          <w:p w14:paraId="24F2ED8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14.15</w:t>
            </w:r>
          </w:p>
        </w:tc>
        <w:tc>
          <w:tcPr>
            <w:tcW w:w="2204" w:type="dxa"/>
            <w:vAlign w:val="bottom"/>
          </w:tcPr>
          <w:p w14:paraId="168E99A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178° 59' 16''</w:t>
            </w:r>
          </w:p>
        </w:tc>
      </w:tr>
      <w:tr w:rsidR="008235BD" w:rsidRPr="008235BD" w14:paraId="155A6C6B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AAF419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579</w:t>
            </w:r>
          </w:p>
        </w:tc>
        <w:tc>
          <w:tcPr>
            <w:tcW w:w="2149" w:type="dxa"/>
            <w:vAlign w:val="bottom"/>
          </w:tcPr>
          <w:p w14:paraId="1074000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846160.35</w:t>
            </w:r>
          </w:p>
        </w:tc>
        <w:tc>
          <w:tcPr>
            <w:tcW w:w="1983" w:type="dxa"/>
            <w:vAlign w:val="bottom"/>
          </w:tcPr>
          <w:p w14:paraId="4D31823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2716653.7</w:t>
            </w:r>
          </w:p>
        </w:tc>
        <w:tc>
          <w:tcPr>
            <w:tcW w:w="1595" w:type="dxa"/>
            <w:vAlign w:val="bottom"/>
          </w:tcPr>
          <w:p w14:paraId="7F5CDC2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19.31</w:t>
            </w:r>
          </w:p>
        </w:tc>
        <w:tc>
          <w:tcPr>
            <w:tcW w:w="2204" w:type="dxa"/>
            <w:vAlign w:val="bottom"/>
          </w:tcPr>
          <w:p w14:paraId="2877C20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249° 58' 44''</w:t>
            </w:r>
          </w:p>
        </w:tc>
      </w:tr>
      <w:tr w:rsidR="008235BD" w:rsidRPr="008235BD" w14:paraId="3B0D1B0E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8FE065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580</w:t>
            </w:r>
          </w:p>
        </w:tc>
        <w:tc>
          <w:tcPr>
            <w:tcW w:w="2149" w:type="dxa"/>
            <w:vAlign w:val="bottom"/>
          </w:tcPr>
          <w:p w14:paraId="5446C7D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846153.74</w:t>
            </w:r>
          </w:p>
        </w:tc>
        <w:tc>
          <w:tcPr>
            <w:tcW w:w="1983" w:type="dxa"/>
            <w:vAlign w:val="bottom"/>
          </w:tcPr>
          <w:p w14:paraId="3A6C994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2716635.56</w:t>
            </w:r>
          </w:p>
        </w:tc>
        <w:tc>
          <w:tcPr>
            <w:tcW w:w="1595" w:type="dxa"/>
            <w:vAlign w:val="bottom"/>
          </w:tcPr>
          <w:p w14:paraId="7342334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4.26</w:t>
            </w:r>
          </w:p>
        </w:tc>
        <w:tc>
          <w:tcPr>
            <w:tcW w:w="2204" w:type="dxa"/>
            <w:vAlign w:val="bottom"/>
          </w:tcPr>
          <w:p w14:paraId="4DB5305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249° 56' 53''</w:t>
            </w:r>
          </w:p>
        </w:tc>
      </w:tr>
      <w:tr w:rsidR="008235BD" w:rsidRPr="008235BD" w14:paraId="5E12B31F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0D3B59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581</w:t>
            </w:r>
          </w:p>
        </w:tc>
        <w:tc>
          <w:tcPr>
            <w:tcW w:w="2149" w:type="dxa"/>
            <w:vAlign w:val="bottom"/>
          </w:tcPr>
          <w:p w14:paraId="54E9281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846152.28</w:t>
            </w:r>
          </w:p>
        </w:tc>
        <w:tc>
          <w:tcPr>
            <w:tcW w:w="1983" w:type="dxa"/>
            <w:vAlign w:val="bottom"/>
          </w:tcPr>
          <w:p w14:paraId="0FB4890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2716631.56</w:t>
            </w:r>
          </w:p>
        </w:tc>
        <w:tc>
          <w:tcPr>
            <w:tcW w:w="1595" w:type="dxa"/>
            <w:vAlign w:val="bottom"/>
          </w:tcPr>
          <w:p w14:paraId="1BF8873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18.74</w:t>
            </w:r>
          </w:p>
        </w:tc>
        <w:tc>
          <w:tcPr>
            <w:tcW w:w="2204" w:type="dxa"/>
            <w:vAlign w:val="bottom"/>
          </w:tcPr>
          <w:p w14:paraId="2868F88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249° 58' 12''</w:t>
            </w:r>
          </w:p>
        </w:tc>
      </w:tr>
      <w:tr w:rsidR="008235BD" w:rsidRPr="008235BD" w14:paraId="12DC4F54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E6E9DE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582</w:t>
            </w:r>
          </w:p>
        </w:tc>
        <w:tc>
          <w:tcPr>
            <w:tcW w:w="2149" w:type="dxa"/>
            <w:vAlign w:val="bottom"/>
          </w:tcPr>
          <w:p w14:paraId="44AD7BF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846145.86</w:t>
            </w:r>
          </w:p>
        </w:tc>
        <w:tc>
          <w:tcPr>
            <w:tcW w:w="1983" w:type="dxa"/>
            <w:vAlign w:val="bottom"/>
          </w:tcPr>
          <w:p w14:paraId="4E7A928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2716613.95</w:t>
            </w:r>
          </w:p>
        </w:tc>
        <w:tc>
          <w:tcPr>
            <w:tcW w:w="1595" w:type="dxa"/>
            <w:vAlign w:val="bottom"/>
          </w:tcPr>
          <w:p w14:paraId="4F53CA9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11.43</w:t>
            </w:r>
          </w:p>
        </w:tc>
        <w:tc>
          <w:tcPr>
            <w:tcW w:w="2204" w:type="dxa"/>
            <w:vAlign w:val="bottom"/>
          </w:tcPr>
          <w:p w14:paraId="5C8FC74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251° 16' 47''</w:t>
            </w:r>
          </w:p>
        </w:tc>
      </w:tr>
      <w:tr w:rsidR="008235BD" w:rsidRPr="008235BD" w14:paraId="56550600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8DBF1E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583</w:t>
            </w:r>
          </w:p>
        </w:tc>
        <w:tc>
          <w:tcPr>
            <w:tcW w:w="2149" w:type="dxa"/>
            <w:vAlign w:val="bottom"/>
          </w:tcPr>
          <w:p w14:paraId="18DC011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846142.19</w:t>
            </w:r>
          </w:p>
        </w:tc>
        <w:tc>
          <w:tcPr>
            <w:tcW w:w="1983" w:type="dxa"/>
            <w:vAlign w:val="bottom"/>
          </w:tcPr>
          <w:p w14:paraId="4B227E7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2716603.12</w:t>
            </w:r>
          </w:p>
        </w:tc>
        <w:tc>
          <w:tcPr>
            <w:tcW w:w="1595" w:type="dxa"/>
            <w:vAlign w:val="bottom"/>
          </w:tcPr>
          <w:p w14:paraId="055B3E8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27.23</w:t>
            </w:r>
          </w:p>
        </w:tc>
        <w:tc>
          <w:tcPr>
            <w:tcW w:w="2204" w:type="dxa"/>
            <w:vAlign w:val="bottom"/>
          </w:tcPr>
          <w:p w14:paraId="187B897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250° 12' 27''</w:t>
            </w:r>
          </w:p>
        </w:tc>
      </w:tr>
      <w:tr w:rsidR="008235BD" w:rsidRPr="008235BD" w14:paraId="67C15B1B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6D4063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584</w:t>
            </w:r>
          </w:p>
        </w:tc>
        <w:tc>
          <w:tcPr>
            <w:tcW w:w="2149" w:type="dxa"/>
            <w:vAlign w:val="bottom"/>
          </w:tcPr>
          <w:p w14:paraId="5EFE579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846132.97</w:t>
            </w:r>
          </w:p>
        </w:tc>
        <w:tc>
          <w:tcPr>
            <w:tcW w:w="1983" w:type="dxa"/>
            <w:vAlign w:val="bottom"/>
          </w:tcPr>
          <w:p w14:paraId="5E74561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2716577.5</w:t>
            </w:r>
          </w:p>
        </w:tc>
        <w:tc>
          <w:tcPr>
            <w:tcW w:w="1595" w:type="dxa"/>
            <w:vAlign w:val="bottom"/>
          </w:tcPr>
          <w:p w14:paraId="3017765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2.86</w:t>
            </w:r>
          </w:p>
        </w:tc>
        <w:tc>
          <w:tcPr>
            <w:tcW w:w="2204" w:type="dxa"/>
            <w:vAlign w:val="bottom"/>
          </w:tcPr>
          <w:p w14:paraId="0F23B41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161° 14' 55''</w:t>
            </w:r>
          </w:p>
        </w:tc>
      </w:tr>
      <w:tr w:rsidR="008235BD" w:rsidRPr="008235BD" w14:paraId="71439DD9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FD0F8D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585</w:t>
            </w:r>
          </w:p>
        </w:tc>
        <w:tc>
          <w:tcPr>
            <w:tcW w:w="2149" w:type="dxa"/>
            <w:vAlign w:val="bottom"/>
          </w:tcPr>
          <w:p w14:paraId="0EE74EB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846130.26</w:t>
            </w:r>
          </w:p>
        </w:tc>
        <w:tc>
          <w:tcPr>
            <w:tcW w:w="1983" w:type="dxa"/>
            <w:vAlign w:val="bottom"/>
          </w:tcPr>
          <w:p w14:paraId="5AC45B3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2716578.42</w:t>
            </w:r>
          </w:p>
        </w:tc>
        <w:tc>
          <w:tcPr>
            <w:tcW w:w="1595" w:type="dxa"/>
            <w:vAlign w:val="bottom"/>
          </w:tcPr>
          <w:p w14:paraId="39ECFDF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3.44</w:t>
            </w:r>
          </w:p>
        </w:tc>
        <w:tc>
          <w:tcPr>
            <w:tcW w:w="2204" w:type="dxa"/>
            <w:vAlign w:val="bottom"/>
          </w:tcPr>
          <w:p w14:paraId="53D6C4A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249° 24' 18''</w:t>
            </w:r>
          </w:p>
        </w:tc>
      </w:tr>
      <w:tr w:rsidR="008235BD" w:rsidRPr="008235BD" w14:paraId="49C85B6E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A0B83D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586</w:t>
            </w:r>
          </w:p>
        </w:tc>
        <w:tc>
          <w:tcPr>
            <w:tcW w:w="2149" w:type="dxa"/>
            <w:vAlign w:val="bottom"/>
          </w:tcPr>
          <w:p w14:paraId="36CDD29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846129.05</w:t>
            </w:r>
          </w:p>
        </w:tc>
        <w:tc>
          <w:tcPr>
            <w:tcW w:w="1983" w:type="dxa"/>
            <w:vAlign w:val="bottom"/>
          </w:tcPr>
          <w:p w14:paraId="111555A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2716575.2</w:t>
            </w:r>
          </w:p>
        </w:tc>
        <w:tc>
          <w:tcPr>
            <w:tcW w:w="1595" w:type="dxa"/>
            <w:vAlign w:val="bottom"/>
          </w:tcPr>
          <w:p w14:paraId="7A84D81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2.85</w:t>
            </w:r>
          </w:p>
        </w:tc>
        <w:tc>
          <w:tcPr>
            <w:tcW w:w="2204" w:type="dxa"/>
            <w:vAlign w:val="bottom"/>
          </w:tcPr>
          <w:p w14:paraId="5562C91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340° 06' 10''</w:t>
            </w:r>
          </w:p>
        </w:tc>
      </w:tr>
      <w:tr w:rsidR="008235BD" w:rsidRPr="008235BD" w14:paraId="7F909B81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668650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587</w:t>
            </w:r>
          </w:p>
        </w:tc>
        <w:tc>
          <w:tcPr>
            <w:tcW w:w="2149" w:type="dxa"/>
            <w:vAlign w:val="bottom"/>
          </w:tcPr>
          <w:p w14:paraId="0DF87DC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846131.73</w:t>
            </w:r>
          </w:p>
        </w:tc>
        <w:tc>
          <w:tcPr>
            <w:tcW w:w="1983" w:type="dxa"/>
            <w:vAlign w:val="bottom"/>
          </w:tcPr>
          <w:p w14:paraId="10FD488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2716574.23</w:t>
            </w:r>
          </w:p>
        </w:tc>
        <w:tc>
          <w:tcPr>
            <w:tcW w:w="1595" w:type="dxa"/>
            <w:vAlign w:val="bottom"/>
          </w:tcPr>
          <w:p w14:paraId="5FD34C3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18.51</w:t>
            </w:r>
          </w:p>
        </w:tc>
        <w:tc>
          <w:tcPr>
            <w:tcW w:w="2204" w:type="dxa"/>
            <w:vAlign w:val="bottom"/>
          </w:tcPr>
          <w:p w14:paraId="481F9B2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248° 36' 25''</w:t>
            </w:r>
          </w:p>
        </w:tc>
      </w:tr>
      <w:tr w:rsidR="008235BD" w:rsidRPr="008235BD" w14:paraId="20E27FEF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9AAB0B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588</w:t>
            </w:r>
          </w:p>
        </w:tc>
        <w:tc>
          <w:tcPr>
            <w:tcW w:w="2149" w:type="dxa"/>
            <w:vAlign w:val="bottom"/>
          </w:tcPr>
          <w:p w14:paraId="544ABBF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846124.98</w:t>
            </w:r>
          </w:p>
        </w:tc>
        <w:tc>
          <w:tcPr>
            <w:tcW w:w="1983" w:type="dxa"/>
            <w:vAlign w:val="bottom"/>
          </w:tcPr>
          <w:p w14:paraId="521AD2B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2716557</w:t>
            </w:r>
          </w:p>
        </w:tc>
        <w:tc>
          <w:tcPr>
            <w:tcW w:w="1595" w:type="dxa"/>
            <w:vAlign w:val="bottom"/>
          </w:tcPr>
          <w:p w14:paraId="6A13AA3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30.17</w:t>
            </w:r>
          </w:p>
        </w:tc>
        <w:tc>
          <w:tcPr>
            <w:tcW w:w="2204" w:type="dxa"/>
            <w:vAlign w:val="bottom"/>
          </w:tcPr>
          <w:p w14:paraId="0F7544F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357° 54' 38''</w:t>
            </w:r>
          </w:p>
        </w:tc>
      </w:tr>
      <w:tr w:rsidR="008235BD" w:rsidRPr="008235BD" w14:paraId="6D27AB6C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C52B80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589</w:t>
            </w:r>
          </w:p>
        </w:tc>
        <w:tc>
          <w:tcPr>
            <w:tcW w:w="2149" w:type="dxa"/>
            <w:vAlign w:val="bottom"/>
          </w:tcPr>
          <w:p w14:paraId="7C6A09C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846155.13</w:t>
            </w:r>
          </w:p>
        </w:tc>
        <w:tc>
          <w:tcPr>
            <w:tcW w:w="1983" w:type="dxa"/>
            <w:vAlign w:val="bottom"/>
          </w:tcPr>
          <w:p w14:paraId="0B06FEF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2716555.9</w:t>
            </w:r>
          </w:p>
        </w:tc>
        <w:tc>
          <w:tcPr>
            <w:tcW w:w="1595" w:type="dxa"/>
            <w:vAlign w:val="bottom"/>
          </w:tcPr>
          <w:p w14:paraId="266F855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7.79</w:t>
            </w:r>
          </w:p>
        </w:tc>
        <w:tc>
          <w:tcPr>
            <w:tcW w:w="2204" w:type="dxa"/>
            <w:vAlign w:val="bottom"/>
          </w:tcPr>
          <w:p w14:paraId="1F5A7AD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356° 36' 59''</w:t>
            </w:r>
          </w:p>
        </w:tc>
      </w:tr>
      <w:tr w:rsidR="008235BD" w:rsidRPr="008235BD" w14:paraId="45EE7E3B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5E8513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590</w:t>
            </w:r>
          </w:p>
        </w:tc>
        <w:tc>
          <w:tcPr>
            <w:tcW w:w="2149" w:type="dxa"/>
            <w:vAlign w:val="bottom"/>
          </w:tcPr>
          <w:p w14:paraId="5C804B9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846162.91</w:t>
            </w:r>
          </w:p>
        </w:tc>
        <w:tc>
          <w:tcPr>
            <w:tcW w:w="1983" w:type="dxa"/>
            <w:vAlign w:val="bottom"/>
          </w:tcPr>
          <w:p w14:paraId="40E020C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2716555.44</w:t>
            </w:r>
          </w:p>
        </w:tc>
        <w:tc>
          <w:tcPr>
            <w:tcW w:w="1595" w:type="dxa"/>
            <w:vAlign w:val="bottom"/>
          </w:tcPr>
          <w:p w14:paraId="7155DB4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3.56</w:t>
            </w:r>
          </w:p>
        </w:tc>
        <w:tc>
          <w:tcPr>
            <w:tcW w:w="2204" w:type="dxa"/>
            <w:vAlign w:val="bottom"/>
          </w:tcPr>
          <w:p w14:paraId="05CA88C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356° 17' 35''</w:t>
            </w:r>
          </w:p>
        </w:tc>
      </w:tr>
      <w:tr w:rsidR="008235BD" w:rsidRPr="008235BD" w14:paraId="48DF7A6D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96D76E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591</w:t>
            </w:r>
          </w:p>
        </w:tc>
        <w:tc>
          <w:tcPr>
            <w:tcW w:w="2149" w:type="dxa"/>
            <w:vAlign w:val="bottom"/>
          </w:tcPr>
          <w:p w14:paraId="27772AC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846166.46</w:t>
            </w:r>
          </w:p>
        </w:tc>
        <w:tc>
          <w:tcPr>
            <w:tcW w:w="1983" w:type="dxa"/>
            <w:vAlign w:val="bottom"/>
          </w:tcPr>
          <w:p w14:paraId="21AFCF6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2716555.21</w:t>
            </w:r>
          </w:p>
        </w:tc>
        <w:tc>
          <w:tcPr>
            <w:tcW w:w="1595" w:type="dxa"/>
            <w:vAlign w:val="bottom"/>
          </w:tcPr>
          <w:p w14:paraId="70B3AEF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20.07</w:t>
            </w:r>
          </w:p>
        </w:tc>
        <w:tc>
          <w:tcPr>
            <w:tcW w:w="2204" w:type="dxa"/>
            <w:vAlign w:val="bottom"/>
          </w:tcPr>
          <w:p w14:paraId="384BA40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357° 34' 21''</w:t>
            </w:r>
          </w:p>
        </w:tc>
      </w:tr>
      <w:tr w:rsidR="008235BD" w:rsidRPr="008235BD" w14:paraId="7D348C30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0688D0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592</w:t>
            </w:r>
          </w:p>
        </w:tc>
        <w:tc>
          <w:tcPr>
            <w:tcW w:w="2149" w:type="dxa"/>
            <w:vAlign w:val="bottom"/>
          </w:tcPr>
          <w:p w14:paraId="05F8035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846186.51</w:t>
            </w:r>
          </w:p>
        </w:tc>
        <w:tc>
          <w:tcPr>
            <w:tcW w:w="1983" w:type="dxa"/>
            <w:vAlign w:val="bottom"/>
          </w:tcPr>
          <w:p w14:paraId="16A3FAD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2716554.36</w:t>
            </w:r>
          </w:p>
        </w:tc>
        <w:tc>
          <w:tcPr>
            <w:tcW w:w="1595" w:type="dxa"/>
            <w:vAlign w:val="bottom"/>
          </w:tcPr>
          <w:p w14:paraId="2BDBD23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17.7</w:t>
            </w:r>
          </w:p>
        </w:tc>
        <w:tc>
          <w:tcPr>
            <w:tcW w:w="2204" w:type="dxa"/>
            <w:vAlign w:val="bottom"/>
          </w:tcPr>
          <w:p w14:paraId="2B1C715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359° 23' 06''</w:t>
            </w:r>
          </w:p>
        </w:tc>
      </w:tr>
      <w:tr w:rsidR="008235BD" w:rsidRPr="008235BD" w14:paraId="3EB08871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3F3041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593</w:t>
            </w:r>
          </w:p>
        </w:tc>
        <w:tc>
          <w:tcPr>
            <w:tcW w:w="2149" w:type="dxa"/>
            <w:vAlign w:val="bottom"/>
          </w:tcPr>
          <w:p w14:paraId="7CF20EA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846204.21</w:t>
            </w:r>
          </w:p>
        </w:tc>
        <w:tc>
          <w:tcPr>
            <w:tcW w:w="1983" w:type="dxa"/>
            <w:vAlign w:val="bottom"/>
          </w:tcPr>
          <w:p w14:paraId="6D29CE8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2716554.17</w:t>
            </w:r>
          </w:p>
        </w:tc>
        <w:tc>
          <w:tcPr>
            <w:tcW w:w="1595" w:type="dxa"/>
            <w:vAlign w:val="bottom"/>
          </w:tcPr>
          <w:p w14:paraId="77E4D63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5.46</w:t>
            </w:r>
          </w:p>
        </w:tc>
        <w:tc>
          <w:tcPr>
            <w:tcW w:w="2204" w:type="dxa"/>
            <w:vAlign w:val="bottom"/>
          </w:tcPr>
          <w:p w14:paraId="20FA558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0° 12' 36''</w:t>
            </w:r>
          </w:p>
        </w:tc>
      </w:tr>
      <w:tr w:rsidR="008235BD" w:rsidRPr="008235BD" w14:paraId="03C2B94F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56F33D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594</w:t>
            </w:r>
          </w:p>
        </w:tc>
        <w:tc>
          <w:tcPr>
            <w:tcW w:w="2149" w:type="dxa"/>
            <w:vAlign w:val="bottom"/>
          </w:tcPr>
          <w:p w14:paraId="6623877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846209.67</w:t>
            </w:r>
          </w:p>
        </w:tc>
        <w:tc>
          <w:tcPr>
            <w:tcW w:w="1983" w:type="dxa"/>
            <w:vAlign w:val="bottom"/>
          </w:tcPr>
          <w:p w14:paraId="7C10659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2716554.19</w:t>
            </w:r>
          </w:p>
        </w:tc>
        <w:tc>
          <w:tcPr>
            <w:tcW w:w="1595" w:type="dxa"/>
            <w:vAlign w:val="bottom"/>
          </w:tcPr>
          <w:p w14:paraId="1C1787F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12.78</w:t>
            </w:r>
          </w:p>
        </w:tc>
        <w:tc>
          <w:tcPr>
            <w:tcW w:w="2204" w:type="dxa"/>
            <w:vAlign w:val="bottom"/>
          </w:tcPr>
          <w:p w14:paraId="4DC7C44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356° 54' 17''</w:t>
            </w:r>
          </w:p>
        </w:tc>
      </w:tr>
      <w:tr w:rsidR="008235BD" w:rsidRPr="008235BD" w14:paraId="2D7860AD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04BBE6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595</w:t>
            </w:r>
          </w:p>
        </w:tc>
        <w:tc>
          <w:tcPr>
            <w:tcW w:w="2149" w:type="dxa"/>
            <w:vAlign w:val="bottom"/>
          </w:tcPr>
          <w:p w14:paraId="54D5345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846222.43</w:t>
            </w:r>
          </w:p>
        </w:tc>
        <w:tc>
          <w:tcPr>
            <w:tcW w:w="1983" w:type="dxa"/>
            <w:vAlign w:val="bottom"/>
          </w:tcPr>
          <w:p w14:paraId="1244BD4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2716553.5</w:t>
            </w:r>
          </w:p>
        </w:tc>
        <w:tc>
          <w:tcPr>
            <w:tcW w:w="1595" w:type="dxa"/>
            <w:vAlign w:val="bottom"/>
          </w:tcPr>
          <w:p w14:paraId="721EFD7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31.85</w:t>
            </w:r>
          </w:p>
        </w:tc>
        <w:tc>
          <w:tcPr>
            <w:tcW w:w="2204" w:type="dxa"/>
            <w:vAlign w:val="bottom"/>
          </w:tcPr>
          <w:p w14:paraId="29EE13B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357° 50' 27''</w:t>
            </w:r>
          </w:p>
        </w:tc>
      </w:tr>
      <w:tr w:rsidR="008235BD" w:rsidRPr="008235BD" w14:paraId="74F4C8ED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E21A1F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596</w:t>
            </w:r>
          </w:p>
        </w:tc>
        <w:tc>
          <w:tcPr>
            <w:tcW w:w="2149" w:type="dxa"/>
            <w:vAlign w:val="bottom"/>
          </w:tcPr>
          <w:p w14:paraId="6B4F67C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846254.26</w:t>
            </w:r>
          </w:p>
        </w:tc>
        <w:tc>
          <w:tcPr>
            <w:tcW w:w="1983" w:type="dxa"/>
            <w:vAlign w:val="bottom"/>
          </w:tcPr>
          <w:p w14:paraId="604C4E0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2716552.3</w:t>
            </w:r>
          </w:p>
        </w:tc>
        <w:tc>
          <w:tcPr>
            <w:tcW w:w="1595" w:type="dxa"/>
            <w:vAlign w:val="bottom"/>
          </w:tcPr>
          <w:p w14:paraId="6A5A203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2.37</w:t>
            </w:r>
          </w:p>
        </w:tc>
        <w:tc>
          <w:tcPr>
            <w:tcW w:w="2204" w:type="dxa"/>
            <w:vAlign w:val="bottom"/>
          </w:tcPr>
          <w:p w14:paraId="1E927DE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0° 58' 01''</w:t>
            </w:r>
          </w:p>
        </w:tc>
      </w:tr>
      <w:tr w:rsidR="008235BD" w:rsidRPr="008235BD" w14:paraId="78F0A42A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DCD2D4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597</w:t>
            </w:r>
          </w:p>
        </w:tc>
        <w:tc>
          <w:tcPr>
            <w:tcW w:w="2149" w:type="dxa"/>
            <w:vAlign w:val="bottom"/>
          </w:tcPr>
          <w:p w14:paraId="734EB5F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846256.63</w:t>
            </w:r>
          </w:p>
        </w:tc>
        <w:tc>
          <w:tcPr>
            <w:tcW w:w="1983" w:type="dxa"/>
            <w:vAlign w:val="bottom"/>
          </w:tcPr>
          <w:p w14:paraId="2DA78EF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2716552.34</w:t>
            </w:r>
          </w:p>
        </w:tc>
        <w:tc>
          <w:tcPr>
            <w:tcW w:w="1595" w:type="dxa"/>
            <w:vAlign w:val="bottom"/>
          </w:tcPr>
          <w:p w14:paraId="102533B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0.55</w:t>
            </w:r>
          </w:p>
        </w:tc>
        <w:tc>
          <w:tcPr>
            <w:tcW w:w="2204" w:type="dxa"/>
            <w:vAlign w:val="bottom"/>
          </w:tcPr>
          <w:p w14:paraId="7E3CAE1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4° 09' 35''</w:t>
            </w:r>
          </w:p>
        </w:tc>
      </w:tr>
      <w:tr w:rsidR="008235BD" w:rsidRPr="008235BD" w14:paraId="03B14F4E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2D6D56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598</w:t>
            </w:r>
          </w:p>
        </w:tc>
        <w:tc>
          <w:tcPr>
            <w:tcW w:w="2149" w:type="dxa"/>
            <w:vAlign w:val="bottom"/>
          </w:tcPr>
          <w:p w14:paraId="46C654F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846257.18</w:t>
            </w:r>
          </w:p>
        </w:tc>
        <w:tc>
          <w:tcPr>
            <w:tcW w:w="1983" w:type="dxa"/>
            <w:vAlign w:val="bottom"/>
          </w:tcPr>
          <w:p w14:paraId="41B5910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2716552.38</w:t>
            </w:r>
          </w:p>
        </w:tc>
        <w:tc>
          <w:tcPr>
            <w:tcW w:w="1595" w:type="dxa"/>
            <w:vAlign w:val="bottom"/>
          </w:tcPr>
          <w:p w14:paraId="6D8A379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24.73</w:t>
            </w:r>
          </w:p>
        </w:tc>
        <w:tc>
          <w:tcPr>
            <w:tcW w:w="2204" w:type="dxa"/>
            <w:vAlign w:val="bottom"/>
          </w:tcPr>
          <w:p w14:paraId="6A84CCC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357° 06' 10''</w:t>
            </w:r>
          </w:p>
        </w:tc>
      </w:tr>
      <w:tr w:rsidR="008235BD" w:rsidRPr="008235BD" w14:paraId="12964A36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43C28B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599</w:t>
            </w:r>
          </w:p>
        </w:tc>
        <w:tc>
          <w:tcPr>
            <w:tcW w:w="2149" w:type="dxa"/>
            <w:vAlign w:val="bottom"/>
          </w:tcPr>
          <w:p w14:paraId="52F2FC5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846281.88</w:t>
            </w:r>
          </w:p>
        </w:tc>
        <w:tc>
          <w:tcPr>
            <w:tcW w:w="1983" w:type="dxa"/>
            <w:vAlign w:val="bottom"/>
          </w:tcPr>
          <w:p w14:paraId="4EC6E20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2716551.13</w:t>
            </w:r>
          </w:p>
        </w:tc>
        <w:tc>
          <w:tcPr>
            <w:tcW w:w="1595" w:type="dxa"/>
            <w:vAlign w:val="bottom"/>
          </w:tcPr>
          <w:p w14:paraId="3EDB0E2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316.94</w:t>
            </w:r>
          </w:p>
        </w:tc>
        <w:tc>
          <w:tcPr>
            <w:tcW w:w="2204" w:type="dxa"/>
            <w:vAlign w:val="bottom"/>
          </w:tcPr>
          <w:p w14:paraId="74B9AFB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216° 33' 44''</w:t>
            </w:r>
          </w:p>
        </w:tc>
      </w:tr>
      <w:tr w:rsidR="008235BD" w:rsidRPr="008235BD" w14:paraId="484F7D26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AA9A78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2149" w:type="dxa"/>
            <w:vAlign w:val="bottom"/>
          </w:tcPr>
          <w:p w14:paraId="498D8CF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846027.31</w:t>
            </w:r>
          </w:p>
        </w:tc>
        <w:tc>
          <w:tcPr>
            <w:tcW w:w="1983" w:type="dxa"/>
            <w:vAlign w:val="bottom"/>
          </w:tcPr>
          <w:p w14:paraId="566590C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2716362.33</w:t>
            </w:r>
          </w:p>
        </w:tc>
        <w:tc>
          <w:tcPr>
            <w:tcW w:w="1595" w:type="dxa"/>
            <w:vAlign w:val="bottom"/>
          </w:tcPr>
          <w:p w14:paraId="11712E1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37.71</w:t>
            </w:r>
          </w:p>
        </w:tc>
        <w:tc>
          <w:tcPr>
            <w:tcW w:w="2204" w:type="dxa"/>
            <w:vAlign w:val="bottom"/>
          </w:tcPr>
          <w:p w14:paraId="3E0105F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69° 16' 04''</w:t>
            </w:r>
          </w:p>
        </w:tc>
      </w:tr>
      <w:tr w:rsidR="008235BD" w:rsidRPr="008235BD" w14:paraId="39AC1E6B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C80E42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2149" w:type="dxa"/>
            <w:vAlign w:val="bottom"/>
          </w:tcPr>
          <w:p w14:paraId="67BDCC1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846040.66</w:t>
            </w:r>
          </w:p>
        </w:tc>
        <w:tc>
          <w:tcPr>
            <w:tcW w:w="1983" w:type="dxa"/>
            <w:vAlign w:val="bottom"/>
          </w:tcPr>
          <w:p w14:paraId="774A737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2716397.6</w:t>
            </w:r>
          </w:p>
        </w:tc>
        <w:tc>
          <w:tcPr>
            <w:tcW w:w="1595" w:type="dxa"/>
            <w:vAlign w:val="bottom"/>
          </w:tcPr>
          <w:p w14:paraId="7E3CFE3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25.6</w:t>
            </w:r>
          </w:p>
        </w:tc>
        <w:tc>
          <w:tcPr>
            <w:tcW w:w="2204" w:type="dxa"/>
            <w:vAlign w:val="bottom"/>
          </w:tcPr>
          <w:p w14:paraId="04F1573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70° 22' 08''</w:t>
            </w:r>
          </w:p>
        </w:tc>
      </w:tr>
      <w:tr w:rsidR="008235BD" w:rsidRPr="008235BD" w14:paraId="7661FCB3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B17BA4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602</w:t>
            </w:r>
          </w:p>
        </w:tc>
        <w:tc>
          <w:tcPr>
            <w:tcW w:w="2149" w:type="dxa"/>
            <w:vAlign w:val="bottom"/>
          </w:tcPr>
          <w:p w14:paraId="7850F8B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846049.26</w:t>
            </w:r>
          </w:p>
        </w:tc>
        <w:tc>
          <w:tcPr>
            <w:tcW w:w="1983" w:type="dxa"/>
            <w:vAlign w:val="bottom"/>
          </w:tcPr>
          <w:p w14:paraId="5563ACE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2716421.71</w:t>
            </w:r>
          </w:p>
        </w:tc>
        <w:tc>
          <w:tcPr>
            <w:tcW w:w="1595" w:type="dxa"/>
            <w:vAlign w:val="bottom"/>
          </w:tcPr>
          <w:p w14:paraId="6BEBE00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13.31</w:t>
            </w:r>
          </w:p>
        </w:tc>
        <w:tc>
          <w:tcPr>
            <w:tcW w:w="2204" w:type="dxa"/>
            <w:vAlign w:val="bottom"/>
          </w:tcPr>
          <w:p w14:paraId="52FE071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73° 43' 46''</w:t>
            </w:r>
          </w:p>
        </w:tc>
      </w:tr>
      <w:tr w:rsidR="008235BD" w:rsidRPr="008235BD" w14:paraId="4431AF79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82863F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603</w:t>
            </w:r>
          </w:p>
        </w:tc>
        <w:tc>
          <w:tcPr>
            <w:tcW w:w="2149" w:type="dxa"/>
            <w:vAlign w:val="bottom"/>
          </w:tcPr>
          <w:p w14:paraId="308F441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846052.99</w:t>
            </w:r>
          </w:p>
        </w:tc>
        <w:tc>
          <w:tcPr>
            <w:tcW w:w="1983" w:type="dxa"/>
            <w:vAlign w:val="bottom"/>
          </w:tcPr>
          <w:p w14:paraId="0334B00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2716434.49</w:t>
            </w:r>
          </w:p>
        </w:tc>
        <w:tc>
          <w:tcPr>
            <w:tcW w:w="1595" w:type="dxa"/>
            <w:vAlign w:val="bottom"/>
          </w:tcPr>
          <w:p w14:paraId="1752C05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0.7</w:t>
            </w:r>
          </w:p>
        </w:tc>
        <w:tc>
          <w:tcPr>
            <w:tcW w:w="2204" w:type="dxa"/>
            <w:vAlign w:val="bottom"/>
          </w:tcPr>
          <w:p w14:paraId="5CA86B8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158° 11' 55''</w:t>
            </w:r>
          </w:p>
        </w:tc>
      </w:tr>
      <w:tr w:rsidR="008235BD" w:rsidRPr="008235BD" w14:paraId="42442C4C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1258CD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604</w:t>
            </w:r>
          </w:p>
        </w:tc>
        <w:tc>
          <w:tcPr>
            <w:tcW w:w="2149" w:type="dxa"/>
            <w:vAlign w:val="bottom"/>
          </w:tcPr>
          <w:p w14:paraId="58993D2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846052.34</w:t>
            </w:r>
          </w:p>
        </w:tc>
        <w:tc>
          <w:tcPr>
            <w:tcW w:w="1983" w:type="dxa"/>
            <w:vAlign w:val="bottom"/>
          </w:tcPr>
          <w:p w14:paraId="09CB85E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2716434.75</w:t>
            </w:r>
          </w:p>
        </w:tc>
        <w:tc>
          <w:tcPr>
            <w:tcW w:w="1595" w:type="dxa"/>
            <w:vAlign w:val="bottom"/>
          </w:tcPr>
          <w:p w14:paraId="5FDC405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40.07</w:t>
            </w:r>
          </w:p>
        </w:tc>
        <w:tc>
          <w:tcPr>
            <w:tcW w:w="2204" w:type="dxa"/>
            <w:vAlign w:val="bottom"/>
          </w:tcPr>
          <w:p w14:paraId="1F9C17A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159° 55' 57''</w:t>
            </w:r>
          </w:p>
        </w:tc>
      </w:tr>
      <w:tr w:rsidR="008235BD" w:rsidRPr="008235BD" w14:paraId="7DEC1895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C64362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605</w:t>
            </w:r>
          </w:p>
        </w:tc>
        <w:tc>
          <w:tcPr>
            <w:tcW w:w="2149" w:type="dxa"/>
            <w:vAlign w:val="bottom"/>
          </w:tcPr>
          <w:p w14:paraId="3B7E482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846014.7</w:t>
            </w:r>
          </w:p>
        </w:tc>
        <w:tc>
          <w:tcPr>
            <w:tcW w:w="1983" w:type="dxa"/>
            <w:vAlign w:val="bottom"/>
          </w:tcPr>
          <w:p w14:paraId="76A25BF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2716448.5</w:t>
            </w:r>
          </w:p>
        </w:tc>
        <w:tc>
          <w:tcPr>
            <w:tcW w:w="1595" w:type="dxa"/>
            <w:vAlign w:val="bottom"/>
          </w:tcPr>
          <w:p w14:paraId="4DAF69E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45.2</w:t>
            </w:r>
          </w:p>
        </w:tc>
        <w:tc>
          <w:tcPr>
            <w:tcW w:w="2204" w:type="dxa"/>
            <w:vAlign w:val="bottom"/>
          </w:tcPr>
          <w:p w14:paraId="5D7F765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160° 04' 55''</w:t>
            </w:r>
          </w:p>
        </w:tc>
      </w:tr>
      <w:tr w:rsidR="008235BD" w:rsidRPr="008235BD" w14:paraId="0B255789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5780DA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606</w:t>
            </w:r>
          </w:p>
        </w:tc>
        <w:tc>
          <w:tcPr>
            <w:tcW w:w="2149" w:type="dxa"/>
            <w:vAlign w:val="bottom"/>
          </w:tcPr>
          <w:p w14:paraId="49B1A84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845972.2</w:t>
            </w:r>
          </w:p>
        </w:tc>
        <w:tc>
          <w:tcPr>
            <w:tcW w:w="1983" w:type="dxa"/>
            <w:vAlign w:val="bottom"/>
          </w:tcPr>
          <w:p w14:paraId="3F924E8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2716463.9</w:t>
            </w:r>
          </w:p>
        </w:tc>
        <w:tc>
          <w:tcPr>
            <w:tcW w:w="1595" w:type="dxa"/>
            <w:vAlign w:val="bottom"/>
          </w:tcPr>
          <w:p w14:paraId="6ADAEEC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11.75</w:t>
            </w:r>
          </w:p>
        </w:tc>
        <w:tc>
          <w:tcPr>
            <w:tcW w:w="2204" w:type="dxa"/>
            <w:vAlign w:val="bottom"/>
          </w:tcPr>
          <w:p w14:paraId="6C0807E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250° 06' 01''</w:t>
            </w:r>
          </w:p>
        </w:tc>
      </w:tr>
      <w:tr w:rsidR="008235BD" w:rsidRPr="008235BD" w14:paraId="706AEE91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29BD20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607</w:t>
            </w:r>
          </w:p>
        </w:tc>
        <w:tc>
          <w:tcPr>
            <w:tcW w:w="2149" w:type="dxa"/>
            <w:vAlign w:val="bottom"/>
          </w:tcPr>
          <w:p w14:paraId="1ED607C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845968.2</w:t>
            </w:r>
          </w:p>
        </w:tc>
        <w:tc>
          <w:tcPr>
            <w:tcW w:w="1983" w:type="dxa"/>
            <w:vAlign w:val="bottom"/>
          </w:tcPr>
          <w:p w14:paraId="13F61D7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2716452.85</w:t>
            </w:r>
          </w:p>
        </w:tc>
        <w:tc>
          <w:tcPr>
            <w:tcW w:w="1595" w:type="dxa"/>
            <w:vAlign w:val="bottom"/>
          </w:tcPr>
          <w:p w14:paraId="63D5177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17.21</w:t>
            </w:r>
          </w:p>
        </w:tc>
        <w:tc>
          <w:tcPr>
            <w:tcW w:w="2204" w:type="dxa"/>
            <w:vAlign w:val="bottom"/>
          </w:tcPr>
          <w:p w14:paraId="00F2747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249° 50' 57''</w:t>
            </w:r>
          </w:p>
        </w:tc>
      </w:tr>
      <w:tr w:rsidR="008235BD" w:rsidRPr="008235BD" w14:paraId="683C23E2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14F1BC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608</w:t>
            </w:r>
          </w:p>
        </w:tc>
        <w:tc>
          <w:tcPr>
            <w:tcW w:w="2149" w:type="dxa"/>
            <w:vAlign w:val="bottom"/>
          </w:tcPr>
          <w:p w14:paraId="62E8697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845962.27</w:t>
            </w:r>
          </w:p>
        </w:tc>
        <w:tc>
          <w:tcPr>
            <w:tcW w:w="1983" w:type="dxa"/>
            <w:vAlign w:val="bottom"/>
          </w:tcPr>
          <w:p w14:paraId="0923F15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2716436.69</w:t>
            </w:r>
          </w:p>
        </w:tc>
        <w:tc>
          <w:tcPr>
            <w:tcW w:w="1595" w:type="dxa"/>
            <w:vAlign w:val="bottom"/>
          </w:tcPr>
          <w:p w14:paraId="42EDBBD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2204" w:type="dxa"/>
            <w:vAlign w:val="bottom"/>
          </w:tcPr>
          <w:p w14:paraId="354D0EC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250° 57' 43''</w:t>
            </w:r>
          </w:p>
        </w:tc>
      </w:tr>
      <w:tr w:rsidR="008235BD" w:rsidRPr="008235BD" w14:paraId="3FF6575B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639752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609</w:t>
            </w:r>
          </w:p>
        </w:tc>
        <w:tc>
          <w:tcPr>
            <w:tcW w:w="2149" w:type="dxa"/>
            <w:vAlign w:val="bottom"/>
          </w:tcPr>
          <w:p w14:paraId="45507A7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845961.78</w:t>
            </w:r>
          </w:p>
        </w:tc>
        <w:tc>
          <w:tcPr>
            <w:tcW w:w="1983" w:type="dxa"/>
            <w:vAlign w:val="bottom"/>
          </w:tcPr>
          <w:p w14:paraId="3B77EA0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2716435.27</w:t>
            </w:r>
          </w:p>
        </w:tc>
        <w:tc>
          <w:tcPr>
            <w:tcW w:w="1595" w:type="dxa"/>
            <w:vAlign w:val="bottom"/>
          </w:tcPr>
          <w:p w14:paraId="0259AF2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204" w:type="dxa"/>
            <w:vAlign w:val="bottom"/>
          </w:tcPr>
          <w:p w14:paraId="45A0AC1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249° 37' 30''</w:t>
            </w:r>
          </w:p>
        </w:tc>
      </w:tr>
      <w:tr w:rsidR="008235BD" w:rsidRPr="008235BD" w14:paraId="0A1F08CC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882119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2149" w:type="dxa"/>
            <w:vAlign w:val="bottom"/>
          </w:tcPr>
          <w:p w14:paraId="60EA2F1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845958.3</w:t>
            </w:r>
          </w:p>
        </w:tc>
        <w:tc>
          <w:tcPr>
            <w:tcW w:w="1983" w:type="dxa"/>
            <w:vAlign w:val="bottom"/>
          </w:tcPr>
          <w:p w14:paraId="131D5FA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2716425.9</w:t>
            </w:r>
          </w:p>
        </w:tc>
        <w:tc>
          <w:tcPr>
            <w:tcW w:w="1595" w:type="dxa"/>
            <w:vAlign w:val="bottom"/>
          </w:tcPr>
          <w:p w14:paraId="68EB120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8.48</w:t>
            </w:r>
          </w:p>
        </w:tc>
        <w:tc>
          <w:tcPr>
            <w:tcW w:w="2204" w:type="dxa"/>
            <w:vAlign w:val="bottom"/>
          </w:tcPr>
          <w:p w14:paraId="1D20B07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249° 38' 30''</w:t>
            </w:r>
          </w:p>
        </w:tc>
      </w:tr>
      <w:tr w:rsidR="008235BD" w:rsidRPr="008235BD" w14:paraId="69C84AF1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3A130B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2149" w:type="dxa"/>
            <w:vAlign w:val="bottom"/>
          </w:tcPr>
          <w:p w14:paraId="39D75FB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845955.35</w:t>
            </w:r>
          </w:p>
        </w:tc>
        <w:tc>
          <w:tcPr>
            <w:tcW w:w="1983" w:type="dxa"/>
            <w:vAlign w:val="bottom"/>
          </w:tcPr>
          <w:p w14:paraId="1680750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2716417.95</w:t>
            </w:r>
          </w:p>
        </w:tc>
        <w:tc>
          <w:tcPr>
            <w:tcW w:w="1595" w:type="dxa"/>
            <w:vAlign w:val="bottom"/>
          </w:tcPr>
          <w:p w14:paraId="5917780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0.88</w:t>
            </w:r>
          </w:p>
        </w:tc>
        <w:tc>
          <w:tcPr>
            <w:tcW w:w="2204" w:type="dxa"/>
            <w:vAlign w:val="bottom"/>
          </w:tcPr>
          <w:p w14:paraId="746535A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262° 08' 48''</w:t>
            </w:r>
          </w:p>
        </w:tc>
      </w:tr>
      <w:tr w:rsidR="008235BD" w:rsidRPr="008235BD" w14:paraId="7BF5036D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3EFE26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612</w:t>
            </w:r>
          </w:p>
        </w:tc>
        <w:tc>
          <w:tcPr>
            <w:tcW w:w="2149" w:type="dxa"/>
            <w:vAlign w:val="bottom"/>
          </w:tcPr>
          <w:p w14:paraId="64CC937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845955.23</w:t>
            </w:r>
          </w:p>
        </w:tc>
        <w:tc>
          <w:tcPr>
            <w:tcW w:w="1983" w:type="dxa"/>
            <w:vAlign w:val="bottom"/>
          </w:tcPr>
          <w:p w14:paraId="1742B34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2716417.08</w:t>
            </w:r>
          </w:p>
        </w:tc>
        <w:tc>
          <w:tcPr>
            <w:tcW w:w="1595" w:type="dxa"/>
            <w:vAlign w:val="bottom"/>
          </w:tcPr>
          <w:p w14:paraId="74E432E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27.26</w:t>
            </w:r>
          </w:p>
        </w:tc>
        <w:tc>
          <w:tcPr>
            <w:tcW w:w="2204" w:type="dxa"/>
            <w:vAlign w:val="bottom"/>
          </w:tcPr>
          <w:p w14:paraId="7180F99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250° 34' 05''</w:t>
            </w:r>
          </w:p>
        </w:tc>
      </w:tr>
      <w:tr w:rsidR="008235BD" w:rsidRPr="008235BD" w14:paraId="5A46AC93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191757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613</w:t>
            </w:r>
          </w:p>
        </w:tc>
        <w:tc>
          <w:tcPr>
            <w:tcW w:w="2149" w:type="dxa"/>
            <w:vAlign w:val="bottom"/>
          </w:tcPr>
          <w:p w14:paraId="4455373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845946.16</w:t>
            </w:r>
          </w:p>
        </w:tc>
        <w:tc>
          <w:tcPr>
            <w:tcW w:w="1983" w:type="dxa"/>
            <w:vAlign w:val="bottom"/>
          </w:tcPr>
          <w:p w14:paraId="14342E0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2716391.37</w:t>
            </w:r>
          </w:p>
        </w:tc>
        <w:tc>
          <w:tcPr>
            <w:tcW w:w="1595" w:type="dxa"/>
            <w:vAlign w:val="bottom"/>
          </w:tcPr>
          <w:p w14:paraId="30D6507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30.76</w:t>
            </w:r>
          </w:p>
        </w:tc>
        <w:tc>
          <w:tcPr>
            <w:tcW w:w="2204" w:type="dxa"/>
            <w:vAlign w:val="bottom"/>
          </w:tcPr>
          <w:p w14:paraId="28DA504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340° 22' 30''</w:t>
            </w:r>
          </w:p>
        </w:tc>
      </w:tr>
      <w:tr w:rsidR="008235BD" w:rsidRPr="008235BD" w14:paraId="0D6E7CDC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4577C1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614</w:t>
            </w:r>
          </w:p>
        </w:tc>
        <w:tc>
          <w:tcPr>
            <w:tcW w:w="2149" w:type="dxa"/>
            <w:vAlign w:val="bottom"/>
          </w:tcPr>
          <w:p w14:paraId="0B412FE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845975.13</w:t>
            </w:r>
          </w:p>
        </w:tc>
        <w:tc>
          <w:tcPr>
            <w:tcW w:w="1983" w:type="dxa"/>
            <w:vAlign w:val="bottom"/>
          </w:tcPr>
          <w:p w14:paraId="5ED7F38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2716381.04</w:t>
            </w:r>
          </w:p>
        </w:tc>
        <w:tc>
          <w:tcPr>
            <w:tcW w:w="1595" w:type="dxa"/>
            <w:vAlign w:val="bottom"/>
          </w:tcPr>
          <w:p w14:paraId="1DA5915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193.07</w:t>
            </w:r>
          </w:p>
        </w:tc>
        <w:tc>
          <w:tcPr>
            <w:tcW w:w="2204" w:type="dxa"/>
            <w:vAlign w:val="bottom"/>
          </w:tcPr>
          <w:p w14:paraId="73C5FC5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56° 49' 04''</w:t>
            </w:r>
          </w:p>
        </w:tc>
      </w:tr>
      <w:tr w:rsidR="008235BD" w:rsidRPr="008235BD" w14:paraId="14B16BD8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2B8C31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615</w:t>
            </w:r>
          </w:p>
        </w:tc>
        <w:tc>
          <w:tcPr>
            <w:tcW w:w="2149" w:type="dxa"/>
            <w:vAlign w:val="bottom"/>
          </w:tcPr>
          <w:p w14:paraId="6521018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846080.8</w:t>
            </w:r>
          </w:p>
        </w:tc>
        <w:tc>
          <w:tcPr>
            <w:tcW w:w="1983" w:type="dxa"/>
            <w:vAlign w:val="bottom"/>
          </w:tcPr>
          <w:p w14:paraId="3E4560E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2716542.63</w:t>
            </w:r>
          </w:p>
        </w:tc>
        <w:tc>
          <w:tcPr>
            <w:tcW w:w="1595" w:type="dxa"/>
            <w:vAlign w:val="bottom"/>
          </w:tcPr>
          <w:p w14:paraId="06A3603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2.09</w:t>
            </w:r>
          </w:p>
        </w:tc>
        <w:tc>
          <w:tcPr>
            <w:tcW w:w="2204" w:type="dxa"/>
            <w:vAlign w:val="bottom"/>
          </w:tcPr>
          <w:p w14:paraId="44AF508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73° 18' 03''</w:t>
            </w:r>
          </w:p>
        </w:tc>
      </w:tr>
      <w:tr w:rsidR="008235BD" w:rsidRPr="008235BD" w14:paraId="2E441497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582E94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616</w:t>
            </w:r>
          </w:p>
        </w:tc>
        <w:tc>
          <w:tcPr>
            <w:tcW w:w="2149" w:type="dxa"/>
            <w:vAlign w:val="bottom"/>
          </w:tcPr>
          <w:p w14:paraId="3A3D12C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846081.4</w:t>
            </w:r>
          </w:p>
        </w:tc>
        <w:tc>
          <w:tcPr>
            <w:tcW w:w="1983" w:type="dxa"/>
            <w:vAlign w:val="bottom"/>
          </w:tcPr>
          <w:p w14:paraId="5406340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2716544.63</w:t>
            </w:r>
          </w:p>
        </w:tc>
        <w:tc>
          <w:tcPr>
            <w:tcW w:w="1595" w:type="dxa"/>
            <w:vAlign w:val="bottom"/>
          </w:tcPr>
          <w:p w14:paraId="0D070BA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3.15</w:t>
            </w:r>
          </w:p>
        </w:tc>
        <w:tc>
          <w:tcPr>
            <w:tcW w:w="2204" w:type="dxa"/>
            <w:vAlign w:val="bottom"/>
          </w:tcPr>
          <w:p w14:paraId="625692A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161° 16' 38''</w:t>
            </w:r>
          </w:p>
        </w:tc>
      </w:tr>
      <w:tr w:rsidR="008235BD" w:rsidRPr="008235BD" w14:paraId="7836960A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4D6A02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617</w:t>
            </w:r>
          </w:p>
        </w:tc>
        <w:tc>
          <w:tcPr>
            <w:tcW w:w="2149" w:type="dxa"/>
            <w:vAlign w:val="bottom"/>
          </w:tcPr>
          <w:p w14:paraId="38C9B91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846078.42</w:t>
            </w:r>
          </w:p>
        </w:tc>
        <w:tc>
          <w:tcPr>
            <w:tcW w:w="1983" w:type="dxa"/>
            <w:vAlign w:val="bottom"/>
          </w:tcPr>
          <w:p w14:paraId="2DCEED3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2716545.64</w:t>
            </w:r>
          </w:p>
        </w:tc>
        <w:tc>
          <w:tcPr>
            <w:tcW w:w="1595" w:type="dxa"/>
            <w:vAlign w:val="bottom"/>
          </w:tcPr>
          <w:p w14:paraId="7670325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2.09</w:t>
            </w:r>
          </w:p>
        </w:tc>
        <w:tc>
          <w:tcPr>
            <w:tcW w:w="2204" w:type="dxa"/>
            <w:vAlign w:val="bottom"/>
          </w:tcPr>
          <w:p w14:paraId="49485D7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250° 26' 18''</w:t>
            </w:r>
          </w:p>
        </w:tc>
      </w:tr>
      <w:tr w:rsidR="008235BD" w:rsidRPr="008235BD" w14:paraId="41BB4E86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126E87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618</w:t>
            </w:r>
          </w:p>
        </w:tc>
        <w:tc>
          <w:tcPr>
            <w:tcW w:w="2149" w:type="dxa"/>
            <w:vAlign w:val="bottom"/>
          </w:tcPr>
          <w:p w14:paraId="2CB1916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846077.72</w:t>
            </w:r>
          </w:p>
        </w:tc>
        <w:tc>
          <w:tcPr>
            <w:tcW w:w="1983" w:type="dxa"/>
            <w:vAlign w:val="bottom"/>
          </w:tcPr>
          <w:p w14:paraId="3324B4C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2716543.67</w:t>
            </w:r>
          </w:p>
        </w:tc>
        <w:tc>
          <w:tcPr>
            <w:tcW w:w="1595" w:type="dxa"/>
            <w:vAlign w:val="bottom"/>
          </w:tcPr>
          <w:p w14:paraId="2238EAC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191.27</w:t>
            </w:r>
          </w:p>
        </w:tc>
        <w:tc>
          <w:tcPr>
            <w:tcW w:w="2204" w:type="dxa"/>
            <w:vAlign w:val="bottom"/>
          </w:tcPr>
          <w:p w14:paraId="7C9380A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250° 38' 19''</w:t>
            </w:r>
          </w:p>
        </w:tc>
      </w:tr>
      <w:tr w:rsidR="008235BD" w:rsidRPr="008235BD" w14:paraId="644E7C9D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9C04C0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619</w:t>
            </w:r>
          </w:p>
        </w:tc>
        <w:tc>
          <w:tcPr>
            <w:tcW w:w="2149" w:type="dxa"/>
            <w:vAlign w:val="bottom"/>
          </w:tcPr>
          <w:p w14:paraId="7130E70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846014.31</w:t>
            </w:r>
          </w:p>
        </w:tc>
        <w:tc>
          <w:tcPr>
            <w:tcW w:w="1983" w:type="dxa"/>
            <w:vAlign w:val="bottom"/>
          </w:tcPr>
          <w:p w14:paraId="7C1CE75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2716363.22</w:t>
            </w:r>
          </w:p>
        </w:tc>
        <w:tc>
          <w:tcPr>
            <w:tcW w:w="1595" w:type="dxa"/>
            <w:vAlign w:val="bottom"/>
          </w:tcPr>
          <w:p w14:paraId="7BE4CE8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2.97</w:t>
            </w:r>
          </w:p>
        </w:tc>
        <w:tc>
          <w:tcPr>
            <w:tcW w:w="2204" w:type="dxa"/>
            <w:vAlign w:val="bottom"/>
          </w:tcPr>
          <w:p w14:paraId="13D4C32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71° 44' 53''</w:t>
            </w:r>
          </w:p>
        </w:tc>
      </w:tr>
      <w:tr w:rsidR="008235BD" w:rsidRPr="008235BD" w14:paraId="309A602D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20F72A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2149" w:type="dxa"/>
            <w:vAlign w:val="bottom"/>
          </w:tcPr>
          <w:p w14:paraId="15ADF51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846015.24</w:t>
            </w:r>
          </w:p>
        </w:tc>
        <w:tc>
          <w:tcPr>
            <w:tcW w:w="1983" w:type="dxa"/>
            <w:vAlign w:val="bottom"/>
          </w:tcPr>
          <w:p w14:paraId="4DA0425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2716366.04</w:t>
            </w:r>
          </w:p>
        </w:tc>
        <w:tc>
          <w:tcPr>
            <w:tcW w:w="1595" w:type="dxa"/>
            <w:vAlign w:val="bottom"/>
          </w:tcPr>
          <w:p w14:paraId="181D7B9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2.43</w:t>
            </w:r>
          </w:p>
        </w:tc>
        <w:tc>
          <w:tcPr>
            <w:tcW w:w="2204" w:type="dxa"/>
            <w:vAlign w:val="bottom"/>
          </w:tcPr>
          <w:p w14:paraId="3E1B18F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165° 40' 38''</w:t>
            </w:r>
          </w:p>
        </w:tc>
      </w:tr>
      <w:tr w:rsidR="008235BD" w:rsidRPr="008235BD" w14:paraId="4C60E528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D68760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621</w:t>
            </w:r>
          </w:p>
        </w:tc>
        <w:tc>
          <w:tcPr>
            <w:tcW w:w="2149" w:type="dxa"/>
            <w:vAlign w:val="bottom"/>
          </w:tcPr>
          <w:p w14:paraId="1B843ED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846012.89</w:t>
            </w:r>
          </w:p>
        </w:tc>
        <w:tc>
          <w:tcPr>
            <w:tcW w:w="1983" w:type="dxa"/>
            <w:vAlign w:val="bottom"/>
          </w:tcPr>
          <w:p w14:paraId="3B6C5BB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2716366.64</w:t>
            </w:r>
          </w:p>
        </w:tc>
        <w:tc>
          <w:tcPr>
            <w:tcW w:w="1595" w:type="dxa"/>
            <w:vAlign w:val="bottom"/>
          </w:tcPr>
          <w:p w14:paraId="4707FEA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2.96</w:t>
            </w:r>
          </w:p>
        </w:tc>
        <w:tc>
          <w:tcPr>
            <w:tcW w:w="2204" w:type="dxa"/>
            <w:vAlign w:val="bottom"/>
          </w:tcPr>
          <w:p w14:paraId="18C1583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251° 30' 14''</w:t>
            </w:r>
          </w:p>
        </w:tc>
      </w:tr>
      <w:tr w:rsidR="008235BD" w:rsidRPr="008235BD" w14:paraId="75462BF5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C44007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622</w:t>
            </w:r>
          </w:p>
        </w:tc>
        <w:tc>
          <w:tcPr>
            <w:tcW w:w="2149" w:type="dxa"/>
            <w:vAlign w:val="bottom"/>
          </w:tcPr>
          <w:p w14:paraId="17D2429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846011.95</w:t>
            </w:r>
          </w:p>
        </w:tc>
        <w:tc>
          <w:tcPr>
            <w:tcW w:w="1983" w:type="dxa"/>
            <w:vAlign w:val="bottom"/>
          </w:tcPr>
          <w:p w14:paraId="7850D27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2716363.83</w:t>
            </w:r>
          </w:p>
        </w:tc>
        <w:tc>
          <w:tcPr>
            <w:tcW w:w="1595" w:type="dxa"/>
            <w:vAlign w:val="bottom"/>
          </w:tcPr>
          <w:p w14:paraId="4FA75A5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205.63</w:t>
            </w:r>
          </w:p>
        </w:tc>
        <w:tc>
          <w:tcPr>
            <w:tcW w:w="2204" w:type="dxa"/>
            <w:vAlign w:val="bottom"/>
          </w:tcPr>
          <w:p w14:paraId="6241116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57° 27' 19''</w:t>
            </w:r>
          </w:p>
        </w:tc>
      </w:tr>
      <w:tr w:rsidR="008235BD" w:rsidRPr="008235BD" w14:paraId="062C429F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0113A0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623</w:t>
            </w:r>
          </w:p>
        </w:tc>
        <w:tc>
          <w:tcPr>
            <w:tcW w:w="2149" w:type="dxa"/>
            <w:vAlign w:val="bottom"/>
          </w:tcPr>
          <w:p w14:paraId="4FEC31A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846122.57</w:t>
            </w:r>
          </w:p>
        </w:tc>
        <w:tc>
          <w:tcPr>
            <w:tcW w:w="1983" w:type="dxa"/>
            <w:vAlign w:val="bottom"/>
          </w:tcPr>
          <w:p w14:paraId="3338B67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2716537.17</w:t>
            </w:r>
          </w:p>
        </w:tc>
        <w:tc>
          <w:tcPr>
            <w:tcW w:w="1595" w:type="dxa"/>
            <w:vAlign w:val="bottom"/>
          </w:tcPr>
          <w:p w14:paraId="21BCF04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2.12</w:t>
            </w:r>
          </w:p>
        </w:tc>
        <w:tc>
          <w:tcPr>
            <w:tcW w:w="2204" w:type="dxa"/>
            <w:vAlign w:val="bottom"/>
          </w:tcPr>
          <w:p w14:paraId="685B006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85° 56' 01''</w:t>
            </w:r>
          </w:p>
        </w:tc>
      </w:tr>
      <w:tr w:rsidR="008235BD" w:rsidRPr="008235BD" w14:paraId="29EB21EE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B048C4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624</w:t>
            </w:r>
          </w:p>
        </w:tc>
        <w:tc>
          <w:tcPr>
            <w:tcW w:w="2149" w:type="dxa"/>
            <w:vAlign w:val="bottom"/>
          </w:tcPr>
          <w:p w14:paraId="28855FD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846122.72</w:t>
            </w:r>
          </w:p>
        </w:tc>
        <w:tc>
          <w:tcPr>
            <w:tcW w:w="1983" w:type="dxa"/>
            <w:vAlign w:val="bottom"/>
          </w:tcPr>
          <w:p w14:paraId="1FB9DCC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2716539.28</w:t>
            </w:r>
          </w:p>
        </w:tc>
        <w:tc>
          <w:tcPr>
            <w:tcW w:w="1595" w:type="dxa"/>
            <w:vAlign w:val="bottom"/>
          </w:tcPr>
          <w:p w14:paraId="3857577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1.99</w:t>
            </w:r>
          </w:p>
        </w:tc>
        <w:tc>
          <w:tcPr>
            <w:tcW w:w="2204" w:type="dxa"/>
            <w:vAlign w:val="bottom"/>
          </w:tcPr>
          <w:p w14:paraId="09C371A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175° 58' 33''</w:t>
            </w:r>
          </w:p>
        </w:tc>
      </w:tr>
      <w:tr w:rsidR="008235BD" w:rsidRPr="008235BD" w14:paraId="26257648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C81654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625</w:t>
            </w:r>
          </w:p>
        </w:tc>
        <w:tc>
          <w:tcPr>
            <w:tcW w:w="2149" w:type="dxa"/>
            <w:vAlign w:val="bottom"/>
          </w:tcPr>
          <w:p w14:paraId="4B17290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846120.73</w:t>
            </w:r>
          </w:p>
        </w:tc>
        <w:tc>
          <w:tcPr>
            <w:tcW w:w="1983" w:type="dxa"/>
            <w:vAlign w:val="bottom"/>
          </w:tcPr>
          <w:p w14:paraId="528D383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2716539.42</w:t>
            </w:r>
          </w:p>
        </w:tc>
        <w:tc>
          <w:tcPr>
            <w:tcW w:w="1595" w:type="dxa"/>
            <w:vAlign w:val="bottom"/>
          </w:tcPr>
          <w:p w14:paraId="0EB2BE4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2.12</w:t>
            </w:r>
          </w:p>
        </w:tc>
        <w:tc>
          <w:tcPr>
            <w:tcW w:w="2204" w:type="dxa"/>
            <w:vAlign w:val="bottom"/>
          </w:tcPr>
          <w:p w14:paraId="7A3A358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265° 39' 49''</w:t>
            </w:r>
          </w:p>
        </w:tc>
      </w:tr>
      <w:tr w:rsidR="008235BD" w:rsidRPr="008235BD" w14:paraId="2C8E1DD3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6377F0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626</w:t>
            </w:r>
          </w:p>
        </w:tc>
        <w:tc>
          <w:tcPr>
            <w:tcW w:w="2149" w:type="dxa"/>
            <w:vAlign w:val="bottom"/>
          </w:tcPr>
          <w:p w14:paraId="1A0FEA7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846120.57</w:t>
            </w:r>
          </w:p>
        </w:tc>
        <w:tc>
          <w:tcPr>
            <w:tcW w:w="1983" w:type="dxa"/>
            <w:vAlign w:val="bottom"/>
          </w:tcPr>
          <w:p w14:paraId="6FA3557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2716537.31</w:t>
            </w:r>
          </w:p>
        </w:tc>
        <w:tc>
          <w:tcPr>
            <w:tcW w:w="1595" w:type="dxa"/>
            <w:vAlign w:val="bottom"/>
          </w:tcPr>
          <w:p w14:paraId="6812757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231.47</w:t>
            </w:r>
          </w:p>
        </w:tc>
        <w:tc>
          <w:tcPr>
            <w:tcW w:w="2204" w:type="dxa"/>
            <w:vAlign w:val="bottom"/>
          </w:tcPr>
          <w:p w14:paraId="2731622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218° 49' 11''</w:t>
            </w:r>
          </w:p>
        </w:tc>
      </w:tr>
      <w:tr w:rsidR="008235BD" w:rsidRPr="008235BD" w14:paraId="06BBA556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31AE3F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627</w:t>
            </w:r>
          </w:p>
        </w:tc>
        <w:tc>
          <w:tcPr>
            <w:tcW w:w="2149" w:type="dxa"/>
            <w:vAlign w:val="bottom"/>
          </w:tcPr>
          <w:p w14:paraId="19A8836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845940.23</w:t>
            </w:r>
          </w:p>
        </w:tc>
        <w:tc>
          <w:tcPr>
            <w:tcW w:w="1983" w:type="dxa"/>
            <w:vAlign w:val="bottom"/>
          </w:tcPr>
          <w:p w14:paraId="70C5C5E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2716392.21</w:t>
            </w:r>
          </w:p>
        </w:tc>
        <w:tc>
          <w:tcPr>
            <w:tcW w:w="1595" w:type="dxa"/>
            <w:vAlign w:val="bottom"/>
          </w:tcPr>
          <w:p w14:paraId="6E45432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7.44</w:t>
            </w:r>
          </w:p>
        </w:tc>
        <w:tc>
          <w:tcPr>
            <w:tcW w:w="2204" w:type="dxa"/>
            <w:vAlign w:val="bottom"/>
          </w:tcPr>
          <w:p w14:paraId="722EC15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73° 22' 02''</w:t>
            </w:r>
          </w:p>
        </w:tc>
      </w:tr>
      <w:tr w:rsidR="008235BD" w:rsidRPr="008235BD" w14:paraId="4D9B3A77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7C2846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628</w:t>
            </w:r>
          </w:p>
        </w:tc>
        <w:tc>
          <w:tcPr>
            <w:tcW w:w="2149" w:type="dxa"/>
            <w:vAlign w:val="bottom"/>
          </w:tcPr>
          <w:p w14:paraId="2C5EF53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845942.36</w:t>
            </w:r>
          </w:p>
        </w:tc>
        <w:tc>
          <w:tcPr>
            <w:tcW w:w="1983" w:type="dxa"/>
            <w:vAlign w:val="bottom"/>
          </w:tcPr>
          <w:p w14:paraId="51F1C12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2716399.34</w:t>
            </w:r>
          </w:p>
        </w:tc>
        <w:tc>
          <w:tcPr>
            <w:tcW w:w="1595" w:type="dxa"/>
            <w:vAlign w:val="bottom"/>
          </w:tcPr>
          <w:p w14:paraId="428BD94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33.73</w:t>
            </w:r>
          </w:p>
        </w:tc>
        <w:tc>
          <w:tcPr>
            <w:tcW w:w="2204" w:type="dxa"/>
            <w:vAlign w:val="bottom"/>
          </w:tcPr>
          <w:p w14:paraId="0A1B1FA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71° 29' 04''</w:t>
            </w:r>
          </w:p>
        </w:tc>
      </w:tr>
      <w:tr w:rsidR="008235BD" w:rsidRPr="008235BD" w14:paraId="7E0A9EFB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71EC26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629</w:t>
            </w:r>
          </w:p>
        </w:tc>
        <w:tc>
          <w:tcPr>
            <w:tcW w:w="2149" w:type="dxa"/>
            <w:vAlign w:val="bottom"/>
          </w:tcPr>
          <w:p w14:paraId="52155EE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845953.07</w:t>
            </w:r>
          </w:p>
        </w:tc>
        <w:tc>
          <w:tcPr>
            <w:tcW w:w="1983" w:type="dxa"/>
            <w:vAlign w:val="bottom"/>
          </w:tcPr>
          <w:p w14:paraId="18E5E00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2716431.32</w:t>
            </w:r>
          </w:p>
        </w:tc>
        <w:tc>
          <w:tcPr>
            <w:tcW w:w="1595" w:type="dxa"/>
            <w:vAlign w:val="bottom"/>
          </w:tcPr>
          <w:p w14:paraId="45D0B49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5.16</w:t>
            </w:r>
          </w:p>
        </w:tc>
        <w:tc>
          <w:tcPr>
            <w:tcW w:w="2204" w:type="dxa"/>
            <w:vAlign w:val="bottom"/>
          </w:tcPr>
          <w:p w14:paraId="72AD510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70° 09' 33''</w:t>
            </w:r>
          </w:p>
        </w:tc>
      </w:tr>
      <w:tr w:rsidR="008235BD" w:rsidRPr="008235BD" w14:paraId="6F35503B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88205C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630</w:t>
            </w:r>
          </w:p>
        </w:tc>
        <w:tc>
          <w:tcPr>
            <w:tcW w:w="2149" w:type="dxa"/>
            <w:vAlign w:val="bottom"/>
          </w:tcPr>
          <w:p w14:paraId="2F24BA9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845954.82</w:t>
            </w:r>
          </w:p>
        </w:tc>
        <w:tc>
          <w:tcPr>
            <w:tcW w:w="1983" w:type="dxa"/>
            <w:vAlign w:val="bottom"/>
          </w:tcPr>
          <w:p w14:paraId="2F16690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2716436.17</w:t>
            </w:r>
          </w:p>
        </w:tc>
        <w:tc>
          <w:tcPr>
            <w:tcW w:w="1595" w:type="dxa"/>
            <w:vAlign w:val="bottom"/>
          </w:tcPr>
          <w:p w14:paraId="09C8F4C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9.21</w:t>
            </w:r>
          </w:p>
        </w:tc>
        <w:tc>
          <w:tcPr>
            <w:tcW w:w="2204" w:type="dxa"/>
            <w:vAlign w:val="bottom"/>
          </w:tcPr>
          <w:p w14:paraId="7D638D6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72° 22' 17''</w:t>
            </w:r>
          </w:p>
        </w:tc>
      </w:tr>
      <w:tr w:rsidR="008235BD" w:rsidRPr="008235BD" w14:paraId="2DD3F0DE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B53EC2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631</w:t>
            </w:r>
          </w:p>
        </w:tc>
        <w:tc>
          <w:tcPr>
            <w:tcW w:w="2149" w:type="dxa"/>
            <w:vAlign w:val="bottom"/>
          </w:tcPr>
          <w:p w14:paraId="0D96A23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845957.61</w:t>
            </w:r>
          </w:p>
        </w:tc>
        <w:tc>
          <w:tcPr>
            <w:tcW w:w="1983" w:type="dxa"/>
            <w:vAlign w:val="bottom"/>
          </w:tcPr>
          <w:p w14:paraId="66D9743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2716444.95</w:t>
            </w:r>
          </w:p>
        </w:tc>
        <w:tc>
          <w:tcPr>
            <w:tcW w:w="1595" w:type="dxa"/>
            <w:vAlign w:val="bottom"/>
          </w:tcPr>
          <w:p w14:paraId="3F4D2FB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7.2</w:t>
            </w:r>
          </w:p>
        </w:tc>
        <w:tc>
          <w:tcPr>
            <w:tcW w:w="2204" w:type="dxa"/>
            <w:vAlign w:val="bottom"/>
          </w:tcPr>
          <w:p w14:paraId="0F2C340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69° 46' 45''</w:t>
            </w:r>
          </w:p>
        </w:tc>
      </w:tr>
      <w:tr w:rsidR="008235BD" w:rsidRPr="008235BD" w14:paraId="0EA56B6E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6CC3AB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632</w:t>
            </w:r>
          </w:p>
        </w:tc>
        <w:tc>
          <w:tcPr>
            <w:tcW w:w="2149" w:type="dxa"/>
            <w:vAlign w:val="bottom"/>
          </w:tcPr>
          <w:p w14:paraId="53F5053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845960.1</w:t>
            </w:r>
          </w:p>
        </w:tc>
        <w:tc>
          <w:tcPr>
            <w:tcW w:w="1983" w:type="dxa"/>
            <w:vAlign w:val="bottom"/>
          </w:tcPr>
          <w:p w14:paraId="79D642E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2716451.71</w:t>
            </w:r>
          </w:p>
        </w:tc>
        <w:tc>
          <w:tcPr>
            <w:tcW w:w="1595" w:type="dxa"/>
            <w:vAlign w:val="bottom"/>
          </w:tcPr>
          <w:p w14:paraId="2BD0B68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9.62</w:t>
            </w:r>
          </w:p>
        </w:tc>
        <w:tc>
          <w:tcPr>
            <w:tcW w:w="2204" w:type="dxa"/>
            <w:vAlign w:val="bottom"/>
          </w:tcPr>
          <w:p w14:paraId="00F6945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71° 12' 26''</w:t>
            </w:r>
          </w:p>
        </w:tc>
      </w:tr>
      <w:tr w:rsidR="008235BD" w:rsidRPr="008235BD" w14:paraId="277111FA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B1719A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633</w:t>
            </w:r>
          </w:p>
        </w:tc>
        <w:tc>
          <w:tcPr>
            <w:tcW w:w="2149" w:type="dxa"/>
            <w:vAlign w:val="bottom"/>
          </w:tcPr>
          <w:p w14:paraId="4040E87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845963.2</w:t>
            </w:r>
          </w:p>
        </w:tc>
        <w:tc>
          <w:tcPr>
            <w:tcW w:w="1983" w:type="dxa"/>
            <w:vAlign w:val="bottom"/>
          </w:tcPr>
          <w:p w14:paraId="1522DA9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2716460.82</w:t>
            </w:r>
          </w:p>
        </w:tc>
        <w:tc>
          <w:tcPr>
            <w:tcW w:w="1595" w:type="dxa"/>
            <w:vAlign w:val="bottom"/>
          </w:tcPr>
          <w:p w14:paraId="7528F05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6.14</w:t>
            </w:r>
          </w:p>
        </w:tc>
        <w:tc>
          <w:tcPr>
            <w:tcW w:w="2204" w:type="dxa"/>
            <w:vAlign w:val="bottom"/>
          </w:tcPr>
          <w:p w14:paraId="3E99A58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70° 53' 10''</w:t>
            </w:r>
          </w:p>
        </w:tc>
      </w:tr>
      <w:tr w:rsidR="008235BD" w:rsidRPr="008235BD" w14:paraId="70FAE3F6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7CB720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634</w:t>
            </w:r>
          </w:p>
        </w:tc>
        <w:tc>
          <w:tcPr>
            <w:tcW w:w="2149" w:type="dxa"/>
            <w:vAlign w:val="bottom"/>
          </w:tcPr>
          <w:p w14:paraId="12E3021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845965.21</w:t>
            </w:r>
          </w:p>
        </w:tc>
        <w:tc>
          <w:tcPr>
            <w:tcW w:w="1983" w:type="dxa"/>
            <w:vAlign w:val="bottom"/>
          </w:tcPr>
          <w:p w14:paraId="29D4DE8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2716466.62</w:t>
            </w:r>
          </w:p>
        </w:tc>
        <w:tc>
          <w:tcPr>
            <w:tcW w:w="1595" w:type="dxa"/>
            <w:vAlign w:val="bottom"/>
          </w:tcPr>
          <w:p w14:paraId="6669287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4.11</w:t>
            </w:r>
          </w:p>
        </w:tc>
        <w:tc>
          <w:tcPr>
            <w:tcW w:w="2204" w:type="dxa"/>
            <w:vAlign w:val="bottom"/>
          </w:tcPr>
          <w:p w14:paraId="6B427E7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160° 59' 33''</w:t>
            </w:r>
          </w:p>
        </w:tc>
      </w:tr>
      <w:tr w:rsidR="008235BD" w:rsidRPr="008235BD" w14:paraId="3CBF15E0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40845E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635</w:t>
            </w:r>
          </w:p>
        </w:tc>
        <w:tc>
          <w:tcPr>
            <w:tcW w:w="2149" w:type="dxa"/>
            <w:vAlign w:val="bottom"/>
          </w:tcPr>
          <w:p w14:paraId="2C6DD02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845961.32</w:t>
            </w:r>
          </w:p>
        </w:tc>
        <w:tc>
          <w:tcPr>
            <w:tcW w:w="1983" w:type="dxa"/>
            <w:vAlign w:val="bottom"/>
          </w:tcPr>
          <w:p w14:paraId="0BD68AD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2716467.96</w:t>
            </w:r>
          </w:p>
        </w:tc>
        <w:tc>
          <w:tcPr>
            <w:tcW w:w="1595" w:type="dxa"/>
            <w:vAlign w:val="bottom"/>
          </w:tcPr>
          <w:p w14:paraId="4097F49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24.93</w:t>
            </w:r>
          </w:p>
        </w:tc>
        <w:tc>
          <w:tcPr>
            <w:tcW w:w="2204" w:type="dxa"/>
            <w:vAlign w:val="bottom"/>
          </w:tcPr>
          <w:p w14:paraId="208F83C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159° 00' 49''</w:t>
            </w:r>
          </w:p>
        </w:tc>
      </w:tr>
      <w:tr w:rsidR="008235BD" w:rsidRPr="008235BD" w14:paraId="14C0D947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9B70F2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636</w:t>
            </w:r>
          </w:p>
        </w:tc>
        <w:tc>
          <w:tcPr>
            <w:tcW w:w="2149" w:type="dxa"/>
            <w:vAlign w:val="bottom"/>
          </w:tcPr>
          <w:p w14:paraId="4ECC869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845938.04</w:t>
            </w:r>
          </w:p>
        </w:tc>
        <w:tc>
          <w:tcPr>
            <w:tcW w:w="1983" w:type="dxa"/>
            <w:vAlign w:val="bottom"/>
          </w:tcPr>
          <w:p w14:paraId="1754E0C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2716476.89</w:t>
            </w:r>
          </w:p>
        </w:tc>
        <w:tc>
          <w:tcPr>
            <w:tcW w:w="1595" w:type="dxa"/>
            <w:vAlign w:val="bottom"/>
          </w:tcPr>
          <w:p w14:paraId="2E40A89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7.15</w:t>
            </w:r>
          </w:p>
        </w:tc>
        <w:tc>
          <w:tcPr>
            <w:tcW w:w="2204" w:type="dxa"/>
            <w:vAlign w:val="bottom"/>
          </w:tcPr>
          <w:p w14:paraId="019037F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161° 33' 54''</w:t>
            </w:r>
          </w:p>
        </w:tc>
      </w:tr>
      <w:tr w:rsidR="008235BD" w:rsidRPr="008235BD" w14:paraId="31B77EB3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55C2FA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637</w:t>
            </w:r>
          </w:p>
        </w:tc>
        <w:tc>
          <w:tcPr>
            <w:tcW w:w="2149" w:type="dxa"/>
            <w:vAlign w:val="bottom"/>
          </w:tcPr>
          <w:p w14:paraId="7C9C8A6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845931.26</w:t>
            </w:r>
          </w:p>
        </w:tc>
        <w:tc>
          <w:tcPr>
            <w:tcW w:w="1983" w:type="dxa"/>
            <w:vAlign w:val="bottom"/>
          </w:tcPr>
          <w:p w14:paraId="1C77195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2716479.15</w:t>
            </w:r>
          </w:p>
        </w:tc>
        <w:tc>
          <w:tcPr>
            <w:tcW w:w="1595" w:type="dxa"/>
            <w:vAlign w:val="bottom"/>
          </w:tcPr>
          <w:p w14:paraId="2013086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6.24</w:t>
            </w:r>
          </w:p>
        </w:tc>
        <w:tc>
          <w:tcPr>
            <w:tcW w:w="2204" w:type="dxa"/>
            <w:vAlign w:val="bottom"/>
          </w:tcPr>
          <w:p w14:paraId="15351D7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161° 35' 39''</w:t>
            </w:r>
          </w:p>
        </w:tc>
      </w:tr>
      <w:tr w:rsidR="008235BD" w:rsidRPr="008235BD" w14:paraId="373023E1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7845C2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638</w:t>
            </w:r>
          </w:p>
        </w:tc>
        <w:tc>
          <w:tcPr>
            <w:tcW w:w="2149" w:type="dxa"/>
            <w:vAlign w:val="bottom"/>
          </w:tcPr>
          <w:p w14:paraId="5BD0878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845925.34</w:t>
            </w:r>
          </w:p>
        </w:tc>
        <w:tc>
          <w:tcPr>
            <w:tcW w:w="1983" w:type="dxa"/>
            <w:vAlign w:val="bottom"/>
          </w:tcPr>
          <w:p w14:paraId="69EB4E4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2716481.12</w:t>
            </w:r>
          </w:p>
        </w:tc>
        <w:tc>
          <w:tcPr>
            <w:tcW w:w="1595" w:type="dxa"/>
            <w:vAlign w:val="bottom"/>
          </w:tcPr>
          <w:p w14:paraId="0327FC8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3.89</w:t>
            </w:r>
          </w:p>
        </w:tc>
        <w:tc>
          <w:tcPr>
            <w:tcW w:w="2204" w:type="dxa"/>
            <w:vAlign w:val="bottom"/>
          </w:tcPr>
          <w:p w14:paraId="300E7F2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164° 21' 28''</w:t>
            </w:r>
          </w:p>
        </w:tc>
      </w:tr>
      <w:tr w:rsidR="008235BD" w:rsidRPr="008235BD" w14:paraId="3DB75B96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CDD482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639</w:t>
            </w:r>
          </w:p>
        </w:tc>
        <w:tc>
          <w:tcPr>
            <w:tcW w:w="2149" w:type="dxa"/>
            <w:vAlign w:val="bottom"/>
          </w:tcPr>
          <w:p w14:paraId="6024E83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845921.59</w:t>
            </w:r>
          </w:p>
        </w:tc>
        <w:tc>
          <w:tcPr>
            <w:tcW w:w="1983" w:type="dxa"/>
            <w:vAlign w:val="bottom"/>
          </w:tcPr>
          <w:p w14:paraId="02ED51B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2716482.17</w:t>
            </w:r>
          </w:p>
        </w:tc>
        <w:tc>
          <w:tcPr>
            <w:tcW w:w="1595" w:type="dxa"/>
            <w:vAlign w:val="bottom"/>
          </w:tcPr>
          <w:p w14:paraId="6565654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4.31</w:t>
            </w:r>
          </w:p>
        </w:tc>
        <w:tc>
          <w:tcPr>
            <w:tcW w:w="2204" w:type="dxa"/>
            <w:vAlign w:val="bottom"/>
          </w:tcPr>
          <w:p w14:paraId="7DEB0F5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156° 56' 27''</w:t>
            </w:r>
          </w:p>
        </w:tc>
      </w:tr>
      <w:tr w:rsidR="008235BD" w:rsidRPr="008235BD" w14:paraId="4598A0EC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E41562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640</w:t>
            </w:r>
          </w:p>
        </w:tc>
        <w:tc>
          <w:tcPr>
            <w:tcW w:w="2149" w:type="dxa"/>
            <w:vAlign w:val="bottom"/>
          </w:tcPr>
          <w:p w14:paraId="6B929C4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845917.62</w:t>
            </w:r>
          </w:p>
        </w:tc>
        <w:tc>
          <w:tcPr>
            <w:tcW w:w="1983" w:type="dxa"/>
            <w:vAlign w:val="bottom"/>
          </w:tcPr>
          <w:p w14:paraId="72837ED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2716483.86</w:t>
            </w:r>
          </w:p>
        </w:tc>
        <w:tc>
          <w:tcPr>
            <w:tcW w:w="1595" w:type="dxa"/>
            <w:vAlign w:val="bottom"/>
          </w:tcPr>
          <w:p w14:paraId="39A670A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0.7</w:t>
            </w:r>
          </w:p>
        </w:tc>
        <w:tc>
          <w:tcPr>
            <w:tcW w:w="2204" w:type="dxa"/>
            <w:vAlign w:val="bottom"/>
          </w:tcPr>
          <w:p w14:paraId="413C691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183° 16' 14''</w:t>
            </w:r>
          </w:p>
        </w:tc>
      </w:tr>
      <w:tr w:rsidR="008235BD" w:rsidRPr="008235BD" w14:paraId="3D4AD885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B626A7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641</w:t>
            </w:r>
          </w:p>
        </w:tc>
        <w:tc>
          <w:tcPr>
            <w:tcW w:w="2149" w:type="dxa"/>
            <w:vAlign w:val="bottom"/>
          </w:tcPr>
          <w:p w14:paraId="599AD37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845916.92</w:t>
            </w:r>
          </w:p>
        </w:tc>
        <w:tc>
          <w:tcPr>
            <w:tcW w:w="1983" w:type="dxa"/>
            <w:vAlign w:val="bottom"/>
          </w:tcPr>
          <w:p w14:paraId="23B012B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2716483.82</w:t>
            </w:r>
          </w:p>
        </w:tc>
        <w:tc>
          <w:tcPr>
            <w:tcW w:w="1595" w:type="dxa"/>
            <w:vAlign w:val="bottom"/>
          </w:tcPr>
          <w:p w14:paraId="34CBBC9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28.17</w:t>
            </w:r>
          </w:p>
        </w:tc>
        <w:tc>
          <w:tcPr>
            <w:tcW w:w="2204" w:type="dxa"/>
            <w:vAlign w:val="bottom"/>
          </w:tcPr>
          <w:p w14:paraId="070DF3B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158° 40' 56''</w:t>
            </w:r>
          </w:p>
        </w:tc>
      </w:tr>
      <w:tr w:rsidR="008235BD" w:rsidRPr="008235BD" w14:paraId="2C09408D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B612C8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642</w:t>
            </w:r>
          </w:p>
        </w:tc>
        <w:tc>
          <w:tcPr>
            <w:tcW w:w="2149" w:type="dxa"/>
            <w:vAlign w:val="bottom"/>
          </w:tcPr>
          <w:p w14:paraId="59F5F21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845890.68</w:t>
            </w:r>
          </w:p>
        </w:tc>
        <w:tc>
          <w:tcPr>
            <w:tcW w:w="1983" w:type="dxa"/>
            <w:vAlign w:val="bottom"/>
          </w:tcPr>
          <w:p w14:paraId="4B5514E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2716494.06</w:t>
            </w:r>
          </w:p>
        </w:tc>
        <w:tc>
          <w:tcPr>
            <w:tcW w:w="1595" w:type="dxa"/>
            <w:vAlign w:val="bottom"/>
          </w:tcPr>
          <w:p w14:paraId="1A10A74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30.57</w:t>
            </w:r>
          </w:p>
        </w:tc>
        <w:tc>
          <w:tcPr>
            <w:tcW w:w="2204" w:type="dxa"/>
            <w:vAlign w:val="bottom"/>
          </w:tcPr>
          <w:p w14:paraId="0BED5CA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159° 39' 01''</w:t>
            </w:r>
          </w:p>
        </w:tc>
      </w:tr>
      <w:tr w:rsidR="008235BD" w:rsidRPr="008235BD" w14:paraId="7FEF7869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9FE23A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643</w:t>
            </w:r>
          </w:p>
        </w:tc>
        <w:tc>
          <w:tcPr>
            <w:tcW w:w="2149" w:type="dxa"/>
            <w:vAlign w:val="bottom"/>
          </w:tcPr>
          <w:p w14:paraId="25ABCED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845862.02</w:t>
            </w:r>
          </w:p>
        </w:tc>
        <w:tc>
          <w:tcPr>
            <w:tcW w:w="1983" w:type="dxa"/>
            <w:vAlign w:val="bottom"/>
          </w:tcPr>
          <w:p w14:paraId="4B2AAEB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2716504.69</w:t>
            </w:r>
          </w:p>
        </w:tc>
        <w:tc>
          <w:tcPr>
            <w:tcW w:w="1595" w:type="dxa"/>
            <w:vAlign w:val="bottom"/>
          </w:tcPr>
          <w:p w14:paraId="3F7CE36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43.99</w:t>
            </w:r>
          </w:p>
        </w:tc>
        <w:tc>
          <w:tcPr>
            <w:tcW w:w="2204" w:type="dxa"/>
            <w:vAlign w:val="bottom"/>
          </w:tcPr>
          <w:p w14:paraId="352C4F6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250° 51' 53''</w:t>
            </w:r>
          </w:p>
        </w:tc>
      </w:tr>
      <w:tr w:rsidR="008235BD" w:rsidRPr="008235BD" w14:paraId="09E6B5C8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0EB4B5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644</w:t>
            </w:r>
          </w:p>
        </w:tc>
        <w:tc>
          <w:tcPr>
            <w:tcW w:w="2149" w:type="dxa"/>
            <w:vAlign w:val="bottom"/>
          </w:tcPr>
          <w:p w14:paraId="7DB6BB9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845847.6</w:t>
            </w:r>
          </w:p>
        </w:tc>
        <w:tc>
          <w:tcPr>
            <w:tcW w:w="1983" w:type="dxa"/>
            <w:vAlign w:val="bottom"/>
          </w:tcPr>
          <w:p w14:paraId="6647B8B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2716463.13</w:t>
            </w:r>
          </w:p>
        </w:tc>
        <w:tc>
          <w:tcPr>
            <w:tcW w:w="1595" w:type="dxa"/>
            <w:vAlign w:val="bottom"/>
          </w:tcPr>
          <w:p w14:paraId="68873B0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38.98</w:t>
            </w:r>
          </w:p>
        </w:tc>
        <w:tc>
          <w:tcPr>
            <w:tcW w:w="2204" w:type="dxa"/>
            <w:vAlign w:val="bottom"/>
          </w:tcPr>
          <w:p w14:paraId="26F1160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251° 38' 05''</w:t>
            </w:r>
          </w:p>
        </w:tc>
      </w:tr>
      <w:tr w:rsidR="008235BD" w:rsidRPr="008235BD" w14:paraId="6100CFFC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2D865B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645</w:t>
            </w:r>
          </w:p>
        </w:tc>
        <w:tc>
          <w:tcPr>
            <w:tcW w:w="2149" w:type="dxa"/>
            <w:vAlign w:val="bottom"/>
          </w:tcPr>
          <w:p w14:paraId="72C2EFD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845835.32</w:t>
            </w:r>
          </w:p>
        </w:tc>
        <w:tc>
          <w:tcPr>
            <w:tcW w:w="1983" w:type="dxa"/>
            <w:vAlign w:val="bottom"/>
          </w:tcPr>
          <w:p w14:paraId="3B77637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2716426.14</w:t>
            </w:r>
          </w:p>
        </w:tc>
        <w:tc>
          <w:tcPr>
            <w:tcW w:w="1595" w:type="dxa"/>
            <w:vAlign w:val="bottom"/>
          </w:tcPr>
          <w:p w14:paraId="6E2FC92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0.6</w:t>
            </w:r>
          </w:p>
        </w:tc>
        <w:tc>
          <w:tcPr>
            <w:tcW w:w="2204" w:type="dxa"/>
            <w:vAlign w:val="bottom"/>
          </w:tcPr>
          <w:p w14:paraId="3A4415B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252° 28' 28''</w:t>
            </w:r>
          </w:p>
        </w:tc>
      </w:tr>
      <w:tr w:rsidR="008235BD" w:rsidRPr="008235BD" w14:paraId="5BAD4FA4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737E89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646</w:t>
            </w:r>
          </w:p>
        </w:tc>
        <w:tc>
          <w:tcPr>
            <w:tcW w:w="2149" w:type="dxa"/>
            <w:vAlign w:val="bottom"/>
          </w:tcPr>
          <w:p w14:paraId="36E2ADD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845835.14</w:t>
            </w:r>
          </w:p>
        </w:tc>
        <w:tc>
          <w:tcPr>
            <w:tcW w:w="1983" w:type="dxa"/>
            <w:vAlign w:val="bottom"/>
          </w:tcPr>
          <w:p w14:paraId="3134DC5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2716425.57</w:t>
            </w:r>
          </w:p>
        </w:tc>
        <w:tc>
          <w:tcPr>
            <w:tcW w:w="1595" w:type="dxa"/>
            <w:vAlign w:val="bottom"/>
          </w:tcPr>
          <w:p w14:paraId="53F6B6E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35.05</w:t>
            </w:r>
          </w:p>
        </w:tc>
        <w:tc>
          <w:tcPr>
            <w:tcW w:w="2204" w:type="dxa"/>
            <w:vAlign w:val="bottom"/>
          </w:tcPr>
          <w:p w14:paraId="3AD36A9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342° 04' 18''</w:t>
            </w:r>
          </w:p>
        </w:tc>
      </w:tr>
      <w:tr w:rsidR="008235BD" w:rsidRPr="008235BD" w14:paraId="083D409E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2D51B2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647</w:t>
            </w:r>
          </w:p>
        </w:tc>
        <w:tc>
          <w:tcPr>
            <w:tcW w:w="2149" w:type="dxa"/>
            <w:vAlign w:val="bottom"/>
          </w:tcPr>
          <w:p w14:paraId="6480439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845868.49</w:t>
            </w:r>
          </w:p>
        </w:tc>
        <w:tc>
          <w:tcPr>
            <w:tcW w:w="1983" w:type="dxa"/>
            <w:vAlign w:val="bottom"/>
          </w:tcPr>
          <w:p w14:paraId="27AE0B8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2716414.78</w:t>
            </w:r>
          </w:p>
        </w:tc>
        <w:tc>
          <w:tcPr>
            <w:tcW w:w="1595" w:type="dxa"/>
            <w:vAlign w:val="bottom"/>
          </w:tcPr>
          <w:p w14:paraId="5AFD877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12.29</w:t>
            </w:r>
          </w:p>
        </w:tc>
        <w:tc>
          <w:tcPr>
            <w:tcW w:w="2204" w:type="dxa"/>
            <w:vAlign w:val="bottom"/>
          </w:tcPr>
          <w:p w14:paraId="4B43EF3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343° 06' 48''</w:t>
            </w:r>
          </w:p>
        </w:tc>
      </w:tr>
      <w:tr w:rsidR="008235BD" w:rsidRPr="008235BD" w14:paraId="4F7A07AE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0E497E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648</w:t>
            </w:r>
          </w:p>
        </w:tc>
        <w:tc>
          <w:tcPr>
            <w:tcW w:w="2149" w:type="dxa"/>
            <w:vAlign w:val="bottom"/>
          </w:tcPr>
          <w:p w14:paraId="4CA3929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845880.25</w:t>
            </w:r>
          </w:p>
        </w:tc>
        <w:tc>
          <w:tcPr>
            <w:tcW w:w="1983" w:type="dxa"/>
            <w:vAlign w:val="bottom"/>
          </w:tcPr>
          <w:p w14:paraId="3A3A99D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2716411.21</w:t>
            </w:r>
          </w:p>
        </w:tc>
        <w:tc>
          <w:tcPr>
            <w:tcW w:w="1595" w:type="dxa"/>
            <w:vAlign w:val="bottom"/>
          </w:tcPr>
          <w:p w14:paraId="752DC7A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3.12</w:t>
            </w:r>
          </w:p>
        </w:tc>
        <w:tc>
          <w:tcPr>
            <w:tcW w:w="2204" w:type="dxa"/>
            <w:vAlign w:val="bottom"/>
          </w:tcPr>
          <w:p w14:paraId="7850D14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341° 30' 25''</w:t>
            </w:r>
          </w:p>
        </w:tc>
      </w:tr>
      <w:tr w:rsidR="008235BD" w:rsidRPr="008235BD" w14:paraId="040E029C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7858B8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649</w:t>
            </w:r>
          </w:p>
        </w:tc>
        <w:tc>
          <w:tcPr>
            <w:tcW w:w="2149" w:type="dxa"/>
            <w:vAlign w:val="bottom"/>
          </w:tcPr>
          <w:p w14:paraId="7946BAC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845883.21</w:t>
            </w:r>
          </w:p>
        </w:tc>
        <w:tc>
          <w:tcPr>
            <w:tcW w:w="1983" w:type="dxa"/>
            <w:vAlign w:val="bottom"/>
          </w:tcPr>
          <w:p w14:paraId="2977F3A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2716410.22</w:t>
            </w:r>
          </w:p>
        </w:tc>
        <w:tc>
          <w:tcPr>
            <w:tcW w:w="1595" w:type="dxa"/>
            <w:vAlign w:val="bottom"/>
          </w:tcPr>
          <w:p w14:paraId="79CB30A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24.45</w:t>
            </w:r>
          </w:p>
        </w:tc>
        <w:tc>
          <w:tcPr>
            <w:tcW w:w="2204" w:type="dxa"/>
            <w:vAlign w:val="bottom"/>
          </w:tcPr>
          <w:p w14:paraId="0316282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341° 23' 41''</w:t>
            </w:r>
          </w:p>
        </w:tc>
      </w:tr>
      <w:tr w:rsidR="008235BD" w:rsidRPr="008235BD" w14:paraId="31F050F5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886C9E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650</w:t>
            </w:r>
          </w:p>
        </w:tc>
        <w:tc>
          <w:tcPr>
            <w:tcW w:w="2149" w:type="dxa"/>
            <w:vAlign w:val="bottom"/>
          </w:tcPr>
          <w:p w14:paraId="55FB97D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845906.38</w:t>
            </w:r>
          </w:p>
        </w:tc>
        <w:tc>
          <w:tcPr>
            <w:tcW w:w="1983" w:type="dxa"/>
            <w:vAlign w:val="bottom"/>
          </w:tcPr>
          <w:p w14:paraId="2FFCFF4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2716402.42</w:t>
            </w:r>
          </w:p>
        </w:tc>
        <w:tc>
          <w:tcPr>
            <w:tcW w:w="1595" w:type="dxa"/>
            <w:vAlign w:val="bottom"/>
          </w:tcPr>
          <w:p w14:paraId="17D9A1E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10.86</w:t>
            </w:r>
          </w:p>
        </w:tc>
        <w:tc>
          <w:tcPr>
            <w:tcW w:w="2204" w:type="dxa"/>
            <w:vAlign w:val="bottom"/>
          </w:tcPr>
          <w:p w14:paraId="1325F33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342° 21' 57''</w:t>
            </w:r>
          </w:p>
        </w:tc>
      </w:tr>
      <w:tr w:rsidR="008235BD" w:rsidRPr="008235BD" w14:paraId="02720E2F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B5EA7E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651</w:t>
            </w:r>
          </w:p>
        </w:tc>
        <w:tc>
          <w:tcPr>
            <w:tcW w:w="2149" w:type="dxa"/>
            <w:vAlign w:val="bottom"/>
          </w:tcPr>
          <w:p w14:paraId="295B83F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845916.73</w:t>
            </w:r>
          </w:p>
        </w:tc>
        <w:tc>
          <w:tcPr>
            <w:tcW w:w="1983" w:type="dxa"/>
            <w:vAlign w:val="bottom"/>
          </w:tcPr>
          <w:p w14:paraId="36E3303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2716399.13</w:t>
            </w:r>
          </w:p>
        </w:tc>
        <w:tc>
          <w:tcPr>
            <w:tcW w:w="1595" w:type="dxa"/>
            <w:vAlign w:val="bottom"/>
          </w:tcPr>
          <w:p w14:paraId="44BC92E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0.81</w:t>
            </w:r>
          </w:p>
        </w:tc>
        <w:tc>
          <w:tcPr>
            <w:tcW w:w="2204" w:type="dxa"/>
            <w:vAlign w:val="bottom"/>
          </w:tcPr>
          <w:p w14:paraId="115B9BB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344° 55' 53''</w:t>
            </w:r>
          </w:p>
        </w:tc>
      </w:tr>
      <w:tr w:rsidR="008235BD" w:rsidRPr="008235BD" w14:paraId="05ACDEBD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C96CBD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652</w:t>
            </w:r>
          </w:p>
        </w:tc>
        <w:tc>
          <w:tcPr>
            <w:tcW w:w="2149" w:type="dxa"/>
            <w:vAlign w:val="bottom"/>
          </w:tcPr>
          <w:p w14:paraId="701785E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845917.51</w:t>
            </w:r>
          </w:p>
        </w:tc>
        <w:tc>
          <w:tcPr>
            <w:tcW w:w="1983" w:type="dxa"/>
            <w:vAlign w:val="bottom"/>
          </w:tcPr>
          <w:p w14:paraId="5178A45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2716398.92</w:t>
            </w:r>
          </w:p>
        </w:tc>
        <w:tc>
          <w:tcPr>
            <w:tcW w:w="1595" w:type="dxa"/>
            <w:vAlign w:val="bottom"/>
          </w:tcPr>
          <w:p w14:paraId="1C458B1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18.24</w:t>
            </w:r>
          </w:p>
        </w:tc>
        <w:tc>
          <w:tcPr>
            <w:tcW w:w="2204" w:type="dxa"/>
            <w:vAlign w:val="bottom"/>
          </w:tcPr>
          <w:p w14:paraId="32F5403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343° 34' 17''</w:t>
            </w:r>
          </w:p>
        </w:tc>
      </w:tr>
      <w:tr w:rsidR="008235BD" w:rsidRPr="008235BD" w14:paraId="16384227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3E9B5F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653</w:t>
            </w:r>
          </w:p>
        </w:tc>
        <w:tc>
          <w:tcPr>
            <w:tcW w:w="2149" w:type="dxa"/>
            <w:vAlign w:val="bottom"/>
          </w:tcPr>
          <w:p w14:paraId="47F61B7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845935.01</w:t>
            </w:r>
          </w:p>
        </w:tc>
        <w:tc>
          <w:tcPr>
            <w:tcW w:w="1983" w:type="dxa"/>
            <w:vAlign w:val="bottom"/>
          </w:tcPr>
          <w:p w14:paraId="4787BB0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2716393.76</w:t>
            </w:r>
          </w:p>
        </w:tc>
        <w:tc>
          <w:tcPr>
            <w:tcW w:w="1595" w:type="dxa"/>
            <w:vAlign w:val="bottom"/>
          </w:tcPr>
          <w:p w14:paraId="3D1EFAD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212.12</w:t>
            </w:r>
          </w:p>
        </w:tc>
        <w:tc>
          <w:tcPr>
            <w:tcW w:w="2204" w:type="dxa"/>
            <w:vAlign w:val="bottom"/>
          </w:tcPr>
          <w:p w14:paraId="688A219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41° 16' 29''</w:t>
            </w:r>
          </w:p>
        </w:tc>
      </w:tr>
      <w:tr w:rsidR="008235BD" w:rsidRPr="008235BD" w14:paraId="61894DC0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74E9BE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654</w:t>
            </w:r>
          </w:p>
        </w:tc>
        <w:tc>
          <w:tcPr>
            <w:tcW w:w="2149" w:type="dxa"/>
            <w:vAlign w:val="bottom"/>
          </w:tcPr>
          <w:p w14:paraId="6DBF963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846094.43</w:t>
            </w:r>
          </w:p>
        </w:tc>
        <w:tc>
          <w:tcPr>
            <w:tcW w:w="1983" w:type="dxa"/>
            <w:vAlign w:val="bottom"/>
          </w:tcPr>
          <w:p w14:paraId="69F225F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2716533.69</w:t>
            </w:r>
          </w:p>
        </w:tc>
        <w:tc>
          <w:tcPr>
            <w:tcW w:w="1595" w:type="dxa"/>
            <w:vAlign w:val="bottom"/>
          </w:tcPr>
          <w:p w14:paraId="09A6CC3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04" w:type="dxa"/>
            <w:vAlign w:val="bottom"/>
          </w:tcPr>
          <w:p w14:paraId="5EF469B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0° 00' 00''</w:t>
            </w:r>
          </w:p>
        </w:tc>
      </w:tr>
      <w:tr w:rsidR="008235BD" w:rsidRPr="008235BD" w14:paraId="1532C63A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B78B3A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655</w:t>
            </w:r>
          </w:p>
        </w:tc>
        <w:tc>
          <w:tcPr>
            <w:tcW w:w="2149" w:type="dxa"/>
            <w:vAlign w:val="bottom"/>
          </w:tcPr>
          <w:p w14:paraId="10905BD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846094.43</w:t>
            </w:r>
          </w:p>
        </w:tc>
        <w:tc>
          <w:tcPr>
            <w:tcW w:w="1983" w:type="dxa"/>
            <w:vAlign w:val="bottom"/>
          </w:tcPr>
          <w:p w14:paraId="0D20290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2716534.69</w:t>
            </w:r>
          </w:p>
        </w:tc>
        <w:tc>
          <w:tcPr>
            <w:tcW w:w="1595" w:type="dxa"/>
            <w:vAlign w:val="bottom"/>
          </w:tcPr>
          <w:p w14:paraId="25D3279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3.98</w:t>
            </w:r>
          </w:p>
        </w:tc>
        <w:tc>
          <w:tcPr>
            <w:tcW w:w="2204" w:type="dxa"/>
            <w:vAlign w:val="bottom"/>
          </w:tcPr>
          <w:p w14:paraId="30A3C11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179° 51' 22''</w:t>
            </w:r>
          </w:p>
        </w:tc>
      </w:tr>
      <w:tr w:rsidR="008235BD" w:rsidRPr="008235BD" w14:paraId="3B47A7F2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7EB6E1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656</w:t>
            </w:r>
          </w:p>
        </w:tc>
        <w:tc>
          <w:tcPr>
            <w:tcW w:w="2149" w:type="dxa"/>
            <w:vAlign w:val="bottom"/>
          </w:tcPr>
          <w:p w14:paraId="7DEC66F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846090.45</w:t>
            </w:r>
          </w:p>
        </w:tc>
        <w:tc>
          <w:tcPr>
            <w:tcW w:w="1983" w:type="dxa"/>
            <w:vAlign w:val="bottom"/>
          </w:tcPr>
          <w:p w14:paraId="7135F08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2716534.7</w:t>
            </w:r>
          </w:p>
        </w:tc>
        <w:tc>
          <w:tcPr>
            <w:tcW w:w="1595" w:type="dxa"/>
            <w:vAlign w:val="bottom"/>
          </w:tcPr>
          <w:p w14:paraId="3D5A830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1.01</w:t>
            </w:r>
          </w:p>
        </w:tc>
        <w:tc>
          <w:tcPr>
            <w:tcW w:w="2204" w:type="dxa"/>
            <w:vAlign w:val="bottom"/>
          </w:tcPr>
          <w:p w14:paraId="54617EB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360° 00' 00''</w:t>
            </w:r>
          </w:p>
        </w:tc>
      </w:tr>
      <w:tr w:rsidR="008235BD" w:rsidRPr="008235BD" w14:paraId="05BADD11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702CAD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657</w:t>
            </w:r>
          </w:p>
        </w:tc>
        <w:tc>
          <w:tcPr>
            <w:tcW w:w="2149" w:type="dxa"/>
            <w:vAlign w:val="bottom"/>
          </w:tcPr>
          <w:p w14:paraId="512CE22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846090.45</w:t>
            </w:r>
          </w:p>
        </w:tc>
        <w:tc>
          <w:tcPr>
            <w:tcW w:w="1983" w:type="dxa"/>
            <w:vAlign w:val="bottom"/>
          </w:tcPr>
          <w:p w14:paraId="41ED3E5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2716533.69</w:t>
            </w:r>
          </w:p>
        </w:tc>
        <w:tc>
          <w:tcPr>
            <w:tcW w:w="1595" w:type="dxa"/>
            <w:vAlign w:val="bottom"/>
          </w:tcPr>
          <w:p w14:paraId="457DB50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142.8</w:t>
            </w:r>
          </w:p>
        </w:tc>
        <w:tc>
          <w:tcPr>
            <w:tcW w:w="2204" w:type="dxa"/>
            <w:vAlign w:val="bottom"/>
          </w:tcPr>
          <w:p w14:paraId="0297699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251° 03' 23''</w:t>
            </w:r>
          </w:p>
        </w:tc>
      </w:tr>
      <w:tr w:rsidR="008235BD" w:rsidRPr="008235BD" w14:paraId="13C7DC9E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CBF776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658</w:t>
            </w:r>
          </w:p>
        </w:tc>
        <w:tc>
          <w:tcPr>
            <w:tcW w:w="2149" w:type="dxa"/>
            <w:vAlign w:val="bottom"/>
          </w:tcPr>
          <w:p w14:paraId="0855351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846044.09</w:t>
            </w:r>
          </w:p>
        </w:tc>
        <w:tc>
          <w:tcPr>
            <w:tcW w:w="1983" w:type="dxa"/>
            <w:vAlign w:val="bottom"/>
          </w:tcPr>
          <w:p w14:paraId="47E21C8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2716398.62</w:t>
            </w:r>
          </w:p>
        </w:tc>
        <w:tc>
          <w:tcPr>
            <w:tcW w:w="1595" w:type="dxa"/>
            <w:vAlign w:val="bottom"/>
          </w:tcPr>
          <w:p w14:paraId="486C4B5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1.03</w:t>
            </w:r>
          </w:p>
        </w:tc>
        <w:tc>
          <w:tcPr>
            <w:tcW w:w="2204" w:type="dxa"/>
            <w:vAlign w:val="bottom"/>
          </w:tcPr>
          <w:p w14:paraId="7D93379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70° 09' 33''</w:t>
            </w:r>
          </w:p>
        </w:tc>
      </w:tr>
      <w:tr w:rsidR="008235BD" w:rsidRPr="008235BD" w14:paraId="3F804B7A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567678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659</w:t>
            </w:r>
          </w:p>
        </w:tc>
        <w:tc>
          <w:tcPr>
            <w:tcW w:w="2149" w:type="dxa"/>
            <w:vAlign w:val="bottom"/>
          </w:tcPr>
          <w:p w14:paraId="1AFC510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846044.44</w:t>
            </w:r>
          </w:p>
        </w:tc>
        <w:tc>
          <w:tcPr>
            <w:tcW w:w="1983" w:type="dxa"/>
            <w:vAlign w:val="bottom"/>
          </w:tcPr>
          <w:p w14:paraId="5CBC89F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2716399.59</w:t>
            </w:r>
          </w:p>
        </w:tc>
        <w:tc>
          <w:tcPr>
            <w:tcW w:w="1595" w:type="dxa"/>
            <w:vAlign w:val="bottom"/>
          </w:tcPr>
          <w:p w14:paraId="480603E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04" w:type="dxa"/>
            <w:vAlign w:val="bottom"/>
          </w:tcPr>
          <w:p w14:paraId="29D084B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159° 34' 40''</w:t>
            </w:r>
          </w:p>
        </w:tc>
      </w:tr>
      <w:tr w:rsidR="008235BD" w:rsidRPr="008235BD" w14:paraId="4CE53DA0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7DC6FD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660</w:t>
            </w:r>
          </w:p>
        </w:tc>
        <w:tc>
          <w:tcPr>
            <w:tcW w:w="2149" w:type="dxa"/>
            <w:vAlign w:val="bottom"/>
          </w:tcPr>
          <w:p w14:paraId="1EBB9A3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846043.5</w:t>
            </w:r>
          </w:p>
        </w:tc>
        <w:tc>
          <w:tcPr>
            <w:tcW w:w="1983" w:type="dxa"/>
            <w:vAlign w:val="bottom"/>
          </w:tcPr>
          <w:p w14:paraId="1E182DA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2716399.94</w:t>
            </w:r>
          </w:p>
        </w:tc>
        <w:tc>
          <w:tcPr>
            <w:tcW w:w="1595" w:type="dxa"/>
            <w:vAlign w:val="bottom"/>
          </w:tcPr>
          <w:p w14:paraId="209B912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1.03</w:t>
            </w:r>
          </w:p>
        </w:tc>
        <w:tc>
          <w:tcPr>
            <w:tcW w:w="2204" w:type="dxa"/>
            <w:vAlign w:val="bottom"/>
          </w:tcPr>
          <w:p w14:paraId="0B1C047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249° 26' 38''</w:t>
            </w:r>
          </w:p>
        </w:tc>
      </w:tr>
      <w:tr w:rsidR="008235BD" w:rsidRPr="008235BD" w14:paraId="259D9B8A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179F38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661</w:t>
            </w:r>
          </w:p>
        </w:tc>
        <w:tc>
          <w:tcPr>
            <w:tcW w:w="2149" w:type="dxa"/>
            <w:vAlign w:val="bottom"/>
          </w:tcPr>
          <w:p w14:paraId="0E8031B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846043.14</w:t>
            </w:r>
          </w:p>
        </w:tc>
        <w:tc>
          <w:tcPr>
            <w:tcW w:w="1983" w:type="dxa"/>
            <w:vAlign w:val="bottom"/>
          </w:tcPr>
          <w:p w14:paraId="66FF679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2716398.98</w:t>
            </w:r>
          </w:p>
        </w:tc>
        <w:tc>
          <w:tcPr>
            <w:tcW w:w="1595" w:type="dxa"/>
            <w:vAlign w:val="bottom"/>
          </w:tcPr>
          <w:p w14:paraId="6F35AAE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102.42</w:t>
            </w:r>
          </w:p>
        </w:tc>
        <w:tc>
          <w:tcPr>
            <w:tcW w:w="2204" w:type="dxa"/>
            <w:vAlign w:val="bottom"/>
          </w:tcPr>
          <w:p w14:paraId="78E934D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70° 12' 29''</w:t>
            </w:r>
          </w:p>
        </w:tc>
      </w:tr>
      <w:tr w:rsidR="008235BD" w:rsidRPr="008235BD" w14:paraId="3E852F07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A64B8D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662</w:t>
            </w:r>
          </w:p>
        </w:tc>
        <w:tc>
          <w:tcPr>
            <w:tcW w:w="2149" w:type="dxa"/>
            <w:vAlign w:val="bottom"/>
          </w:tcPr>
          <w:p w14:paraId="7514541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846077.82</w:t>
            </w:r>
          </w:p>
        </w:tc>
        <w:tc>
          <w:tcPr>
            <w:tcW w:w="1983" w:type="dxa"/>
            <w:vAlign w:val="bottom"/>
          </w:tcPr>
          <w:p w14:paraId="27EBE35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2716495.35</w:t>
            </w:r>
          </w:p>
        </w:tc>
        <w:tc>
          <w:tcPr>
            <w:tcW w:w="1595" w:type="dxa"/>
            <w:vAlign w:val="bottom"/>
          </w:tcPr>
          <w:p w14:paraId="1F7D050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1.02</w:t>
            </w:r>
          </w:p>
        </w:tc>
        <w:tc>
          <w:tcPr>
            <w:tcW w:w="2204" w:type="dxa"/>
            <w:vAlign w:val="bottom"/>
          </w:tcPr>
          <w:p w14:paraId="1A36AC8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69° 14' 45''</w:t>
            </w:r>
          </w:p>
        </w:tc>
      </w:tr>
      <w:tr w:rsidR="008235BD" w:rsidRPr="008235BD" w14:paraId="1EB05861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669E8A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663</w:t>
            </w:r>
          </w:p>
        </w:tc>
        <w:tc>
          <w:tcPr>
            <w:tcW w:w="2149" w:type="dxa"/>
            <w:vAlign w:val="bottom"/>
          </w:tcPr>
          <w:p w14:paraId="780FF31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846078.18</w:t>
            </w:r>
          </w:p>
        </w:tc>
        <w:tc>
          <w:tcPr>
            <w:tcW w:w="1983" w:type="dxa"/>
            <w:vAlign w:val="bottom"/>
          </w:tcPr>
          <w:p w14:paraId="16EE773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2716496.3</w:t>
            </w:r>
          </w:p>
        </w:tc>
        <w:tc>
          <w:tcPr>
            <w:tcW w:w="1595" w:type="dxa"/>
            <w:vAlign w:val="bottom"/>
          </w:tcPr>
          <w:p w14:paraId="555FCD7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1.02</w:t>
            </w:r>
          </w:p>
        </w:tc>
        <w:tc>
          <w:tcPr>
            <w:tcW w:w="2204" w:type="dxa"/>
            <w:vAlign w:val="bottom"/>
          </w:tcPr>
          <w:p w14:paraId="57597A2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159° 14' 45''</w:t>
            </w:r>
          </w:p>
        </w:tc>
      </w:tr>
      <w:tr w:rsidR="008235BD" w:rsidRPr="008235BD" w14:paraId="2A26F474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E3B40C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664</w:t>
            </w:r>
          </w:p>
        </w:tc>
        <w:tc>
          <w:tcPr>
            <w:tcW w:w="2149" w:type="dxa"/>
            <w:vAlign w:val="bottom"/>
          </w:tcPr>
          <w:p w14:paraId="7230ED5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846077.23</w:t>
            </w:r>
          </w:p>
        </w:tc>
        <w:tc>
          <w:tcPr>
            <w:tcW w:w="1983" w:type="dxa"/>
            <w:vAlign w:val="bottom"/>
          </w:tcPr>
          <w:p w14:paraId="5A0DA40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2716496.66</w:t>
            </w:r>
          </w:p>
        </w:tc>
        <w:tc>
          <w:tcPr>
            <w:tcW w:w="1595" w:type="dxa"/>
            <w:vAlign w:val="bottom"/>
          </w:tcPr>
          <w:p w14:paraId="585A8BC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1.03</w:t>
            </w:r>
          </w:p>
        </w:tc>
        <w:tc>
          <w:tcPr>
            <w:tcW w:w="2204" w:type="dxa"/>
            <w:vAlign w:val="bottom"/>
          </w:tcPr>
          <w:p w14:paraId="24B0B54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249° 26' 38''</w:t>
            </w:r>
          </w:p>
        </w:tc>
      </w:tr>
      <w:tr w:rsidR="008235BD" w:rsidRPr="008235BD" w14:paraId="5476AD27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37CDE8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665</w:t>
            </w:r>
          </w:p>
        </w:tc>
        <w:tc>
          <w:tcPr>
            <w:tcW w:w="2149" w:type="dxa"/>
            <w:vAlign w:val="bottom"/>
          </w:tcPr>
          <w:p w14:paraId="5872D45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846076.87</w:t>
            </w:r>
          </w:p>
        </w:tc>
        <w:tc>
          <w:tcPr>
            <w:tcW w:w="1983" w:type="dxa"/>
            <w:vAlign w:val="bottom"/>
          </w:tcPr>
          <w:p w14:paraId="4847DC0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2716495.7</w:t>
            </w:r>
          </w:p>
        </w:tc>
        <w:tc>
          <w:tcPr>
            <w:tcW w:w="1595" w:type="dxa"/>
            <w:vAlign w:val="bottom"/>
          </w:tcPr>
          <w:p w14:paraId="07D0BFA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246.2</w:t>
            </w:r>
          </w:p>
        </w:tc>
        <w:tc>
          <w:tcPr>
            <w:tcW w:w="2204" w:type="dxa"/>
            <w:vAlign w:val="bottom"/>
          </w:tcPr>
          <w:p w14:paraId="6E552B9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201° 45' 16''</w:t>
            </w:r>
          </w:p>
        </w:tc>
      </w:tr>
      <w:tr w:rsidR="008235BD" w:rsidRPr="008235BD" w14:paraId="09A19D83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7DD94E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666</w:t>
            </w:r>
          </w:p>
        </w:tc>
        <w:tc>
          <w:tcPr>
            <w:tcW w:w="2149" w:type="dxa"/>
            <w:vAlign w:val="bottom"/>
          </w:tcPr>
          <w:p w14:paraId="3AA60C5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845848.2</w:t>
            </w:r>
          </w:p>
        </w:tc>
        <w:tc>
          <w:tcPr>
            <w:tcW w:w="1983" w:type="dxa"/>
            <w:vAlign w:val="bottom"/>
          </w:tcPr>
          <w:p w14:paraId="0F33C50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2716404.45</w:t>
            </w:r>
          </w:p>
        </w:tc>
        <w:tc>
          <w:tcPr>
            <w:tcW w:w="1595" w:type="dxa"/>
            <w:vAlign w:val="bottom"/>
          </w:tcPr>
          <w:p w14:paraId="5019DD6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2.12</w:t>
            </w:r>
          </w:p>
        </w:tc>
        <w:tc>
          <w:tcPr>
            <w:tcW w:w="2204" w:type="dxa"/>
            <w:vAlign w:val="bottom"/>
          </w:tcPr>
          <w:p w14:paraId="0B4FA60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102° 31' 44''</w:t>
            </w:r>
          </w:p>
        </w:tc>
      </w:tr>
      <w:tr w:rsidR="008235BD" w:rsidRPr="008235BD" w14:paraId="70C3DE84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8244FD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667</w:t>
            </w:r>
          </w:p>
        </w:tc>
        <w:tc>
          <w:tcPr>
            <w:tcW w:w="2149" w:type="dxa"/>
            <w:vAlign w:val="bottom"/>
          </w:tcPr>
          <w:p w14:paraId="44175C6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845847.74</w:t>
            </w:r>
          </w:p>
        </w:tc>
        <w:tc>
          <w:tcPr>
            <w:tcW w:w="1983" w:type="dxa"/>
            <w:vAlign w:val="bottom"/>
          </w:tcPr>
          <w:p w14:paraId="4F415DF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2716406.52</w:t>
            </w:r>
          </w:p>
        </w:tc>
        <w:tc>
          <w:tcPr>
            <w:tcW w:w="1595" w:type="dxa"/>
            <w:vAlign w:val="bottom"/>
          </w:tcPr>
          <w:p w14:paraId="19BFD36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8.91</w:t>
            </w:r>
          </w:p>
        </w:tc>
        <w:tc>
          <w:tcPr>
            <w:tcW w:w="2204" w:type="dxa"/>
            <w:vAlign w:val="bottom"/>
          </w:tcPr>
          <w:p w14:paraId="6F1E197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189° 56' 54''</w:t>
            </w:r>
          </w:p>
        </w:tc>
      </w:tr>
      <w:tr w:rsidR="008235BD" w:rsidRPr="008235BD" w14:paraId="31DA7BC5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53C6A9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668</w:t>
            </w:r>
          </w:p>
        </w:tc>
        <w:tc>
          <w:tcPr>
            <w:tcW w:w="2149" w:type="dxa"/>
            <w:vAlign w:val="bottom"/>
          </w:tcPr>
          <w:p w14:paraId="19D0CC7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845838.96</w:t>
            </w:r>
          </w:p>
        </w:tc>
        <w:tc>
          <w:tcPr>
            <w:tcW w:w="1983" w:type="dxa"/>
            <w:vAlign w:val="bottom"/>
          </w:tcPr>
          <w:p w14:paraId="7A41976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2716404.98</w:t>
            </w:r>
          </w:p>
        </w:tc>
        <w:tc>
          <w:tcPr>
            <w:tcW w:w="1595" w:type="dxa"/>
            <w:vAlign w:val="bottom"/>
          </w:tcPr>
          <w:p w14:paraId="415A028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2.14</w:t>
            </w:r>
          </w:p>
        </w:tc>
        <w:tc>
          <w:tcPr>
            <w:tcW w:w="2204" w:type="dxa"/>
            <w:vAlign w:val="bottom"/>
          </w:tcPr>
          <w:p w14:paraId="352043E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281° 34' 19''</w:t>
            </w:r>
          </w:p>
        </w:tc>
      </w:tr>
      <w:tr w:rsidR="008235BD" w:rsidRPr="008235BD" w14:paraId="154F67BA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5CAEF8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669</w:t>
            </w:r>
          </w:p>
        </w:tc>
        <w:tc>
          <w:tcPr>
            <w:tcW w:w="2149" w:type="dxa"/>
            <w:vAlign w:val="bottom"/>
          </w:tcPr>
          <w:p w14:paraId="755432B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845839.39</w:t>
            </w:r>
          </w:p>
        </w:tc>
        <w:tc>
          <w:tcPr>
            <w:tcW w:w="1983" w:type="dxa"/>
            <w:vAlign w:val="bottom"/>
          </w:tcPr>
          <w:p w14:paraId="3A2B399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2716402.88</w:t>
            </w:r>
          </w:p>
        </w:tc>
        <w:tc>
          <w:tcPr>
            <w:tcW w:w="1595" w:type="dxa"/>
            <w:vAlign w:val="bottom"/>
          </w:tcPr>
          <w:p w14:paraId="274CB02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221.04</w:t>
            </w:r>
          </w:p>
        </w:tc>
        <w:tc>
          <w:tcPr>
            <w:tcW w:w="2204" w:type="dxa"/>
            <w:vAlign w:val="bottom"/>
          </w:tcPr>
          <w:p w14:paraId="440F2D7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13° 54' 20''</w:t>
            </w:r>
          </w:p>
        </w:tc>
      </w:tr>
      <w:tr w:rsidR="008235BD" w:rsidRPr="008235BD" w14:paraId="6F162776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24B00F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670</w:t>
            </w:r>
          </w:p>
        </w:tc>
        <w:tc>
          <w:tcPr>
            <w:tcW w:w="2149" w:type="dxa"/>
            <w:vAlign w:val="bottom"/>
          </w:tcPr>
          <w:p w14:paraId="3270FEF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846053.95</w:t>
            </w:r>
          </w:p>
        </w:tc>
        <w:tc>
          <w:tcPr>
            <w:tcW w:w="1983" w:type="dxa"/>
            <w:vAlign w:val="bottom"/>
          </w:tcPr>
          <w:p w14:paraId="33F3020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2716456</w:t>
            </w:r>
          </w:p>
        </w:tc>
        <w:tc>
          <w:tcPr>
            <w:tcW w:w="1595" w:type="dxa"/>
            <w:vAlign w:val="bottom"/>
          </w:tcPr>
          <w:p w14:paraId="0CA1C9B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2.02</w:t>
            </w:r>
          </w:p>
        </w:tc>
        <w:tc>
          <w:tcPr>
            <w:tcW w:w="2204" w:type="dxa"/>
            <w:vAlign w:val="bottom"/>
          </w:tcPr>
          <w:p w14:paraId="35C559E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67° 14' 56''</w:t>
            </w:r>
          </w:p>
        </w:tc>
      </w:tr>
      <w:tr w:rsidR="008235BD" w:rsidRPr="008235BD" w14:paraId="6764D275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FF4DD7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671</w:t>
            </w:r>
          </w:p>
        </w:tc>
        <w:tc>
          <w:tcPr>
            <w:tcW w:w="2149" w:type="dxa"/>
            <w:vAlign w:val="bottom"/>
          </w:tcPr>
          <w:p w14:paraId="2FE0106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846054.73</w:t>
            </w:r>
          </w:p>
        </w:tc>
        <w:tc>
          <w:tcPr>
            <w:tcW w:w="1983" w:type="dxa"/>
            <w:vAlign w:val="bottom"/>
          </w:tcPr>
          <w:p w14:paraId="41E1AC1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2716457.86</w:t>
            </w:r>
          </w:p>
        </w:tc>
        <w:tc>
          <w:tcPr>
            <w:tcW w:w="1595" w:type="dxa"/>
            <w:vAlign w:val="bottom"/>
          </w:tcPr>
          <w:p w14:paraId="0993A71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3.02</w:t>
            </w:r>
          </w:p>
        </w:tc>
        <w:tc>
          <w:tcPr>
            <w:tcW w:w="2204" w:type="dxa"/>
            <w:vAlign w:val="bottom"/>
          </w:tcPr>
          <w:p w14:paraId="007D710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157° 00' 03''</w:t>
            </w:r>
          </w:p>
        </w:tc>
      </w:tr>
      <w:tr w:rsidR="008235BD" w:rsidRPr="008235BD" w14:paraId="3203D0C3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1EABAF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672</w:t>
            </w:r>
          </w:p>
        </w:tc>
        <w:tc>
          <w:tcPr>
            <w:tcW w:w="2149" w:type="dxa"/>
            <w:vAlign w:val="bottom"/>
          </w:tcPr>
          <w:p w14:paraId="45130FE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846051.95</w:t>
            </w:r>
          </w:p>
        </w:tc>
        <w:tc>
          <w:tcPr>
            <w:tcW w:w="1983" w:type="dxa"/>
            <w:vAlign w:val="bottom"/>
          </w:tcPr>
          <w:p w14:paraId="07554AD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2716459.04</w:t>
            </w:r>
          </w:p>
        </w:tc>
        <w:tc>
          <w:tcPr>
            <w:tcW w:w="1595" w:type="dxa"/>
            <w:vAlign w:val="bottom"/>
          </w:tcPr>
          <w:p w14:paraId="6E25BA2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2.04</w:t>
            </w:r>
          </w:p>
        </w:tc>
        <w:tc>
          <w:tcPr>
            <w:tcW w:w="2204" w:type="dxa"/>
            <w:vAlign w:val="bottom"/>
          </w:tcPr>
          <w:p w14:paraId="3862668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247° 12' 26''</w:t>
            </w:r>
          </w:p>
        </w:tc>
      </w:tr>
      <w:tr w:rsidR="008235BD" w:rsidRPr="008235BD" w14:paraId="31256708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76C978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673</w:t>
            </w:r>
          </w:p>
        </w:tc>
        <w:tc>
          <w:tcPr>
            <w:tcW w:w="2149" w:type="dxa"/>
            <w:vAlign w:val="bottom"/>
          </w:tcPr>
          <w:p w14:paraId="7BFD722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846051.16</w:t>
            </w:r>
          </w:p>
        </w:tc>
        <w:tc>
          <w:tcPr>
            <w:tcW w:w="1983" w:type="dxa"/>
            <w:vAlign w:val="bottom"/>
          </w:tcPr>
          <w:p w14:paraId="45111BC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2716457.16</w:t>
            </w:r>
          </w:p>
        </w:tc>
        <w:tc>
          <w:tcPr>
            <w:tcW w:w="1595" w:type="dxa"/>
            <w:vAlign w:val="bottom"/>
          </w:tcPr>
          <w:p w14:paraId="3C63AAC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254</w:t>
            </w:r>
          </w:p>
        </w:tc>
        <w:tc>
          <w:tcPr>
            <w:tcW w:w="2204" w:type="dxa"/>
            <w:vAlign w:val="bottom"/>
          </w:tcPr>
          <w:p w14:paraId="569BC6C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187° 51' 23''</w:t>
            </w:r>
          </w:p>
        </w:tc>
      </w:tr>
      <w:tr w:rsidR="008235BD" w:rsidRPr="008235BD" w14:paraId="0A8DC8AA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2EE743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674</w:t>
            </w:r>
          </w:p>
        </w:tc>
        <w:tc>
          <w:tcPr>
            <w:tcW w:w="2149" w:type="dxa"/>
            <w:vAlign w:val="bottom"/>
          </w:tcPr>
          <w:p w14:paraId="10ED922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845799.54</w:t>
            </w:r>
          </w:p>
        </w:tc>
        <w:tc>
          <w:tcPr>
            <w:tcW w:w="1983" w:type="dxa"/>
            <w:vAlign w:val="bottom"/>
          </w:tcPr>
          <w:p w14:paraId="050C23F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2716422.44</w:t>
            </w:r>
          </w:p>
        </w:tc>
        <w:tc>
          <w:tcPr>
            <w:tcW w:w="1595" w:type="dxa"/>
            <w:vAlign w:val="bottom"/>
          </w:tcPr>
          <w:p w14:paraId="3DCD27C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2.22</w:t>
            </w:r>
          </w:p>
        </w:tc>
        <w:tc>
          <w:tcPr>
            <w:tcW w:w="2204" w:type="dxa"/>
            <w:vAlign w:val="bottom"/>
          </w:tcPr>
          <w:p w14:paraId="027CD89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228° 16' 51''</w:t>
            </w:r>
          </w:p>
        </w:tc>
      </w:tr>
      <w:tr w:rsidR="008235BD" w:rsidRPr="008235BD" w14:paraId="62FF2277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C57D0E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675</w:t>
            </w:r>
          </w:p>
        </w:tc>
        <w:tc>
          <w:tcPr>
            <w:tcW w:w="2149" w:type="dxa"/>
            <w:vAlign w:val="bottom"/>
          </w:tcPr>
          <w:p w14:paraId="4FF58EF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845798.06</w:t>
            </w:r>
          </w:p>
        </w:tc>
        <w:tc>
          <w:tcPr>
            <w:tcW w:w="1983" w:type="dxa"/>
            <w:vAlign w:val="bottom"/>
          </w:tcPr>
          <w:p w14:paraId="1A7A63B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2716420.78</w:t>
            </w:r>
          </w:p>
        </w:tc>
        <w:tc>
          <w:tcPr>
            <w:tcW w:w="1595" w:type="dxa"/>
            <w:vAlign w:val="bottom"/>
          </w:tcPr>
          <w:p w14:paraId="644F152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10.06</w:t>
            </w:r>
          </w:p>
        </w:tc>
        <w:tc>
          <w:tcPr>
            <w:tcW w:w="2204" w:type="dxa"/>
            <w:vAlign w:val="bottom"/>
          </w:tcPr>
          <w:p w14:paraId="48EA63B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313° 49' 57''</w:t>
            </w:r>
          </w:p>
        </w:tc>
      </w:tr>
      <w:tr w:rsidR="008235BD" w:rsidRPr="008235BD" w14:paraId="3A27287A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0DA0CA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676</w:t>
            </w:r>
          </w:p>
        </w:tc>
        <w:tc>
          <w:tcPr>
            <w:tcW w:w="2149" w:type="dxa"/>
            <w:vAlign w:val="bottom"/>
          </w:tcPr>
          <w:p w14:paraId="7824C30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845805.03</w:t>
            </w:r>
          </w:p>
        </w:tc>
        <w:tc>
          <w:tcPr>
            <w:tcW w:w="1983" w:type="dxa"/>
            <w:vAlign w:val="bottom"/>
          </w:tcPr>
          <w:p w14:paraId="3559D0E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2716413.52</w:t>
            </w:r>
          </w:p>
        </w:tc>
        <w:tc>
          <w:tcPr>
            <w:tcW w:w="1595" w:type="dxa"/>
            <w:vAlign w:val="bottom"/>
          </w:tcPr>
          <w:p w14:paraId="51B0428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2.22</w:t>
            </w:r>
          </w:p>
        </w:tc>
        <w:tc>
          <w:tcPr>
            <w:tcW w:w="2204" w:type="dxa"/>
            <w:vAlign w:val="bottom"/>
          </w:tcPr>
          <w:p w14:paraId="71F409C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47° 55' 01''</w:t>
            </w:r>
          </w:p>
        </w:tc>
      </w:tr>
      <w:tr w:rsidR="008235BD" w:rsidRPr="008235BD" w14:paraId="57ECA399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B48917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677</w:t>
            </w:r>
          </w:p>
        </w:tc>
        <w:tc>
          <w:tcPr>
            <w:tcW w:w="2149" w:type="dxa"/>
            <w:vAlign w:val="bottom"/>
          </w:tcPr>
          <w:p w14:paraId="7A00233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845806.52</w:t>
            </w:r>
          </w:p>
        </w:tc>
        <w:tc>
          <w:tcPr>
            <w:tcW w:w="1983" w:type="dxa"/>
            <w:vAlign w:val="bottom"/>
          </w:tcPr>
          <w:p w14:paraId="7254EC2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2716415.17</w:t>
            </w:r>
          </w:p>
        </w:tc>
        <w:tc>
          <w:tcPr>
            <w:tcW w:w="1595" w:type="dxa"/>
            <w:vAlign w:val="bottom"/>
          </w:tcPr>
          <w:p w14:paraId="3EF4339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260.86</w:t>
            </w:r>
          </w:p>
        </w:tc>
        <w:tc>
          <w:tcPr>
            <w:tcW w:w="2204" w:type="dxa"/>
            <w:vAlign w:val="bottom"/>
          </w:tcPr>
          <w:p w14:paraId="396AF95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8° 58' 26''</w:t>
            </w:r>
          </w:p>
        </w:tc>
      </w:tr>
      <w:tr w:rsidR="008235BD" w:rsidRPr="008235BD" w14:paraId="4F4B2660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C4CFD6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678</w:t>
            </w:r>
          </w:p>
        </w:tc>
        <w:tc>
          <w:tcPr>
            <w:tcW w:w="2149" w:type="dxa"/>
            <w:vAlign w:val="bottom"/>
          </w:tcPr>
          <w:p w14:paraId="20A108B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846064.19</w:t>
            </w:r>
          </w:p>
        </w:tc>
        <w:tc>
          <w:tcPr>
            <w:tcW w:w="1983" w:type="dxa"/>
            <w:vAlign w:val="bottom"/>
          </w:tcPr>
          <w:p w14:paraId="5CD8413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2716455.86</w:t>
            </w:r>
          </w:p>
        </w:tc>
        <w:tc>
          <w:tcPr>
            <w:tcW w:w="1595" w:type="dxa"/>
            <w:vAlign w:val="bottom"/>
          </w:tcPr>
          <w:p w14:paraId="6F4A30D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1.03</w:t>
            </w:r>
          </w:p>
        </w:tc>
        <w:tc>
          <w:tcPr>
            <w:tcW w:w="2204" w:type="dxa"/>
            <w:vAlign w:val="bottom"/>
          </w:tcPr>
          <w:p w14:paraId="0C41B1B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69° 38' 18''</w:t>
            </w:r>
          </w:p>
        </w:tc>
      </w:tr>
      <w:tr w:rsidR="008235BD" w:rsidRPr="008235BD" w14:paraId="23A88A8C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10BFE8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679</w:t>
            </w:r>
          </w:p>
        </w:tc>
        <w:tc>
          <w:tcPr>
            <w:tcW w:w="2149" w:type="dxa"/>
            <w:vAlign w:val="bottom"/>
          </w:tcPr>
          <w:p w14:paraId="142F553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846064.55</w:t>
            </w:r>
          </w:p>
        </w:tc>
        <w:tc>
          <w:tcPr>
            <w:tcW w:w="1983" w:type="dxa"/>
            <w:vAlign w:val="bottom"/>
          </w:tcPr>
          <w:p w14:paraId="76E5A56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2716456.83</w:t>
            </w:r>
          </w:p>
        </w:tc>
        <w:tc>
          <w:tcPr>
            <w:tcW w:w="1595" w:type="dxa"/>
            <w:vAlign w:val="bottom"/>
          </w:tcPr>
          <w:p w14:paraId="6306581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1.01</w:t>
            </w:r>
          </w:p>
        </w:tc>
        <w:tc>
          <w:tcPr>
            <w:tcW w:w="2204" w:type="dxa"/>
            <w:vAlign w:val="bottom"/>
          </w:tcPr>
          <w:p w14:paraId="056F8E0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159° 02' 39''</w:t>
            </w:r>
          </w:p>
        </w:tc>
      </w:tr>
      <w:tr w:rsidR="008235BD" w:rsidRPr="008235BD" w14:paraId="2192AB03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3D7D4D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680</w:t>
            </w:r>
          </w:p>
        </w:tc>
        <w:tc>
          <w:tcPr>
            <w:tcW w:w="2149" w:type="dxa"/>
            <w:vAlign w:val="bottom"/>
          </w:tcPr>
          <w:p w14:paraId="5A0CBD2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846063.61</w:t>
            </w:r>
          </w:p>
        </w:tc>
        <w:tc>
          <w:tcPr>
            <w:tcW w:w="1983" w:type="dxa"/>
            <w:vAlign w:val="bottom"/>
          </w:tcPr>
          <w:p w14:paraId="35C16FD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2716457.19</w:t>
            </w:r>
          </w:p>
        </w:tc>
        <w:tc>
          <w:tcPr>
            <w:tcW w:w="1595" w:type="dxa"/>
            <w:vAlign w:val="bottom"/>
          </w:tcPr>
          <w:p w14:paraId="58EC497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1.03</w:t>
            </w:r>
          </w:p>
        </w:tc>
        <w:tc>
          <w:tcPr>
            <w:tcW w:w="2204" w:type="dxa"/>
            <w:vAlign w:val="bottom"/>
          </w:tcPr>
          <w:p w14:paraId="7BCA790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248° 55' 21''</w:t>
            </w:r>
          </w:p>
        </w:tc>
      </w:tr>
      <w:tr w:rsidR="008235BD" w:rsidRPr="008235BD" w14:paraId="59A386A1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2B74A1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681</w:t>
            </w:r>
          </w:p>
        </w:tc>
        <w:tc>
          <w:tcPr>
            <w:tcW w:w="2149" w:type="dxa"/>
            <w:vAlign w:val="bottom"/>
          </w:tcPr>
          <w:p w14:paraId="1CA1159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846063.24</w:t>
            </w:r>
          </w:p>
        </w:tc>
        <w:tc>
          <w:tcPr>
            <w:tcW w:w="1983" w:type="dxa"/>
            <w:vAlign w:val="bottom"/>
          </w:tcPr>
          <w:p w14:paraId="6AC60A2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2716456.23</w:t>
            </w:r>
          </w:p>
        </w:tc>
        <w:tc>
          <w:tcPr>
            <w:tcW w:w="1595" w:type="dxa"/>
            <w:vAlign w:val="bottom"/>
          </w:tcPr>
          <w:p w14:paraId="4A80AB9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236.85</w:t>
            </w:r>
          </w:p>
        </w:tc>
        <w:tc>
          <w:tcPr>
            <w:tcW w:w="2204" w:type="dxa"/>
            <w:vAlign w:val="bottom"/>
          </w:tcPr>
          <w:p w14:paraId="4543EB3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186° 45' 45''</w:t>
            </w:r>
          </w:p>
        </w:tc>
      </w:tr>
      <w:tr w:rsidR="008235BD" w:rsidRPr="008235BD" w14:paraId="4288A36B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170ACA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682</w:t>
            </w:r>
          </w:p>
        </w:tc>
        <w:tc>
          <w:tcPr>
            <w:tcW w:w="2149" w:type="dxa"/>
            <w:vAlign w:val="bottom"/>
          </w:tcPr>
          <w:p w14:paraId="0A9D28B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845828.04</w:t>
            </w:r>
          </w:p>
        </w:tc>
        <w:tc>
          <w:tcPr>
            <w:tcW w:w="1983" w:type="dxa"/>
            <w:vAlign w:val="bottom"/>
          </w:tcPr>
          <w:p w14:paraId="4A2EB87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2716428.34</w:t>
            </w:r>
          </w:p>
        </w:tc>
        <w:tc>
          <w:tcPr>
            <w:tcW w:w="1595" w:type="dxa"/>
            <w:vAlign w:val="bottom"/>
          </w:tcPr>
          <w:p w14:paraId="7D6850F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3.55</w:t>
            </w:r>
          </w:p>
        </w:tc>
        <w:tc>
          <w:tcPr>
            <w:tcW w:w="2204" w:type="dxa"/>
            <w:vAlign w:val="bottom"/>
          </w:tcPr>
          <w:p w14:paraId="25F852A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69° 52' 44''</w:t>
            </w:r>
          </w:p>
        </w:tc>
      </w:tr>
      <w:tr w:rsidR="008235BD" w:rsidRPr="008235BD" w14:paraId="1AF8A3D5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EF2214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683</w:t>
            </w:r>
          </w:p>
        </w:tc>
        <w:tc>
          <w:tcPr>
            <w:tcW w:w="2149" w:type="dxa"/>
            <w:vAlign w:val="bottom"/>
          </w:tcPr>
          <w:p w14:paraId="79F37FB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845829.26</w:t>
            </w:r>
          </w:p>
        </w:tc>
        <w:tc>
          <w:tcPr>
            <w:tcW w:w="1983" w:type="dxa"/>
            <w:vAlign w:val="bottom"/>
          </w:tcPr>
          <w:p w14:paraId="0D77E1B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2716431.67</w:t>
            </w:r>
          </w:p>
        </w:tc>
        <w:tc>
          <w:tcPr>
            <w:tcW w:w="1595" w:type="dxa"/>
            <w:vAlign w:val="bottom"/>
          </w:tcPr>
          <w:p w14:paraId="4B1B90C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7.47</w:t>
            </w:r>
          </w:p>
        </w:tc>
        <w:tc>
          <w:tcPr>
            <w:tcW w:w="2204" w:type="dxa"/>
            <w:vAlign w:val="bottom"/>
          </w:tcPr>
          <w:p w14:paraId="7B8E3E4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72° 08' 50''</w:t>
            </w:r>
          </w:p>
        </w:tc>
      </w:tr>
      <w:tr w:rsidR="008235BD" w:rsidRPr="008235BD" w14:paraId="6E227A17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FB1DB1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684</w:t>
            </w:r>
          </w:p>
        </w:tc>
        <w:tc>
          <w:tcPr>
            <w:tcW w:w="2149" w:type="dxa"/>
            <w:vAlign w:val="bottom"/>
          </w:tcPr>
          <w:p w14:paraId="752F3B2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845831.55</w:t>
            </w:r>
          </w:p>
        </w:tc>
        <w:tc>
          <w:tcPr>
            <w:tcW w:w="1983" w:type="dxa"/>
            <w:vAlign w:val="bottom"/>
          </w:tcPr>
          <w:p w14:paraId="2FFE192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2716438.78</w:t>
            </w:r>
          </w:p>
        </w:tc>
        <w:tc>
          <w:tcPr>
            <w:tcW w:w="1595" w:type="dxa"/>
            <w:vAlign w:val="bottom"/>
          </w:tcPr>
          <w:p w14:paraId="42186F2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1.75</w:t>
            </w:r>
          </w:p>
        </w:tc>
        <w:tc>
          <w:tcPr>
            <w:tcW w:w="2204" w:type="dxa"/>
            <w:vAlign w:val="bottom"/>
          </w:tcPr>
          <w:p w14:paraId="3E6CC73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72° 23' 33''</w:t>
            </w:r>
          </w:p>
        </w:tc>
      </w:tr>
      <w:tr w:rsidR="008235BD" w:rsidRPr="008235BD" w14:paraId="0AE8EF03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BB2B5A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685</w:t>
            </w:r>
          </w:p>
        </w:tc>
        <w:tc>
          <w:tcPr>
            <w:tcW w:w="2149" w:type="dxa"/>
            <w:vAlign w:val="bottom"/>
          </w:tcPr>
          <w:p w14:paraId="51EF6D5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845832.08</w:t>
            </w:r>
          </w:p>
        </w:tc>
        <w:tc>
          <w:tcPr>
            <w:tcW w:w="1983" w:type="dxa"/>
            <w:vAlign w:val="bottom"/>
          </w:tcPr>
          <w:p w14:paraId="694323E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2716440.45</w:t>
            </w:r>
          </w:p>
        </w:tc>
        <w:tc>
          <w:tcPr>
            <w:tcW w:w="1595" w:type="dxa"/>
            <w:vAlign w:val="bottom"/>
          </w:tcPr>
          <w:p w14:paraId="4FC5720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4.44</w:t>
            </w:r>
          </w:p>
        </w:tc>
        <w:tc>
          <w:tcPr>
            <w:tcW w:w="2204" w:type="dxa"/>
            <w:vAlign w:val="bottom"/>
          </w:tcPr>
          <w:p w14:paraId="64B4E60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72° 35' 04''</w:t>
            </w:r>
          </w:p>
        </w:tc>
      </w:tr>
      <w:tr w:rsidR="008235BD" w:rsidRPr="008235BD" w14:paraId="2DD0F2E2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5260B7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686</w:t>
            </w:r>
          </w:p>
        </w:tc>
        <w:tc>
          <w:tcPr>
            <w:tcW w:w="2149" w:type="dxa"/>
            <w:vAlign w:val="bottom"/>
          </w:tcPr>
          <w:p w14:paraId="3F93027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845833.41</w:t>
            </w:r>
          </w:p>
        </w:tc>
        <w:tc>
          <w:tcPr>
            <w:tcW w:w="1983" w:type="dxa"/>
            <w:vAlign w:val="bottom"/>
          </w:tcPr>
          <w:p w14:paraId="05D1689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2716444.69</w:t>
            </w:r>
          </w:p>
        </w:tc>
        <w:tc>
          <w:tcPr>
            <w:tcW w:w="1595" w:type="dxa"/>
            <w:vAlign w:val="bottom"/>
          </w:tcPr>
          <w:p w14:paraId="4DA643E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26.14</w:t>
            </w:r>
          </w:p>
        </w:tc>
        <w:tc>
          <w:tcPr>
            <w:tcW w:w="2204" w:type="dxa"/>
            <w:vAlign w:val="bottom"/>
          </w:tcPr>
          <w:p w14:paraId="7E87764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69° 09' 33''</w:t>
            </w:r>
          </w:p>
        </w:tc>
      </w:tr>
      <w:tr w:rsidR="008235BD" w:rsidRPr="008235BD" w14:paraId="17F7860B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4029C6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687</w:t>
            </w:r>
          </w:p>
        </w:tc>
        <w:tc>
          <w:tcPr>
            <w:tcW w:w="2149" w:type="dxa"/>
            <w:vAlign w:val="bottom"/>
          </w:tcPr>
          <w:p w14:paraId="3336B5C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845842.71</w:t>
            </w:r>
          </w:p>
        </w:tc>
        <w:tc>
          <w:tcPr>
            <w:tcW w:w="1983" w:type="dxa"/>
            <w:vAlign w:val="bottom"/>
          </w:tcPr>
          <w:p w14:paraId="54E9043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2716469.12</w:t>
            </w:r>
          </w:p>
        </w:tc>
        <w:tc>
          <w:tcPr>
            <w:tcW w:w="1595" w:type="dxa"/>
            <w:vAlign w:val="bottom"/>
          </w:tcPr>
          <w:p w14:paraId="0A527E4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7.29</w:t>
            </w:r>
          </w:p>
        </w:tc>
        <w:tc>
          <w:tcPr>
            <w:tcW w:w="2204" w:type="dxa"/>
            <w:vAlign w:val="bottom"/>
          </w:tcPr>
          <w:p w14:paraId="19C43A2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71° 41' 22''</w:t>
            </w:r>
          </w:p>
        </w:tc>
      </w:tr>
      <w:tr w:rsidR="008235BD" w:rsidRPr="008235BD" w14:paraId="23480CB5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DDE1D5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688</w:t>
            </w:r>
          </w:p>
        </w:tc>
        <w:tc>
          <w:tcPr>
            <w:tcW w:w="2149" w:type="dxa"/>
            <w:vAlign w:val="bottom"/>
          </w:tcPr>
          <w:p w14:paraId="1D18D8D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845845</w:t>
            </w:r>
          </w:p>
        </w:tc>
        <w:tc>
          <w:tcPr>
            <w:tcW w:w="1983" w:type="dxa"/>
            <w:vAlign w:val="bottom"/>
          </w:tcPr>
          <w:p w14:paraId="5D4487F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2716476.04</w:t>
            </w:r>
          </w:p>
        </w:tc>
        <w:tc>
          <w:tcPr>
            <w:tcW w:w="1595" w:type="dxa"/>
            <w:vAlign w:val="bottom"/>
          </w:tcPr>
          <w:p w14:paraId="2920642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20.45</w:t>
            </w:r>
          </w:p>
        </w:tc>
        <w:tc>
          <w:tcPr>
            <w:tcW w:w="2204" w:type="dxa"/>
            <w:vAlign w:val="bottom"/>
          </w:tcPr>
          <w:p w14:paraId="5AAFBF3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71° 42' 24''</w:t>
            </w:r>
          </w:p>
        </w:tc>
      </w:tr>
      <w:tr w:rsidR="008235BD" w:rsidRPr="008235BD" w14:paraId="6F84137B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E1C402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689</w:t>
            </w:r>
          </w:p>
        </w:tc>
        <w:tc>
          <w:tcPr>
            <w:tcW w:w="2149" w:type="dxa"/>
            <w:vAlign w:val="bottom"/>
          </w:tcPr>
          <w:p w14:paraId="3CD65EE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845851.42</w:t>
            </w:r>
          </w:p>
        </w:tc>
        <w:tc>
          <w:tcPr>
            <w:tcW w:w="1983" w:type="dxa"/>
            <w:vAlign w:val="bottom"/>
          </w:tcPr>
          <w:p w14:paraId="0702AC7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2716495.46</w:t>
            </w:r>
          </w:p>
        </w:tc>
        <w:tc>
          <w:tcPr>
            <w:tcW w:w="1595" w:type="dxa"/>
            <w:vAlign w:val="bottom"/>
          </w:tcPr>
          <w:p w14:paraId="0CA00D9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11.09</w:t>
            </w:r>
          </w:p>
        </w:tc>
        <w:tc>
          <w:tcPr>
            <w:tcW w:w="2204" w:type="dxa"/>
            <w:vAlign w:val="bottom"/>
          </w:tcPr>
          <w:p w14:paraId="7335BC4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69° 24' 28''</w:t>
            </w:r>
          </w:p>
        </w:tc>
      </w:tr>
      <w:tr w:rsidR="008235BD" w:rsidRPr="008235BD" w14:paraId="095C78F4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8EC37E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690</w:t>
            </w:r>
          </w:p>
        </w:tc>
        <w:tc>
          <w:tcPr>
            <w:tcW w:w="2149" w:type="dxa"/>
            <w:vAlign w:val="bottom"/>
          </w:tcPr>
          <w:p w14:paraId="5929EAF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845855.32</w:t>
            </w:r>
          </w:p>
        </w:tc>
        <w:tc>
          <w:tcPr>
            <w:tcW w:w="1983" w:type="dxa"/>
            <w:vAlign w:val="bottom"/>
          </w:tcPr>
          <w:p w14:paraId="3826FEB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2716505.84</w:t>
            </w:r>
          </w:p>
        </w:tc>
        <w:tc>
          <w:tcPr>
            <w:tcW w:w="1595" w:type="dxa"/>
            <w:vAlign w:val="bottom"/>
          </w:tcPr>
          <w:p w14:paraId="4B0659D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1.33</w:t>
            </w:r>
          </w:p>
        </w:tc>
        <w:tc>
          <w:tcPr>
            <w:tcW w:w="2204" w:type="dxa"/>
            <w:vAlign w:val="bottom"/>
          </w:tcPr>
          <w:p w14:paraId="4DB08EA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70° 12' 04''</w:t>
            </w:r>
          </w:p>
        </w:tc>
      </w:tr>
      <w:tr w:rsidR="008235BD" w:rsidRPr="008235BD" w14:paraId="357B3042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B98E08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691</w:t>
            </w:r>
          </w:p>
        </w:tc>
        <w:tc>
          <w:tcPr>
            <w:tcW w:w="2149" w:type="dxa"/>
            <w:vAlign w:val="bottom"/>
          </w:tcPr>
          <w:p w14:paraId="72EAD4F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845855.77</w:t>
            </w:r>
          </w:p>
        </w:tc>
        <w:tc>
          <w:tcPr>
            <w:tcW w:w="1983" w:type="dxa"/>
            <w:vAlign w:val="bottom"/>
          </w:tcPr>
          <w:p w14:paraId="35F7EDF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2716507.09</w:t>
            </w:r>
          </w:p>
        </w:tc>
        <w:tc>
          <w:tcPr>
            <w:tcW w:w="1595" w:type="dxa"/>
            <w:vAlign w:val="bottom"/>
          </w:tcPr>
          <w:p w14:paraId="0371742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3.55</w:t>
            </w:r>
          </w:p>
        </w:tc>
        <w:tc>
          <w:tcPr>
            <w:tcW w:w="2204" w:type="dxa"/>
            <w:vAlign w:val="bottom"/>
          </w:tcPr>
          <w:p w14:paraId="3281B7F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161° 58' 22''</w:t>
            </w:r>
          </w:p>
        </w:tc>
      </w:tr>
      <w:tr w:rsidR="008235BD" w:rsidRPr="008235BD" w14:paraId="4F137B68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1F7304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692</w:t>
            </w:r>
          </w:p>
        </w:tc>
        <w:tc>
          <w:tcPr>
            <w:tcW w:w="2149" w:type="dxa"/>
            <w:vAlign w:val="bottom"/>
          </w:tcPr>
          <w:p w14:paraId="1304585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845852.39</w:t>
            </w:r>
          </w:p>
        </w:tc>
        <w:tc>
          <w:tcPr>
            <w:tcW w:w="1983" w:type="dxa"/>
            <w:vAlign w:val="bottom"/>
          </w:tcPr>
          <w:p w14:paraId="28BD795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2716508.19</w:t>
            </w:r>
          </w:p>
        </w:tc>
        <w:tc>
          <w:tcPr>
            <w:tcW w:w="1595" w:type="dxa"/>
            <w:vAlign w:val="bottom"/>
          </w:tcPr>
          <w:p w14:paraId="07E5BF6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35.22</w:t>
            </w:r>
          </w:p>
        </w:tc>
        <w:tc>
          <w:tcPr>
            <w:tcW w:w="2204" w:type="dxa"/>
            <w:vAlign w:val="bottom"/>
          </w:tcPr>
          <w:p w14:paraId="13EB908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159° 51' 05''</w:t>
            </w:r>
          </w:p>
        </w:tc>
      </w:tr>
      <w:tr w:rsidR="008235BD" w:rsidRPr="008235BD" w14:paraId="579FA12D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97216C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693</w:t>
            </w:r>
          </w:p>
        </w:tc>
        <w:tc>
          <w:tcPr>
            <w:tcW w:w="2149" w:type="dxa"/>
            <w:vAlign w:val="bottom"/>
          </w:tcPr>
          <w:p w14:paraId="68DFB90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845819.33</w:t>
            </w:r>
          </w:p>
        </w:tc>
        <w:tc>
          <w:tcPr>
            <w:tcW w:w="1983" w:type="dxa"/>
            <w:vAlign w:val="bottom"/>
          </w:tcPr>
          <w:p w14:paraId="69C98C3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2716520.32</w:t>
            </w:r>
          </w:p>
        </w:tc>
        <w:tc>
          <w:tcPr>
            <w:tcW w:w="1595" w:type="dxa"/>
            <w:vAlign w:val="bottom"/>
          </w:tcPr>
          <w:p w14:paraId="7414276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5.83</w:t>
            </w:r>
          </w:p>
        </w:tc>
        <w:tc>
          <w:tcPr>
            <w:tcW w:w="2204" w:type="dxa"/>
            <w:vAlign w:val="bottom"/>
          </w:tcPr>
          <w:p w14:paraId="4438F1C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158° 08' 38''</w:t>
            </w:r>
          </w:p>
        </w:tc>
      </w:tr>
      <w:tr w:rsidR="008235BD" w:rsidRPr="008235BD" w14:paraId="272C0354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1F7254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694</w:t>
            </w:r>
          </w:p>
        </w:tc>
        <w:tc>
          <w:tcPr>
            <w:tcW w:w="2149" w:type="dxa"/>
            <w:vAlign w:val="bottom"/>
          </w:tcPr>
          <w:p w14:paraId="215EA84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845813.92</w:t>
            </w:r>
          </w:p>
        </w:tc>
        <w:tc>
          <w:tcPr>
            <w:tcW w:w="1983" w:type="dxa"/>
            <w:vAlign w:val="bottom"/>
          </w:tcPr>
          <w:p w14:paraId="476B8E0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2716522.49</w:t>
            </w:r>
          </w:p>
        </w:tc>
        <w:tc>
          <w:tcPr>
            <w:tcW w:w="1595" w:type="dxa"/>
            <w:vAlign w:val="bottom"/>
          </w:tcPr>
          <w:p w14:paraId="0435812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14.01</w:t>
            </w:r>
          </w:p>
        </w:tc>
        <w:tc>
          <w:tcPr>
            <w:tcW w:w="2204" w:type="dxa"/>
            <w:vAlign w:val="bottom"/>
          </w:tcPr>
          <w:p w14:paraId="13A7CB3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161° 12' 57''</w:t>
            </w:r>
          </w:p>
        </w:tc>
      </w:tr>
      <w:tr w:rsidR="008235BD" w:rsidRPr="008235BD" w14:paraId="26E57E81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E887B2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695</w:t>
            </w:r>
          </w:p>
        </w:tc>
        <w:tc>
          <w:tcPr>
            <w:tcW w:w="2149" w:type="dxa"/>
            <w:vAlign w:val="bottom"/>
          </w:tcPr>
          <w:p w14:paraId="34E8F4D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845800.66</w:t>
            </w:r>
          </w:p>
        </w:tc>
        <w:tc>
          <w:tcPr>
            <w:tcW w:w="1983" w:type="dxa"/>
            <w:vAlign w:val="bottom"/>
          </w:tcPr>
          <w:p w14:paraId="6804962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2716527</w:t>
            </w:r>
          </w:p>
        </w:tc>
        <w:tc>
          <w:tcPr>
            <w:tcW w:w="1595" w:type="dxa"/>
            <w:vAlign w:val="bottom"/>
          </w:tcPr>
          <w:p w14:paraId="1300E75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17.52</w:t>
            </w:r>
          </w:p>
        </w:tc>
        <w:tc>
          <w:tcPr>
            <w:tcW w:w="2204" w:type="dxa"/>
            <w:vAlign w:val="bottom"/>
          </w:tcPr>
          <w:p w14:paraId="24B74BD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160° 29' 21''</w:t>
            </w:r>
          </w:p>
        </w:tc>
      </w:tr>
      <w:tr w:rsidR="008235BD" w:rsidRPr="008235BD" w14:paraId="00FEEDCB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D32D6F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696</w:t>
            </w:r>
          </w:p>
        </w:tc>
        <w:tc>
          <w:tcPr>
            <w:tcW w:w="2149" w:type="dxa"/>
            <w:vAlign w:val="bottom"/>
          </w:tcPr>
          <w:p w14:paraId="326D426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845784.15</w:t>
            </w:r>
          </w:p>
        </w:tc>
        <w:tc>
          <w:tcPr>
            <w:tcW w:w="1983" w:type="dxa"/>
            <w:vAlign w:val="bottom"/>
          </w:tcPr>
          <w:p w14:paraId="24995B9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2716532.85</w:t>
            </w:r>
          </w:p>
        </w:tc>
        <w:tc>
          <w:tcPr>
            <w:tcW w:w="1595" w:type="dxa"/>
            <w:vAlign w:val="bottom"/>
          </w:tcPr>
          <w:p w14:paraId="2A5C429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2.83</w:t>
            </w:r>
          </w:p>
        </w:tc>
        <w:tc>
          <w:tcPr>
            <w:tcW w:w="2204" w:type="dxa"/>
            <w:vAlign w:val="bottom"/>
          </w:tcPr>
          <w:p w14:paraId="3074842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161° 03' 13''</w:t>
            </w:r>
          </w:p>
        </w:tc>
      </w:tr>
      <w:tr w:rsidR="008235BD" w:rsidRPr="008235BD" w14:paraId="12DFE170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EF5308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697</w:t>
            </w:r>
          </w:p>
        </w:tc>
        <w:tc>
          <w:tcPr>
            <w:tcW w:w="2149" w:type="dxa"/>
            <w:vAlign w:val="bottom"/>
          </w:tcPr>
          <w:p w14:paraId="2F52A1B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845781.47</w:t>
            </w:r>
          </w:p>
        </w:tc>
        <w:tc>
          <w:tcPr>
            <w:tcW w:w="1983" w:type="dxa"/>
            <w:vAlign w:val="bottom"/>
          </w:tcPr>
          <w:p w14:paraId="1012375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2716533.77</w:t>
            </w:r>
          </w:p>
        </w:tc>
        <w:tc>
          <w:tcPr>
            <w:tcW w:w="1595" w:type="dxa"/>
            <w:vAlign w:val="bottom"/>
          </w:tcPr>
          <w:p w14:paraId="25E2640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9.46</w:t>
            </w:r>
          </w:p>
        </w:tc>
        <w:tc>
          <w:tcPr>
            <w:tcW w:w="2204" w:type="dxa"/>
            <w:vAlign w:val="bottom"/>
          </w:tcPr>
          <w:p w14:paraId="7924C67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160° 10' 01''</w:t>
            </w:r>
          </w:p>
        </w:tc>
      </w:tr>
      <w:tr w:rsidR="008235BD" w:rsidRPr="008235BD" w14:paraId="276E5BA6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1D83D5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698</w:t>
            </w:r>
          </w:p>
        </w:tc>
        <w:tc>
          <w:tcPr>
            <w:tcW w:w="2149" w:type="dxa"/>
            <w:vAlign w:val="bottom"/>
          </w:tcPr>
          <w:p w14:paraId="4FB6CAB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845772.57</w:t>
            </w:r>
          </w:p>
        </w:tc>
        <w:tc>
          <w:tcPr>
            <w:tcW w:w="1983" w:type="dxa"/>
            <w:vAlign w:val="bottom"/>
          </w:tcPr>
          <w:p w14:paraId="328A9AB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2716536.98</w:t>
            </w:r>
          </w:p>
        </w:tc>
        <w:tc>
          <w:tcPr>
            <w:tcW w:w="1595" w:type="dxa"/>
            <w:vAlign w:val="bottom"/>
          </w:tcPr>
          <w:p w14:paraId="0A5EB4C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18.29</w:t>
            </w:r>
          </w:p>
        </w:tc>
        <w:tc>
          <w:tcPr>
            <w:tcW w:w="2204" w:type="dxa"/>
            <w:vAlign w:val="bottom"/>
          </w:tcPr>
          <w:p w14:paraId="6E49FCA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161° 36' 52''</w:t>
            </w:r>
          </w:p>
        </w:tc>
      </w:tr>
      <w:tr w:rsidR="008235BD" w:rsidRPr="008235BD" w14:paraId="18DEE414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FBEC62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699</w:t>
            </w:r>
          </w:p>
        </w:tc>
        <w:tc>
          <w:tcPr>
            <w:tcW w:w="2149" w:type="dxa"/>
            <w:vAlign w:val="bottom"/>
          </w:tcPr>
          <w:p w14:paraId="64C4674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845755.21</w:t>
            </w:r>
          </w:p>
        </w:tc>
        <w:tc>
          <w:tcPr>
            <w:tcW w:w="1983" w:type="dxa"/>
            <w:vAlign w:val="bottom"/>
          </w:tcPr>
          <w:p w14:paraId="5DBB404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2716542.75</w:t>
            </w:r>
          </w:p>
        </w:tc>
        <w:tc>
          <w:tcPr>
            <w:tcW w:w="1595" w:type="dxa"/>
            <w:vAlign w:val="bottom"/>
          </w:tcPr>
          <w:p w14:paraId="739E893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42.87</w:t>
            </w:r>
          </w:p>
        </w:tc>
        <w:tc>
          <w:tcPr>
            <w:tcW w:w="2204" w:type="dxa"/>
            <w:vAlign w:val="bottom"/>
          </w:tcPr>
          <w:p w14:paraId="2402C22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160° 36' 51''</w:t>
            </w:r>
          </w:p>
        </w:tc>
      </w:tr>
      <w:tr w:rsidR="008235BD" w:rsidRPr="008235BD" w14:paraId="54996029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9E0968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2149" w:type="dxa"/>
            <w:vAlign w:val="bottom"/>
          </w:tcPr>
          <w:p w14:paraId="77FC7D6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845714.77</w:t>
            </w:r>
          </w:p>
        </w:tc>
        <w:tc>
          <w:tcPr>
            <w:tcW w:w="1983" w:type="dxa"/>
            <w:vAlign w:val="bottom"/>
          </w:tcPr>
          <w:p w14:paraId="2C63E4F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2716556.98</w:t>
            </w:r>
          </w:p>
        </w:tc>
        <w:tc>
          <w:tcPr>
            <w:tcW w:w="1595" w:type="dxa"/>
            <w:vAlign w:val="bottom"/>
          </w:tcPr>
          <w:p w14:paraId="0F54681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5.16</w:t>
            </w:r>
          </w:p>
        </w:tc>
        <w:tc>
          <w:tcPr>
            <w:tcW w:w="2204" w:type="dxa"/>
            <w:vAlign w:val="bottom"/>
          </w:tcPr>
          <w:p w14:paraId="342A44A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157° 54' 35''</w:t>
            </w:r>
          </w:p>
        </w:tc>
      </w:tr>
      <w:tr w:rsidR="008235BD" w:rsidRPr="008235BD" w14:paraId="6D3D4CC1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B0AF16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701</w:t>
            </w:r>
          </w:p>
        </w:tc>
        <w:tc>
          <w:tcPr>
            <w:tcW w:w="2149" w:type="dxa"/>
            <w:vAlign w:val="bottom"/>
          </w:tcPr>
          <w:p w14:paraId="0DDB63C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845709.99</w:t>
            </w:r>
          </w:p>
        </w:tc>
        <w:tc>
          <w:tcPr>
            <w:tcW w:w="1983" w:type="dxa"/>
            <w:vAlign w:val="bottom"/>
          </w:tcPr>
          <w:p w14:paraId="348F394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2716558.92</w:t>
            </w:r>
          </w:p>
        </w:tc>
        <w:tc>
          <w:tcPr>
            <w:tcW w:w="1595" w:type="dxa"/>
            <w:vAlign w:val="bottom"/>
          </w:tcPr>
          <w:p w14:paraId="759477C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116.68</w:t>
            </w:r>
          </w:p>
        </w:tc>
        <w:tc>
          <w:tcPr>
            <w:tcW w:w="2204" w:type="dxa"/>
            <w:vAlign w:val="bottom"/>
          </w:tcPr>
          <w:p w14:paraId="5BC3451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159° 47' 01''</w:t>
            </w:r>
          </w:p>
        </w:tc>
      </w:tr>
      <w:tr w:rsidR="008235BD" w:rsidRPr="008235BD" w14:paraId="30254AC3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3B66F1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2149" w:type="dxa"/>
            <w:vAlign w:val="bottom"/>
          </w:tcPr>
          <w:p w14:paraId="68CFA8D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845600.5</w:t>
            </w:r>
          </w:p>
        </w:tc>
        <w:tc>
          <w:tcPr>
            <w:tcW w:w="1983" w:type="dxa"/>
            <w:vAlign w:val="bottom"/>
          </w:tcPr>
          <w:p w14:paraId="018CBC1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2716599.24</w:t>
            </w:r>
          </w:p>
        </w:tc>
        <w:tc>
          <w:tcPr>
            <w:tcW w:w="1595" w:type="dxa"/>
            <w:vAlign w:val="bottom"/>
          </w:tcPr>
          <w:p w14:paraId="0F176CA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45.43</w:t>
            </w:r>
          </w:p>
        </w:tc>
        <w:tc>
          <w:tcPr>
            <w:tcW w:w="2204" w:type="dxa"/>
            <w:vAlign w:val="bottom"/>
          </w:tcPr>
          <w:p w14:paraId="10AF4CE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261° 04' 21''</w:t>
            </w:r>
          </w:p>
        </w:tc>
      </w:tr>
      <w:tr w:rsidR="008235BD" w:rsidRPr="008235BD" w14:paraId="3F4FE2EA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1B1F61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703</w:t>
            </w:r>
          </w:p>
        </w:tc>
        <w:tc>
          <w:tcPr>
            <w:tcW w:w="2149" w:type="dxa"/>
            <w:vAlign w:val="bottom"/>
          </w:tcPr>
          <w:p w14:paraId="4339B67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845593.45</w:t>
            </w:r>
          </w:p>
        </w:tc>
        <w:tc>
          <w:tcPr>
            <w:tcW w:w="1983" w:type="dxa"/>
            <w:vAlign w:val="bottom"/>
          </w:tcPr>
          <w:p w14:paraId="181AC67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2716554.36</w:t>
            </w:r>
          </w:p>
        </w:tc>
        <w:tc>
          <w:tcPr>
            <w:tcW w:w="1595" w:type="dxa"/>
            <w:vAlign w:val="bottom"/>
          </w:tcPr>
          <w:p w14:paraId="563CBEB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18.66</w:t>
            </w:r>
          </w:p>
        </w:tc>
        <w:tc>
          <w:tcPr>
            <w:tcW w:w="2204" w:type="dxa"/>
            <w:vAlign w:val="bottom"/>
          </w:tcPr>
          <w:p w14:paraId="736D332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259° 50' 46''</w:t>
            </w:r>
          </w:p>
        </w:tc>
      </w:tr>
      <w:tr w:rsidR="008235BD" w:rsidRPr="008235BD" w14:paraId="6A46EE30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6C1082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704</w:t>
            </w:r>
          </w:p>
        </w:tc>
        <w:tc>
          <w:tcPr>
            <w:tcW w:w="2149" w:type="dxa"/>
            <w:vAlign w:val="bottom"/>
          </w:tcPr>
          <w:p w14:paraId="666244D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845590.16</w:t>
            </w:r>
          </w:p>
        </w:tc>
        <w:tc>
          <w:tcPr>
            <w:tcW w:w="1983" w:type="dxa"/>
            <w:vAlign w:val="bottom"/>
          </w:tcPr>
          <w:p w14:paraId="62F6C39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2716535.99</w:t>
            </w:r>
          </w:p>
        </w:tc>
        <w:tc>
          <w:tcPr>
            <w:tcW w:w="1595" w:type="dxa"/>
            <w:vAlign w:val="bottom"/>
          </w:tcPr>
          <w:p w14:paraId="2FBA648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21.31</w:t>
            </w:r>
          </w:p>
        </w:tc>
        <w:tc>
          <w:tcPr>
            <w:tcW w:w="2204" w:type="dxa"/>
            <w:vAlign w:val="bottom"/>
          </w:tcPr>
          <w:p w14:paraId="1CAE6AE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337° 23' 41''</w:t>
            </w:r>
          </w:p>
        </w:tc>
      </w:tr>
      <w:tr w:rsidR="008235BD" w:rsidRPr="008235BD" w14:paraId="7F1DA49F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E2C86F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705</w:t>
            </w:r>
          </w:p>
        </w:tc>
        <w:tc>
          <w:tcPr>
            <w:tcW w:w="2149" w:type="dxa"/>
            <w:vAlign w:val="bottom"/>
          </w:tcPr>
          <w:p w14:paraId="4D42C8A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845609.83</w:t>
            </w:r>
          </w:p>
        </w:tc>
        <w:tc>
          <w:tcPr>
            <w:tcW w:w="1983" w:type="dxa"/>
            <w:vAlign w:val="bottom"/>
          </w:tcPr>
          <w:p w14:paraId="1617E85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2716527.8</w:t>
            </w:r>
          </w:p>
        </w:tc>
        <w:tc>
          <w:tcPr>
            <w:tcW w:w="1595" w:type="dxa"/>
            <w:vAlign w:val="bottom"/>
          </w:tcPr>
          <w:p w14:paraId="2E38096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31.92</w:t>
            </w:r>
          </w:p>
        </w:tc>
        <w:tc>
          <w:tcPr>
            <w:tcW w:w="2204" w:type="dxa"/>
            <w:vAlign w:val="bottom"/>
          </w:tcPr>
          <w:p w14:paraId="36CD5AB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341° 11' 46''</w:t>
            </w:r>
          </w:p>
        </w:tc>
      </w:tr>
      <w:tr w:rsidR="008235BD" w:rsidRPr="008235BD" w14:paraId="47335318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F4163E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706</w:t>
            </w:r>
          </w:p>
        </w:tc>
        <w:tc>
          <w:tcPr>
            <w:tcW w:w="2149" w:type="dxa"/>
            <w:vAlign w:val="bottom"/>
          </w:tcPr>
          <w:p w14:paraId="7AA3077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845640.05</w:t>
            </w:r>
          </w:p>
        </w:tc>
        <w:tc>
          <w:tcPr>
            <w:tcW w:w="1983" w:type="dxa"/>
            <w:vAlign w:val="bottom"/>
          </w:tcPr>
          <w:p w14:paraId="5B62129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2716517.51</w:t>
            </w:r>
          </w:p>
        </w:tc>
        <w:tc>
          <w:tcPr>
            <w:tcW w:w="1595" w:type="dxa"/>
            <w:vAlign w:val="bottom"/>
          </w:tcPr>
          <w:p w14:paraId="5C6FBA5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32.5</w:t>
            </w:r>
          </w:p>
        </w:tc>
        <w:tc>
          <w:tcPr>
            <w:tcW w:w="2204" w:type="dxa"/>
            <w:vAlign w:val="bottom"/>
          </w:tcPr>
          <w:p w14:paraId="454D72A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333° 10' 01''</w:t>
            </w:r>
          </w:p>
        </w:tc>
      </w:tr>
      <w:tr w:rsidR="008235BD" w:rsidRPr="008235BD" w14:paraId="5C5B70EC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70799E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2149" w:type="dxa"/>
            <w:vAlign w:val="bottom"/>
          </w:tcPr>
          <w:p w14:paraId="19A933F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845669.05</w:t>
            </w:r>
          </w:p>
        </w:tc>
        <w:tc>
          <w:tcPr>
            <w:tcW w:w="1983" w:type="dxa"/>
            <w:vAlign w:val="bottom"/>
          </w:tcPr>
          <w:p w14:paraId="0B3BC29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2716502.84</w:t>
            </w:r>
          </w:p>
        </w:tc>
        <w:tc>
          <w:tcPr>
            <w:tcW w:w="1595" w:type="dxa"/>
            <w:vAlign w:val="bottom"/>
          </w:tcPr>
          <w:p w14:paraId="0EA5846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44.13</w:t>
            </w:r>
          </w:p>
        </w:tc>
        <w:tc>
          <w:tcPr>
            <w:tcW w:w="2204" w:type="dxa"/>
            <w:vAlign w:val="bottom"/>
          </w:tcPr>
          <w:p w14:paraId="7ED56A4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328° 51' 37''</w:t>
            </w:r>
          </w:p>
        </w:tc>
      </w:tr>
      <w:tr w:rsidR="008235BD" w:rsidRPr="008235BD" w14:paraId="4288CB83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B07F80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708</w:t>
            </w:r>
          </w:p>
        </w:tc>
        <w:tc>
          <w:tcPr>
            <w:tcW w:w="2149" w:type="dxa"/>
            <w:vAlign w:val="bottom"/>
          </w:tcPr>
          <w:p w14:paraId="3BC427A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845706.82</w:t>
            </w:r>
          </w:p>
        </w:tc>
        <w:tc>
          <w:tcPr>
            <w:tcW w:w="1983" w:type="dxa"/>
            <w:vAlign w:val="bottom"/>
          </w:tcPr>
          <w:p w14:paraId="6F30E63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2716480.02</w:t>
            </w:r>
          </w:p>
        </w:tc>
        <w:tc>
          <w:tcPr>
            <w:tcW w:w="1595" w:type="dxa"/>
            <w:vAlign w:val="bottom"/>
          </w:tcPr>
          <w:p w14:paraId="41FD861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30.34</w:t>
            </w:r>
          </w:p>
        </w:tc>
        <w:tc>
          <w:tcPr>
            <w:tcW w:w="2204" w:type="dxa"/>
            <w:vAlign w:val="bottom"/>
          </w:tcPr>
          <w:p w14:paraId="360D97E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334° 18' 48''</w:t>
            </w:r>
          </w:p>
        </w:tc>
      </w:tr>
      <w:tr w:rsidR="008235BD" w:rsidRPr="008235BD" w14:paraId="723E3028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4F4379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709</w:t>
            </w:r>
          </w:p>
        </w:tc>
        <w:tc>
          <w:tcPr>
            <w:tcW w:w="2149" w:type="dxa"/>
            <w:vAlign w:val="bottom"/>
          </w:tcPr>
          <w:p w14:paraId="7805248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845734.16</w:t>
            </w:r>
          </w:p>
        </w:tc>
        <w:tc>
          <w:tcPr>
            <w:tcW w:w="1983" w:type="dxa"/>
            <w:vAlign w:val="bottom"/>
          </w:tcPr>
          <w:p w14:paraId="7857EB6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2716466.87</w:t>
            </w:r>
          </w:p>
        </w:tc>
        <w:tc>
          <w:tcPr>
            <w:tcW w:w="1595" w:type="dxa"/>
            <w:vAlign w:val="bottom"/>
          </w:tcPr>
          <w:p w14:paraId="5FEE681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17.83</w:t>
            </w:r>
          </w:p>
        </w:tc>
        <w:tc>
          <w:tcPr>
            <w:tcW w:w="2204" w:type="dxa"/>
            <w:vAlign w:val="bottom"/>
          </w:tcPr>
          <w:p w14:paraId="581D2C6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334° 37' 40''</w:t>
            </w:r>
          </w:p>
        </w:tc>
      </w:tr>
      <w:tr w:rsidR="008235BD" w:rsidRPr="008235BD" w14:paraId="791C72C8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6CA513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2149" w:type="dxa"/>
            <w:vAlign w:val="bottom"/>
          </w:tcPr>
          <w:p w14:paraId="2A9A670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845750.27</w:t>
            </w:r>
          </w:p>
        </w:tc>
        <w:tc>
          <w:tcPr>
            <w:tcW w:w="1983" w:type="dxa"/>
            <w:vAlign w:val="bottom"/>
          </w:tcPr>
          <w:p w14:paraId="006E317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2716459.23</w:t>
            </w:r>
          </w:p>
        </w:tc>
        <w:tc>
          <w:tcPr>
            <w:tcW w:w="1595" w:type="dxa"/>
            <w:vAlign w:val="bottom"/>
          </w:tcPr>
          <w:p w14:paraId="1E6B3F4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8.77</w:t>
            </w:r>
          </w:p>
        </w:tc>
        <w:tc>
          <w:tcPr>
            <w:tcW w:w="2204" w:type="dxa"/>
            <w:vAlign w:val="bottom"/>
          </w:tcPr>
          <w:p w14:paraId="1367330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336° 37' 17''</w:t>
            </w:r>
          </w:p>
        </w:tc>
      </w:tr>
      <w:tr w:rsidR="008235BD" w:rsidRPr="008235BD" w14:paraId="5B345DEB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36C5AC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711</w:t>
            </w:r>
          </w:p>
        </w:tc>
        <w:tc>
          <w:tcPr>
            <w:tcW w:w="2149" w:type="dxa"/>
            <w:vAlign w:val="bottom"/>
          </w:tcPr>
          <w:p w14:paraId="7EE4618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845758.32</w:t>
            </w:r>
          </w:p>
        </w:tc>
        <w:tc>
          <w:tcPr>
            <w:tcW w:w="1983" w:type="dxa"/>
            <w:vAlign w:val="bottom"/>
          </w:tcPr>
          <w:p w14:paraId="1A7E904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2716455.75</w:t>
            </w:r>
          </w:p>
        </w:tc>
        <w:tc>
          <w:tcPr>
            <w:tcW w:w="1595" w:type="dxa"/>
            <w:vAlign w:val="bottom"/>
          </w:tcPr>
          <w:p w14:paraId="0472910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28.57</w:t>
            </w:r>
          </w:p>
        </w:tc>
        <w:tc>
          <w:tcPr>
            <w:tcW w:w="2204" w:type="dxa"/>
            <w:vAlign w:val="bottom"/>
          </w:tcPr>
          <w:p w14:paraId="3A33403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335° 50' 53''</w:t>
            </w:r>
          </w:p>
        </w:tc>
      </w:tr>
      <w:tr w:rsidR="008235BD" w:rsidRPr="008235BD" w14:paraId="4B45D47A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303E09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712</w:t>
            </w:r>
          </w:p>
        </w:tc>
        <w:tc>
          <w:tcPr>
            <w:tcW w:w="2149" w:type="dxa"/>
            <w:vAlign w:val="bottom"/>
          </w:tcPr>
          <w:p w14:paraId="46CB704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845784.39</w:t>
            </w:r>
          </w:p>
        </w:tc>
        <w:tc>
          <w:tcPr>
            <w:tcW w:w="1983" w:type="dxa"/>
            <w:vAlign w:val="bottom"/>
          </w:tcPr>
          <w:p w14:paraId="059FE7F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2716444.06</w:t>
            </w:r>
          </w:p>
        </w:tc>
        <w:tc>
          <w:tcPr>
            <w:tcW w:w="1595" w:type="dxa"/>
            <w:vAlign w:val="bottom"/>
          </w:tcPr>
          <w:p w14:paraId="629366E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7.85</w:t>
            </w:r>
          </w:p>
        </w:tc>
        <w:tc>
          <w:tcPr>
            <w:tcW w:w="2204" w:type="dxa"/>
            <w:vAlign w:val="bottom"/>
          </w:tcPr>
          <w:p w14:paraId="4BDF297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339° 11' 16''</w:t>
            </w:r>
          </w:p>
        </w:tc>
      </w:tr>
      <w:tr w:rsidR="008235BD" w:rsidRPr="008235BD" w14:paraId="451CD30F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0F532E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713</w:t>
            </w:r>
          </w:p>
        </w:tc>
        <w:tc>
          <w:tcPr>
            <w:tcW w:w="2149" w:type="dxa"/>
            <w:vAlign w:val="bottom"/>
          </w:tcPr>
          <w:p w14:paraId="69AE6E9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845791.73</w:t>
            </w:r>
          </w:p>
        </w:tc>
        <w:tc>
          <w:tcPr>
            <w:tcW w:w="1983" w:type="dxa"/>
            <w:vAlign w:val="bottom"/>
          </w:tcPr>
          <w:p w14:paraId="63D5197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2716441.27</w:t>
            </w:r>
          </w:p>
        </w:tc>
        <w:tc>
          <w:tcPr>
            <w:tcW w:w="1595" w:type="dxa"/>
            <w:vAlign w:val="bottom"/>
          </w:tcPr>
          <w:p w14:paraId="013F44E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19.28</w:t>
            </w:r>
          </w:p>
        </w:tc>
        <w:tc>
          <w:tcPr>
            <w:tcW w:w="2204" w:type="dxa"/>
            <w:vAlign w:val="bottom"/>
          </w:tcPr>
          <w:p w14:paraId="7341F9E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340° 17' 46''</w:t>
            </w:r>
          </w:p>
        </w:tc>
      </w:tr>
      <w:tr w:rsidR="008235BD" w:rsidRPr="008235BD" w14:paraId="298A519F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DD9B80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714</w:t>
            </w:r>
          </w:p>
        </w:tc>
        <w:tc>
          <w:tcPr>
            <w:tcW w:w="2149" w:type="dxa"/>
            <w:vAlign w:val="bottom"/>
          </w:tcPr>
          <w:p w14:paraId="247676C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845809.88</w:t>
            </w:r>
          </w:p>
        </w:tc>
        <w:tc>
          <w:tcPr>
            <w:tcW w:w="1983" w:type="dxa"/>
            <w:vAlign w:val="bottom"/>
          </w:tcPr>
          <w:p w14:paraId="6FB7A90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2716434.77</w:t>
            </w:r>
          </w:p>
        </w:tc>
        <w:tc>
          <w:tcPr>
            <w:tcW w:w="1595" w:type="dxa"/>
            <w:vAlign w:val="bottom"/>
          </w:tcPr>
          <w:p w14:paraId="73DB56B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9.82</w:t>
            </w:r>
          </w:p>
        </w:tc>
        <w:tc>
          <w:tcPr>
            <w:tcW w:w="2204" w:type="dxa"/>
            <w:vAlign w:val="bottom"/>
          </w:tcPr>
          <w:p w14:paraId="409B86A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339° 48' 45''</w:t>
            </w:r>
          </w:p>
        </w:tc>
      </w:tr>
      <w:tr w:rsidR="008235BD" w:rsidRPr="008235BD" w14:paraId="16A82526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A6A122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715</w:t>
            </w:r>
          </w:p>
        </w:tc>
        <w:tc>
          <w:tcPr>
            <w:tcW w:w="2149" w:type="dxa"/>
            <w:vAlign w:val="bottom"/>
          </w:tcPr>
          <w:p w14:paraId="1246863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845819.1</w:t>
            </w:r>
          </w:p>
        </w:tc>
        <w:tc>
          <w:tcPr>
            <w:tcW w:w="1983" w:type="dxa"/>
            <w:vAlign w:val="bottom"/>
          </w:tcPr>
          <w:p w14:paraId="3698642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2716431.38</w:t>
            </w:r>
          </w:p>
        </w:tc>
        <w:tc>
          <w:tcPr>
            <w:tcW w:w="1595" w:type="dxa"/>
            <w:vAlign w:val="bottom"/>
          </w:tcPr>
          <w:p w14:paraId="0F46A9B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275.01</w:t>
            </w:r>
          </w:p>
        </w:tc>
        <w:tc>
          <w:tcPr>
            <w:tcW w:w="2204" w:type="dxa"/>
            <w:vAlign w:val="bottom"/>
          </w:tcPr>
          <w:p w14:paraId="24E8EBB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4° 20' 31''</w:t>
            </w:r>
          </w:p>
        </w:tc>
      </w:tr>
      <w:tr w:rsidR="008235BD" w:rsidRPr="008235BD" w14:paraId="0C6754C3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BA5EFD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716</w:t>
            </w:r>
          </w:p>
        </w:tc>
        <w:tc>
          <w:tcPr>
            <w:tcW w:w="2149" w:type="dxa"/>
            <w:vAlign w:val="bottom"/>
          </w:tcPr>
          <w:p w14:paraId="37EE8DB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846093.32</w:t>
            </w:r>
          </w:p>
        </w:tc>
        <w:tc>
          <w:tcPr>
            <w:tcW w:w="1983" w:type="dxa"/>
            <w:vAlign w:val="bottom"/>
          </w:tcPr>
          <w:p w14:paraId="55C0001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2716452.2</w:t>
            </w:r>
          </w:p>
        </w:tc>
        <w:tc>
          <w:tcPr>
            <w:tcW w:w="1595" w:type="dxa"/>
            <w:vAlign w:val="bottom"/>
          </w:tcPr>
          <w:p w14:paraId="41D1802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2.17</w:t>
            </w:r>
          </w:p>
        </w:tc>
        <w:tc>
          <w:tcPr>
            <w:tcW w:w="2204" w:type="dxa"/>
            <w:vAlign w:val="bottom"/>
          </w:tcPr>
          <w:p w14:paraId="1D2E184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87° 53' 19''</w:t>
            </w:r>
          </w:p>
        </w:tc>
      </w:tr>
      <w:tr w:rsidR="008235BD" w:rsidRPr="008235BD" w14:paraId="44748526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32B69F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717</w:t>
            </w:r>
          </w:p>
        </w:tc>
        <w:tc>
          <w:tcPr>
            <w:tcW w:w="2149" w:type="dxa"/>
            <w:vAlign w:val="bottom"/>
          </w:tcPr>
          <w:p w14:paraId="638C501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846093.4</w:t>
            </w:r>
          </w:p>
        </w:tc>
        <w:tc>
          <w:tcPr>
            <w:tcW w:w="1983" w:type="dxa"/>
            <w:vAlign w:val="bottom"/>
          </w:tcPr>
          <w:p w14:paraId="18E960D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2716454.37</w:t>
            </w:r>
          </w:p>
        </w:tc>
        <w:tc>
          <w:tcPr>
            <w:tcW w:w="1595" w:type="dxa"/>
            <w:vAlign w:val="bottom"/>
          </w:tcPr>
          <w:p w14:paraId="4C34F3D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2204" w:type="dxa"/>
            <w:vAlign w:val="bottom"/>
          </w:tcPr>
          <w:p w14:paraId="267A7F5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177° 15' 43''</w:t>
            </w:r>
          </w:p>
        </w:tc>
      </w:tr>
      <w:tr w:rsidR="008235BD" w:rsidRPr="008235BD" w14:paraId="53AF8E90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524DA6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2149" w:type="dxa"/>
            <w:vAlign w:val="bottom"/>
          </w:tcPr>
          <w:p w14:paraId="31DB3B7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846091.1</w:t>
            </w:r>
          </w:p>
        </w:tc>
        <w:tc>
          <w:tcPr>
            <w:tcW w:w="1983" w:type="dxa"/>
            <w:vAlign w:val="bottom"/>
          </w:tcPr>
          <w:p w14:paraId="428632B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2716454.48</w:t>
            </w:r>
          </w:p>
        </w:tc>
        <w:tc>
          <w:tcPr>
            <w:tcW w:w="1595" w:type="dxa"/>
            <w:vAlign w:val="bottom"/>
          </w:tcPr>
          <w:p w14:paraId="31540CB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2.17</w:t>
            </w:r>
          </w:p>
        </w:tc>
        <w:tc>
          <w:tcPr>
            <w:tcW w:w="2204" w:type="dxa"/>
            <w:vAlign w:val="bottom"/>
          </w:tcPr>
          <w:p w14:paraId="0079975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267° 05' 53''</w:t>
            </w:r>
          </w:p>
        </w:tc>
      </w:tr>
      <w:tr w:rsidR="008235BD" w:rsidRPr="008235BD" w14:paraId="29485623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0FD1FB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719</w:t>
            </w:r>
          </w:p>
        </w:tc>
        <w:tc>
          <w:tcPr>
            <w:tcW w:w="2149" w:type="dxa"/>
            <w:vAlign w:val="bottom"/>
          </w:tcPr>
          <w:p w14:paraId="59B6F9B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846090.99</w:t>
            </w:r>
          </w:p>
        </w:tc>
        <w:tc>
          <w:tcPr>
            <w:tcW w:w="1983" w:type="dxa"/>
            <w:vAlign w:val="bottom"/>
          </w:tcPr>
          <w:p w14:paraId="5B969E7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2716452.31</w:t>
            </w:r>
          </w:p>
        </w:tc>
        <w:tc>
          <w:tcPr>
            <w:tcW w:w="1595" w:type="dxa"/>
            <w:vAlign w:val="bottom"/>
          </w:tcPr>
          <w:p w14:paraId="3C4A5C4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38.46</w:t>
            </w:r>
          </w:p>
        </w:tc>
        <w:tc>
          <w:tcPr>
            <w:tcW w:w="2204" w:type="dxa"/>
            <w:vAlign w:val="bottom"/>
          </w:tcPr>
          <w:p w14:paraId="0BC1EA5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207° 48' 16''</w:t>
            </w:r>
          </w:p>
        </w:tc>
      </w:tr>
      <w:tr w:rsidR="008235BD" w:rsidRPr="008235BD" w14:paraId="4467F8AF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71D559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720</w:t>
            </w:r>
          </w:p>
        </w:tc>
        <w:tc>
          <w:tcPr>
            <w:tcW w:w="2149" w:type="dxa"/>
            <w:vAlign w:val="bottom"/>
          </w:tcPr>
          <w:p w14:paraId="1B68F8F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846056.97</w:t>
            </w:r>
          </w:p>
        </w:tc>
        <w:tc>
          <w:tcPr>
            <w:tcW w:w="1983" w:type="dxa"/>
            <w:vAlign w:val="bottom"/>
          </w:tcPr>
          <w:p w14:paraId="2522F7C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2716434.37</w:t>
            </w:r>
          </w:p>
        </w:tc>
        <w:tc>
          <w:tcPr>
            <w:tcW w:w="1595" w:type="dxa"/>
            <w:vAlign w:val="bottom"/>
          </w:tcPr>
          <w:p w14:paraId="4988C9B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1.03</w:t>
            </w:r>
          </w:p>
        </w:tc>
        <w:tc>
          <w:tcPr>
            <w:tcW w:w="2204" w:type="dxa"/>
            <w:vAlign w:val="bottom"/>
          </w:tcPr>
          <w:p w14:paraId="1FB02AD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69° 26' 38''</w:t>
            </w:r>
          </w:p>
        </w:tc>
      </w:tr>
      <w:tr w:rsidR="008235BD" w:rsidRPr="008235BD" w14:paraId="7A379EBF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3BC1A1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721</w:t>
            </w:r>
          </w:p>
        </w:tc>
        <w:tc>
          <w:tcPr>
            <w:tcW w:w="2149" w:type="dxa"/>
            <w:vAlign w:val="bottom"/>
          </w:tcPr>
          <w:p w14:paraId="4242510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846057.33</w:t>
            </w:r>
          </w:p>
        </w:tc>
        <w:tc>
          <w:tcPr>
            <w:tcW w:w="1983" w:type="dxa"/>
            <w:vAlign w:val="bottom"/>
          </w:tcPr>
          <w:p w14:paraId="052C585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2716435.33</w:t>
            </w:r>
          </w:p>
        </w:tc>
        <w:tc>
          <w:tcPr>
            <w:tcW w:w="1595" w:type="dxa"/>
            <w:vAlign w:val="bottom"/>
          </w:tcPr>
          <w:p w14:paraId="114685D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04" w:type="dxa"/>
            <w:vAlign w:val="bottom"/>
          </w:tcPr>
          <w:p w14:paraId="59890FF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158° 50' 19''</w:t>
            </w:r>
          </w:p>
        </w:tc>
      </w:tr>
      <w:tr w:rsidR="008235BD" w:rsidRPr="008235BD" w14:paraId="4B36E61F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2D201E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722</w:t>
            </w:r>
          </w:p>
        </w:tc>
        <w:tc>
          <w:tcPr>
            <w:tcW w:w="2149" w:type="dxa"/>
            <w:vAlign w:val="bottom"/>
          </w:tcPr>
          <w:p w14:paraId="0DA06A0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846056.4</w:t>
            </w:r>
          </w:p>
        </w:tc>
        <w:tc>
          <w:tcPr>
            <w:tcW w:w="1983" w:type="dxa"/>
            <w:vAlign w:val="bottom"/>
          </w:tcPr>
          <w:p w14:paraId="5E0FE68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2716435.69</w:t>
            </w:r>
          </w:p>
        </w:tc>
        <w:tc>
          <w:tcPr>
            <w:tcW w:w="1595" w:type="dxa"/>
            <w:vAlign w:val="bottom"/>
          </w:tcPr>
          <w:p w14:paraId="230BC96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1.03</w:t>
            </w:r>
          </w:p>
        </w:tc>
        <w:tc>
          <w:tcPr>
            <w:tcW w:w="2204" w:type="dxa"/>
            <w:vAlign w:val="bottom"/>
          </w:tcPr>
          <w:p w14:paraId="163A074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248° 24' 17''</w:t>
            </w:r>
          </w:p>
        </w:tc>
      </w:tr>
      <w:tr w:rsidR="008235BD" w:rsidRPr="008235BD" w14:paraId="32E248A4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427023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723</w:t>
            </w:r>
          </w:p>
        </w:tc>
        <w:tc>
          <w:tcPr>
            <w:tcW w:w="2149" w:type="dxa"/>
            <w:vAlign w:val="bottom"/>
          </w:tcPr>
          <w:p w14:paraId="378DA2D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846056.02</w:t>
            </w:r>
          </w:p>
        </w:tc>
        <w:tc>
          <w:tcPr>
            <w:tcW w:w="1983" w:type="dxa"/>
            <w:vAlign w:val="bottom"/>
          </w:tcPr>
          <w:p w14:paraId="4FAE0E2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2716434.73</w:t>
            </w:r>
          </w:p>
        </w:tc>
        <w:tc>
          <w:tcPr>
            <w:tcW w:w="1595" w:type="dxa"/>
            <w:vAlign w:val="bottom"/>
          </w:tcPr>
          <w:p w14:paraId="63615FB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6.77</w:t>
            </w:r>
          </w:p>
        </w:tc>
        <w:tc>
          <w:tcPr>
            <w:tcW w:w="2204" w:type="dxa"/>
            <w:vAlign w:val="bottom"/>
          </w:tcPr>
          <w:p w14:paraId="29A17A6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134° 38' 28''</w:t>
            </w:r>
          </w:p>
        </w:tc>
      </w:tr>
      <w:tr w:rsidR="008235BD" w:rsidRPr="008235BD" w14:paraId="3CDE96FA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E09996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724</w:t>
            </w:r>
          </w:p>
        </w:tc>
        <w:tc>
          <w:tcPr>
            <w:tcW w:w="2149" w:type="dxa"/>
            <w:vAlign w:val="bottom"/>
          </w:tcPr>
          <w:p w14:paraId="414E54B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846051.26</w:t>
            </w:r>
          </w:p>
        </w:tc>
        <w:tc>
          <w:tcPr>
            <w:tcW w:w="1983" w:type="dxa"/>
            <w:vAlign w:val="bottom"/>
          </w:tcPr>
          <w:p w14:paraId="7513C91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2716439.55</w:t>
            </w:r>
          </w:p>
        </w:tc>
        <w:tc>
          <w:tcPr>
            <w:tcW w:w="1595" w:type="dxa"/>
            <w:vAlign w:val="bottom"/>
          </w:tcPr>
          <w:p w14:paraId="1316597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1.98</w:t>
            </w:r>
          </w:p>
        </w:tc>
        <w:tc>
          <w:tcPr>
            <w:tcW w:w="2204" w:type="dxa"/>
            <w:vAlign w:val="bottom"/>
          </w:tcPr>
          <w:p w14:paraId="5B71EEA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69° 16' 28''</w:t>
            </w:r>
          </w:p>
        </w:tc>
      </w:tr>
      <w:tr w:rsidR="008235BD" w:rsidRPr="008235BD" w14:paraId="3D3BB951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252C1C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725</w:t>
            </w:r>
          </w:p>
        </w:tc>
        <w:tc>
          <w:tcPr>
            <w:tcW w:w="2149" w:type="dxa"/>
            <w:vAlign w:val="bottom"/>
          </w:tcPr>
          <w:p w14:paraId="7BE0914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846051.96</w:t>
            </w:r>
          </w:p>
        </w:tc>
        <w:tc>
          <w:tcPr>
            <w:tcW w:w="1983" w:type="dxa"/>
            <w:vAlign w:val="bottom"/>
          </w:tcPr>
          <w:p w14:paraId="71336F5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2716441.4</w:t>
            </w:r>
          </w:p>
        </w:tc>
        <w:tc>
          <w:tcPr>
            <w:tcW w:w="1595" w:type="dxa"/>
            <w:vAlign w:val="bottom"/>
          </w:tcPr>
          <w:p w14:paraId="5D446A1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2.97</w:t>
            </w:r>
          </w:p>
        </w:tc>
        <w:tc>
          <w:tcPr>
            <w:tcW w:w="2204" w:type="dxa"/>
            <w:vAlign w:val="bottom"/>
          </w:tcPr>
          <w:p w14:paraId="24A7322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159° 18' 31''</w:t>
            </w:r>
          </w:p>
        </w:tc>
      </w:tr>
      <w:tr w:rsidR="008235BD" w:rsidRPr="008235BD" w14:paraId="13EF9CEE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741264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726</w:t>
            </w:r>
          </w:p>
        </w:tc>
        <w:tc>
          <w:tcPr>
            <w:tcW w:w="2149" w:type="dxa"/>
            <w:vAlign w:val="bottom"/>
          </w:tcPr>
          <w:p w14:paraId="5966411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846049.18</w:t>
            </w:r>
          </w:p>
        </w:tc>
        <w:tc>
          <w:tcPr>
            <w:tcW w:w="1983" w:type="dxa"/>
            <w:vAlign w:val="bottom"/>
          </w:tcPr>
          <w:p w14:paraId="42DB09C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2716442.45</w:t>
            </w:r>
          </w:p>
        </w:tc>
        <w:tc>
          <w:tcPr>
            <w:tcW w:w="1595" w:type="dxa"/>
            <w:vAlign w:val="bottom"/>
          </w:tcPr>
          <w:p w14:paraId="6812367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1.94</w:t>
            </w:r>
          </w:p>
        </w:tc>
        <w:tc>
          <w:tcPr>
            <w:tcW w:w="2204" w:type="dxa"/>
            <w:vAlign w:val="bottom"/>
          </w:tcPr>
          <w:p w14:paraId="1DC1192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247° 55' 29''</w:t>
            </w:r>
          </w:p>
        </w:tc>
      </w:tr>
      <w:tr w:rsidR="008235BD" w:rsidRPr="008235BD" w14:paraId="404B107E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A64182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727</w:t>
            </w:r>
          </w:p>
        </w:tc>
        <w:tc>
          <w:tcPr>
            <w:tcW w:w="2149" w:type="dxa"/>
            <w:vAlign w:val="bottom"/>
          </w:tcPr>
          <w:p w14:paraId="1D00354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846048.45</w:t>
            </w:r>
          </w:p>
        </w:tc>
        <w:tc>
          <w:tcPr>
            <w:tcW w:w="1983" w:type="dxa"/>
            <w:vAlign w:val="bottom"/>
          </w:tcPr>
          <w:p w14:paraId="2C09218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2716440.65</w:t>
            </w:r>
          </w:p>
        </w:tc>
        <w:tc>
          <w:tcPr>
            <w:tcW w:w="1595" w:type="dxa"/>
            <w:vAlign w:val="bottom"/>
          </w:tcPr>
          <w:p w14:paraId="755873C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37.07</w:t>
            </w:r>
          </w:p>
        </w:tc>
        <w:tc>
          <w:tcPr>
            <w:tcW w:w="2204" w:type="dxa"/>
            <w:vAlign w:val="bottom"/>
          </w:tcPr>
          <w:p w14:paraId="5D5FD3B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355° 14' 57''</w:t>
            </w:r>
          </w:p>
        </w:tc>
      </w:tr>
      <w:tr w:rsidR="008235BD" w:rsidRPr="008235BD" w14:paraId="59018167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AC47DE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728</w:t>
            </w:r>
          </w:p>
        </w:tc>
        <w:tc>
          <w:tcPr>
            <w:tcW w:w="2149" w:type="dxa"/>
            <w:vAlign w:val="bottom"/>
          </w:tcPr>
          <w:p w14:paraId="7F1ECF5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846085.39</w:t>
            </w:r>
          </w:p>
        </w:tc>
        <w:tc>
          <w:tcPr>
            <w:tcW w:w="1983" w:type="dxa"/>
            <w:vAlign w:val="bottom"/>
          </w:tcPr>
          <w:p w14:paraId="5C06622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2716437.58</w:t>
            </w:r>
          </w:p>
        </w:tc>
        <w:tc>
          <w:tcPr>
            <w:tcW w:w="1595" w:type="dxa"/>
            <w:vAlign w:val="bottom"/>
          </w:tcPr>
          <w:p w14:paraId="7BF048B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2.18</w:t>
            </w:r>
          </w:p>
        </w:tc>
        <w:tc>
          <w:tcPr>
            <w:tcW w:w="2204" w:type="dxa"/>
            <w:vAlign w:val="bottom"/>
          </w:tcPr>
          <w:p w14:paraId="4C22401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74° 03' 17''</w:t>
            </w:r>
          </w:p>
        </w:tc>
      </w:tr>
      <w:tr w:rsidR="008235BD" w:rsidRPr="008235BD" w14:paraId="1130430A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9CE3E7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729</w:t>
            </w:r>
          </w:p>
        </w:tc>
        <w:tc>
          <w:tcPr>
            <w:tcW w:w="2149" w:type="dxa"/>
            <w:vAlign w:val="bottom"/>
          </w:tcPr>
          <w:p w14:paraId="683EF9E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846085.99</w:t>
            </w:r>
          </w:p>
        </w:tc>
        <w:tc>
          <w:tcPr>
            <w:tcW w:w="1983" w:type="dxa"/>
            <w:vAlign w:val="bottom"/>
          </w:tcPr>
          <w:p w14:paraId="5304EB6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2716439.68</w:t>
            </w:r>
          </w:p>
        </w:tc>
        <w:tc>
          <w:tcPr>
            <w:tcW w:w="1595" w:type="dxa"/>
            <w:vAlign w:val="bottom"/>
          </w:tcPr>
          <w:p w14:paraId="7EC6BC6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2.91</w:t>
            </w:r>
          </w:p>
        </w:tc>
        <w:tc>
          <w:tcPr>
            <w:tcW w:w="2204" w:type="dxa"/>
            <w:vAlign w:val="bottom"/>
          </w:tcPr>
          <w:p w14:paraId="2935D4C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164° 26' 01''</w:t>
            </w:r>
          </w:p>
        </w:tc>
      </w:tr>
      <w:tr w:rsidR="008235BD" w:rsidRPr="008235BD" w14:paraId="7C54FAAC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388965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730</w:t>
            </w:r>
          </w:p>
        </w:tc>
        <w:tc>
          <w:tcPr>
            <w:tcW w:w="2149" w:type="dxa"/>
            <w:vAlign w:val="bottom"/>
          </w:tcPr>
          <w:p w14:paraId="29FBB0C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846083.19</w:t>
            </w:r>
          </w:p>
        </w:tc>
        <w:tc>
          <w:tcPr>
            <w:tcW w:w="1983" w:type="dxa"/>
            <w:vAlign w:val="bottom"/>
          </w:tcPr>
          <w:p w14:paraId="37B9150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2716440.46</w:t>
            </w:r>
          </w:p>
        </w:tc>
        <w:tc>
          <w:tcPr>
            <w:tcW w:w="1595" w:type="dxa"/>
            <w:vAlign w:val="bottom"/>
          </w:tcPr>
          <w:p w14:paraId="5268DF3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2.19</w:t>
            </w:r>
          </w:p>
        </w:tc>
        <w:tc>
          <w:tcPr>
            <w:tcW w:w="2204" w:type="dxa"/>
            <w:vAlign w:val="bottom"/>
          </w:tcPr>
          <w:p w14:paraId="1C4774B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254° 22' 40''</w:t>
            </w:r>
          </w:p>
        </w:tc>
      </w:tr>
      <w:tr w:rsidR="008235BD" w:rsidRPr="008235BD" w14:paraId="6C60A41C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3219E2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731</w:t>
            </w:r>
          </w:p>
        </w:tc>
        <w:tc>
          <w:tcPr>
            <w:tcW w:w="2149" w:type="dxa"/>
            <w:vAlign w:val="bottom"/>
          </w:tcPr>
          <w:p w14:paraId="1BBD402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846082.6</w:t>
            </w:r>
          </w:p>
        </w:tc>
        <w:tc>
          <w:tcPr>
            <w:tcW w:w="1983" w:type="dxa"/>
            <w:vAlign w:val="bottom"/>
          </w:tcPr>
          <w:p w14:paraId="4653911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2716438.35</w:t>
            </w:r>
          </w:p>
        </w:tc>
        <w:tc>
          <w:tcPr>
            <w:tcW w:w="1595" w:type="dxa"/>
            <w:vAlign w:val="bottom"/>
          </w:tcPr>
          <w:p w14:paraId="0EF195D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218.8</w:t>
            </w:r>
          </w:p>
        </w:tc>
        <w:tc>
          <w:tcPr>
            <w:tcW w:w="2204" w:type="dxa"/>
            <w:vAlign w:val="bottom"/>
          </w:tcPr>
          <w:p w14:paraId="650E305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0° 16' 30''</w:t>
            </w:r>
          </w:p>
        </w:tc>
      </w:tr>
      <w:tr w:rsidR="008235BD" w:rsidRPr="008235BD" w14:paraId="0AF2F390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284BCB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732</w:t>
            </w:r>
          </w:p>
        </w:tc>
        <w:tc>
          <w:tcPr>
            <w:tcW w:w="2149" w:type="dxa"/>
            <w:vAlign w:val="bottom"/>
          </w:tcPr>
          <w:p w14:paraId="4948536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846301.4</w:t>
            </w:r>
          </w:p>
        </w:tc>
        <w:tc>
          <w:tcPr>
            <w:tcW w:w="1983" w:type="dxa"/>
            <w:vAlign w:val="bottom"/>
          </w:tcPr>
          <w:p w14:paraId="76B3921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2716439.4</w:t>
            </w:r>
          </w:p>
        </w:tc>
        <w:tc>
          <w:tcPr>
            <w:tcW w:w="1595" w:type="dxa"/>
            <w:vAlign w:val="bottom"/>
          </w:tcPr>
          <w:p w14:paraId="61F8851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42.41</w:t>
            </w:r>
          </w:p>
        </w:tc>
        <w:tc>
          <w:tcPr>
            <w:tcW w:w="2204" w:type="dxa"/>
            <w:vAlign w:val="bottom"/>
          </w:tcPr>
          <w:p w14:paraId="1616FCF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85° 56' 36''</w:t>
            </w:r>
          </w:p>
        </w:tc>
      </w:tr>
      <w:tr w:rsidR="008235BD" w:rsidRPr="008235BD" w14:paraId="778EC43B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576836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733</w:t>
            </w:r>
          </w:p>
        </w:tc>
        <w:tc>
          <w:tcPr>
            <w:tcW w:w="2149" w:type="dxa"/>
            <w:vAlign w:val="bottom"/>
          </w:tcPr>
          <w:p w14:paraId="4E9BC0B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846304.4</w:t>
            </w:r>
          </w:p>
        </w:tc>
        <w:tc>
          <w:tcPr>
            <w:tcW w:w="1983" w:type="dxa"/>
            <w:vAlign w:val="bottom"/>
          </w:tcPr>
          <w:p w14:paraId="483CEC1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2716481.7</w:t>
            </w:r>
          </w:p>
        </w:tc>
        <w:tc>
          <w:tcPr>
            <w:tcW w:w="1595" w:type="dxa"/>
            <w:vAlign w:val="bottom"/>
          </w:tcPr>
          <w:p w14:paraId="643A36B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9.42</w:t>
            </w:r>
          </w:p>
        </w:tc>
        <w:tc>
          <w:tcPr>
            <w:tcW w:w="2204" w:type="dxa"/>
            <w:vAlign w:val="bottom"/>
          </w:tcPr>
          <w:p w14:paraId="2852478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87° 08' 26''</w:t>
            </w:r>
          </w:p>
        </w:tc>
      </w:tr>
      <w:tr w:rsidR="008235BD" w:rsidRPr="008235BD" w14:paraId="74D063B0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B0B027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2149" w:type="dxa"/>
            <w:vAlign w:val="bottom"/>
          </w:tcPr>
          <w:p w14:paraId="306B8DB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846304.87</w:t>
            </w:r>
          </w:p>
        </w:tc>
        <w:tc>
          <w:tcPr>
            <w:tcW w:w="1983" w:type="dxa"/>
            <w:vAlign w:val="bottom"/>
          </w:tcPr>
          <w:p w14:paraId="2929701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2716491.11</w:t>
            </w:r>
          </w:p>
        </w:tc>
        <w:tc>
          <w:tcPr>
            <w:tcW w:w="1595" w:type="dxa"/>
            <w:vAlign w:val="bottom"/>
          </w:tcPr>
          <w:p w14:paraId="35BCFEF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18.56</w:t>
            </w:r>
          </w:p>
        </w:tc>
        <w:tc>
          <w:tcPr>
            <w:tcW w:w="2204" w:type="dxa"/>
            <w:vAlign w:val="bottom"/>
          </w:tcPr>
          <w:p w14:paraId="2E8D10F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87° 04' 00''</w:t>
            </w:r>
          </w:p>
        </w:tc>
      </w:tr>
      <w:tr w:rsidR="008235BD" w:rsidRPr="008235BD" w14:paraId="1B74D36A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98D4B3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735</w:t>
            </w:r>
          </w:p>
        </w:tc>
        <w:tc>
          <w:tcPr>
            <w:tcW w:w="2149" w:type="dxa"/>
            <w:vAlign w:val="bottom"/>
          </w:tcPr>
          <w:p w14:paraId="3C8BC65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846305.82</w:t>
            </w:r>
          </w:p>
        </w:tc>
        <w:tc>
          <w:tcPr>
            <w:tcW w:w="1983" w:type="dxa"/>
            <w:vAlign w:val="bottom"/>
          </w:tcPr>
          <w:p w14:paraId="5943C79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2716509.65</w:t>
            </w:r>
          </w:p>
        </w:tc>
        <w:tc>
          <w:tcPr>
            <w:tcW w:w="1595" w:type="dxa"/>
            <w:vAlign w:val="bottom"/>
          </w:tcPr>
          <w:p w14:paraId="184D1EF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3.85</w:t>
            </w:r>
          </w:p>
        </w:tc>
        <w:tc>
          <w:tcPr>
            <w:tcW w:w="2204" w:type="dxa"/>
            <w:vAlign w:val="bottom"/>
          </w:tcPr>
          <w:p w14:paraId="61A8954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86° 52' 11''</w:t>
            </w:r>
          </w:p>
        </w:tc>
      </w:tr>
      <w:tr w:rsidR="008235BD" w:rsidRPr="008235BD" w14:paraId="13136CE2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BDF499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736</w:t>
            </w:r>
          </w:p>
        </w:tc>
        <w:tc>
          <w:tcPr>
            <w:tcW w:w="2149" w:type="dxa"/>
            <w:vAlign w:val="bottom"/>
          </w:tcPr>
          <w:p w14:paraId="70164B7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846306.03</w:t>
            </w:r>
          </w:p>
        </w:tc>
        <w:tc>
          <w:tcPr>
            <w:tcW w:w="1983" w:type="dxa"/>
            <w:vAlign w:val="bottom"/>
          </w:tcPr>
          <w:p w14:paraId="225AF88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2716513.49</w:t>
            </w:r>
          </w:p>
        </w:tc>
        <w:tc>
          <w:tcPr>
            <w:tcW w:w="1595" w:type="dxa"/>
            <w:vAlign w:val="bottom"/>
          </w:tcPr>
          <w:p w14:paraId="16FCAE6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12.32</w:t>
            </w:r>
          </w:p>
        </w:tc>
        <w:tc>
          <w:tcPr>
            <w:tcW w:w="2204" w:type="dxa"/>
            <w:vAlign w:val="bottom"/>
          </w:tcPr>
          <w:p w14:paraId="76BB861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87° 04' 04''</w:t>
            </w:r>
          </w:p>
        </w:tc>
      </w:tr>
      <w:tr w:rsidR="008235BD" w:rsidRPr="008235BD" w14:paraId="1D8FCDBC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B44D5D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737</w:t>
            </w:r>
          </w:p>
        </w:tc>
        <w:tc>
          <w:tcPr>
            <w:tcW w:w="2149" w:type="dxa"/>
            <w:vAlign w:val="bottom"/>
          </w:tcPr>
          <w:p w14:paraId="4ACBAA3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846306.66</w:t>
            </w:r>
          </w:p>
        </w:tc>
        <w:tc>
          <w:tcPr>
            <w:tcW w:w="1983" w:type="dxa"/>
            <w:vAlign w:val="bottom"/>
          </w:tcPr>
          <w:p w14:paraId="024DBA0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2716525.79</w:t>
            </w:r>
          </w:p>
        </w:tc>
        <w:tc>
          <w:tcPr>
            <w:tcW w:w="1595" w:type="dxa"/>
            <w:vAlign w:val="bottom"/>
          </w:tcPr>
          <w:p w14:paraId="7AE755C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1.32</w:t>
            </w:r>
          </w:p>
        </w:tc>
        <w:tc>
          <w:tcPr>
            <w:tcW w:w="2204" w:type="dxa"/>
            <w:vAlign w:val="bottom"/>
          </w:tcPr>
          <w:p w14:paraId="17D33B1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89° 07' 55''</w:t>
            </w:r>
          </w:p>
        </w:tc>
      </w:tr>
      <w:tr w:rsidR="008235BD" w:rsidRPr="008235BD" w14:paraId="38D4260F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0D464F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738</w:t>
            </w:r>
          </w:p>
        </w:tc>
        <w:tc>
          <w:tcPr>
            <w:tcW w:w="2149" w:type="dxa"/>
            <w:vAlign w:val="bottom"/>
          </w:tcPr>
          <w:p w14:paraId="5F33008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846306.68</w:t>
            </w:r>
          </w:p>
        </w:tc>
        <w:tc>
          <w:tcPr>
            <w:tcW w:w="1983" w:type="dxa"/>
            <w:vAlign w:val="bottom"/>
          </w:tcPr>
          <w:p w14:paraId="42A7DA8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2716527.11</w:t>
            </w:r>
          </w:p>
        </w:tc>
        <w:tc>
          <w:tcPr>
            <w:tcW w:w="1595" w:type="dxa"/>
            <w:vAlign w:val="bottom"/>
          </w:tcPr>
          <w:p w14:paraId="3C76B88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50.24</w:t>
            </w:r>
          </w:p>
        </w:tc>
        <w:tc>
          <w:tcPr>
            <w:tcW w:w="2204" w:type="dxa"/>
            <w:vAlign w:val="bottom"/>
          </w:tcPr>
          <w:p w14:paraId="3191937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177° 44' 29''</w:t>
            </w:r>
          </w:p>
        </w:tc>
      </w:tr>
      <w:tr w:rsidR="008235BD" w:rsidRPr="008235BD" w14:paraId="49F580AF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DC4ECC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739</w:t>
            </w:r>
          </w:p>
        </w:tc>
        <w:tc>
          <w:tcPr>
            <w:tcW w:w="2149" w:type="dxa"/>
            <w:vAlign w:val="bottom"/>
          </w:tcPr>
          <w:p w14:paraId="46BBAA1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846256.48</w:t>
            </w:r>
          </w:p>
        </w:tc>
        <w:tc>
          <w:tcPr>
            <w:tcW w:w="1983" w:type="dxa"/>
            <w:vAlign w:val="bottom"/>
          </w:tcPr>
          <w:p w14:paraId="2879F9F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2716529.09</w:t>
            </w:r>
          </w:p>
        </w:tc>
        <w:tc>
          <w:tcPr>
            <w:tcW w:w="1595" w:type="dxa"/>
            <w:vAlign w:val="bottom"/>
          </w:tcPr>
          <w:p w14:paraId="6A786ED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35.39</w:t>
            </w:r>
          </w:p>
        </w:tc>
        <w:tc>
          <w:tcPr>
            <w:tcW w:w="2204" w:type="dxa"/>
            <w:vAlign w:val="bottom"/>
          </w:tcPr>
          <w:p w14:paraId="2941520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177° 44' 56''</w:t>
            </w:r>
          </w:p>
        </w:tc>
      </w:tr>
      <w:tr w:rsidR="008235BD" w:rsidRPr="008235BD" w14:paraId="04488F36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A5689B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740</w:t>
            </w:r>
          </w:p>
        </w:tc>
        <w:tc>
          <w:tcPr>
            <w:tcW w:w="2149" w:type="dxa"/>
            <w:vAlign w:val="bottom"/>
          </w:tcPr>
          <w:p w14:paraId="14EF4BD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846221.12</w:t>
            </w:r>
          </w:p>
        </w:tc>
        <w:tc>
          <w:tcPr>
            <w:tcW w:w="1983" w:type="dxa"/>
            <w:vAlign w:val="bottom"/>
          </w:tcPr>
          <w:p w14:paraId="3B3E313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2716530.48</w:t>
            </w:r>
          </w:p>
        </w:tc>
        <w:tc>
          <w:tcPr>
            <w:tcW w:w="1595" w:type="dxa"/>
            <w:vAlign w:val="bottom"/>
          </w:tcPr>
          <w:p w14:paraId="5BF2828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35.42</w:t>
            </w:r>
          </w:p>
        </w:tc>
        <w:tc>
          <w:tcPr>
            <w:tcW w:w="2204" w:type="dxa"/>
            <w:vAlign w:val="bottom"/>
          </w:tcPr>
          <w:p w14:paraId="0185C7A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177° 51' 52''</w:t>
            </w:r>
          </w:p>
        </w:tc>
      </w:tr>
      <w:tr w:rsidR="008235BD" w:rsidRPr="008235BD" w14:paraId="272164B1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EAAB9A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741</w:t>
            </w:r>
          </w:p>
        </w:tc>
        <w:tc>
          <w:tcPr>
            <w:tcW w:w="2149" w:type="dxa"/>
            <w:vAlign w:val="bottom"/>
          </w:tcPr>
          <w:p w14:paraId="26A1E38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846185.72</w:t>
            </w:r>
          </w:p>
        </w:tc>
        <w:tc>
          <w:tcPr>
            <w:tcW w:w="1983" w:type="dxa"/>
            <w:vAlign w:val="bottom"/>
          </w:tcPr>
          <w:p w14:paraId="2BA22C6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2716531.8</w:t>
            </w:r>
          </w:p>
        </w:tc>
        <w:tc>
          <w:tcPr>
            <w:tcW w:w="1595" w:type="dxa"/>
            <w:vAlign w:val="bottom"/>
          </w:tcPr>
          <w:p w14:paraId="078F138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70.63</w:t>
            </w:r>
          </w:p>
        </w:tc>
        <w:tc>
          <w:tcPr>
            <w:tcW w:w="2204" w:type="dxa"/>
            <w:vAlign w:val="bottom"/>
          </w:tcPr>
          <w:p w14:paraId="16ED429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177° 30' 31''</w:t>
            </w:r>
          </w:p>
        </w:tc>
      </w:tr>
      <w:tr w:rsidR="008235BD" w:rsidRPr="008235BD" w14:paraId="49E93C5B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720A41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742</w:t>
            </w:r>
          </w:p>
        </w:tc>
        <w:tc>
          <w:tcPr>
            <w:tcW w:w="2149" w:type="dxa"/>
            <w:vAlign w:val="bottom"/>
          </w:tcPr>
          <w:p w14:paraId="4A44766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846115.16</w:t>
            </w:r>
          </w:p>
        </w:tc>
        <w:tc>
          <w:tcPr>
            <w:tcW w:w="1983" w:type="dxa"/>
            <w:vAlign w:val="bottom"/>
          </w:tcPr>
          <w:p w14:paraId="3F800C8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2716534.87</w:t>
            </w:r>
          </w:p>
        </w:tc>
        <w:tc>
          <w:tcPr>
            <w:tcW w:w="1595" w:type="dxa"/>
            <w:vAlign w:val="bottom"/>
          </w:tcPr>
          <w:p w14:paraId="2E6DD4E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1.87</w:t>
            </w:r>
          </w:p>
        </w:tc>
        <w:tc>
          <w:tcPr>
            <w:tcW w:w="2204" w:type="dxa"/>
            <w:vAlign w:val="bottom"/>
          </w:tcPr>
          <w:p w14:paraId="468DD32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246° 02' 15''</w:t>
            </w:r>
          </w:p>
        </w:tc>
      </w:tr>
      <w:tr w:rsidR="008235BD" w:rsidRPr="008235BD" w14:paraId="2121CEA9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3BD3EB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743</w:t>
            </w:r>
          </w:p>
        </w:tc>
        <w:tc>
          <w:tcPr>
            <w:tcW w:w="2149" w:type="dxa"/>
            <w:vAlign w:val="bottom"/>
          </w:tcPr>
          <w:p w14:paraId="5E1B82D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846114.4</w:t>
            </w:r>
          </w:p>
        </w:tc>
        <w:tc>
          <w:tcPr>
            <w:tcW w:w="1983" w:type="dxa"/>
            <w:vAlign w:val="bottom"/>
          </w:tcPr>
          <w:p w14:paraId="6076565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2716533.16</w:t>
            </w:r>
          </w:p>
        </w:tc>
        <w:tc>
          <w:tcPr>
            <w:tcW w:w="1595" w:type="dxa"/>
            <w:vAlign w:val="bottom"/>
          </w:tcPr>
          <w:p w14:paraId="36DABC8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15.26</w:t>
            </w:r>
          </w:p>
        </w:tc>
        <w:tc>
          <w:tcPr>
            <w:tcW w:w="2204" w:type="dxa"/>
            <w:vAlign w:val="bottom"/>
          </w:tcPr>
          <w:p w14:paraId="007EF24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249° 16' 21''</w:t>
            </w:r>
          </w:p>
        </w:tc>
      </w:tr>
      <w:tr w:rsidR="008235BD" w:rsidRPr="008235BD" w14:paraId="407C3388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901F1B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744</w:t>
            </w:r>
          </w:p>
        </w:tc>
        <w:tc>
          <w:tcPr>
            <w:tcW w:w="2149" w:type="dxa"/>
            <w:vAlign w:val="bottom"/>
          </w:tcPr>
          <w:p w14:paraId="4AA2503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846109</w:t>
            </w:r>
          </w:p>
        </w:tc>
        <w:tc>
          <w:tcPr>
            <w:tcW w:w="1983" w:type="dxa"/>
            <w:vAlign w:val="bottom"/>
          </w:tcPr>
          <w:p w14:paraId="4FECD4B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2716518.89</w:t>
            </w:r>
          </w:p>
        </w:tc>
        <w:tc>
          <w:tcPr>
            <w:tcW w:w="1595" w:type="dxa"/>
            <w:vAlign w:val="bottom"/>
          </w:tcPr>
          <w:p w14:paraId="4BA95A9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1.03</w:t>
            </w:r>
          </w:p>
        </w:tc>
        <w:tc>
          <w:tcPr>
            <w:tcW w:w="2204" w:type="dxa"/>
            <w:vAlign w:val="bottom"/>
          </w:tcPr>
          <w:p w14:paraId="3B04C16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248° 55' 21''</w:t>
            </w:r>
          </w:p>
        </w:tc>
      </w:tr>
      <w:tr w:rsidR="008235BD" w:rsidRPr="008235BD" w14:paraId="457E3BDD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7D1BB3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745</w:t>
            </w:r>
          </w:p>
        </w:tc>
        <w:tc>
          <w:tcPr>
            <w:tcW w:w="2149" w:type="dxa"/>
            <w:vAlign w:val="bottom"/>
          </w:tcPr>
          <w:p w14:paraId="440788B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846108.63</w:t>
            </w:r>
          </w:p>
        </w:tc>
        <w:tc>
          <w:tcPr>
            <w:tcW w:w="1983" w:type="dxa"/>
            <w:vAlign w:val="bottom"/>
          </w:tcPr>
          <w:p w14:paraId="7014B19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2716517.93</w:t>
            </w:r>
          </w:p>
        </w:tc>
        <w:tc>
          <w:tcPr>
            <w:tcW w:w="1595" w:type="dxa"/>
            <w:vAlign w:val="bottom"/>
          </w:tcPr>
          <w:p w14:paraId="64EECBC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17.92</w:t>
            </w:r>
          </w:p>
        </w:tc>
        <w:tc>
          <w:tcPr>
            <w:tcW w:w="2204" w:type="dxa"/>
            <w:vAlign w:val="bottom"/>
          </w:tcPr>
          <w:p w14:paraId="380C289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249° 16' 45''</w:t>
            </w:r>
          </w:p>
        </w:tc>
      </w:tr>
      <w:tr w:rsidR="008235BD" w:rsidRPr="008235BD" w14:paraId="6CA4A17A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6CB75A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746</w:t>
            </w:r>
          </w:p>
        </w:tc>
        <w:tc>
          <w:tcPr>
            <w:tcW w:w="2149" w:type="dxa"/>
            <w:vAlign w:val="bottom"/>
          </w:tcPr>
          <w:p w14:paraId="166DAF3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846102.29</w:t>
            </w:r>
          </w:p>
        </w:tc>
        <w:tc>
          <w:tcPr>
            <w:tcW w:w="1983" w:type="dxa"/>
            <w:vAlign w:val="bottom"/>
          </w:tcPr>
          <w:p w14:paraId="08E763C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2716501.17</w:t>
            </w:r>
          </w:p>
        </w:tc>
        <w:tc>
          <w:tcPr>
            <w:tcW w:w="1595" w:type="dxa"/>
            <w:vAlign w:val="bottom"/>
          </w:tcPr>
          <w:p w14:paraId="2FEC069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9.05</w:t>
            </w:r>
          </w:p>
        </w:tc>
        <w:tc>
          <w:tcPr>
            <w:tcW w:w="2204" w:type="dxa"/>
            <w:vAlign w:val="bottom"/>
          </w:tcPr>
          <w:p w14:paraId="0CC4956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247° 56' 24''</w:t>
            </w:r>
          </w:p>
        </w:tc>
      </w:tr>
      <w:tr w:rsidR="008235BD" w:rsidRPr="008235BD" w14:paraId="46500E54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2D3B85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747</w:t>
            </w:r>
          </w:p>
        </w:tc>
        <w:tc>
          <w:tcPr>
            <w:tcW w:w="2149" w:type="dxa"/>
            <w:vAlign w:val="bottom"/>
          </w:tcPr>
          <w:p w14:paraId="0F538E3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846098.89</w:t>
            </w:r>
          </w:p>
        </w:tc>
        <w:tc>
          <w:tcPr>
            <w:tcW w:w="1983" w:type="dxa"/>
            <w:vAlign w:val="bottom"/>
          </w:tcPr>
          <w:p w14:paraId="1382A43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2716492.78</w:t>
            </w:r>
          </w:p>
        </w:tc>
        <w:tc>
          <w:tcPr>
            <w:tcW w:w="1595" w:type="dxa"/>
            <w:vAlign w:val="bottom"/>
          </w:tcPr>
          <w:p w14:paraId="15E2246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37.86</w:t>
            </w:r>
          </w:p>
        </w:tc>
        <w:tc>
          <w:tcPr>
            <w:tcW w:w="2204" w:type="dxa"/>
            <w:vAlign w:val="bottom"/>
          </w:tcPr>
          <w:p w14:paraId="1F9C32A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250° 10' 38''</w:t>
            </w:r>
          </w:p>
        </w:tc>
      </w:tr>
      <w:tr w:rsidR="008235BD" w:rsidRPr="008235BD" w14:paraId="132060B6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842884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748</w:t>
            </w:r>
          </w:p>
        </w:tc>
        <w:tc>
          <w:tcPr>
            <w:tcW w:w="2149" w:type="dxa"/>
            <w:vAlign w:val="bottom"/>
          </w:tcPr>
          <w:p w14:paraId="7B73DF5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846086.05</w:t>
            </w:r>
          </w:p>
        </w:tc>
        <w:tc>
          <w:tcPr>
            <w:tcW w:w="1983" w:type="dxa"/>
            <w:vAlign w:val="bottom"/>
          </w:tcPr>
          <w:p w14:paraId="274CFA7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2716457.16</w:t>
            </w:r>
          </w:p>
        </w:tc>
        <w:tc>
          <w:tcPr>
            <w:tcW w:w="1595" w:type="dxa"/>
            <w:vAlign w:val="bottom"/>
          </w:tcPr>
          <w:p w14:paraId="4F3218B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17.86</w:t>
            </w:r>
          </w:p>
        </w:tc>
        <w:tc>
          <w:tcPr>
            <w:tcW w:w="2204" w:type="dxa"/>
            <w:vAlign w:val="bottom"/>
          </w:tcPr>
          <w:p w14:paraId="4FEB5B7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353° 55' 32''</w:t>
            </w:r>
          </w:p>
        </w:tc>
      </w:tr>
      <w:tr w:rsidR="008235BD" w:rsidRPr="008235BD" w14:paraId="095BCB56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C2AEB5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749</w:t>
            </w:r>
          </w:p>
        </w:tc>
        <w:tc>
          <w:tcPr>
            <w:tcW w:w="2149" w:type="dxa"/>
            <w:vAlign w:val="bottom"/>
          </w:tcPr>
          <w:p w14:paraId="7593AF3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846103.81</w:t>
            </w:r>
          </w:p>
        </w:tc>
        <w:tc>
          <w:tcPr>
            <w:tcW w:w="1983" w:type="dxa"/>
            <w:vAlign w:val="bottom"/>
          </w:tcPr>
          <w:p w14:paraId="3DB6A54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2716455.27</w:t>
            </w:r>
          </w:p>
        </w:tc>
        <w:tc>
          <w:tcPr>
            <w:tcW w:w="1595" w:type="dxa"/>
            <w:vAlign w:val="bottom"/>
          </w:tcPr>
          <w:p w14:paraId="22F07BC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19.77</w:t>
            </w:r>
          </w:p>
        </w:tc>
        <w:tc>
          <w:tcPr>
            <w:tcW w:w="2204" w:type="dxa"/>
            <w:vAlign w:val="bottom"/>
          </w:tcPr>
          <w:p w14:paraId="7EC93DF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354° 55' 16''</w:t>
            </w:r>
          </w:p>
        </w:tc>
      </w:tr>
      <w:tr w:rsidR="008235BD" w:rsidRPr="008235BD" w14:paraId="2028A504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1944D2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750</w:t>
            </w:r>
          </w:p>
        </w:tc>
        <w:tc>
          <w:tcPr>
            <w:tcW w:w="2149" w:type="dxa"/>
            <w:vAlign w:val="bottom"/>
          </w:tcPr>
          <w:p w14:paraId="5161944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846123.5</w:t>
            </w:r>
          </w:p>
        </w:tc>
        <w:tc>
          <w:tcPr>
            <w:tcW w:w="1983" w:type="dxa"/>
            <w:vAlign w:val="bottom"/>
          </w:tcPr>
          <w:p w14:paraId="27818AC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2716453.52</w:t>
            </w:r>
          </w:p>
        </w:tc>
        <w:tc>
          <w:tcPr>
            <w:tcW w:w="1595" w:type="dxa"/>
            <w:vAlign w:val="bottom"/>
          </w:tcPr>
          <w:p w14:paraId="2FB6F11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0.02</w:t>
            </w:r>
          </w:p>
        </w:tc>
        <w:tc>
          <w:tcPr>
            <w:tcW w:w="2204" w:type="dxa"/>
            <w:vAlign w:val="bottom"/>
          </w:tcPr>
          <w:p w14:paraId="184B69D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360° 00' 00''</w:t>
            </w:r>
          </w:p>
        </w:tc>
      </w:tr>
      <w:tr w:rsidR="008235BD" w:rsidRPr="008235BD" w14:paraId="2631A8C7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24F559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751</w:t>
            </w:r>
          </w:p>
        </w:tc>
        <w:tc>
          <w:tcPr>
            <w:tcW w:w="2149" w:type="dxa"/>
            <w:vAlign w:val="bottom"/>
          </w:tcPr>
          <w:p w14:paraId="4893FC4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846123.5</w:t>
            </w:r>
          </w:p>
        </w:tc>
        <w:tc>
          <w:tcPr>
            <w:tcW w:w="1983" w:type="dxa"/>
            <w:vAlign w:val="bottom"/>
          </w:tcPr>
          <w:p w14:paraId="7041983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2716453.5</w:t>
            </w:r>
          </w:p>
        </w:tc>
        <w:tc>
          <w:tcPr>
            <w:tcW w:w="1595" w:type="dxa"/>
            <w:vAlign w:val="bottom"/>
          </w:tcPr>
          <w:p w14:paraId="1F78615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20.45</w:t>
            </w:r>
          </w:p>
        </w:tc>
        <w:tc>
          <w:tcPr>
            <w:tcW w:w="2204" w:type="dxa"/>
            <w:vAlign w:val="bottom"/>
          </w:tcPr>
          <w:p w14:paraId="683A789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354° 23' 13''</w:t>
            </w:r>
          </w:p>
        </w:tc>
      </w:tr>
      <w:tr w:rsidR="008235BD" w:rsidRPr="008235BD" w14:paraId="57A9B0BF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A24A54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752</w:t>
            </w:r>
          </w:p>
        </w:tc>
        <w:tc>
          <w:tcPr>
            <w:tcW w:w="2149" w:type="dxa"/>
            <w:vAlign w:val="bottom"/>
          </w:tcPr>
          <w:p w14:paraId="4AE627A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846143.85</w:t>
            </w:r>
          </w:p>
        </w:tc>
        <w:tc>
          <w:tcPr>
            <w:tcW w:w="1983" w:type="dxa"/>
            <w:vAlign w:val="bottom"/>
          </w:tcPr>
          <w:p w14:paraId="7A8B2F3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2716451.5</w:t>
            </w:r>
          </w:p>
        </w:tc>
        <w:tc>
          <w:tcPr>
            <w:tcW w:w="1595" w:type="dxa"/>
            <w:vAlign w:val="bottom"/>
          </w:tcPr>
          <w:p w14:paraId="489F481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18.61</w:t>
            </w:r>
          </w:p>
        </w:tc>
        <w:tc>
          <w:tcPr>
            <w:tcW w:w="2204" w:type="dxa"/>
            <w:vAlign w:val="bottom"/>
          </w:tcPr>
          <w:p w14:paraId="219E798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355° 22' 37''</w:t>
            </w:r>
          </w:p>
        </w:tc>
      </w:tr>
      <w:tr w:rsidR="008235BD" w:rsidRPr="008235BD" w14:paraId="034A374C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3EE74C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753</w:t>
            </w:r>
          </w:p>
        </w:tc>
        <w:tc>
          <w:tcPr>
            <w:tcW w:w="2149" w:type="dxa"/>
            <w:vAlign w:val="bottom"/>
          </w:tcPr>
          <w:p w14:paraId="0E0253D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846162.4</w:t>
            </w:r>
          </w:p>
        </w:tc>
        <w:tc>
          <w:tcPr>
            <w:tcW w:w="1983" w:type="dxa"/>
            <w:vAlign w:val="bottom"/>
          </w:tcPr>
          <w:p w14:paraId="0A56B09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2716450</w:t>
            </w:r>
          </w:p>
        </w:tc>
        <w:tc>
          <w:tcPr>
            <w:tcW w:w="1595" w:type="dxa"/>
            <w:vAlign w:val="bottom"/>
          </w:tcPr>
          <w:p w14:paraId="3AC0D8F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2204" w:type="dxa"/>
            <w:vAlign w:val="bottom"/>
          </w:tcPr>
          <w:p w14:paraId="13501BE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355° 36' 05''</w:t>
            </w:r>
          </w:p>
        </w:tc>
      </w:tr>
      <w:tr w:rsidR="008235BD" w:rsidRPr="008235BD" w14:paraId="14502FB7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13806B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754</w:t>
            </w:r>
          </w:p>
        </w:tc>
        <w:tc>
          <w:tcPr>
            <w:tcW w:w="2149" w:type="dxa"/>
            <w:vAlign w:val="bottom"/>
          </w:tcPr>
          <w:p w14:paraId="6D65BB5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846163.7</w:t>
            </w:r>
          </w:p>
        </w:tc>
        <w:tc>
          <w:tcPr>
            <w:tcW w:w="1983" w:type="dxa"/>
            <w:vAlign w:val="bottom"/>
          </w:tcPr>
          <w:p w14:paraId="72D035C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2716449.9</w:t>
            </w:r>
          </w:p>
        </w:tc>
        <w:tc>
          <w:tcPr>
            <w:tcW w:w="1595" w:type="dxa"/>
            <w:vAlign w:val="bottom"/>
          </w:tcPr>
          <w:p w14:paraId="38AB9F8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0.4</w:t>
            </w:r>
          </w:p>
        </w:tc>
        <w:tc>
          <w:tcPr>
            <w:tcW w:w="2204" w:type="dxa"/>
            <w:vAlign w:val="bottom"/>
          </w:tcPr>
          <w:p w14:paraId="2B13091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352° 52' 30''</w:t>
            </w:r>
          </w:p>
        </w:tc>
      </w:tr>
      <w:tr w:rsidR="008235BD" w:rsidRPr="008235BD" w14:paraId="64350CEB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343451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755</w:t>
            </w:r>
          </w:p>
        </w:tc>
        <w:tc>
          <w:tcPr>
            <w:tcW w:w="2149" w:type="dxa"/>
            <w:vAlign w:val="bottom"/>
          </w:tcPr>
          <w:p w14:paraId="26BE536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846164.1</w:t>
            </w:r>
          </w:p>
        </w:tc>
        <w:tc>
          <w:tcPr>
            <w:tcW w:w="1983" w:type="dxa"/>
            <w:vAlign w:val="bottom"/>
          </w:tcPr>
          <w:p w14:paraId="6E9189C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2716449.85</w:t>
            </w:r>
          </w:p>
        </w:tc>
        <w:tc>
          <w:tcPr>
            <w:tcW w:w="1595" w:type="dxa"/>
            <w:vAlign w:val="bottom"/>
          </w:tcPr>
          <w:p w14:paraId="605F737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0.05</w:t>
            </w:r>
          </w:p>
        </w:tc>
        <w:tc>
          <w:tcPr>
            <w:tcW w:w="2204" w:type="dxa"/>
            <w:vAlign w:val="bottom"/>
          </w:tcPr>
          <w:p w14:paraId="48DD132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0° 00' 00''</w:t>
            </w:r>
          </w:p>
        </w:tc>
      </w:tr>
      <w:tr w:rsidR="008235BD" w:rsidRPr="008235BD" w14:paraId="7BFD326C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23D8B5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756</w:t>
            </w:r>
          </w:p>
        </w:tc>
        <w:tc>
          <w:tcPr>
            <w:tcW w:w="2149" w:type="dxa"/>
            <w:vAlign w:val="bottom"/>
          </w:tcPr>
          <w:p w14:paraId="6E170E4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846164.15</w:t>
            </w:r>
          </w:p>
        </w:tc>
        <w:tc>
          <w:tcPr>
            <w:tcW w:w="1983" w:type="dxa"/>
            <w:vAlign w:val="bottom"/>
          </w:tcPr>
          <w:p w14:paraId="058C725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2716449.85</w:t>
            </w:r>
          </w:p>
        </w:tc>
        <w:tc>
          <w:tcPr>
            <w:tcW w:w="1595" w:type="dxa"/>
            <w:vAlign w:val="bottom"/>
          </w:tcPr>
          <w:p w14:paraId="780A7F3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39.53</w:t>
            </w:r>
          </w:p>
        </w:tc>
        <w:tc>
          <w:tcPr>
            <w:tcW w:w="2204" w:type="dxa"/>
            <w:vAlign w:val="bottom"/>
          </w:tcPr>
          <w:p w14:paraId="45C043F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355° 21' 24''</w:t>
            </w:r>
          </w:p>
        </w:tc>
      </w:tr>
      <w:tr w:rsidR="008235BD" w:rsidRPr="008235BD" w14:paraId="4DE5848B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B84608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757</w:t>
            </w:r>
          </w:p>
        </w:tc>
        <w:tc>
          <w:tcPr>
            <w:tcW w:w="2149" w:type="dxa"/>
            <w:vAlign w:val="bottom"/>
          </w:tcPr>
          <w:p w14:paraId="6079033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846203.55</w:t>
            </w:r>
          </w:p>
        </w:tc>
        <w:tc>
          <w:tcPr>
            <w:tcW w:w="1983" w:type="dxa"/>
            <w:vAlign w:val="bottom"/>
          </w:tcPr>
          <w:p w14:paraId="1D7D812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2716446.65</w:t>
            </w:r>
          </w:p>
        </w:tc>
        <w:tc>
          <w:tcPr>
            <w:tcW w:w="1595" w:type="dxa"/>
            <w:vAlign w:val="bottom"/>
          </w:tcPr>
          <w:p w14:paraId="72D111D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42.96</w:t>
            </w:r>
          </w:p>
        </w:tc>
        <w:tc>
          <w:tcPr>
            <w:tcW w:w="2204" w:type="dxa"/>
            <w:vAlign w:val="bottom"/>
          </w:tcPr>
          <w:p w14:paraId="59A5EF9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355° 51' 44''</w:t>
            </w:r>
          </w:p>
        </w:tc>
      </w:tr>
      <w:tr w:rsidR="008235BD" w:rsidRPr="008235BD" w14:paraId="3E73FFE5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91A98A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758</w:t>
            </w:r>
          </w:p>
        </w:tc>
        <w:tc>
          <w:tcPr>
            <w:tcW w:w="2149" w:type="dxa"/>
            <w:vAlign w:val="bottom"/>
          </w:tcPr>
          <w:p w14:paraId="0C5FBF9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846246.4</w:t>
            </w:r>
          </w:p>
        </w:tc>
        <w:tc>
          <w:tcPr>
            <w:tcW w:w="1983" w:type="dxa"/>
            <w:vAlign w:val="bottom"/>
          </w:tcPr>
          <w:p w14:paraId="5046249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2716443.55</w:t>
            </w:r>
          </w:p>
        </w:tc>
        <w:tc>
          <w:tcPr>
            <w:tcW w:w="1595" w:type="dxa"/>
            <w:vAlign w:val="bottom"/>
          </w:tcPr>
          <w:p w14:paraId="2DF60CF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602.44</w:t>
            </w:r>
          </w:p>
        </w:tc>
        <w:tc>
          <w:tcPr>
            <w:tcW w:w="2204" w:type="dxa"/>
            <w:vAlign w:val="bottom"/>
          </w:tcPr>
          <w:p w14:paraId="535D543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148° 23' 16''</w:t>
            </w:r>
          </w:p>
        </w:tc>
      </w:tr>
      <w:tr w:rsidR="008235BD" w:rsidRPr="008235BD" w14:paraId="0AADDAC4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32CC61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759</w:t>
            </w:r>
          </w:p>
        </w:tc>
        <w:tc>
          <w:tcPr>
            <w:tcW w:w="2149" w:type="dxa"/>
            <w:vAlign w:val="bottom"/>
          </w:tcPr>
          <w:p w14:paraId="67B8284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845733.35</w:t>
            </w:r>
          </w:p>
        </w:tc>
        <w:tc>
          <w:tcPr>
            <w:tcW w:w="1983" w:type="dxa"/>
            <w:vAlign w:val="bottom"/>
          </w:tcPr>
          <w:p w14:paraId="1EEE60C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2716759.33</w:t>
            </w:r>
          </w:p>
        </w:tc>
        <w:tc>
          <w:tcPr>
            <w:tcW w:w="1595" w:type="dxa"/>
            <w:vAlign w:val="bottom"/>
          </w:tcPr>
          <w:p w14:paraId="3A02634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1.97</w:t>
            </w:r>
          </w:p>
        </w:tc>
        <w:tc>
          <w:tcPr>
            <w:tcW w:w="2204" w:type="dxa"/>
            <w:vAlign w:val="bottom"/>
          </w:tcPr>
          <w:p w14:paraId="08A7066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43° 21' 06''</w:t>
            </w:r>
          </w:p>
        </w:tc>
      </w:tr>
      <w:tr w:rsidR="008235BD" w:rsidRPr="008235BD" w14:paraId="30981AD0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AAE44E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760</w:t>
            </w:r>
          </w:p>
        </w:tc>
        <w:tc>
          <w:tcPr>
            <w:tcW w:w="2149" w:type="dxa"/>
            <w:vAlign w:val="bottom"/>
          </w:tcPr>
          <w:p w14:paraId="1A96387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845734.78</w:t>
            </w:r>
          </w:p>
        </w:tc>
        <w:tc>
          <w:tcPr>
            <w:tcW w:w="1983" w:type="dxa"/>
            <w:vAlign w:val="bottom"/>
          </w:tcPr>
          <w:p w14:paraId="10022D2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2716760.68</w:t>
            </w:r>
          </w:p>
        </w:tc>
        <w:tc>
          <w:tcPr>
            <w:tcW w:w="1595" w:type="dxa"/>
            <w:vAlign w:val="bottom"/>
          </w:tcPr>
          <w:p w14:paraId="3E8B739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0.09</w:t>
            </w:r>
          </w:p>
        </w:tc>
        <w:tc>
          <w:tcPr>
            <w:tcW w:w="2204" w:type="dxa"/>
            <w:vAlign w:val="bottom"/>
          </w:tcPr>
          <w:p w14:paraId="06DEE8D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26° 33' 54''</w:t>
            </w:r>
          </w:p>
        </w:tc>
      </w:tr>
      <w:tr w:rsidR="008235BD" w:rsidRPr="008235BD" w14:paraId="010D7E75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6495DB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761</w:t>
            </w:r>
          </w:p>
        </w:tc>
        <w:tc>
          <w:tcPr>
            <w:tcW w:w="2149" w:type="dxa"/>
            <w:vAlign w:val="bottom"/>
          </w:tcPr>
          <w:p w14:paraId="579C887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845734.86</w:t>
            </w:r>
          </w:p>
        </w:tc>
        <w:tc>
          <w:tcPr>
            <w:tcW w:w="1983" w:type="dxa"/>
            <w:vAlign w:val="bottom"/>
          </w:tcPr>
          <w:p w14:paraId="2B2B774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2716760.72</w:t>
            </w:r>
          </w:p>
        </w:tc>
        <w:tc>
          <w:tcPr>
            <w:tcW w:w="1595" w:type="dxa"/>
            <w:vAlign w:val="bottom"/>
          </w:tcPr>
          <w:p w14:paraId="3D8A931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0.04</w:t>
            </w:r>
          </w:p>
        </w:tc>
        <w:tc>
          <w:tcPr>
            <w:tcW w:w="2204" w:type="dxa"/>
            <w:vAlign w:val="bottom"/>
          </w:tcPr>
          <w:p w14:paraId="0838AB3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146° 18' 36''</w:t>
            </w:r>
          </w:p>
        </w:tc>
      </w:tr>
      <w:tr w:rsidR="008235BD" w:rsidRPr="008235BD" w14:paraId="767425D8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DB8EC5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762</w:t>
            </w:r>
          </w:p>
        </w:tc>
        <w:tc>
          <w:tcPr>
            <w:tcW w:w="2149" w:type="dxa"/>
            <w:vAlign w:val="bottom"/>
          </w:tcPr>
          <w:p w14:paraId="3A4F113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845734.83</w:t>
            </w:r>
          </w:p>
        </w:tc>
        <w:tc>
          <w:tcPr>
            <w:tcW w:w="1983" w:type="dxa"/>
            <w:vAlign w:val="bottom"/>
          </w:tcPr>
          <w:p w14:paraId="0654EB2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2716760.74</w:t>
            </w:r>
          </w:p>
        </w:tc>
        <w:tc>
          <w:tcPr>
            <w:tcW w:w="1595" w:type="dxa"/>
            <w:vAlign w:val="bottom"/>
          </w:tcPr>
          <w:p w14:paraId="02CE5ED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756.56</w:t>
            </w:r>
          </w:p>
        </w:tc>
        <w:tc>
          <w:tcPr>
            <w:tcW w:w="2204" w:type="dxa"/>
            <w:vAlign w:val="bottom"/>
          </w:tcPr>
          <w:p w14:paraId="4219E50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318° 33' 17''</w:t>
            </w:r>
          </w:p>
        </w:tc>
      </w:tr>
      <w:tr w:rsidR="008235BD" w:rsidRPr="008235BD" w14:paraId="0EE4902B" w14:textId="77777777" w:rsidTr="00514BF3">
        <w:trPr>
          <w:jc w:val="center"/>
        </w:trPr>
        <w:tc>
          <w:tcPr>
            <w:tcW w:w="9349" w:type="dxa"/>
            <w:gridSpan w:val="5"/>
          </w:tcPr>
          <w:p w14:paraId="60DCBA51" w14:textId="77777777" w:rsidR="008235BD" w:rsidRPr="008235BD" w:rsidRDefault="008235BD" w:rsidP="008235BD">
            <w:pPr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235BD">
              <w:rPr>
                <w:b/>
                <w:sz w:val="22"/>
                <w:szCs w:val="22"/>
              </w:rPr>
              <w:t>:ЗУ11</w:t>
            </w:r>
          </w:p>
        </w:tc>
      </w:tr>
      <w:tr w:rsidR="008235BD" w:rsidRPr="008235BD" w14:paraId="3B259805" w14:textId="77777777" w:rsidTr="00514BF3">
        <w:trPr>
          <w:trHeight w:val="302"/>
          <w:jc w:val="center"/>
        </w:trPr>
        <w:tc>
          <w:tcPr>
            <w:tcW w:w="1418" w:type="dxa"/>
            <w:vAlign w:val="bottom"/>
          </w:tcPr>
          <w:p w14:paraId="717B73D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49" w:type="dxa"/>
            <w:vAlign w:val="bottom"/>
          </w:tcPr>
          <w:p w14:paraId="281733F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845951.07</w:t>
            </w:r>
          </w:p>
        </w:tc>
        <w:tc>
          <w:tcPr>
            <w:tcW w:w="1983" w:type="dxa"/>
            <w:vAlign w:val="bottom"/>
          </w:tcPr>
          <w:p w14:paraId="1D30EA7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2716874.49</w:t>
            </w:r>
          </w:p>
        </w:tc>
        <w:tc>
          <w:tcPr>
            <w:tcW w:w="1595" w:type="dxa"/>
            <w:vAlign w:val="bottom"/>
          </w:tcPr>
          <w:p w14:paraId="789E998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10.28</w:t>
            </w:r>
          </w:p>
        </w:tc>
        <w:tc>
          <w:tcPr>
            <w:tcW w:w="2204" w:type="dxa"/>
            <w:vAlign w:val="bottom"/>
          </w:tcPr>
          <w:p w14:paraId="777413B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124° 41' 43''</w:t>
            </w:r>
          </w:p>
        </w:tc>
      </w:tr>
      <w:tr w:rsidR="008235BD" w:rsidRPr="008235BD" w14:paraId="76B44B1B" w14:textId="77777777" w:rsidTr="00514BF3">
        <w:trPr>
          <w:trHeight w:val="150"/>
          <w:jc w:val="center"/>
        </w:trPr>
        <w:tc>
          <w:tcPr>
            <w:tcW w:w="1418" w:type="dxa"/>
            <w:vAlign w:val="bottom"/>
          </w:tcPr>
          <w:p w14:paraId="2C45BC6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49" w:type="dxa"/>
            <w:vAlign w:val="bottom"/>
          </w:tcPr>
          <w:p w14:paraId="0A58906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845945.22</w:t>
            </w:r>
          </w:p>
        </w:tc>
        <w:tc>
          <w:tcPr>
            <w:tcW w:w="1983" w:type="dxa"/>
            <w:vAlign w:val="bottom"/>
          </w:tcPr>
          <w:p w14:paraId="02A9B8D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2716882.94</w:t>
            </w:r>
          </w:p>
        </w:tc>
        <w:tc>
          <w:tcPr>
            <w:tcW w:w="1595" w:type="dxa"/>
            <w:vAlign w:val="bottom"/>
          </w:tcPr>
          <w:p w14:paraId="44249A4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4.43</w:t>
            </w:r>
          </w:p>
        </w:tc>
        <w:tc>
          <w:tcPr>
            <w:tcW w:w="2204" w:type="dxa"/>
            <w:vAlign w:val="bottom"/>
          </w:tcPr>
          <w:p w14:paraId="4B40241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166° 09' 07''</w:t>
            </w:r>
          </w:p>
        </w:tc>
      </w:tr>
      <w:tr w:rsidR="008235BD" w:rsidRPr="008235BD" w14:paraId="0538A227" w14:textId="77777777" w:rsidTr="00514BF3">
        <w:trPr>
          <w:trHeight w:val="270"/>
          <w:jc w:val="center"/>
        </w:trPr>
        <w:tc>
          <w:tcPr>
            <w:tcW w:w="1418" w:type="dxa"/>
            <w:vAlign w:val="bottom"/>
          </w:tcPr>
          <w:p w14:paraId="7DB24E1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49" w:type="dxa"/>
            <w:vAlign w:val="bottom"/>
          </w:tcPr>
          <w:p w14:paraId="3C6A5E7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845940.92</w:t>
            </w:r>
          </w:p>
        </w:tc>
        <w:tc>
          <w:tcPr>
            <w:tcW w:w="1983" w:type="dxa"/>
            <w:vAlign w:val="bottom"/>
          </w:tcPr>
          <w:p w14:paraId="57B69ED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2716884</w:t>
            </w:r>
          </w:p>
        </w:tc>
        <w:tc>
          <w:tcPr>
            <w:tcW w:w="1595" w:type="dxa"/>
            <w:vAlign w:val="bottom"/>
          </w:tcPr>
          <w:p w14:paraId="13F7C2D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2.02</w:t>
            </w:r>
          </w:p>
        </w:tc>
        <w:tc>
          <w:tcPr>
            <w:tcW w:w="2204" w:type="dxa"/>
            <w:vAlign w:val="bottom"/>
          </w:tcPr>
          <w:p w14:paraId="22FAA92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305° 44' 08''</w:t>
            </w:r>
          </w:p>
        </w:tc>
      </w:tr>
      <w:tr w:rsidR="008235BD" w:rsidRPr="008235BD" w14:paraId="0CD53029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68B1693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49" w:type="dxa"/>
            <w:vAlign w:val="bottom"/>
          </w:tcPr>
          <w:p w14:paraId="791F366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845942.1</w:t>
            </w:r>
          </w:p>
        </w:tc>
        <w:tc>
          <w:tcPr>
            <w:tcW w:w="1983" w:type="dxa"/>
            <w:vAlign w:val="bottom"/>
          </w:tcPr>
          <w:p w14:paraId="3D77072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2716882.36</w:t>
            </w:r>
          </w:p>
        </w:tc>
        <w:tc>
          <w:tcPr>
            <w:tcW w:w="1595" w:type="dxa"/>
            <w:vAlign w:val="bottom"/>
          </w:tcPr>
          <w:p w14:paraId="1A5B29A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0.94</w:t>
            </w:r>
          </w:p>
        </w:tc>
        <w:tc>
          <w:tcPr>
            <w:tcW w:w="2204" w:type="dxa"/>
            <w:vAlign w:val="bottom"/>
          </w:tcPr>
          <w:p w14:paraId="3658EEF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215° 53' 34''</w:t>
            </w:r>
          </w:p>
        </w:tc>
      </w:tr>
      <w:tr w:rsidR="008235BD" w:rsidRPr="008235BD" w14:paraId="21F1983A" w14:textId="77777777" w:rsidTr="00514BF3">
        <w:trPr>
          <w:trHeight w:val="225"/>
          <w:jc w:val="center"/>
        </w:trPr>
        <w:tc>
          <w:tcPr>
            <w:tcW w:w="1418" w:type="dxa"/>
            <w:vAlign w:val="bottom"/>
          </w:tcPr>
          <w:p w14:paraId="69A55CF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49" w:type="dxa"/>
            <w:vAlign w:val="bottom"/>
          </w:tcPr>
          <w:p w14:paraId="07ECB29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845941.34</w:t>
            </w:r>
          </w:p>
        </w:tc>
        <w:tc>
          <w:tcPr>
            <w:tcW w:w="1983" w:type="dxa"/>
            <w:vAlign w:val="bottom"/>
          </w:tcPr>
          <w:p w14:paraId="1E8D426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2716881.81</w:t>
            </w:r>
          </w:p>
        </w:tc>
        <w:tc>
          <w:tcPr>
            <w:tcW w:w="1595" w:type="dxa"/>
            <w:vAlign w:val="bottom"/>
          </w:tcPr>
          <w:p w14:paraId="2C39053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12.16</w:t>
            </w:r>
          </w:p>
        </w:tc>
        <w:tc>
          <w:tcPr>
            <w:tcW w:w="2204" w:type="dxa"/>
            <w:vAlign w:val="bottom"/>
          </w:tcPr>
          <w:p w14:paraId="2289F7B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322° 45' 11''</w:t>
            </w:r>
          </w:p>
        </w:tc>
      </w:tr>
      <w:tr w:rsidR="008235BD" w:rsidRPr="008235BD" w14:paraId="22488055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C69B40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49" w:type="dxa"/>
            <w:vAlign w:val="bottom"/>
          </w:tcPr>
          <w:p w14:paraId="0E2B300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845951.02</w:t>
            </w:r>
          </w:p>
        </w:tc>
        <w:tc>
          <w:tcPr>
            <w:tcW w:w="1983" w:type="dxa"/>
            <w:vAlign w:val="bottom"/>
          </w:tcPr>
          <w:p w14:paraId="29DF4A9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2716874.45</w:t>
            </w:r>
          </w:p>
        </w:tc>
        <w:tc>
          <w:tcPr>
            <w:tcW w:w="1595" w:type="dxa"/>
            <w:vAlign w:val="bottom"/>
          </w:tcPr>
          <w:p w14:paraId="763CB9C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261.72</w:t>
            </w:r>
          </w:p>
        </w:tc>
        <w:tc>
          <w:tcPr>
            <w:tcW w:w="2204" w:type="dxa"/>
            <w:vAlign w:val="bottom"/>
          </w:tcPr>
          <w:p w14:paraId="12B0C37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210° 46' 43''</w:t>
            </w:r>
          </w:p>
        </w:tc>
      </w:tr>
      <w:tr w:rsidR="008235BD" w:rsidRPr="008235BD" w14:paraId="73D2C3E3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270024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49" w:type="dxa"/>
            <w:vAlign w:val="bottom"/>
          </w:tcPr>
          <w:p w14:paraId="2E13A5D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845726.16</w:t>
            </w:r>
          </w:p>
        </w:tc>
        <w:tc>
          <w:tcPr>
            <w:tcW w:w="1983" w:type="dxa"/>
            <w:vAlign w:val="bottom"/>
          </w:tcPr>
          <w:p w14:paraId="42CD4F3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2716740.52</w:t>
            </w:r>
          </w:p>
        </w:tc>
        <w:tc>
          <w:tcPr>
            <w:tcW w:w="1595" w:type="dxa"/>
            <w:vAlign w:val="bottom"/>
          </w:tcPr>
          <w:p w14:paraId="5963E5D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9.73</w:t>
            </w:r>
          </w:p>
        </w:tc>
        <w:tc>
          <w:tcPr>
            <w:tcW w:w="2204" w:type="dxa"/>
            <w:vAlign w:val="bottom"/>
          </w:tcPr>
          <w:p w14:paraId="6875372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214° 16' 41''</w:t>
            </w:r>
          </w:p>
        </w:tc>
      </w:tr>
      <w:tr w:rsidR="008235BD" w:rsidRPr="008235BD" w14:paraId="3F2D066D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7B1D60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49" w:type="dxa"/>
            <w:vAlign w:val="bottom"/>
          </w:tcPr>
          <w:p w14:paraId="7C6D6A7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845718.12</w:t>
            </w:r>
          </w:p>
        </w:tc>
        <w:tc>
          <w:tcPr>
            <w:tcW w:w="1983" w:type="dxa"/>
            <w:vAlign w:val="bottom"/>
          </w:tcPr>
          <w:p w14:paraId="0C9B3F6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2716735.04</w:t>
            </w:r>
          </w:p>
        </w:tc>
        <w:tc>
          <w:tcPr>
            <w:tcW w:w="1595" w:type="dxa"/>
            <w:vAlign w:val="bottom"/>
          </w:tcPr>
          <w:p w14:paraId="3ADC7EA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67.32</w:t>
            </w:r>
          </w:p>
        </w:tc>
        <w:tc>
          <w:tcPr>
            <w:tcW w:w="2204" w:type="dxa"/>
            <w:vAlign w:val="bottom"/>
          </w:tcPr>
          <w:p w14:paraId="37F4A36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214° 17' 31''</w:t>
            </w:r>
          </w:p>
        </w:tc>
      </w:tr>
      <w:tr w:rsidR="008235BD" w:rsidRPr="008235BD" w14:paraId="47FA936A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D5C47E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49" w:type="dxa"/>
            <w:vAlign w:val="bottom"/>
          </w:tcPr>
          <w:p w14:paraId="1840687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845662.5</w:t>
            </w:r>
          </w:p>
        </w:tc>
        <w:tc>
          <w:tcPr>
            <w:tcW w:w="1983" w:type="dxa"/>
            <w:vAlign w:val="bottom"/>
          </w:tcPr>
          <w:p w14:paraId="79F4E33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2716697.11</w:t>
            </w:r>
          </w:p>
        </w:tc>
        <w:tc>
          <w:tcPr>
            <w:tcW w:w="1595" w:type="dxa"/>
            <w:vAlign w:val="bottom"/>
          </w:tcPr>
          <w:p w14:paraId="42BCA49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1.28</w:t>
            </w:r>
          </w:p>
        </w:tc>
        <w:tc>
          <w:tcPr>
            <w:tcW w:w="2204" w:type="dxa"/>
            <w:vAlign w:val="bottom"/>
          </w:tcPr>
          <w:p w14:paraId="5A03344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160° 26' 10''</w:t>
            </w:r>
          </w:p>
        </w:tc>
      </w:tr>
      <w:tr w:rsidR="008235BD" w:rsidRPr="008235BD" w14:paraId="400F07D0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2F625B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49" w:type="dxa"/>
            <w:vAlign w:val="bottom"/>
          </w:tcPr>
          <w:p w14:paraId="6812DAD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845661.29</w:t>
            </w:r>
          </w:p>
        </w:tc>
        <w:tc>
          <w:tcPr>
            <w:tcW w:w="1983" w:type="dxa"/>
            <w:vAlign w:val="bottom"/>
          </w:tcPr>
          <w:p w14:paraId="36633F6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2716697.54</w:t>
            </w:r>
          </w:p>
        </w:tc>
        <w:tc>
          <w:tcPr>
            <w:tcW w:w="1595" w:type="dxa"/>
            <w:vAlign w:val="bottom"/>
          </w:tcPr>
          <w:p w14:paraId="18843A9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34.51</w:t>
            </w:r>
          </w:p>
        </w:tc>
        <w:tc>
          <w:tcPr>
            <w:tcW w:w="2204" w:type="dxa"/>
            <w:vAlign w:val="bottom"/>
          </w:tcPr>
          <w:p w14:paraId="23C7B8F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207° 42' 58''</w:t>
            </w:r>
          </w:p>
        </w:tc>
      </w:tr>
      <w:tr w:rsidR="008235BD" w:rsidRPr="008235BD" w14:paraId="6CC3BD51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BAB7F9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149" w:type="dxa"/>
            <w:vAlign w:val="bottom"/>
          </w:tcPr>
          <w:p w14:paraId="1D4BAE1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845630.74</w:t>
            </w:r>
          </w:p>
        </w:tc>
        <w:tc>
          <w:tcPr>
            <w:tcW w:w="1983" w:type="dxa"/>
            <w:vAlign w:val="bottom"/>
          </w:tcPr>
          <w:p w14:paraId="7B61513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2716681.49</w:t>
            </w:r>
          </w:p>
        </w:tc>
        <w:tc>
          <w:tcPr>
            <w:tcW w:w="1595" w:type="dxa"/>
            <w:vAlign w:val="bottom"/>
          </w:tcPr>
          <w:p w14:paraId="5F76583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48.65</w:t>
            </w:r>
          </w:p>
        </w:tc>
        <w:tc>
          <w:tcPr>
            <w:tcW w:w="2204" w:type="dxa"/>
            <w:vAlign w:val="bottom"/>
          </w:tcPr>
          <w:p w14:paraId="5A22312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207° 37' 45''</w:t>
            </w:r>
          </w:p>
        </w:tc>
      </w:tr>
      <w:tr w:rsidR="008235BD" w:rsidRPr="008235BD" w14:paraId="385A7769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C42AFB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149" w:type="dxa"/>
            <w:vAlign w:val="bottom"/>
          </w:tcPr>
          <w:p w14:paraId="155B802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845587.64</w:t>
            </w:r>
          </w:p>
        </w:tc>
        <w:tc>
          <w:tcPr>
            <w:tcW w:w="1983" w:type="dxa"/>
            <w:vAlign w:val="bottom"/>
          </w:tcPr>
          <w:p w14:paraId="72504A5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2716658.93</w:t>
            </w:r>
          </w:p>
        </w:tc>
        <w:tc>
          <w:tcPr>
            <w:tcW w:w="1595" w:type="dxa"/>
            <w:vAlign w:val="bottom"/>
          </w:tcPr>
          <w:p w14:paraId="0D417E5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4.04</w:t>
            </w:r>
          </w:p>
        </w:tc>
        <w:tc>
          <w:tcPr>
            <w:tcW w:w="2204" w:type="dxa"/>
            <w:vAlign w:val="bottom"/>
          </w:tcPr>
          <w:p w14:paraId="2499B8F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167° 16' 16''</w:t>
            </w:r>
          </w:p>
        </w:tc>
      </w:tr>
      <w:tr w:rsidR="008235BD" w:rsidRPr="008235BD" w14:paraId="236FA8F1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1A3C52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149" w:type="dxa"/>
            <w:vAlign w:val="bottom"/>
          </w:tcPr>
          <w:p w14:paraId="02CEF9A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845583.7</w:t>
            </w:r>
          </w:p>
        </w:tc>
        <w:tc>
          <w:tcPr>
            <w:tcW w:w="1983" w:type="dxa"/>
            <w:vAlign w:val="bottom"/>
          </w:tcPr>
          <w:p w14:paraId="594C540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2716659.82</w:t>
            </w:r>
          </w:p>
        </w:tc>
        <w:tc>
          <w:tcPr>
            <w:tcW w:w="1595" w:type="dxa"/>
            <w:vAlign w:val="bottom"/>
          </w:tcPr>
          <w:p w14:paraId="603FBBF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6.95</w:t>
            </w:r>
          </w:p>
        </w:tc>
        <w:tc>
          <w:tcPr>
            <w:tcW w:w="2204" w:type="dxa"/>
            <w:vAlign w:val="bottom"/>
          </w:tcPr>
          <w:p w14:paraId="081B895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229° 46' 59''</w:t>
            </w:r>
          </w:p>
        </w:tc>
      </w:tr>
      <w:tr w:rsidR="008235BD" w:rsidRPr="008235BD" w14:paraId="0B828CAF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DB0E81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149" w:type="dxa"/>
            <w:vAlign w:val="bottom"/>
          </w:tcPr>
          <w:p w14:paraId="56C4793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845579.21</w:t>
            </w:r>
          </w:p>
        </w:tc>
        <w:tc>
          <w:tcPr>
            <w:tcW w:w="1983" w:type="dxa"/>
            <w:vAlign w:val="bottom"/>
          </w:tcPr>
          <w:p w14:paraId="4A6B426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2716654.51</w:t>
            </w:r>
          </w:p>
        </w:tc>
        <w:tc>
          <w:tcPr>
            <w:tcW w:w="1595" w:type="dxa"/>
            <w:vAlign w:val="bottom"/>
          </w:tcPr>
          <w:p w14:paraId="0FDEE97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10.91</w:t>
            </w:r>
          </w:p>
        </w:tc>
        <w:tc>
          <w:tcPr>
            <w:tcW w:w="2204" w:type="dxa"/>
            <w:vAlign w:val="bottom"/>
          </w:tcPr>
          <w:p w14:paraId="75B0679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207° 37' 18''</w:t>
            </w:r>
          </w:p>
        </w:tc>
      </w:tr>
      <w:tr w:rsidR="008235BD" w:rsidRPr="008235BD" w14:paraId="6FD0A20A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A5BC90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149" w:type="dxa"/>
            <w:vAlign w:val="bottom"/>
          </w:tcPr>
          <w:p w14:paraId="1E3CC96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845569.54</w:t>
            </w:r>
          </w:p>
        </w:tc>
        <w:tc>
          <w:tcPr>
            <w:tcW w:w="1983" w:type="dxa"/>
            <w:vAlign w:val="bottom"/>
          </w:tcPr>
          <w:p w14:paraId="1D07011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2716649.45</w:t>
            </w:r>
          </w:p>
        </w:tc>
        <w:tc>
          <w:tcPr>
            <w:tcW w:w="1595" w:type="dxa"/>
            <w:vAlign w:val="bottom"/>
          </w:tcPr>
          <w:p w14:paraId="30C150D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4.34</w:t>
            </w:r>
          </w:p>
        </w:tc>
        <w:tc>
          <w:tcPr>
            <w:tcW w:w="2204" w:type="dxa"/>
            <w:vAlign w:val="bottom"/>
          </w:tcPr>
          <w:p w14:paraId="0347AD5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301° 25' 01''</w:t>
            </w:r>
          </w:p>
        </w:tc>
      </w:tr>
      <w:tr w:rsidR="008235BD" w:rsidRPr="008235BD" w14:paraId="1E092F76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1E53A8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149" w:type="dxa"/>
            <w:vAlign w:val="bottom"/>
          </w:tcPr>
          <w:p w14:paraId="4202C57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845571.8</w:t>
            </w:r>
          </w:p>
        </w:tc>
        <w:tc>
          <w:tcPr>
            <w:tcW w:w="1983" w:type="dxa"/>
            <w:vAlign w:val="bottom"/>
          </w:tcPr>
          <w:p w14:paraId="7F5EA5E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2716645.75</w:t>
            </w:r>
          </w:p>
        </w:tc>
        <w:tc>
          <w:tcPr>
            <w:tcW w:w="1595" w:type="dxa"/>
            <w:vAlign w:val="bottom"/>
          </w:tcPr>
          <w:p w14:paraId="6D0F347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8.7</w:t>
            </w:r>
          </w:p>
        </w:tc>
        <w:tc>
          <w:tcPr>
            <w:tcW w:w="2204" w:type="dxa"/>
            <w:vAlign w:val="bottom"/>
          </w:tcPr>
          <w:p w14:paraId="7B5C467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306° 23' 44''</w:t>
            </w:r>
          </w:p>
        </w:tc>
      </w:tr>
      <w:tr w:rsidR="008235BD" w:rsidRPr="008235BD" w14:paraId="0FD17789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16E73B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149" w:type="dxa"/>
            <w:vAlign w:val="bottom"/>
          </w:tcPr>
          <w:p w14:paraId="6559457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845576.96</w:t>
            </w:r>
          </w:p>
        </w:tc>
        <w:tc>
          <w:tcPr>
            <w:tcW w:w="1983" w:type="dxa"/>
            <w:vAlign w:val="bottom"/>
          </w:tcPr>
          <w:p w14:paraId="2CCB8D6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2716638.75</w:t>
            </w:r>
          </w:p>
        </w:tc>
        <w:tc>
          <w:tcPr>
            <w:tcW w:w="1595" w:type="dxa"/>
            <w:vAlign w:val="bottom"/>
          </w:tcPr>
          <w:p w14:paraId="17FB61D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15.98</w:t>
            </w:r>
          </w:p>
        </w:tc>
        <w:tc>
          <w:tcPr>
            <w:tcW w:w="2204" w:type="dxa"/>
            <w:vAlign w:val="bottom"/>
          </w:tcPr>
          <w:p w14:paraId="21E6016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214° 14' 13''</w:t>
            </w:r>
          </w:p>
        </w:tc>
      </w:tr>
      <w:tr w:rsidR="008235BD" w:rsidRPr="008235BD" w14:paraId="128FF480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1E37A7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149" w:type="dxa"/>
            <w:vAlign w:val="bottom"/>
          </w:tcPr>
          <w:p w14:paraId="3EDD195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845563.75</w:t>
            </w:r>
          </w:p>
        </w:tc>
        <w:tc>
          <w:tcPr>
            <w:tcW w:w="1983" w:type="dxa"/>
            <w:vAlign w:val="bottom"/>
          </w:tcPr>
          <w:p w14:paraId="4321115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2716629.76</w:t>
            </w:r>
          </w:p>
        </w:tc>
        <w:tc>
          <w:tcPr>
            <w:tcW w:w="1595" w:type="dxa"/>
            <w:vAlign w:val="bottom"/>
          </w:tcPr>
          <w:p w14:paraId="66A40DE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16.73</w:t>
            </w:r>
          </w:p>
        </w:tc>
        <w:tc>
          <w:tcPr>
            <w:tcW w:w="2204" w:type="dxa"/>
            <w:vAlign w:val="bottom"/>
          </w:tcPr>
          <w:p w14:paraId="3EB7219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124° 55' 29''</w:t>
            </w:r>
          </w:p>
        </w:tc>
      </w:tr>
      <w:tr w:rsidR="008235BD" w:rsidRPr="008235BD" w14:paraId="09BB15AE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7A37BC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149" w:type="dxa"/>
            <w:vAlign w:val="bottom"/>
          </w:tcPr>
          <w:p w14:paraId="15D0AB1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845554.17</w:t>
            </w:r>
          </w:p>
        </w:tc>
        <w:tc>
          <w:tcPr>
            <w:tcW w:w="1983" w:type="dxa"/>
            <w:vAlign w:val="bottom"/>
          </w:tcPr>
          <w:p w14:paraId="01400F0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2716643.48</w:t>
            </w:r>
          </w:p>
        </w:tc>
        <w:tc>
          <w:tcPr>
            <w:tcW w:w="1595" w:type="dxa"/>
            <w:vAlign w:val="bottom"/>
          </w:tcPr>
          <w:p w14:paraId="118D8DE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15.81</w:t>
            </w:r>
          </w:p>
        </w:tc>
        <w:tc>
          <w:tcPr>
            <w:tcW w:w="2204" w:type="dxa"/>
            <w:vAlign w:val="bottom"/>
          </w:tcPr>
          <w:p w14:paraId="7E89DB9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210° 42' 10''</w:t>
            </w:r>
          </w:p>
        </w:tc>
      </w:tr>
      <w:tr w:rsidR="008235BD" w:rsidRPr="008235BD" w14:paraId="53F2447F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93B64D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149" w:type="dxa"/>
            <w:vAlign w:val="bottom"/>
          </w:tcPr>
          <w:p w14:paraId="2698618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845540.58</w:t>
            </w:r>
          </w:p>
        </w:tc>
        <w:tc>
          <w:tcPr>
            <w:tcW w:w="1983" w:type="dxa"/>
            <w:vAlign w:val="bottom"/>
          </w:tcPr>
          <w:p w14:paraId="3EE22E3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2716635.41</w:t>
            </w:r>
          </w:p>
        </w:tc>
        <w:tc>
          <w:tcPr>
            <w:tcW w:w="1595" w:type="dxa"/>
            <w:vAlign w:val="bottom"/>
          </w:tcPr>
          <w:p w14:paraId="0613DA5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3.06</w:t>
            </w:r>
          </w:p>
        </w:tc>
        <w:tc>
          <w:tcPr>
            <w:tcW w:w="2204" w:type="dxa"/>
            <w:vAlign w:val="bottom"/>
          </w:tcPr>
          <w:p w14:paraId="42ABCD5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163° 16' 58''</w:t>
            </w:r>
          </w:p>
        </w:tc>
      </w:tr>
      <w:tr w:rsidR="008235BD" w:rsidRPr="008235BD" w14:paraId="56C44DCE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03AA29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149" w:type="dxa"/>
            <w:vAlign w:val="bottom"/>
          </w:tcPr>
          <w:p w14:paraId="347B53C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845537.65</w:t>
            </w:r>
          </w:p>
        </w:tc>
        <w:tc>
          <w:tcPr>
            <w:tcW w:w="1983" w:type="dxa"/>
            <w:vAlign w:val="bottom"/>
          </w:tcPr>
          <w:p w14:paraId="7A495DC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2716636.29</w:t>
            </w:r>
          </w:p>
        </w:tc>
        <w:tc>
          <w:tcPr>
            <w:tcW w:w="1595" w:type="dxa"/>
            <w:vAlign w:val="bottom"/>
          </w:tcPr>
          <w:p w14:paraId="6BA01B8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16.82</w:t>
            </w:r>
          </w:p>
        </w:tc>
        <w:tc>
          <w:tcPr>
            <w:tcW w:w="2204" w:type="dxa"/>
            <w:vAlign w:val="bottom"/>
          </w:tcPr>
          <w:p w14:paraId="784DABC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163° 18' 38''</w:t>
            </w:r>
          </w:p>
        </w:tc>
      </w:tr>
      <w:tr w:rsidR="008235BD" w:rsidRPr="008235BD" w14:paraId="0EB138BD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3E9C78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149" w:type="dxa"/>
            <w:vAlign w:val="bottom"/>
          </w:tcPr>
          <w:p w14:paraId="7A9965C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845521.54</w:t>
            </w:r>
          </w:p>
        </w:tc>
        <w:tc>
          <w:tcPr>
            <w:tcW w:w="1983" w:type="dxa"/>
            <w:vAlign w:val="bottom"/>
          </w:tcPr>
          <w:p w14:paraId="69E18EC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2716641.12</w:t>
            </w:r>
          </w:p>
        </w:tc>
        <w:tc>
          <w:tcPr>
            <w:tcW w:w="1595" w:type="dxa"/>
            <w:vAlign w:val="bottom"/>
          </w:tcPr>
          <w:p w14:paraId="0D2F574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6.89</w:t>
            </w:r>
          </w:p>
        </w:tc>
        <w:tc>
          <w:tcPr>
            <w:tcW w:w="2204" w:type="dxa"/>
            <w:vAlign w:val="bottom"/>
          </w:tcPr>
          <w:p w14:paraId="6C337F8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163° 18' 03''</w:t>
            </w:r>
          </w:p>
        </w:tc>
      </w:tr>
      <w:tr w:rsidR="008235BD" w:rsidRPr="008235BD" w14:paraId="531D71B3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FDA6F8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149" w:type="dxa"/>
            <w:vAlign w:val="bottom"/>
          </w:tcPr>
          <w:p w14:paraId="39F5186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845514.94</w:t>
            </w:r>
          </w:p>
        </w:tc>
        <w:tc>
          <w:tcPr>
            <w:tcW w:w="1983" w:type="dxa"/>
            <w:vAlign w:val="bottom"/>
          </w:tcPr>
          <w:p w14:paraId="0AB543F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2716643.1</w:t>
            </w:r>
          </w:p>
        </w:tc>
        <w:tc>
          <w:tcPr>
            <w:tcW w:w="1595" w:type="dxa"/>
            <w:vAlign w:val="bottom"/>
          </w:tcPr>
          <w:p w14:paraId="66FE195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33.84</w:t>
            </w:r>
          </w:p>
        </w:tc>
        <w:tc>
          <w:tcPr>
            <w:tcW w:w="2204" w:type="dxa"/>
            <w:vAlign w:val="bottom"/>
          </w:tcPr>
          <w:p w14:paraId="3D1E6BE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28° 18' 52''</w:t>
            </w:r>
          </w:p>
        </w:tc>
      </w:tr>
      <w:tr w:rsidR="008235BD" w:rsidRPr="008235BD" w14:paraId="58468917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B9FCD8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149" w:type="dxa"/>
            <w:vAlign w:val="bottom"/>
          </w:tcPr>
          <w:p w14:paraId="2C9B697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845544.73</w:t>
            </w:r>
          </w:p>
        </w:tc>
        <w:tc>
          <w:tcPr>
            <w:tcW w:w="1983" w:type="dxa"/>
            <w:vAlign w:val="bottom"/>
          </w:tcPr>
          <w:p w14:paraId="6128C18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2716659.15</w:t>
            </w:r>
          </w:p>
        </w:tc>
        <w:tc>
          <w:tcPr>
            <w:tcW w:w="1595" w:type="dxa"/>
            <w:vAlign w:val="bottom"/>
          </w:tcPr>
          <w:p w14:paraId="7395620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129.67</w:t>
            </w:r>
          </w:p>
        </w:tc>
        <w:tc>
          <w:tcPr>
            <w:tcW w:w="2204" w:type="dxa"/>
            <w:vAlign w:val="bottom"/>
          </w:tcPr>
          <w:p w14:paraId="44DFC99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29° 44' 53''</w:t>
            </w:r>
          </w:p>
        </w:tc>
      </w:tr>
      <w:tr w:rsidR="008235BD" w:rsidRPr="008235BD" w14:paraId="3F7E977F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506174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149" w:type="dxa"/>
            <w:vAlign w:val="bottom"/>
          </w:tcPr>
          <w:p w14:paraId="75B7525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845657.31</w:t>
            </w:r>
          </w:p>
        </w:tc>
        <w:tc>
          <w:tcPr>
            <w:tcW w:w="1983" w:type="dxa"/>
            <w:vAlign w:val="bottom"/>
          </w:tcPr>
          <w:p w14:paraId="14DF784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2716723.49</w:t>
            </w:r>
          </w:p>
        </w:tc>
        <w:tc>
          <w:tcPr>
            <w:tcW w:w="1595" w:type="dxa"/>
            <w:vAlign w:val="bottom"/>
          </w:tcPr>
          <w:p w14:paraId="5C16022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76.04</w:t>
            </w:r>
          </w:p>
        </w:tc>
        <w:tc>
          <w:tcPr>
            <w:tcW w:w="2204" w:type="dxa"/>
            <w:vAlign w:val="bottom"/>
          </w:tcPr>
          <w:p w14:paraId="535D5B2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33° 32' 53''</w:t>
            </w:r>
          </w:p>
        </w:tc>
      </w:tr>
      <w:tr w:rsidR="008235BD" w:rsidRPr="008235BD" w14:paraId="6273FC26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686C30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149" w:type="dxa"/>
            <w:vAlign w:val="bottom"/>
          </w:tcPr>
          <w:p w14:paraId="2AF56A0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845720.68</w:t>
            </w:r>
          </w:p>
        </w:tc>
        <w:tc>
          <w:tcPr>
            <w:tcW w:w="1983" w:type="dxa"/>
            <w:vAlign w:val="bottom"/>
          </w:tcPr>
          <w:p w14:paraId="23F1006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2716765.51</w:t>
            </w:r>
          </w:p>
        </w:tc>
        <w:tc>
          <w:tcPr>
            <w:tcW w:w="1595" w:type="dxa"/>
            <w:vAlign w:val="bottom"/>
          </w:tcPr>
          <w:p w14:paraId="6FA87CC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21.06</w:t>
            </w:r>
          </w:p>
        </w:tc>
        <w:tc>
          <w:tcPr>
            <w:tcW w:w="2204" w:type="dxa"/>
            <w:vAlign w:val="bottom"/>
          </w:tcPr>
          <w:p w14:paraId="2DC7BB9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33° 06' 05''</w:t>
            </w:r>
          </w:p>
        </w:tc>
      </w:tr>
      <w:tr w:rsidR="008235BD" w:rsidRPr="008235BD" w14:paraId="380A98D0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69D206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149" w:type="dxa"/>
            <w:vAlign w:val="bottom"/>
          </w:tcPr>
          <w:p w14:paraId="24F1377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845738.32</w:t>
            </w:r>
          </w:p>
        </w:tc>
        <w:tc>
          <w:tcPr>
            <w:tcW w:w="1983" w:type="dxa"/>
            <w:vAlign w:val="bottom"/>
          </w:tcPr>
          <w:p w14:paraId="54EA53A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2716777.01</w:t>
            </w:r>
          </w:p>
        </w:tc>
        <w:tc>
          <w:tcPr>
            <w:tcW w:w="1595" w:type="dxa"/>
            <w:vAlign w:val="bottom"/>
          </w:tcPr>
          <w:p w14:paraId="3C97418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8.55</w:t>
            </w:r>
          </w:p>
        </w:tc>
        <w:tc>
          <w:tcPr>
            <w:tcW w:w="2204" w:type="dxa"/>
            <w:vAlign w:val="bottom"/>
          </w:tcPr>
          <w:p w14:paraId="11BA6D9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17° 12' 22''</w:t>
            </w:r>
          </w:p>
        </w:tc>
      </w:tr>
      <w:tr w:rsidR="008235BD" w:rsidRPr="008235BD" w14:paraId="3B739752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995396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149" w:type="dxa"/>
            <w:vAlign w:val="bottom"/>
          </w:tcPr>
          <w:p w14:paraId="3CC910F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845746.49</w:t>
            </w:r>
          </w:p>
        </w:tc>
        <w:tc>
          <w:tcPr>
            <w:tcW w:w="1983" w:type="dxa"/>
            <w:vAlign w:val="bottom"/>
          </w:tcPr>
          <w:p w14:paraId="089BE18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2716779.54</w:t>
            </w:r>
          </w:p>
        </w:tc>
        <w:tc>
          <w:tcPr>
            <w:tcW w:w="1595" w:type="dxa"/>
            <w:vAlign w:val="bottom"/>
          </w:tcPr>
          <w:p w14:paraId="5F284BD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4.77</w:t>
            </w:r>
          </w:p>
        </w:tc>
        <w:tc>
          <w:tcPr>
            <w:tcW w:w="2204" w:type="dxa"/>
            <w:vAlign w:val="bottom"/>
          </w:tcPr>
          <w:p w14:paraId="27F34A3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21° 46' 45''</w:t>
            </w:r>
          </w:p>
        </w:tc>
      </w:tr>
      <w:tr w:rsidR="008235BD" w:rsidRPr="008235BD" w14:paraId="2383D26D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C80EF1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149" w:type="dxa"/>
            <w:vAlign w:val="bottom"/>
          </w:tcPr>
          <w:p w14:paraId="596232E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845750.92</w:t>
            </w:r>
          </w:p>
        </w:tc>
        <w:tc>
          <w:tcPr>
            <w:tcW w:w="1983" w:type="dxa"/>
            <w:vAlign w:val="bottom"/>
          </w:tcPr>
          <w:p w14:paraId="2748B6E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2716781.31</w:t>
            </w:r>
          </w:p>
        </w:tc>
        <w:tc>
          <w:tcPr>
            <w:tcW w:w="1595" w:type="dxa"/>
            <w:vAlign w:val="bottom"/>
          </w:tcPr>
          <w:p w14:paraId="2B9E22C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3.81</w:t>
            </w:r>
          </w:p>
        </w:tc>
        <w:tc>
          <w:tcPr>
            <w:tcW w:w="2204" w:type="dxa"/>
            <w:vAlign w:val="bottom"/>
          </w:tcPr>
          <w:p w14:paraId="6CA8D1C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92° 15' 16''</w:t>
            </w:r>
          </w:p>
        </w:tc>
      </w:tr>
      <w:tr w:rsidR="008235BD" w:rsidRPr="008235BD" w14:paraId="444B45DA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32C561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149" w:type="dxa"/>
            <w:vAlign w:val="bottom"/>
          </w:tcPr>
          <w:p w14:paraId="26EECC6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845750.77</w:t>
            </w:r>
          </w:p>
        </w:tc>
        <w:tc>
          <w:tcPr>
            <w:tcW w:w="1983" w:type="dxa"/>
            <w:vAlign w:val="bottom"/>
          </w:tcPr>
          <w:p w14:paraId="3224596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2716785.12</w:t>
            </w:r>
          </w:p>
        </w:tc>
        <w:tc>
          <w:tcPr>
            <w:tcW w:w="1595" w:type="dxa"/>
            <w:vAlign w:val="bottom"/>
          </w:tcPr>
          <w:p w14:paraId="37873B1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25.32</w:t>
            </w:r>
          </w:p>
        </w:tc>
        <w:tc>
          <w:tcPr>
            <w:tcW w:w="2204" w:type="dxa"/>
            <w:vAlign w:val="bottom"/>
          </w:tcPr>
          <w:p w14:paraId="59F26CF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27° 46' 47''</w:t>
            </w:r>
          </w:p>
        </w:tc>
      </w:tr>
      <w:tr w:rsidR="008235BD" w:rsidRPr="008235BD" w14:paraId="21B0C2CA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6C39B4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149" w:type="dxa"/>
            <w:vAlign w:val="bottom"/>
          </w:tcPr>
          <w:p w14:paraId="6928DFE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845773.17</w:t>
            </w:r>
          </w:p>
        </w:tc>
        <w:tc>
          <w:tcPr>
            <w:tcW w:w="1983" w:type="dxa"/>
            <w:vAlign w:val="bottom"/>
          </w:tcPr>
          <w:p w14:paraId="6021F34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2716796.92</w:t>
            </w:r>
          </w:p>
        </w:tc>
        <w:tc>
          <w:tcPr>
            <w:tcW w:w="1595" w:type="dxa"/>
            <w:vAlign w:val="bottom"/>
          </w:tcPr>
          <w:p w14:paraId="117F1FF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5.13</w:t>
            </w:r>
          </w:p>
        </w:tc>
        <w:tc>
          <w:tcPr>
            <w:tcW w:w="2204" w:type="dxa"/>
            <w:vAlign w:val="bottom"/>
          </w:tcPr>
          <w:p w14:paraId="54FA4EE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25° 37' 01''</w:t>
            </w:r>
          </w:p>
        </w:tc>
      </w:tr>
      <w:tr w:rsidR="008235BD" w:rsidRPr="008235BD" w14:paraId="615959DC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52D89F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149" w:type="dxa"/>
            <w:vAlign w:val="bottom"/>
          </w:tcPr>
          <w:p w14:paraId="0F118BC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845777.8</w:t>
            </w:r>
          </w:p>
        </w:tc>
        <w:tc>
          <w:tcPr>
            <w:tcW w:w="1983" w:type="dxa"/>
            <w:vAlign w:val="bottom"/>
          </w:tcPr>
          <w:p w14:paraId="2F2B8DE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2716799.14</w:t>
            </w:r>
          </w:p>
        </w:tc>
        <w:tc>
          <w:tcPr>
            <w:tcW w:w="1595" w:type="dxa"/>
            <w:vAlign w:val="bottom"/>
          </w:tcPr>
          <w:p w14:paraId="34F0D85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31.5</w:t>
            </w:r>
          </w:p>
        </w:tc>
        <w:tc>
          <w:tcPr>
            <w:tcW w:w="2204" w:type="dxa"/>
            <w:vAlign w:val="bottom"/>
          </w:tcPr>
          <w:p w14:paraId="16A8B5F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27° 19' 47''</w:t>
            </w:r>
          </w:p>
        </w:tc>
      </w:tr>
      <w:tr w:rsidR="008235BD" w:rsidRPr="008235BD" w14:paraId="56F5969B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BD92F4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149" w:type="dxa"/>
            <w:vAlign w:val="bottom"/>
          </w:tcPr>
          <w:p w14:paraId="15F889C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845805.78</w:t>
            </w:r>
          </w:p>
        </w:tc>
        <w:tc>
          <w:tcPr>
            <w:tcW w:w="1983" w:type="dxa"/>
            <w:vAlign w:val="bottom"/>
          </w:tcPr>
          <w:p w14:paraId="7ACA1A8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2716813.6</w:t>
            </w:r>
          </w:p>
        </w:tc>
        <w:tc>
          <w:tcPr>
            <w:tcW w:w="1595" w:type="dxa"/>
            <w:vAlign w:val="bottom"/>
          </w:tcPr>
          <w:p w14:paraId="36680C8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6.09</w:t>
            </w:r>
          </w:p>
        </w:tc>
        <w:tc>
          <w:tcPr>
            <w:tcW w:w="2204" w:type="dxa"/>
            <w:vAlign w:val="bottom"/>
          </w:tcPr>
          <w:p w14:paraId="50B5511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289° 33' 55''</w:t>
            </w:r>
          </w:p>
        </w:tc>
      </w:tr>
      <w:tr w:rsidR="008235BD" w:rsidRPr="008235BD" w14:paraId="47B1C68D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69FA6A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149" w:type="dxa"/>
            <w:vAlign w:val="bottom"/>
          </w:tcPr>
          <w:p w14:paraId="55CA2A0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845807.82</w:t>
            </w:r>
          </w:p>
        </w:tc>
        <w:tc>
          <w:tcPr>
            <w:tcW w:w="1983" w:type="dxa"/>
            <w:vAlign w:val="bottom"/>
          </w:tcPr>
          <w:p w14:paraId="47BBB0C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2716807.86</w:t>
            </w:r>
          </w:p>
        </w:tc>
        <w:tc>
          <w:tcPr>
            <w:tcW w:w="1595" w:type="dxa"/>
            <w:vAlign w:val="bottom"/>
          </w:tcPr>
          <w:p w14:paraId="06789DE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2.03</w:t>
            </w:r>
          </w:p>
        </w:tc>
        <w:tc>
          <w:tcPr>
            <w:tcW w:w="2204" w:type="dxa"/>
            <w:vAlign w:val="bottom"/>
          </w:tcPr>
          <w:p w14:paraId="5C4E6CD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20° 07' 39''</w:t>
            </w:r>
          </w:p>
        </w:tc>
      </w:tr>
      <w:tr w:rsidR="008235BD" w:rsidRPr="008235BD" w14:paraId="1AD2EDC7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A1AD84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149" w:type="dxa"/>
            <w:vAlign w:val="bottom"/>
          </w:tcPr>
          <w:p w14:paraId="42E7F97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845809.73</w:t>
            </w:r>
          </w:p>
        </w:tc>
        <w:tc>
          <w:tcPr>
            <w:tcW w:w="1983" w:type="dxa"/>
            <w:vAlign w:val="bottom"/>
          </w:tcPr>
          <w:p w14:paraId="5859B2E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2716808.56</w:t>
            </w:r>
          </w:p>
        </w:tc>
        <w:tc>
          <w:tcPr>
            <w:tcW w:w="1595" w:type="dxa"/>
            <w:vAlign w:val="bottom"/>
          </w:tcPr>
          <w:p w14:paraId="04321B7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6.16</w:t>
            </w:r>
          </w:p>
        </w:tc>
        <w:tc>
          <w:tcPr>
            <w:tcW w:w="2204" w:type="dxa"/>
            <w:vAlign w:val="bottom"/>
          </w:tcPr>
          <w:p w14:paraId="1155921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109° 43' 44''</w:t>
            </w:r>
          </w:p>
        </w:tc>
      </w:tr>
      <w:tr w:rsidR="008235BD" w:rsidRPr="008235BD" w14:paraId="715A8B98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8F8A83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149" w:type="dxa"/>
            <w:vAlign w:val="bottom"/>
          </w:tcPr>
          <w:p w14:paraId="6659ECF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845807.65</w:t>
            </w:r>
          </w:p>
        </w:tc>
        <w:tc>
          <w:tcPr>
            <w:tcW w:w="1983" w:type="dxa"/>
            <w:vAlign w:val="bottom"/>
          </w:tcPr>
          <w:p w14:paraId="22E3C4C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2716814.36</w:t>
            </w:r>
          </w:p>
        </w:tc>
        <w:tc>
          <w:tcPr>
            <w:tcW w:w="1595" w:type="dxa"/>
            <w:vAlign w:val="bottom"/>
          </w:tcPr>
          <w:p w14:paraId="1700B70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107.01</w:t>
            </w:r>
          </w:p>
        </w:tc>
        <w:tc>
          <w:tcPr>
            <w:tcW w:w="2204" w:type="dxa"/>
            <w:vAlign w:val="bottom"/>
          </w:tcPr>
          <w:p w14:paraId="1179310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26° 25' 08''</w:t>
            </w:r>
          </w:p>
        </w:tc>
      </w:tr>
      <w:tr w:rsidR="008235BD" w:rsidRPr="008235BD" w14:paraId="73EE722A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9AA2CF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2149" w:type="dxa"/>
            <w:vAlign w:val="bottom"/>
          </w:tcPr>
          <w:p w14:paraId="508B1AF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845903.48</w:t>
            </w:r>
          </w:p>
        </w:tc>
        <w:tc>
          <w:tcPr>
            <w:tcW w:w="1983" w:type="dxa"/>
            <w:vAlign w:val="bottom"/>
          </w:tcPr>
          <w:p w14:paraId="0395D0B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2716861.97</w:t>
            </w:r>
          </w:p>
        </w:tc>
        <w:tc>
          <w:tcPr>
            <w:tcW w:w="1595" w:type="dxa"/>
            <w:vAlign w:val="bottom"/>
          </w:tcPr>
          <w:p w14:paraId="2574E0A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0.01</w:t>
            </w:r>
          </w:p>
        </w:tc>
        <w:tc>
          <w:tcPr>
            <w:tcW w:w="2204" w:type="dxa"/>
            <w:vAlign w:val="bottom"/>
          </w:tcPr>
          <w:p w14:paraId="0FDB879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360° 00' 00''</w:t>
            </w:r>
          </w:p>
        </w:tc>
      </w:tr>
      <w:tr w:rsidR="008235BD" w:rsidRPr="008235BD" w14:paraId="0DBF209E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D9EB73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149" w:type="dxa"/>
            <w:vAlign w:val="bottom"/>
          </w:tcPr>
          <w:p w14:paraId="6CE65EB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845903.48</w:t>
            </w:r>
          </w:p>
        </w:tc>
        <w:tc>
          <w:tcPr>
            <w:tcW w:w="1983" w:type="dxa"/>
            <w:vAlign w:val="bottom"/>
          </w:tcPr>
          <w:p w14:paraId="5CCC67B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2716861.96</w:t>
            </w:r>
          </w:p>
        </w:tc>
        <w:tc>
          <w:tcPr>
            <w:tcW w:w="1595" w:type="dxa"/>
            <w:vAlign w:val="bottom"/>
          </w:tcPr>
          <w:p w14:paraId="28B4FF8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4.61</w:t>
            </w:r>
          </w:p>
        </w:tc>
        <w:tc>
          <w:tcPr>
            <w:tcW w:w="2204" w:type="dxa"/>
            <w:vAlign w:val="bottom"/>
          </w:tcPr>
          <w:p w14:paraId="42BAA7A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345° 01' 43''</w:t>
            </w:r>
          </w:p>
        </w:tc>
      </w:tr>
      <w:tr w:rsidR="008235BD" w:rsidRPr="008235BD" w14:paraId="2DEC4B84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8530A8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149" w:type="dxa"/>
            <w:vAlign w:val="bottom"/>
          </w:tcPr>
          <w:p w14:paraId="24C8325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845907.93</w:t>
            </w:r>
          </w:p>
        </w:tc>
        <w:tc>
          <w:tcPr>
            <w:tcW w:w="1983" w:type="dxa"/>
            <w:vAlign w:val="bottom"/>
          </w:tcPr>
          <w:p w14:paraId="2F40F8B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2716860.77</w:t>
            </w:r>
          </w:p>
        </w:tc>
        <w:tc>
          <w:tcPr>
            <w:tcW w:w="1595" w:type="dxa"/>
            <w:vAlign w:val="bottom"/>
          </w:tcPr>
          <w:p w14:paraId="6A928A0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4.08</w:t>
            </w:r>
          </w:p>
        </w:tc>
        <w:tc>
          <w:tcPr>
            <w:tcW w:w="2204" w:type="dxa"/>
            <w:vAlign w:val="bottom"/>
          </w:tcPr>
          <w:p w14:paraId="12C5161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165° 04' 39''</w:t>
            </w:r>
          </w:p>
        </w:tc>
      </w:tr>
      <w:tr w:rsidR="008235BD" w:rsidRPr="008235BD" w14:paraId="27BE9A21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D19C96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149" w:type="dxa"/>
            <w:vAlign w:val="bottom"/>
          </w:tcPr>
          <w:p w14:paraId="4150C5C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845903.99</w:t>
            </w:r>
          </w:p>
        </w:tc>
        <w:tc>
          <w:tcPr>
            <w:tcW w:w="1983" w:type="dxa"/>
            <w:vAlign w:val="bottom"/>
          </w:tcPr>
          <w:p w14:paraId="52BFDD5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2716861.82</w:t>
            </w:r>
          </w:p>
        </w:tc>
        <w:tc>
          <w:tcPr>
            <w:tcW w:w="1595" w:type="dxa"/>
            <w:vAlign w:val="bottom"/>
          </w:tcPr>
          <w:p w14:paraId="259C784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35.05</w:t>
            </w:r>
          </w:p>
        </w:tc>
        <w:tc>
          <w:tcPr>
            <w:tcW w:w="2204" w:type="dxa"/>
            <w:vAlign w:val="bottom"/>
          </w:tcPr>
          <w:p w14:paraId="7EC0064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214° 17' 35''</w:t>
            </w:r>
          </w:p>
        </w:tc>
      </w:tr>
      <w:tr w:rsidR="008235BD" w:rsidRPr="008235BD" w14:paraId="53C41C84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62BBC0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2149" w:type="dxa"/>
            <w:vAlign w:val="bottom"/>
          </w:tcPr>
          <w:p w14:paraId="66D942C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845875.03</w:t>
            </w:r>
          </w:p>
        </w:tc>
        <w:tc>
          <w:tcPr>
            <w:tcW w:w="1983" w:type="dxa"/>
            <w:vAlign w:val="bottom"/>
          </w:tcPr>
          <w:p w14:paraId="37E42EF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2716842.07</w:t>
            </w:r>
          </w:p>
        </w:tc>
        <w:tc>
          <w:tcPr>
            <w:tcW w:w="1595" w:type="dxa"/>
            <w:vAlign w:val="bottom"/>
          </w:tcPr>
          <w:p w14:paraId="47EA0BE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1.89</w:t>
            </w:r>
          </w:p>
        </w:tc>
        <w:tc>
          <w:tcPr>
            <w:tcW w:w="2204" w:type="dxa"/>
            <w:vAlign w:val="bottom"/>
          </w:tcPr>
          <w:p w14:paraId="78D663E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114° 23' 37''</w:t>
            </w:r>
          </w:p>
        </w:tc>
      </w:tr>
      <w:tr w:rsidR="008235BD" w:rsidRPr="008235BD" w14:paraId="4875A531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586CE6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2149" w:type="dxa"/>
            <w:vAlign w:val="bottom"/>
          </w:tcPr>
          <w:p w14:paraId="3FA8B56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845874.25</w:t>
            </w:r>
          </w:p>
        </w:tc>
        <w:tc>
          <w:tcPr>
            <w:tcW w:w="1983" w:type="dxa"/>
            <w:vAlign w:val="bottom"/>
          </w:tcPr>
          <w:p w14:paraId="46434F6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2716843.79</w:t>
            </w:r>
          </w:p>
        </w:tc>
        <w:tc>
          <w:tcPr>
            <w:tcW w:w="1595" w:type="dxa"/>
            <w:vAlign w:val="bottom"/>
          </w:tcPr>
          <w:p w14:paraId="1F495A3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2.02</w:t>
            </w:r>
          </w:p>
        </w:tc>
        <w:tc>
          <w:tcPr>
            <w:tcW w:w="2204" w:type="dxa"/>
            <w:vAlign w:val="bottom"/>
          </w:tcPr>
          <w:p w14:paraId="5C15B96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204° 32' 16''</w:t>
            </w:r>
          </w:p>
        </w:tc>
      </w:tr>
      <w:tr w:rsidR="008235BD" w:rsidRPr="008235BD" w14:paraId="60727D3A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44F124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2149" w:type="dxa"/>
            <w:vAlign w:val="bottom"/>
          </w:tcPr>
          <w:p w14:paraId="487E1B7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845872.41</w:t>
            </w:r>
          </w:p>
        </w:tc>
        <w:tc>
          <w:tcPr>
            <w:tcW w:w="1983" w:type="dxa"/>
            <w:vAlign w:val="bottom"/>
          </w:tcPr>
          <w:p w14:paraId="28EFA77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2716842.95</w:t>
            </w:r>
          </w:p>
        </w:tc>
        <w:tc>
          <w:tcPr>
            <w:tcW w:w="1595" w:type="dxa"/>
            <w:vAlign w:val="bottom"/>
          </w:tcPr>
          <w:p w14:paraId="0CF8BC9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2.01</w:t>
            </w:r>
          </w:p>
        </w:tc>
        <w:tc>
          <w:tcPr>
            <w:tcW w:w="2204" w:type="dxa"/>
            <w:vAlign w:val="bottom"/>
          </w:tcPr>
          <w:p w14:paraId="3D682C2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294° 23' 48''</w:t>
            </w:r>
          </w:p>
        </w:tc>
      </w:tr>
      <w:tr w:rsidR="008235BD" w:rsidRPr="008235BD" w14:paraId="45AD01E4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33B089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2149" w:type="dxa"/>
            <w:vAlign w:val="bottom"/>
          </w:tcPr>
          <w:p w14:paraId="2AC55FA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845873.24</w:t>
            </w:r>
          </w:p>
        </w:tc>
        <w:tc>
          <w:tcPr>
            <w:tcW w:w="1983" w:type="dxa"/>
            <w:vAlign w:val="bottom"/>
          </w:tcPr>
          <w:p w14:paraId="70F23DA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2716841.12</w:t>
            </w:r>
          </w:p>
        </w:tc>
        <w:tc>
          <w:tcPr>
            <w:tcW w:w="1595" w:type="dxa"/>
            <w:vAlign w:val="bottom"/>
          </w:tcPr>
          <w:p w14:paraId="18337F1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1.33</w:t>
            </w:r>
          </w:p>
        </w:tc>
        <w:tc>
          <w:tcPr>
            <w:tcW w:w="2204" w:type="dxa"/>
            <w:vAlign w:val="bottom"/>
          </w:tcPr>
          <w:p w14:paraId="0AA060C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24° 50' 07''</w:t>
            </w:r>
          </w:p>
        </w:tc>
      </w:tr>
      <w:tr w:rsidR="008235BD" w:rsidRPr="008235BD" w14:paraId="54BE7A97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92E54A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2149" w:type="dxa"/>
            <w:vAlign w:val="bottom"/>
          </w:tcPr>
          <w:p w14:paraId="2171854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845874.45</w:t>
            </w:r>
          </w:p>
        </w:tc>
        <w:tc>
          <w:tcPr>
            <w:tcW w:w="1983" w:type="dxa"/>
            <w:vAlign w:val="bottom"/>
          </w:tcPr>
          <w:p w14:paraId="1B13822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2716841.68</w:t>
            </w:r>
          </w:p>
        </w:tc>
        <w:tc>
          <w:tcPr>
            <w:tcW w:w="1595" w:type="dxa"/>
            <w:vAlign w:val="bottom"/>
          </w:tcPr>
          <w:p w14:paraId="567538A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74.31</w:t>
            </w:r>
          </w:p>
        </w:tc>
        <w:tc>
          <w:tcPr>
            <w:tcW w:w="2204" w:type="dxa"/>
            <w:vAlign w:val="bottom"/>
          </w:tcPr>
          <w:p w14:paraId="6A0B761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214° 17' 43''</w:t>
            </w:r>
          </w:p>
        </w:tc>
      </w:tr>
      <w:tr w:rsidR="008235BD" w:rsidRPr="008235BD" w14:paraId="08E7A242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A71E71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2149" w:type="dxa"/>
            <w:vAlign w:val="bottom"/>
          </w:tcPr>
          <w:p w14:paraId="6EBA6CD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845813.06</w:t>
            </w:r>
          </w:p>
        </w:tc>
        <w:tc>
          <w:tcPr>
            <w:tcW w:w="1983" w:type="dxa"/>
            <w:vAlign w:val="bottom"/>
          </w:tcPr>
          <w:p w14:paraId="00ED482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2716799.81</w:t>
            </w:r>
          </w:p>
        </w:tc>
        <w:tc>
          <w:tcPr>
            <w:tcW w:w="1595" w:type="dxa"/>
            <w:vAlign w:val="bottom"/>
          </w:tcPr>
          <w:p w14:paraId="29F5928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23.49</w:t>
            </w:r>
          </w:p>
        </w:tc>
        <w:tc>
          <w:tcPr>
            <w:tcW w:w="2204" w:type="dxa"/>
            <w:vAlign w:val="bottom"/>
          </w:tcPr>
          <w:p w14:paraId="4D030BC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214° 19' 58''</w:t>
            </w:r>
          </w:p>
        </w:tc>
      </w:tr>
      <w:tr w:rsidR="008235BD" w:rsidRPr="008235BD" w14:paraId="71408DDD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948686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2149" w:type="dxa"/>
            <w:vAlign w:val="bottom"/>
          </w:tcPr>
          <w:p w14:paraId="29D9707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845793.66</w:t>
            </w:r>
          </w:p>
        </w:tc>
        <w:tc>
          <w:tcPr>
            <w:tcW w:w="1983" w:type="dxa"/>
            <w:vAlign w:val="bottom"/>
          </w:tcPr>
          <w:p w14:paraId="15BC382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2716786.56</w:t>
            </w:r>
          </w:p>
        </w:tc>
        <w:tc>
          <w:tcPr>
            <w:tcW w:w="1595" w:type="dxa"/>
            <w:vAlign w:val="bottom"/>
          </w:tcPr>
          <w:p w14:paraId="70C42A5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1.66</w:t>
            </w:r>
          </w:p>
        </w:tc>
        <w:tc>
          <w:tcPr>
            <w:tcW w:w="2204" w:type="dxa"/>
            <w:vAlign w:val="bottom"/>
          </w:tcPr>
          <w:p w14:paraId="3098CEC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214° 10' 12''</w:t>
            </w:r>
          </w:p>
        </w:tc>
      </w:tr>
      <w:tr w:rsidR="008235BD" w:rsidRPr="008235BD" w14:paraId="59A114C6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48F49A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2149" w:type="dxa"/>
            <w:vAlign w:val="bottom"/>
          </w:tcPr>
          <w:p w14:paraId="1808602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845792.29</w:t>
            </w:r>
          </w:p>
        </w:tc>
        <w:tc>
          <w:tcPr>
            <w:tcW w:w="1983" w:type="dxa"/>
            <w:vAlign w:val="bottom"/>
          </w:tcPr>
          <w:p w14:paraId="145DC0F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2716785.63</w:t>
            </w:r>
          </w:p>
        </w:tc>
        <w:tc>
          <w:tcPr>
            <w:tcW w:w="1595" w:type="dxa"/>
            <w:vAlign w:val="bottom"/>
          </w:tcPr>
          <w:p w14:paraId="6BC1774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5.17</w:t>
            </w:r>
          </w:p>
        </w:tc>
        <w:tc>
          <w:tcPr>
            <w:tcW w:w="2204" w:type="dxa"/>
            <w:vAlign w:val="bottom"/>
          </w:tcPr>
          <w:p w14:paraId="780B03E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162° 53' 50''</w:t>
            </w:r>
          </w:p>
        </w:tc>
      </w:tr>
      <w:tr w:rsidR="008235BD" w:rsidRPr="008235BD" w14:paraId="058AEECE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3A6CCC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2149" w:type="dxa"/>
            <w:vAlign w:val="bottom"/>
          </w:tcPr>
          <w:p w14:paraId="010A571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845787.35</w:t>
            </w:r>
          </w:p>
        </w:tc>
        <w:tc>
          <w:tcPr>
            <w:tcW w:w="1983" w:type="dxa"/>
            <w:vAlign w:val="bottom"/>
          </w:tcPr>
          <w:p w14:paraId="04BAF52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2716787.15</w:t>
            </w:r>
          </w:p>
        </w:tc>
        <w:tc>
          <w:tcPr>
            <w:tcW w:w="1595" w:type="dxa"/>
            <w:vAlign w:val="bottom"/>
          </w:tcPr>
          <w:p w14:paraId="135C9C9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58.77</w:t>
            </w:r>
          </w:p>
        </w:tc>
        <w:tc>
          <w:tcPr>
            <w:tcW w:w="2204" w:type="dxa"/>
            <w:vAlign w:val="bottom"/>
          </w:tcPr>
          <w:p w14:paraId="62EEFDC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206° 43' 35''</w:t>
            </w:r>
          </w:p>
        </w:tc>
      </w:tr>
      <w:tr w:rsidR="008235BD" w:rsidRPr="008235BD" w14:paraId="7218E5EB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DF8184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149" w:type="dxa"/>
            <w:vAlign w:val="bottom"/>
          </w:tcPr>
          <w:p w14:paraId="71C7FB2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845734.86</w:t>
            </w:r>
          </w:p>
        </w:tc>
        <w:tc>
          <w:tcPr>
            <w:tcW w:w="1983" w:type="dxa"/>
            <w:vAlign w:val="bottom"/>
          </w:tcPr>
          <w:p w14:paraId="1FFC3E6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2716760.72</w:t>
            </w:r>
          </w:p>
        </w:tc>
        <w:tc>
          <w:tcPr>
            <w:tcW w:w="1595" w:type="dxa"/>
            <w:vAlign w:val="bottom"/>
          </w:tcPr>
          <w:p w14:paraId="2AF2A08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0.04</w:t>
            </w:r>
          </w:p>
        </w:tc>
        <w:tc>
          <w:tcPr>
            <w:tcW w:w="2204" w:type="dxa"/>
            <w:vAlign w:val="bottom"/>
          </w:tcPr>
          <w:p w14:paraId="3904395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146° 18' 36''</w:t>
            </w:r>
          </w:p>
        </w:tc>
      </w:tr>
      <w:tr w:rsidR="008235BD" w:rsidRPr="008235BD" w14:paraId="55AD7EDE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039595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2149" w:type="dxa"/>
            <w:vAlign w:val="bottom"/>
          </w:tcPr>
          <w:p w14:paraId="73261B5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845734.83</w:t>
            </w:r>
          </w:p>
        </w:tc>
        <w:tc>
          <w:tcPr>
            <w:tcW w:w="1983" w:type="dxa"/>
            <w:vAlign w:val="bottom"/>
          </w:tcPr>
          <w:p w14:paraId="17F3377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2716760.74</w:t>
            </w:r>
          </w:p>
        </w:tc>
        <w:tc>
          <w:tcPr>
            <w:tcW w:w="1595" w:type="dxa"/>
            <w:vAlign w:val="bottom"/>
          </w:tcPr>
          <w:p w14:paraId="68A4857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2.04</w:t>
            </w:r>
          </w:p>
        </w:tc>
        <w:tc>
          <w:tcPr>
            <w:tcW w:w="2204" w:type="dxa"/>
            <w:vAlign w:val="bottom"/>
          </w:tcPr>
          <w:p w14:paraId="0AA0CB8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223° 36' 45''</w:t>
            </w:r>
          </w:p>
        </w:tc>
      </w:tr>
      <w:tr w:rsidR="008235BD" w:rsidRPr="008235BD" w14:paraId="4C8A89FD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BE8EFA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2149" w:type="dxa"/>
            <w:vAlign w:val="bottom"/>
          </w:tcPr>
          <w:p w14:paraId="323EADD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845733.35</w:t>
            </w:r>
          </w:p>
        </w:tc>
        <w:tc>
          <w:tcPr>
            <w:tcW w:w="1983" w:type="dxa"/>
            <w:vAlign w:val="bottom"/>
          </w:tcPr>
          <w:p w14:paraId="299EDDC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2716759.33</w:t>
            </w:r>
          </w:p>
        </w:tc>
        <w:tc>
          <w:tcPr>
            <w:tcW w:w="1595" w:type="dxa"/>
            <w:vAlign w:val="bottom"/>
          </w:tcPr>
          <w:p w14:paraId="4EAFE82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0.04</w:t>
            </w:r>
          </w:p>
        </w:tc>
        <w:tc>
          <w:tcPr>
            <w:tcW w:w="2204" w:type="dxa"/>
            <w:vAlign w:val="bottom"/>
          </w:tcPr>
          <w:p w14:paraId="4D68E79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225° 00' 00''</w:t>
            </w:r>
          </w:p>
        </w:tc>
      </w:tr>
      <w:tr w:rsidR="008235BD" w:rsidRPr="008235BD" w14:paraId="07255193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9DC96D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2149" w:type="dxa"/>
            <w:vAlign w:val="bottom"/>
          </w:tcPr>
          <w:p w14:paraId="1E93671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845733.32</w:t>
            </w:r>
          </w:p>
        </w:tc>
        <w:tc>
          <w:tcPr>
            <w:tcW w:w="1983" w:type="dxa"/>
            <w:vAlign w:val="bottom"/>
          </w:tcPr>
          <w:p w14:paraId="17E76F3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2716759.3</w:t>
            </w:r>
          </w:p>
        </w:tc>
        <w:tc>
          <w:tcPr>
            <w:tcW w:w="1595" w:type="dxa"/>
            <w:vAlign w:val="bottom"/>
          </w:tcPr>
          <w:p w14:paraId="24A28D3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3.58</w:t>
            </w:r>
          </w:p>
        </w:tc>
        <w:tc>
          <w:tcPr>
            <w:tcW w:w="2204" w:type="dxa"/>
            <w:vAlign w:val="bottom"/>
          </w:tcPr>
          <w:p w14:paraId="0B10309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246° 17' 50''</w:t>
            </w:r>
          </w:p>
        </w:tc>
      </w:tr>
      <w:tr w:rsidR="008235BD" w:rsidRPr="008235BD" w14:paraId="41E327B3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DB72EC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2149" w:type="dxa"/>
            <w:vAlign w:val="bottom"/>
          </w:tcPr>
          <w:p w14:paraId="378A288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845731.88</w:t>
            </w:r>
          </w:p>
        </w:tc>
        <w:tc>
          <w:tcPr>
            <w:tcW w:w="1983" w:type="dxa"/>
            <w:vAlign w:val="bottom"/>
          </w:tcPr>
          <w:p w14:paraId="4A41077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2716756.02</w:t>
            </w:r>
          </w:p>
        </w:tc>
        <w:tc>
          <w:tcPr>
            <w:tcW w:w="1595" w:type="dxa"/>
            <w:vAlign w:val="bottom"/>
          </w:tcPr>
          <w:p w14:paraId="3BC89DA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130.4</w:t>
            </w:r>
          </w:p>
        </w:tc>
        <w:tc>
          <w:tcPr>
            <w:tcW w:w="2204" w:type="dxa"/>
            <w:vAlign w:val="bottom"/>
          </w:tcPr>
          <w:p w14:paraId="1A54CA5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32° 02' 45''</w:t>
            </w:r>
          </w:p>
        </w:tc>
      </w:tr>
      <w:tr w:rsidR="008235BD" w:rsidRPr="008235BD" w14:paraId="507D730F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276CB6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2149" w:type="dxa"/>
            <w:vAlign w:val="bottom"/>
          </w:tcPr>
          <w:p w14:paraId="626706C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845842.41</w:t>
            </w:r>
          </w:p>
        </w:tc>
        <w:tc>
          <w:tcPr>
            <w:tcW w:w="1983" w:type="dxa"/>
            <w:vAlign w:val="bottom"/>
          </w:tcPr>
          <w:p w14:paraId="257C465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2716825.21</w:t>
            </w:r>
          </w:p>
        </w:tc>
        <w:tc>
          <w:tcPr>
            <w:tcW w:w="1595" w:type="dxa"/>
            <w:vAlign w:val="bottom"/>
          </w:tcPr>
          <w:p w14:paraId="2BA2E14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2.01</w:t>
            </w:r>
          </w:p>
        </w:tc>
        <w:tc>
          <w:tcPr>
            <w:tcW w:w="2204" w:type="dxa"/>
            <w:vAlign w:val="bottom"/>
          </w:tcPr>
          <w:p w14:paraId="22A935B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114° 23' 48''</w:t>
            </w:r>
          </w:p>
        </w:tc>
      </w:tr>
      <w:tr w:rsidR="008235BD" w:rsidRPr="008235BD" w14:paraId="5A78062D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7B3E34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2149" w:type="dxa"/>
            <w:vAlign w:val="bottom"/>
          </w:tcPr>
          <w:p w14:paraId="4B23436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845841.58</w:t>
            </w:r>
          </w:p>
        </w:tc>
        <w:tc>
          <w:tcPr>
            <w:tcW w:w="1983" w:type="dxa"/>
            <w:vAlign w:val="bottom"/>
          </w:tcPr>
          <w:p w14:paraId="22DCD4C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2716827.04</w:t>
            </w:r>
          </w:p>
        </w:tc>
        <w:tc>
          <w:tcPr>
            <w:tcW w:w="1595" w:type="dxa"/>
            <w:vAlign w:val="bottom"/>
          </w:tcPr>
          <w:p w14:paraId="0CDAB4E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2.02</w:t>
            </w:r>
          </w:p>
        </w:tc>
        <w:tc>
          <w:tcPr>
            <w:tcW w:w="2204" w:type="dxa"/>
            <w:vAlign w:val="bottom"/>
          </w:tcPr>
          <w:p w14:paraId="3D5AABA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204° 32' 16''</w:t>
            </w:r>
          </w:p>
        </w:tc>
      </w:tr>
      <w:tr w:rsidR="008235BD" w:rsidRPr="008235BD" w14:paraId="102BD395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991C46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2149" w:type="dxa"/>
            <w:vAlign w:val="bottom"/>
          </w:tcPr>
          <w:p w14:paraId="7827F43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845839.74</w:t>
            </w:r>
          </w:p>
        </w:tc>
        <w:tc>
          <w:tcPr>
            <w:tcW w:w="1983" w:type="dxa"/>
            <w:vAlign w:val="bottom"/>
          </w:tcPr>
          <w:p w14:paraId="2FD0AB3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2716826.2</w:t>
            </w:r>
          </w:p>
        </w:tc>
        <w:tc>
          <w:tcPr>
            <w:tcW w:w="1595" w:type="dxa"/>
            <w:vAlign w:val="bottom"/>
          </w:tcPr>
          <w:p w14:paraId="734415B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2.02</w:t>
            </w:r>
          </w:p>
        </w:tc>
        <w:tc>
          <w:tcPr>
            <w:tcW w:w="2204" w:type="dxa"/>
            <w:vAlign w:val="bottom"/>
          </w:tcPr>
          <w:p w14:paraId="16031AE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294° 16' 46''</w:t>
            </w:r>
          </w:p>
        </w:tc>
      </w:tr>
      <w:tr w:rsidR="008235BD" w:rsidRPr="008235BD" w14:paraId="2B229EAD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C60AF6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2149" w:type="dxa"/>
            <w:vAlign w:val="bottom"/>
          </w:tcPr>
          <w:p w14:paraId="2436E08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845840.57</w:t>
            </w:r>
          </w:p>
        </w:tc>
        <w:tc>
          <w:tcPr>
            <w:tcW w:w="1983" w:type="dxa"/>
            <w:vAlign w:val="bottom"/>
          </w:tcPr>
          <w:p w14:paraId="6851A07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2716824.36</w:t>
            </w:r>
          </w:p>
        </w:tc>
        <w:tc>
          <w:tcPr>
            <w:tcW w:w="1595" w:type="dxa"/>
            <w:vAlign w:val="bottom"/>
          </w:tcPr>
          <w:p w14:paraId="1E850EB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79.08</w:t>
            </w:r>
          </w:p>
        </w:tc>
        <w:tc>
          <w:tcPr>
            <w:tcW w:w="2204" w:type="dxa"/>
            <w:vAlign w:val="bottom"/>
          </w:tcPr>
          <w:p w14:paraId="7192E33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30° 49' 24''</w:t>
            </w:r>
          </w:p>
        </w:tc>
      </w:tr>
      <w:tr w:rsidR="008235BD" w:rsidRPr="008235BD" w14:paraId="77737187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A2E1E9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2149" w:type="dxa"/>
            <w:vAlign w:val="bottom"/>
          </w:tcPr>
          <w:p w14:paraId="0658C5E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845908.48</w:t>
            </w:r>
          </w:p>
        </w:tc>
        <w:tc>
          <w:tcPr>
            <w:tcW w:w="1983" w:type="dxa"/>
            <w:vAlign w:val="bottom"/>
          </w:tcPr>
          <w:p w14:paraId="16ADCF9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2716864.88</w:t>
            </w:r>
          </w:p>
        </w:tc>
        <w:tc>
          <w:tcPr>
            <w:tcW w:w="1595" w:type="dxa"/>
            <w:vAlign w:val="bottom"/>
          </w:tcPr>
          <w:p w14:paraId="2502B4E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2.93</w:t>
            </w:r>
          </w:p>
        </w:tc>
        <w:tc>
          <w:tcPr>
            <w:tcW w:w="2204" w:type="dxa"/>
            <w:vAlign w:val="bottom"/>
          </w:tcPr>
          <w:p w14:paraId="73E3710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210° 09' 28''</w:t>
            </w:r>
          </w:p>
        </w:tc>
      </w:tr>
      <w:tr w:rsidR="008235BD" w:rsidRPr="008235BD" w14:paraId="79C6DE31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2D7488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2149" w:type="dxa"/>
            <w:vAlign w:val="bottom"/>
          </w:tcPr>
          <w:p w14:paraId="3806EA1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845905.95</w:t>
            </w:r>
          </w:p>
        </w:tc>
        <w:tc>
          <w:tcPr>
            <w:tcW w:w="1983" w:type="dxa"/>
            <w:vAlign w:val="bottom"/>
          </w:tcPr>
          <w:p w14:paraId="7C5050C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2716863.41</w:t>
            </w:r>
          </w:p>
        </w:tc>
        <w:tc>
          <w:tcPr>
            <w:tcW w:w="1595" w:type="dxa"/>
            <w:vAlign w:val="bottom"/>
          </w:tcPr>
          <w:p w14:paraId="3037878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0.28</w:t>
            </w:r>
          </w:p>
        </w:tc>
        <w:tc>
          <w:tcPr>
            <w:tcW w:w="2204" w:type="dxa"/>
            <w:vAlign w:val="bottom"/>
          </w:tcPr>
          <w:p w14:paraId="5D5750E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345° 27' 56''</w:t>
            </w:r>
          </w:p>
        </w:tc>
      </w:tr>
      <w:tr w:rsidR="008235BD" w:rsidRPr="008235BD" w14:paraId="509C03E5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D46F3D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2149" w:type="dxa"/>
            <w:vAlign w:val="bottom"/>
          </w:tcPr>
          <w:p w14:paraId="06044FB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845906.22</w:t>
            </w:r>
          </w:p>
        </w:tc>
        <w:tc>
          <w:tcPr>
            <w:tcW w:w="1983" w:type="dxa"/>
            <w:vAlign w:val="bottom"/>
          </w:tcPr>
          <w:p w14:paraId="6E72576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2716863.34</w:t>
            </w:r>
          </w:p>
        </w:tc>
        <w:tc>
          <w:tcPr>
            <w:tcW w:w="1595" w:type="dxa"/>
            <w:vAlign w:val="bottom"/>
          </w:tcPr>
          <w:p w14:paraId="338FC7E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46.22</w:t>
            </w:r>
          </w:p>
        </w:tc>
        <w:tc>
          <w:tcPr>
            <w:tcW w:w="2204" w:type="dxa"/>
            <w:vAlign w:val="bottom"/>
          </w:tcPr>
          <w:p w14:paraId="2DF5FA9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13° 57' 40''</w:t>
            </w:r>
          </w:p>
        </w:tc>
      </w:tr>
    </w:tbl>
    <w:p w14:paraId="0C4E3E23" w14:textId="77777777" w:rsidR="008235BD" w:rsidRPr="008235BD" w:rsidRDefault="008235BD" w:rsidP="008235BD">
      <w:pPr>
        <w:suppressAutoHyphens/>
        <w:spacing w:line="259" w:lineRule="auto"/>
        <w:ind w:firstLine="0"/>
        <w:jc w:val="center"/>
        <w:rPr>
          <w:rFonts w:eastAsia="Calibri"/>
        </w:rPr>
      </w:pPr>
    </w:p>
    <w:p w14:paraId="30B2854E" w14:textId="77777777" w:rsidR="008235BD" w:rsidRPr="008235BD" w:rsidRDefault="008235BD" w:rsidP="008235BD">
      <w:pPr>
        <w:autoSpaceDE w:val="0"/>
        <w:autoSpaceDN w:val="0"/>
        <w:adjustRightInd w:val="0"/>
        <w:ind w:firstLine="0"/>
        <w:jc w:val="center"/>
        <w:rPr>
          <w:rFonts w:eastAsia="Calibri"/>
          <w:b/>
        </w:rPr>
      </w:pPr>
      <w:r w:rsidRPr="008235BD">
        <w:rPr>
          <w:rFonts w:eastAsia="Calibri"/>
          <w:b/>
        </w:rPr>
        <w:t>Ведомость координат поворотных точек изменяемых участков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2149"/>
        <w:gridCol w:w="1983"/>
        <w:gridCol w:w="1595"/>
        <w:gridCol w:w="2204"/>
      </w:tblGrid>
      <w:tr w:rsidR="008235BD" w:rsidRPr="008235BD" w14:paraId="74BFC986" w14:textId="77777777" w:rsidTr="00514BF3">
        <w:trPr>
          <w:jc w:val="center"/>
        </w:trPr>
        <w:tc>
          <w:tcPr>
            <w:tcW w:w="1418" w:type="dxa"/>
          </w:tcPr>
          <w:p w14:paraId="4BB0CAD7" w14:textId="77777777" w:rsidR="008235BD" w:rsidRPr="008235BD" w:rsidRDefault="008235BD" w:rsidP="008235BD">
            <w:pPr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235BD">
              <w:rPr>
                <w:b/>
                <w:sz w:val="22"/>
                <w:szCs w:val="22"/>
                <w:lang w:eastAsia="en-US"/>
              </w:rPr>
              <w:t>Номер точки</w:t>
            </w:r>
          </w:p>
        </w:tc>
        <w:tc>
          <w:tcPr>
            <w:tcW w:w="2149" w:type="dxa"/>
          </w:tcPr>
          <w:p w14:paraId="58627B36" w14:textId="77777777" w:rsidR="008235BD" w:rsidRPr="008235BD" w:rsidRDefault="008235BD" w:rsidP="008235BD">
            <w:pPr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235BD">
              <w:rPr>
                <w:b/>
                <w:sz w:val="22"/>
                <w:szCs w:val="22"/>
                <w:lang w:eastAsia="en-US"/>
              </w:rPr>
              <w:t xml:space="preserve">Координата, </w:t>
            </w:r>
          </w:p>
          <w:p w14:paraId="551DB00A" w14:textId="77777777" w:rsidR="008235BD" w:rsidRPr="008235BD" w:rsidRDefault="008235BD" w:rsidP="008235BD">
            <w:pPr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235BD">
              <w:rPr>
                <w:b/>
                <w:sz w:val="22"/>
                <w:szCs w:val="22"/>
                <w:lang w:eastAsia="en-US"/>
              </w:rPr>
              <w:t>Х, У</w:t>
            </w:r>
          </w:p>
        </w:tc>
        <w:tc>
          <w:tcPr>
            <w:tcW w:w="1983" w:type="dxa"/>
          </w:tcPr>
          <w:p w14:paraId="6EF75F46" w14:textId="77777777" w:rsidR="008235BD" w:rsidRPr="008235BD" w:rsidRDefault="008235BD" w:rsidP="008235BD">
            <w:pPr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235BD">
              <w:rPr>
                <w:b/>
                <w:sz w:val="22"/>
                <w:szCs w:val="22"/>
                <w:lang w:eastAsia="en-US"/>
              </w:rPr>
              <w:t xml:space="preserve">Координата, </w:t>
            </w:r>
          </w:p>
          <w:p w14:paraId="230EF2FF" w14:textId="77777777" w:rsidR="008235BD" w:rsidRPr="008235BD" w:rsidRDefault="008235BD" w:rsidP="008235BD">
            <w:pPr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235BD">
              <w:rPr>
                <w:b/>
                <w:sz w:val="22"/>
                <w:szCs w:val="22"/>
                <w:lang w:eastAsia="en-US"/>
              </w:rPr>
              <w:t>У, Х</w:t>
            </w:r>
          </w:p>
        </w:tc>
        <w:tc>
          <w:tcPr>
            <w:tcW w:w="1595" w:type="dxa"/>
          </w:tcPr>
          <w:p w14:paraId="0F8CF024" w14:textId="77777777" w:rsidR="008235BD" w:rsidRPr="008235BD" w:rsidRDefault="008235BD" w:rsidP="008235BD">
            <w:pPr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235BD">
              <w:rPr>
                <w:b/>
                <w:sz w:val="22"/>
                <w:szCs w:val="22"/>
                <w:lang w:eastAsia="en-US"/>
              </w:rPr>
              <w:t>Мера линий</w:t>
            </w:r>
          </w:p>
          <w:p w14:paraId="2CE53DD7" w14:textId="77777777" w:rsidR="008235BD" w:rsidRPr="008235BD" w:rsidRDefault="008235BD" w:rsidP="008235BD">
            <w:pPr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235BD">
              <w:rPr>
                <w:b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2204" w:type="dxa"/>
          </w:tcPr>
          <w:p w14:paraId="718233C0" w14:textId="77777777" w:rsidR="008235BD" w:rsidRPr="008235BD" w:rsidRDefault="008235BD" w:rsidP="008235BD">
            <w:pPr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235BD">
              <w:rPr>
                <w:b/>
                <w:sz w:val="22"/>
                <w:szCs w:val="22"/>
                <w:lang w:eastAsia="en-US"/>
              </w:rPr>
              <w:t>Дирекционный</w:t>
            </w:r>
          </w:p>
          <w:p w14:paraId="2B083401" w14:textId="77777777" w:rsidR="008235BD" w:rsidRPr="008235BD" w:rsidRDefault="008235BD" w:rsidP="008235BD">
            <w:pPr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235BD">
              <w:rPr>
                <w:b/>
                <w:sz w:val="22"/>
                <w:szCs w:val="22"/>
                <w:lang w:eastAsia="en-US"/>
              </w:rPr>
              <w:t>угол</w:t>
            </w:r>
          </w:p>
        </w:tc>
      </w:tr>
      <w:tr w:rsidR="008235BD" w:rsidRPr="008235BD" w14:paraId="18D9DCC7" w14:textId="77777777" w:rsidTr="00514BF3">
        <w:trPr>
          <w:jc w:val="center"/>
        </w:trPr>
        <w:tc>
          <w:tcPr>
            <w:tcW w:w="9349" w:type="dxa"/>
            <w:gridSpan w:val="5"/>
          </w:tcPr>
          <w:p w14:paraId="7CA31E99" w14:textId="77777777" w:rsidR="008235BD" w:rsidRPr="008235BD" w:rsidRDefault="008235BD" w:rsidP="008235BD">
            <w:pPr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235BD">
              <w:rPr>
                <w:b/>
                <w:sz w:val="22"/>
                <w:szCs w:val="22"/>
              </w:rPr>
              <w:t>86:02:1213001:105</w:t>
            </w:r>
          </w:p>
        </w:tc>
      </w:tr>
      <w:tr w:rsidR="008235BD" w:rsidRPr="008235BD" w14:paraId="4957BC76" w14:textId="77777777" w:rsidTr="00514BF3">
        <w:trPr>
          <w:trHeight w:val="302"/>
          <w:jc w:val="center"/>
        </w:trPr>
        <w:tc>
          <w:tcPr>
            <w:tcW w:w="1418" w:type="dxa"/>
            <w:vAlign w:val="bottom"/>
          </w:tcPr>
          <w:p w14:paraId="78F7883E" w14:textId="77777777" w:rsidR="008235BD" w:rsidRPr="008235BD" w:rsidRDefault="008235BD" w:rsidP="008235BD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49" w:type="dxa"/>
            <w:vAlign w:val="bottom"/>
          </w:tcPr>
          <w:p w14:paraId="4B32BD7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846286.18</w:t>
            </w:r>
          </w:p>
        </w:tc>
        <w:tc>
          <w:tcPr>
            <w:tcW w:w="1983" w:type="dxa"/>
            <w:vAlign w:val="bottom"/>
          </w:tcPr>
          <w:p w14:paraId="749A68E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2716268.14</w:t>
            </w:r>
          </w:p>
        </w:tc>
        <w:tc>
          <w:tcPr>
            <w:tcW w:w="1595" w:type="dxa"/>
            <w:vAlign w:val="bottom"/>
          </w:tcPr>
          <w:p w14:paraId="62B7190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10.4</w:t>
            </w:r>
          </w:p>
        </w:tc>
        <w:tc>
          <w:tcPr>
            <w:tcW w:w="2204" w:type="dxa"/>
            <w:vAlign w:val="bottom"/>
          </w:tcPr>
          <w:p w14:paraId="2547AA2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93° 01' 49''</w:t>
            </w:r>
          </w:p>
        </w:tc>
      </w:tr>
      <w:tr w:rsidR="008235BD" w:rsidRPr="008235BD" w14:paraId="2C0AD1E1" w14:textId="77777777" w:rsidTr="00514BF3">
        <w:trPr>
          <w:trHeight w:val="150"/>
          <w:jc w:val="center"/>
        </w:trPr>
        <w:tc>
          <w:tcPr>
            <w:tcW w:w="1418" w:type="dxa"/>
            <w:vAlign w:val="bottom"/>
          </w:tcPr>
          <w:p w14:paraId="45E5E55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49" w:type="dxa"/>
            <w:vAlign w:val="bottom"/>
          </w:tcPr>
          <w:p w14:paraId="1F9C18B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846285.63</w:t>
            </w:r>
          </w:p>
        </w:tc>
        <w:tc>
          <w:tcPr>
            <w:tcW w:w="1983" w:type="dxa"/>
            <w:vAlign w:val="bottom"/>
          </w:tcPr>
          <w:p w14:paraId="426D03B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2716278.53</w:t>
            </w:r>
          </w:p>
        </w:tc>
        <w:tc>
          <w:tcPr>
            <w:tcW w:w="1595" w:type="dxa"/>
            <w:vAlign w:val="bottom"/>
          </w:tcPr>
          <w:p w14:paraId="6B34582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5.11</w:t>
            </w:r>
          </w:p>
        </w:tc>
        <w:tc>
          <w:tcPr>
            <w:tcW w:w="2204" w:type="dxa"/>
            <w:vAlign w:val="bottom"/>
          </w:tcPr>
          <w:p w14:paraId="52268D6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118° 37' 10''</w:t>
            </w:r>
          </w:p>
        </w:tc>
      </w:tr>
      <w:tr w:rsidR="008235BD" w:rsidRPr="008235BD" w14:paraId="52437519" w14:textId="77777777" w:rsidTr="00514BF3">
        <w:trPr>
          <w:trHeight w:val="270"/>
          <w:jc w:val="center"/>
        </w:trPr>
        <w:tc>
          <w:tcPr>
            <w:tcW w:w="1418" w:type="dxa"/>
            <w:vAlign w:val="bottom"/>
          </w:tcPr>
          <w:p w14:paraId="3622601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49" w:type="dxa"/>
            <w:vAlign w:val="bottom"/>
          </w:tcPr>
          <w:p w14:paraId="5FCCDA1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846283.18</w:t>
            </w:r>
          </w:p>
        </w:tc>
        <w:tc>
          <w:tcPr>
            <w:tcW w:w="1983" w:type="dxa"/>
            <w:vAlign w:val="bottom"/>
          </w:tcPr>
          <w:p w14:paraId="50D6D99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2716283.02</w:t>
            </w:r>
          </w:p>
        </w:tc>
        <w:tc>
          <w:tcPr>
            <w:tcW w:w="1595" w:type="dxa"/>
            <w:vAlign w:val="bottom"/>
          </w:tcPr>
          <w:p w14:paraId="5D65D1F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1.58</w:t>
            </w:r>
          </w:p>
        </w:tc>
        <w:tc>
          <w:tcPr>
            <w:tcW w:w="2204" w:type="dxa"/>
            <w:vAlign w:val="bottom"/>
          </w:tcPr>
          <w:p w14:paraId="2634CA5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115° 06' 16''</w:t>
            </w:r>
          </w:p>
        </w:tc>
      </w:tr>
      <w:tr w:rsidR="008235BD" w:rsidRPr="008235BD" w14:paraId="2FD2C0C4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00F025D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49" w:type="dxa"/>
            <w:vAlign w:val="bottom"/>
          </w:tcPr>
          <w:p w14:paraId="17E84FD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846282.51</w:t>
            </w:r>
          </w:p>
        </w:tc>
        <w:tc>
          <w:tcPr>
            <w:tcW w:w="1983" w:type="dxa"/>
            <w:vAlign w:val="bottom"/>
          </w:tcPr>
          <w:p w14:paraId="464BE7C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2716284.45</w:t>
            </w:r>
          </w:p>
        </w:tc>
        <w:tc>
          <w:tcPr>
            <w:tcW w:w="1595" w:type="dxa"/>
            <w:vAlign w:val="bottom"/>
          </w:tcPr>
          <w:p w14:paraId="6907F8F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1.46</w:t>
            </w:r>
          </w:p>
        </w:tc>
        <w:tc>
          <w:tcPr>
            <w:tcW w:w="2204" w:type="dxa"/>
            <w:vAlign w:val="bottom"/>
          </w:tcPr>
          <w:p w14:paraId="71E66C3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115° 30' 50''</w:t>
            </w:r>
          </w:p>
        </w:tc>
      </w:tr>
      <w:tr w:rsidR="008235BD" w:rsidRPr="008235BD" w14:paraId="77D37B3D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4339F4F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49" w:type="dxa"/>
            <w:vAlign w:val="bottom"/>
          </w:tcPr>
          <w:p w14:paraId="2178B3A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846281.88</w:t>
            </w:r>
          </w:p>
        </w:tc>
        <w:tc>
          <w:tcPr>
            <w:tcW w:w="1983" w:type="dxa"/>
            <w:vAlign w:val="bottom"/>
          </w:tcPr>
          <w:p w14:paraId="2E90DF6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2716285.77</w:t>
            </w:r>
          </w:p>
        </w:tc>
        <w:tc>
          <w:tcPr>
            <w:tcW w:w="1595" w:type="dxa"/>
            <w:vAlign w:val="bottom"/>
          </w:tcPr>
          <w:p w14:paraId="06D7C5D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2.6</w:t>
            </w:r>
          </w:p>
        </w:tc>
        <w:tc>
          <w:tcPr>
            <w:tcW w:w="2204" w:type="dxa"/>
            <w:vAlign w:val="bottom"/>
          </w:tcPr>
          <w:p w14:paraId="1ECE9FC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106° 58' 24''</w:t>
            </w:r>
          </w:p>
        </w:tc>
      </w:tr>
      <w:tr w:rsidR="008235BD" w:rsidRPr="008235BD" w14:paraId="6051232D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072BC1F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49" w:type="dxa"/>
            <w:vAlign w:val="bottom"/>
          </w:tcPr>
          <w:p w14:paraId="34BD868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846281.12</w:t>
            </w:r>
          </w:p>
        </w:tc>
        <w:tc>
          <w:tcPr>
            <w:tcW w:w="1983" w:type="dxa"/>
            <w:vAlign w:val="bottom"/>
          </w:tcPr>
          <w:p w14:paraId="65DF132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2716288.26</w:t>
            </w:r>
          </w:p>
        </w:tc>
        <w:tc>
          <w:tcPr>
            <w:tcW w:w="1595" w:type="dxa"/>
            <w:vAlign w:val="bottom"/>
          </w:tcPr>
          <w:p w14:paraId="39EDBF4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9.07</w:t>
            </w:r>
          </w:p>
        </w:tc>
        <w:tc>
          <w:tcPr>
            <w:tcW w:w="2204" w:type="dxa"/>
            <w:vAlign w:val="bottom"/>
          </w:tcPr>
          <w:p w14:paraId="70CF6B3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110° 47' 33''</w:t>
            </w:r>
          </w:p>
        </w:tc>
      </w:tr>
      <w:tr w:rsidR="008235BD" w:rsidRPr="008235BD" w14:paraId="4608CAFD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23BF5B7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49" w:type="dxa"/>
            <w:vAlign w:val="bottom"/>
          </w:tcPr>
          <w:p w14:paraId="7F2520E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846277.9</w:t>
            </w:r>
          </w:p>
        </w:tc>
        <w:tc>
          <w:tcPr>
            <w:tcW w:w="1983" w:type="dxa"/>
            <w:vAlign w:val="bottom"/>
          </w:tcPr>
          <w:p w14:paraId="4E6BFFA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2716296.74</w:t>
            </w:r>
          </w:p>
        </w:tc>
        <w:tc>
          <w:tcPr>
            <w:tcW w:w="1595" w:type="dxa"/>
            <w:vAlign w:val="bottom"/>
          </w:tcPr>
          <w:p w14:paraId="203AA8D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16.84</w:t>
            </w:r>
          </w:p>
        </w:tc>
        <w:tc>
          <w:tcPr>
            <w:tcW w:w="2204" w:type="dxa"/>
            <w:vAlign w:val="bottom"/>
          </w:tcPr>
          <w:p w14:paraId="056D1D4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200° 50' 05''</w:t>
            </w:r>
          </w:p>
        </w:tc>
      </w:tr>
      <w:tr w:rsidR="008235BD" w:rsidRPr="008235BD" w14:paraId="2DBCD31F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5A602D7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49" w:type="dxa"/>
            <w:vAlign w:val="bottom"/>
          </w:tcPr>
          <w:p w14:paraId="36BD1B1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846262.16</w:t>
            </w:r>
          </w:p>
        </w:tc>
        <w:tc>
          <w:tcPr>
            <w:tcW w:w="1983" w:type="dxa"/>
            <w:vAlign w:val="bottom"/>
          </w:tcPr>
          <w:p w14:paraId="0FC58B5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2716290.75</w:t>
            </w:r>
          </w:p>
        </w:tc>
        <w:tc>
          <w:tcPr>
            <w:tcW w:w="1595" w:type="dxa"/>
            <w:vAlign w:val="bottom"/>
          </w:tcPr>
          <w:p w14:paraId="28803D3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25.64</w:t>
            </w:r>
          </w:p>
        </w:tc>
        <w:tc>
          <w:tcPr>
            <w:tcW w:w="2204" w:type="dxa"/>
            <w:vAlign w:val="bottom"/>
          </w:tcPr>
          <w:p w14:paraId="5ABA077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201° 45' 06''</w:t>
            </w:r>
          </w:p>
        </w:tc>
      </w:tr>
      <w:tr w:rsidR="008235BD" w:rsidRPr="008235BD" w14:paraId="4C76FFC8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3FFC07E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49" w:type="dxa"/>
            <w:vAlign w:val="bottom"/>
          </w:tcPr>
          <w:p w14:paraId="42C8193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846238.35</w:t>
            </w:r>
          </w:p>
        </w:tc>
        <w:tc>
          <w:tcPr>
            <w:tcW w:w="1983" w:type="dxa"/>
            <w:vAlign w:val="bottom"/>
          </w:tcPr>
          <w:p w14:paraId="117CF75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2716281.25</w:t>
            </w:r>
          </w:p>
        </w:tc>
        <w:tc>
          <w:tcPr>
            <w:tcW w:w="1595" w:type="dxa"/>
            <w:vAlign w:val="bottom"/>
          </w:tcPr>
          <w:p w14:paraId="022A086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24.65</w:t>
            </w:r>
          </w:p>
        </w:tc>
        <w:tc>
          <w:tcPr>
            <w:tcW w:w="2204" w:type="dxa"/>
            <w:vAlign w:val="bottom"/>
          </w:tcPr>
          <w:p w14:paraId="2190D63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280° 23' 54''</w:t>
            </w:r>
          </w:p>
        </w:tc>
      </w:tr>
      <w:tr w:rsidR="008235BD" w:rsidRPr="008235BD" w14:paraId="1D8F866B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0C3F798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49" w:type="dxa"/>
            <w:vAlign w:val="bottom"/>
          </w:tcPr>
          <w:p w14:paraId="7A2693D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846242.8</w:t>
            </w:r>
          </w:p>
        </w:tc>
        <w:tc>
          <w:tcPr>
            <w:tcW w:w="1983" w:type="dxa"/>
            <w:vAlign w:val="bottom"/>
          </w:tcPr>
          <w:p w14:paraId="3501E6A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2716257</w:t>
            </w:r>
          </w:p>
        </w:tc>
        <w:tc>
          <w:tcPr>
            <w:tcW w:w="1595" w:type="dxa"/>
            <w:vAlign w:val="bottom"/>
          </w:tcPr>
          <w:p w14:paraId="24FBAA1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5.61</w:t>
            </w:r>
          </w:p>
        </w:tc>
        <w:tc>
          <w:tcPr>
            <w:tcW w:w="2204" w:type="dxa"/>
            <w:vAlign w:val="bottom"/>
          </w:tcPr>
          <w:p w14:paraId="65B9A22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283° 54' 45''</w:t>
            </w:r>
          </w:p>
        </w:tc>
      </w:tr>
      <w:tr w:rsidR="008235BD" w:rsidRPr="008235BD" w14:paraId="7E6ED8A2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26248A3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149" w:type="dxa"/>
            <w:vAlign w:val="bottom"/>
          </w:tcPr>
          <w:p w14:paraId="62D6530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846244.15</w:t>
            </w:r>
          </w:p>
        </w:tc>
        <w:tc>
          <w:tcPr>
            <w:tcW w:w="1983" w:type="dxa"/>
            <w:vAlign w:val="bottom"/>
          </w:tcPr>
          <w:p w14:paraId="533C8D4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2716251.55</w:t>
            </w:r>
          </w:p>
        </w:tc>
        <w:tc>
          <w:tcPr>
            <w:tcW w:w="1595" w:type="dxa"/>
            <w:vAlign w:val="bottom"/>
          </w:tcPr>
          <w:p w14:paraId="5504FD8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30.17</w:t>
            </w:r>
          </w:p>
        </w:tc>
        <w:tc>
          <w:tcPr>
            <w:tcW w:w="2204" w:type="dxa"/>
            <w:vAlign w:val="bottom"/>
          </w:tcPr>
          <w:p w14:paraId="3B7E7C2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21° 53' 48''</w:t>
            </w:r>
          </w:p>
        </w:tc>
      </w:tr>
      <w:tr w:rsidR="008235BD" w:rsidRPr="008235BD" w14:paraId="14437C12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7D79BC9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149" w:type="dxa"/>
            <w:vAlign w:val="bottom"/>
          </w:tcPr>
          <w:p w14:paraId="4244722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846272.14</w:t>
            </w:r>
          </w:p>
        </w:tc>
        <w:tc>
          <w:tcPr>
            <w:tcW w:w="1983" w:type="dxa"/>
            <w:vAlign w:val="bottom"/>
          </w:tcPr>
          <w:p w14:paraId="56DCFE4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2716262.8</w:t>
            </w:r>
          </w:p>
        </w:tc>
        <w:tc>
          <w:tcPr>
            <w:tcW w:w="1595" w:type="dxa"/>
            <w:vAlign w:val="bottom"/>
          </w:tcPr>
          <w:p w14:paraId="771443D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15.02</w:t>
            </w:r>
          </w:p>
        </w:tc>
        <w:tc>
          <w:tcPr>
            <w:tcW w:w="2204" w:type="dxa"/>
            <w:vAlign w:val="bottom"/>
          </w:tcPr>
          <w:p w14:paraId="5F7B323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20° 49' 26''</w:t>
            </w:r>
          </w:p>
        </w:tc>
      </w:tr>
      <w:tr w:rsidR="008235BD" w:rsidRPr="008235BD" w14:paraId="7BB30E32" w14:textId="77777777" w:rsidTr="00514BF3">
        <w:trPr>
          <w:jc w:val="center"/>
        </w:trPr>
        <w:tc>
          <w:tcPr>
            <w:tcW w:w="9349" w:type="dxa"/>
            <w:gridSpan w:val="5"/>
          </w:tcPr>
          <w:p w14:paraId="7BFB8891" w14:textId="77777777" w:rsidR="008235BD" w:rsidRPr="008235BD" w:rsidRDefault="008235BD" w:rsidP="008235BD">
            <w:pPr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235BD">
              <w:rPr>
                <w:b/>
                <w:sz w:val="22"/>
                <w:szCs w:val="22"/>
              </w:rPr>
              <w:t>86:02:1213001:97</w:t>
            </w:r>
          </w:p>
        </w:tc>
      </w:tr>
      <w:tr w:rsidR="008235BD" w:rsidRPr="008235BD" w14:paraId="54352FDD" w14:textId="77777777" w:rsidTr="00514BF3">
        <w:trPr>
          <w:trHeight w:val="302"/>
          <w:jc w:val="center"/>
        </w:trPr>
        <w:tc>
          <w:tcPr>
            <w:tcW w:w="1418" w:type="dxa"/>
            <w:vAlign w:val="bottom"/>
          </w:tcPr>
          <w:p w14:paraId="1F34872E" w14:textId="77777777" w:rsidR="008235BD" w:rsidRPr="008235BD" w:rsidRDefault="008235BD" w:rsidP="008235BD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49" w:type="dxa"/>
            <w:vAlign w:val="bottom"/>
          </w:tcPr>
          <w:p w14:paraId="3D32C2A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846141.65</w:t>
            </w:r>
          </w:p>
        </w:tc>
        <w:tc>
          <w:tcPr>
            <w:tcW w:w="1983" w:type="dxa"/>
            <w:vAlign w:val="bottom"/>
          </w:tcPr>
          <w:p w14:paraId="5F6283C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2716239.91</w:t>
            </w:r>
          </w:p>
        </w:tc>
        <w:tc>
          <w:tcPr>
            <w:tcW w:w="1595" w:type="dxa"/>
            <w:vAlign w:val="bottom"/>
          </w:tcPr>
          <w:p w14:paraId="6166D7A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16.25</w:t>
            </w:r>
          </w:p>
        </w:tc>
        <w:tc>
          <w:tcPr>
            <w:tcW w:w="2204" w:type="dxa"/>
            <w:vAlign w:val="bottom"/>
          </w:tcPr>
          <w:p w14:paraId="416B80B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107° 55' 19''</w:t>
            </w:r>
          </w:p>
        </w:tc>
      </w:tr>
      <w:tr w:rsidR="008235BD" w:rsidRPr="008235BD" w14:paraId="0C0FAFFA" w14:textId="77777777" w:rsidTr="00514BF3">
        <w:trPr>
          <w:trHeight w:val="150"/>
          <w:jc w:val="center"/>
        </w:trPr>
        <w:tc>
          <w:tcPr>
            <w:tcW w:w="1418" w:type="dxa"/>
            <w:vAlign w:val="bottom"/>
          </w:tcPr>
          <w:p w14:paraId="177A0D2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49" w:type="dxa"/>
            <w:vAlign w:val="bottom"/>
          </w:tcPr>
          <w:p w14:paraId="405738C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846136.65</w:t>
            </w:r>
          </w:p>
        </w:tc>
        <w:tc>
          <w:tcPr>
            <w:tcW w:w="1983" w:type="dxa"/>
            <w:vAlign w:val="bottom"/>
          </w:tcPr>
          <w:p w14:paraId="6D2B140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2716255.37</w:t>
            </w:r>
          </w:p>
        </w:tc>
        <w:tc>
          <w:tcPr>
            <w:tcW w:w="1595" w:type="dxa"/>
            <w:vAlign w:val="bottom"/>
          </w:tcPr>
          <w:p w14:paraId="28ACE8B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9.74</w:t>
            </w:r>
          </w:p>
        </w:tc>
        <w:tc>
          <w:tcPr>
            <w:tcW w:w="2204" w:type="dxa"/>
            <w:vAlign w:val="bottom"/>
          </w:tcPr>
          <w:p w14:paraId="0C67FAD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110° 52' 22''</w:t>
            </w:r>
          </w:p>
        </w:tc>
      </w:tr>
      <w:tr w:rsidR="008235BD" w:rsidRPr="008235BD" w14:paraId="64EDE677" w14:textId="77777777" w:rsidTr="00514BF3">
        <w:trPr>
          <w:trHeight w:val="270"/>
          <w:jc w:val="center"/>
        </w:trPr>
        <w:tc>
          <w:tcPr>
            <w:tcW w:w="1418" w:type="dxa"/>
            <w:vAlign w:val="bottom"/>
          </w:tcPr>
          <w:p w14:paraId="50DECC6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49" w:type="dxa"/>
            <w:vAlign w:val="bottom"/>
          </w:tcPr>
          <w:p w14:paraId="0E55842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846133.18</w:t>
            </w:r>
          </w:p>
        </w:tc>
        <w:tc>
          <w:tcPr>
            <w:tcW w:w="1983" w:type="dxa"/>
            <w:vAlign w:val="bottom"/>
          </w:tcPr>
          <w:p w14:paraId="01BBD77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2716264.47</w:t>
            </w:r>
          </w:p>
        </w:tc>
        <w:tc>
          <w:tcPr>
            <w:tcW w:w="1595" w:type="dxa"/>
            <w:vAlign w:val="bottom"/>
          </w:tcPr>
          <w:p w14:paraId="1E45970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18.71</w:t>
            </w:r>
          </w:p>
        </w:tc>
        <w:tc>
          <w:tcPr>
            <w:tcW w:w="2204" w:type="dxa"/>
            <w:vAlign w:val="bottom"/>
          </w:tcPr>
          <w:p w14:paraId="6EC05E4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120° 26' 38''</w:t>
            </w:r>
          </w:p>
        </w:tc>
      </w:tr>
      <w:tr w:rsidR="008235BD" w:rsidRPr="008235BD" w14:paraId="5BD96FBF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15AF5C3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49" w:type="dxa"/>
            <w:vAlign w:val="bottom"/>
          </w:tcPr>
          <w:p w14:paraId="0372776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846123.7</w:t>
            </w:r>
          </w:p>
        </w:tc>
        <w:tc>
          <w:tcPr>
            <w:tcW w:w="1983" w:type="dxa"/>
            <w:vAlign w:val="bottom"/>
          </w:tcPr>
          <w:p w14:paraId="595BDC8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2716280.6</w:t>
            </w:r>
          </w:p>
        </w:tc>
        <w:tc>
          <w:tcPr>
            <w:tcW w:w="1595" w:type="dxa"/>
            <w:vAlign w:val="bottom"/>
          </w:tcPr>
          <w:p w14:paraId="3427D14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8.36</w:t>
            </w:r>
          </w:p>
        </w:tc>
        <w:tc>
          <w:tcPr>
            <w:tcW w:w="2204" w:type="dxa"/>
            <w:vAlign w:val="bottom"/>
          </w:tcPr>
          <w:p w14:paraId="769561E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209° 08' 28''</w:t>
            </w:r>
          </w:p>
        </w:tc>
      </w:tr>
      <w:tr w:rsidR="008235BD" w:rsidRPr="008235BD" w14:paraId="4AE286C0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3FA0DF6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49" w:type="dxa"/>
            <w:vAlign w:val="bottom"/>
          </w:tcPr>
          <w:p w14:paraId="19A77DA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846116.4</w:t>
            </w:r>
          </w:p>
        </w:tc>
        <w:tc>
          <w:tcPr>
            <w:tcW w:w="1983" w:type="dxa"/>
            <w:vAlign w:val="bottom"/>
          </w:tcPr>
          <w:p w14:paraId="498B9C6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2716276.53</w:t>
            </w:r>
          </w:p>
        </w:tc>
        <w:tc>
          <w:tcPr>
            <w:tcW w:w="1595" w:type="dxa"/>
            <w:vAlign w:val="bottom"/>
          </w:tcPr>
          <w:p w14:paraId="0BFCBCA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8.19</w:t>
            </w:r>
          </w:p>
        </w:tc>
        <w:tc>
          <w:tcPr>
            <w:tcW w:w="2204" w:type="dxa"/>
            <w:vAlign w:val="bottom"/>
          </w:tcPr>
          <w:p w14:paraId="79DDBE8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209° 24' 54''</w:t>
            </w:r>
          </w:p>
        </w:tc>
      </w:tr>
      <w:tr w:rsidR="008235BD" w:rsidRPr="008235BD" w14:paraId="25677D40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6F58419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49" w:type="dxa"/>
            <w:vAlign w:val="bottom"/>
          </w:tcPr>
          <w:p w14:paraId="27D9803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846109.27</w:t>
            </w:r>
          </w:p>
        </w:tc>
        <w:tc>
          <w:tcPr>
            <w:tcW w:w="1983" w:type="dxa"/>
            <w:vAlign w:val="bottom"/>
          </w:tcPr>
          <w:p w14:paraId="5E18C51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2716272.51</w:t>
            </w:r>
          </w:p>
        </w:tc>
        <w:tc>
          <w:tcPr>
            <w:tcW w:w="1595" w:type="dxa"/>
            <w:vAlign w:val="bottom"/>
          </w:tcPr>
          <w:p w14:paraId="774D56D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14.42</w:t>
            </w:r>
          </w:p>
        </w:tc>
        <w:tc>
          <w:tcPr>
            <w:tcW w:w="2204" w:type="dxa"/>
            <w:vAlign w:val="bottom"/>
          </w:tcPr>
          <w:p w14:paraId="6D09A0B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207° 27' 12''</w:t>
            </w:r>
          </w:p>
        </w:tc>
      </w:tr>
      <w:tr w:rsidR="008235BD" w:rsidRPr="008235BD" w14:paraId="3DDC986D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0E3CC1F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49" w:type="dxa"/>
            <w:vAlign w:val="bottom"/>
          </w:tcPr>
          <w:p w14:paraId="4BE9DFA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846096.47</w:t>
            </w:r>
          </w:p>
        </w:tc>
        <w:tc>
          <w:tcPr>
            <w:tcW w:w="1983" w:type="dxa"/>
            <w:vAlign w:val="bottom"/>
          </w:tcPr>
          <w:p w14:paraId="6636932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2716265.86</w:t>
            </w:r>
          </w:p>
        </w:tc>
        <w:tc>
          <w:tcPr>
            <w:tcW w:w="1595" w:type="dxa"/>
            <w:vAlign w:val="bottom"/>
          </w:tcPr>
          <w:p w14:paraId="56B794C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3.06</w:t>
            </w:r>
          </w:p>
        </w:tc>
        <w:tc>
          <w:tcPr>
            <w:tcW w:w="2204" w:type="dxa"/>
            <w:vAlign w:val="bottom"/>
          </w:tcPr>
          <w:p w14:paraId="5BD2B7A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206° 59' 00''</w:t>
            </w:r>
          </w:p>
        </w:tc>
      </w:tr>
      <w:tr w:rsidR="008235BD" w:rsidRPr="008235BD" w14:paraId="4421D584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52D052C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49" w:type="dxa"/>
            <w:vAlign w:val="bottom"/>
          </w:tcPr>
          <w:p w14:paraId="1D03A90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846093.74</w:t>
            </w:r>
          </w:p>
        </w:tc>
        <w:tc>
          <w:tcPr>
            <w:tcW w:w="1983" w:type="dxa"/>
            <w:vAlign w:val="bottom"/>
          </w:tcPr>
          <w:p w14:paraId="307949F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2716264.47</w:t>
            </w:r>
          </w:p>
        </w:tc>
        <w:tc>
          <w:tcPr>
            <w:tcW w:w="1595" w:type="dxa"/>
            <w:vAlign w:val="bottom"/>
          </w:tcPr>
          <w:p w14:paraId="381848D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6.75</w:t>
            </w:r>
          </w:p>
        </w:tc>
        <w:tc>
          <w:tcPr>
            <w:tcW w:w="2204" w:type="dxa"/>
            <w:vAlign w:val="bottom"/>
          </w:tcPr>
          <w:p w14:paraId="16AE9F4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214° 47' 50''</w:t>
            </w:r>
          </w:p>
        </w:tc>
      </w:tr>
      <w:tr w:rsidR="008235BD" w:rsidRPr="008235BD" w14:paraId="55CF6AF9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6108F78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49" w:type="dxa"/>
            <w:vAlign w:val="bottom"/>
          </w:tcPr>
          <w:p w14:paraId="300DCAD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846088.2</w:t>
            </w:r>
          </w:p>
        </w:tc>
        <w:tc>
          <w:tcPr>
            <w:tcW w:w="1983" w:type="dxa"/>
            <w:vAlign w:val="bottom"/>
          </w:tcPr>
          <w:p w14:paraId="1C2A91A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2716260.62</w:t>
            </w:r>
          </w:p>
        </w:tc>
        <w:tc>
          <w:tcPr>
            <w:tcW w:w="1595" w:type="dxa"/>
            <w:vAlign w:val="bottom"/>
          </w:tcPr>
          <w:p w14:paraId="2822E32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5.26</w:t>
            </w:r>
          </w:p>
        </w:tc>
        <w:tc>
          <w:tcPr>
            <w:tcW w:w="2204" w:type="dxa"/>
            <w:vAlign w:val="bottom"/>
          </w:tcPr>
          <w:p w14:paraId="5D71121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262° 27' 21''</w:t>
            </w:r>
          </w:p>
        </w:tc>
      </w:tr>
      <w:tr w:rsidR="008235BD" w:rsidRPr="008235BD" w14:paraId="0A23761B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1147A6E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49" w:type="dxa"/>
            <w:vAlign w:val="bottom"/>
          </w:tcPr>
          <w:p w14:paraId="04DABA9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846087.51</w:t>
            </w:r>
          </w:p>
        </w:tc>
        <w:tc>
          <w:tcPr>
            <w:tcW w:w="1983" w:type="dxa"/>
            <w:vAlign w:val="bottom"/>
          </w:tcPr>
          <w:p w14:paraId="5635286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2716255.41</w:t>
            </w:r>
          </w:p>
        </w:tc>
        <w:tc>
          <w:tcPr>
            <w:tcW w:w="1595" w:type="dxa"/>
            <w:vAlign w:val="bottom"/>
          </w:tcPr>
          <w:p w14:paraId="505C6A7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3.46</w:t>
            </w:r>
          </w:p>
        </w:tc>
        <w:tc>
          <w:tcPr>
            <w:tcW w:w="2204" w:type="dxa"/>
            <w:vAlign w:val="bottom"/>
          </w:tcPr>
          <w:p w14:paraId="046DFA2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256° 07' 28''</w:t>
            </w:r>
          </w:p>
        </w:tc>
      </w:tr>
      <w:tr w:rsidR="008235BD" w:rsidRPr="008235BD" w14:paraId="4C62BF7E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0D76908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149" w:type="dxa"/>
            <w:vAlign w:val="bottom"/>
          </w:tcPr>
          <w:p w14:paraId="1894212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846086.68</w:t>
            </w:r>
          </w:p>
        </w:tc>
        <w:tc>
          <w:tcPr>
            <w:tcW w:w="1983" w:type="dxa"/>
            <w:vAlign w:val="bottom"/>
          </w:tcPr>
          <w:p w14:paraId="05C99EC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2716252.05</w:t>
            </w:r>
          </w:p>
        </w:tc>
        <w:tc>
          <w:tcPr>
            <w:tcW w:w="1595" w:type="dxa"/>
            <w:vAlign w:val="bottom"/>
          </w:tcPr>
          <w:p w14:paraId="22DD138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6.5</w:t>
            </w:r>
          </w:p>
        </w:tc>
        <w:tc>
          <w:tcPr>
            <w:tcW w:w="2204" w:type="dxa"/>
            <w:vAlign w:val="bottom"/>
          </w:tcPr>
          <w:p w14:paraId="1644119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261° 25' 17''</w:t>
            </w:r>
          </w:p>
        </w:tc>
      </w:tr>
      <w:tr w:rsidR="008235BD" w:rsidRPr="008235BD" w14:paraId="1D16E9F8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03591A1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149" w:type="dxa"/>
            <w:vAlign w:val="bottom"/>
          </w:tcPr>
          <w:p w14:paraId="0C4BC67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846085.71</w:t>
            </w:r>
          </w:p>
        </w:tc>
        <w:tc>
          <w:tcPr>
            <w:tcW w:w="1983" w:type="dxa"/>
            <w:vAlign w:val="bottom"/>
          </w:tcPr>
          <w:p w14:paraId="5209ADB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2716245.62</w:t>
            </w:r>
          </w:p>
        </w:tc>
        <w:tc>
          <w:tcPr>
            <w:tcW w:w="1595" w:type="dxa"/>
            <w:vAlign w:val="bottom"/>
          </w:tcPr>
          <w:p w14:paraId="5859B08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18.41</w:t>
            </w:r>
          </w:p>
        </w:tc>
        <w:tc>
          <w:tcPr>
            <w:tcW w:w="2204" w:type="dxa"/>
            <w:vAlign w:val="bottom"/>
          </w:tcPr>
          <w:p w14:paraId="03D4FDB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202° 40' 47''</w:t>
            </w:r>
          </w:p>
        </w:tc>
      </w:tr>
      <w:tr w:rsidR="008235BD" w:rsidRPr="008235BD" w14:paraId="083A71E6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131A8C5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149" w:type="dxa"/>
            <w:vAlign w:val="bottom"/>
          </w:tcPr>
          <w:p w14:paraId="7C859BE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846068.72</w:t>
            </w:r>
          </w:p>
        </w:tc>
        <w:tc>
          <w:tcPr>
            <w:tcW w:w="1983" w:type="dxa"/>
            <w:vAlign w:val="bottom"/>
          </w:tcPr>
          <w:p w14:paraId="2CBAA14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2716238.52</w:t>
            </w:r>
          </w:p>
        </w:tc>
        <w:tc>
          <w:tcPr>
            <w:tcW w:w="1595" w:type="dxa"/>
            <w:vAlign w:val="bottom"/>
          </w:tcPr>
          <w:p w14:paraId="0ECA92E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4.07</w:t>
            </w:r>
          </w:p>
        </w:tc>
        <w:tc>
          <w:tcPr>
            <w:tcW w:w="2204" w:type="dxa"/>
            <w:vAlign w:val="bottom"/>
          </w:tcPr>
          <w:p w14:paraId="0C71E3B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194° 49' 21''</w:t>
            </w:r>
          </w:p>
        </w:tc>
      </w:tr>
      <w:tr w:rsidR="008235BD" w:rsidRPr="008235BD" w14:paraId="483C197F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45304CC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149" w:type="dxa"/>
            <w:vAlign w:val="bottom"/>
          </w:tcPr>
          <w:p w14:paraId="68FE98C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846064.79</w:t>
            </w:r>
          </w:p>
        </w:tc>
        <w:tc>
          <w:tcPr>
            <w:tcW w:w="1983" w:type="dxa"/>
            <w:vAlign w:val="bottom"/>
          </w:tcPr>
          <w:p w14:paraId="0A3706D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2716237.48</w:t>
            </w:r>
          </w:p>
        </w:tc>
        <w:tc>
          <w:tcPr>
            <w:tcW w:w="1595" w:type="dxa"/>
            <w:vAlign w:val="bottom"/>
          </w:tcPr>
          <w:p w14:paraId="7C0F5BE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8.55</w:t>
            </w:r>
          </w:p>
        </w:tc>
        <w:tc>
          <w:tcPr>
            <w:tcW w:w="2204" w:type="dxa"/>
            <w:vAlign w:val="bottom"/>
          </w:tcPr>
          <w:p w14:paraId="74464E7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290° 24' 25''</w:t>
            </w:r>
          </w:p>
        </w:tc>
      </w:tr>
      <w:tr w:rsidR="008235BD" w:rsidRPr="008235BD" w14:paraId="6815EE2F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44AAEBE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149" w:type="dxa"/>
            <w:vAlign w:val="bottom"/>
          </w:tcPr>
          <w:p w14:paraId="6C2839A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846067.77</w:t>
            </w:r>
          </w:p>
        </w:tc>
        <w:tc>
          <w:tcPr>
            <w:tcW w:w="1983" w:type="dxa"/>
            <w:vAlign w:val="bottom"/>
          </w:tcPr>
          <w:p w14:paraId="5E37D15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2716229.47</w:t>
            </w:r>
          </w:p>
        </w:tc>
        <w:tc>
          <w:tcPr>
            <w:tcW w:w="1595" w:type="dxa"/>
            <w:vAlign w:val="bottom"/>
          </w:tcPr>
          <w:p w14:paraId="1E67008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12.79</w:t>
            </w:r>
          </w:p>
        </w:tc>
        <w:tc>
          <w:tcPr>
            <w:tcW w:w="2204" w:type="dxa"/>
            <w:vAlign w:val="bottom"/>
          </w:tcPr>
          <w:p w14:paraId="708CE40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291° 48' 35''</w:t>
            </w:r>
          </w:p>
        </w:tc>
      </w:tr>
      <w:tr w:rsidR="008235BD" w:rsidRPr="008235BD" w14:paraId="7394994E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2C5F801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149" w:type="dxa"/>
            <w:vAlign w:val="bottom"/>
          </w:tcPr>
          <w:p w14:paraId="66C1548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846072.52</w:t>
            </w:r>
          </w:p>
        </w:tc>
        <w:tc>
          <w:tcPr>
            <w:tcW w:w="1983" w:type="dxa"/>
            <w:vAlign w:val="bottom"/>
          </w:tcPr>
          <w:p w14:paraId="21D4DA5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2716217.6</w:t>
            </w:r>
          </w:p>
        </w:tc>
        <w:tc>
          <w:tcPr>
            <w:tcW w:w="1595" w:type="dxa"/>
            <w:vAlign w:val="bottom"/>
          </w:tcPr>
          <w:p w14:paraId="7DCA36B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8.56</w:t>
            </w:r>
          </w:p>
        </w:tc>
        <w:tc>
          <w:tcPr>
            <w:tcW w:w="2204" w:type="dxa"/>
            <w:vAlign w:val="bottom"/>
          </w:tcPr>
          <w:p w14:paraId="51A2F4C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38° 50' 15''</w:t>
            </w:r>
          </w:p>
        </w:tc>
      </w:tr>
      <w:tr w:rsidR="008235BD" w:rsidRPr="008235BD" w14:paraId="6FAA914C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26CA359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149" w:type="dxa"/>
            <w:vAlign w:val="bottom"/>
          </w:tcPr>
          <w:p w14:paraId="36764C8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846079.19</w:t>
            </w:r>
          </w:p>
        </w:tc>
        <w:tc>
          <w:tcPr>
            <w:tcW w:w="1983" w:type="dxa"/>
            <w:vAlign w:val="bottom"/>
          </w:tcPr>
          <w:p w14:paraId="7361AD4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2716222.97</w:t>
            </w:r>
          </w:p>
        </w:tc>
        <w:tc>
          <w:tcPr>
            <w:tcW w:w="1595" w:type="dxa"/>
            <w:vAlign w:val="bottom"/>
          </w:tcPr>
          <w:p w14:paraId="05407FE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27.19</w:t>
            </w:r>
          </w:p>
        </w:tc>
        <w:tc>
          <w:tcPr>
            <w:tcW w:w="2204" w:type="dxa"/>
            <w:vAlign w:val="bottom"/>
          </w:tcPr>
          <w:p w14:paraId="1677094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11° 36' 27''</w:t>
            </w:r>
          </w:p>
        </w:tc>
      </w:tr>
      <w:tr w:rsidR="008235BD" w:rsidRPr="008235BD" w14:paraId="2E851C3A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7D95018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149" w:type="dxa"/>
            <w:vAlign w:val="bottom"/>
          </w:tcPr>
          <w:p w14:paraId="586867B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846105.82</w:t>
            </w:r>
          </w:p>
        </w:tc>
        <w:tc>
          <w:tcPr>
            <w:tcW w:w="1983" w:type="dxa"/>
            <w:vAlign w:val="bottom"/>
          </w:tcPr>
          <w:p w14:paraId="385ECE7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2716228.44</w:t>
            </w:r>
          </w:p>
        </w:tc>
        <w:tc>
          <w:tcPr>
            <w:tcW w:w="1595" w:type="dxa"/>
            <w:vAlign w:val="bottom"/>
          </w:tcPr>
          <w:p w14:paraId="2822701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15.44</w:t>
            </w:r>
          </w:p>
        </w:tc>
        <w:tc>
          <w:tcPr>
            <w:tcW w:w="2204" w:type="dxa"/>
            <w:vAlign w:val="bottom"/>
          </w:tcPr>
          <w:p w14:paraId="4C31D35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20° 54' 44''</w:t>
            </w:r>
          </w:p>
        </w:tc>
      </w:tr>
      <w:tr w:rsidR="008235BD" w:rsidRPr="008235BD" w14:paraId="40580A3F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4398A75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149" w:type="dxa"/>
            <w:vAlign w:val="bottom"/>
          </w:tcPr>
          <w:p w14:paraId="5257F53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846120.24</w:t>
            </w:r>
          </w:p>
        </w:tc>
        <w:tc>
          <w:tcPr>
            <w:tcW w:w="1983" w:type="dxa"/>
            <w:vAlign w:val="bottom"/>
          </w:tcPr>
          <w:p w14:paraId="1367258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2716233.95</w:t>
            </w:r>
          </w:p>
        </w:tc>
        <w:tc>
          <w:tcPr>
            <w:tcW w:w="1595" w:type="dxa"/>
            <w:vAlign w:val="bottom"/>
          </w:tcPr>
          <w:p w14:paraId="7718ABF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9.43</w:t>
            </w:r>
          </w:p>
        </w:tc>
        <w:tc>
          <w:tcPr>
            <w:tcW w:w="2204" w:type="dxa"/>
            <w:vAlign w:val="bottom"/>
          </w:tcPr>
          <w:p w14:paraId="088A652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15° 41' 12''</w:t>
            </w:r>
          </w:p>
        </w:tc>
      </w:tr>
      <w:tr w:rsidR="008235BD" w:rsidRPr="008235BD" w14:paraId="19C2AC31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0C8DF4B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149" w:type="dxa"/>
            <w:vAlign w:val="bottom"/>
          </w:tcPr>
          <w:p w14:paraId="3CF2FF6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846129.32</w:t>
            </w:r>
          </w:p>
        </w:tc>
        <w:tc>
          <w:tcPr>
            <w:tcW w:w="1983" w:type="dxa"/>
            <w:vAlign w:val="bottom"/>
          </w:tcPr>
          <w:p w14:paraId="513CFF3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2716236.5</w:t>
            </w:r>
          </w:p>
        </w:tc>
        <w:tc>
          <w:tcPr>
            <w:tcW w:w="1595" w:type="dxa"/>
            <w:vAlign w:val="bottom"/>
          </w:tcPr>
          <w:p w14:paraId="2C17B0E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12.79</w:t>
            </w:r>
          </w:p>
        </w:tc>
        <w:tc>
          <w:tcPr>
            <w:tcW w:w="2204" w:type="dxa"/>
            <w:vAlign w:val="bottom"/>
          </w:tcPr>
          <w:p w14:paraId="23EB6D0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15° 27' 34''</w:t>
            </w:r>
          </w:p>
        </w:tc>
      </w:tr>
      <w:tr w:rsidR="008235BD" w:rsidRPr="008235BD" w14:paraId="342F4570" w14:textId="77777777" w:rsidTr="00514BF3">
        <w:trPr>
          <w:jc w:val="center"/>
        </w:trPr>
        <w:tc>
          <w:tcPr>
            <w:tcW w:w="9349" w:type="dxa"/>
            <w:gridSpan w:val="5"/>
          </w:tcPr>
          <w:p w14:paraId="5C5496EF" w14:textId="77777777" w:rsidR="008235BD" w:rsidRPr="008235BD" w:rsidRDefault="008235BD" w:rsidP="008235BD">
            <w:pPr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235BD">
              <w:rPr>
                <w:b/>
                <w:sz w:val="22"/>
                <w:szCs w:val="22"/>
              </w:rPr>
              <w:t>86:02:1213001:405</w:t>
            </w:r>
          </w:p>
        </w:tc>
      </w:tr>
      <w:tr w:rsidR="008235BD" w:rsidRPr="008235BD" w14:paraId="4CEA5C4F" w14:textId="77777777" w:rsidTr="00514BF3">
        <w:trPr>
          <w:trHeight w:val="302"/>
          <w:jc w:val="center"/>
        </w:trPr>
        <w:tc>
          <w:tcPr>
            <w:tcW w:w="1418" w:type="dxa"/>
            <w:vAlign w:val="bottom"/>
          </w:tcPr>
          <w:p w14:paraId="1487A1C6" w14:textId="77777777" w:rsidR="008235BD" w:rsidRPr="008235BD" w:rsidRDefault="008235BD" w:rsidP="008235BD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49" w:type="dxa"/>
            <w:vAlign w:val="bottom"/>
          </w:tcPr>
          <w:p w14:paraId="3255D25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846053.61</w:t>
            </w:r>
          </w:p>
        </w:tc>
        <w:tc>
          <w:tcPr>
            <w:tcW w:w="1983" w:type="dxa"/>
            <w:vAlign w:val="bottom"/>
          </w:tcPr>
          <w:p w14:paraId="217424C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2716273.68</w:t>
            </w:r>
          </w:p>
        </w:tc>
        <w:tc>
          <w:tcPr>
            <w:tcW w:w="1595" w:type="dxa"/>
            <w:vAlign w:val="bottom"/>
          </w:tcPr>
          <w:p w14:paraId="7FB3F52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4.22</w:t>
            </w:r>
          </w:p>
        </w:tc>
        <w:tc>
          <w:tcPr>
            <w:tcW w:w="2204" w:type="dxa"/>
            <w:vAlign w:val="bottom"/>
          </w:tcPr>
          <w:p w14:paraId="35D1CE7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70° 11' 27''</w:t>
            </w:r>
          </w:p>
        </w:tc>
      </w:tr>
      <w:tr w:rsidR="008235BD" w:rsidRPr="008235BD" w14:paraId="291A52FB" w14:textId="77777777" w:rsidTr="00514BF3">
        <w:trPr>
          <w:trHeight w:val="150"/>
          <w:jc w:val="center"/>
        </w:trPr>
        <w:tc>
          <w:tcPr>
            <w:tcW w:w="1418" w:type="dxa"/>
            <w:vAlign w:val="bottom"/>
          </w:tcPr>
          <w:p w14:paraId="55E41B9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49" w:type="dxa"/>
            <w:vAlign w:val="bottom"/>
          </w:tcPr>
          <w:p w14:paraId="2B024D7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846055.04</w:t>
            </w:r>
          </w:p>
        </w:tc>
        <w:tc>
          <w:tcPr>
            <w:tcW w:w="1983" w:type="dxa"/>
            <w:vAlign w:val="bottom"/>
          </w:tcPr>
          <w:p w14:paraId="126376A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2716277.65</w:t>
            </w:r>
          </w:p>
        </w:tc>
        <w:tc>
          <w:tcPr>
            <w:tcW w:w="1595" w:type="dxa"/>
            <w:vAlign w:val="bottom"/>
          </w:tcPr>
          <w:p w14:paraId="0CCB87A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1.79</w:t>
            </w:r>
          </w:p>
        </w:tc>
        <w:tc>
          <w:tcPr>
            <w:tcW w:w="2204" w:type="dxa"/>
            <w:vAlign w:val="bottom"/>
          </w:tcPr>
          <w:p w14:paraId="7720319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69° 26' 38''</w:t>
            </w:r>
          </w:p>
        </w:tc>
      </w:tr>
      <w:tr w:rsidR="008235BD" w:rsidRPr="008235BD" w14:paraId="7AE27313" w14:textId="77777777" w:rsidTr="00514BF3">
        <w:trPr>
          <w:trHeight w:val="270"/>
          <w:jc w:val="center"/>
        </w:trPr>
        <w:tc>
          <w:tcPr>
            <w:tcW w:w="1418" w:type="dxa"/>
            <w:vAlign w:val="bottom"/>
          </w:tcPr>
          <w:p w14:paraId="71EE2FC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49" w:type="dxa"/>
            <w:vAlign w:val="bottom"/>
          </w:tcPr>
          <w:p w14:paraId="59AC329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846055.67</w:t>
            </w:r>
          </w:p>
        </w:tc>
        <w:tc>
          <w:tcPr>
            <w:tcW w:w="1983" w:type="dxa"/>
            <w:vAlign w:val="bottom"/>
          </w:tcPr>
          <w:p w14:paraId="3E1DE5B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2716279.33</w:t>
            </w:r>
          </w:p>
        </w:tc>
        <w:tc>
          <w:tcPr>
            <w:tcW w:w="1595" w:type="dxa"/>
            <w:vAlign w:val="bottom"/>
          </w:tcPr>
          <w:p w14:paraId="1C03221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7.05</w:t>
            </w:r>
          </w:p>
        </w:tc>
        <w:tc>
          <w:tcPr>
            <w:tcW w:w="2204" w:type="dxa"/>
            <w:vAlign w:val="bottom"/>
          </w:tcPr>
          <w:p w14:paraId="3F3F4FB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75° 33' 00''</w:t>
            </w:r>
          </w:p>
        </w:tc>
      </w:tr>
      <w:tr w:rsidR="008235BD" w:rsidRPr="008235BD" w14:paraId="7369939D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5C659E4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49" w:type="dxa"/>
            <w:vAlign w:val="bottom"/>
          </w:tcPr>
          <w:p w14:paraId="417700A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846057.43</w:t>
            </w:r>
          </w:p>
        </w:tc>
        <w:tc>
          <w:tcPr>
            <w:tcW w:w="1983" w:type="dxa"/>
            <w:vAlign w:val="bottom"/>
          </w:tcPr>
          <w:p w14:paraId="0D61239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2716286.16</w:t>
            </w:r>
          </w:p>
        </w:tc>
        <w:tc>
          <w:tcPr>
            <w:tcW w:w="1595" w:type="dxa"/>
            <w:vAlign w:val="bottom"/>
          </w:tcPr>
          <w:p w14:paraId="629E592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2.45</w:t>
            </w:r>
          </w:p>
        </w:tc>
        <w:tc>
          <w:tcPr>
            <w:tcW w:w="2204" w:type="dxa"/>
            <w:vAlign w:val="bottom"/>
          </w:tcPr>
          <w:p w14:paraId="6FCF011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62° 17' 06''</w:t>
            </w:r>
          </w:p>
        </w:tc>
      </w:tr>
      <w:tr w:rsidR="008235BD" w:rsidRPr="008235BD" w14:paraId="61461BEB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3450DA2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49" w:type="dxa"/>
            <w:vAlign w:val="bottom"/>
          </w:tcPr>
          <w:p w14:paraId="1CCE0E9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846058.57</w:t>
            </w:r>
          </w:p>
        </w:tc>
        <w:tc>
          <w:tcPr>
            <w:tcW w:w="1983" w:type="dxa"/>
            <w:vAlign w:val="bottom"/>
          </w:tcPr>
          <w:p w14:paraId="2811A8F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2716288.33</w:t>
            </w:r>
          </w:p>
        </w:tc>
        <w:tc>
          <w:tcPr>
            <w:tcW w:w="1595" w:type="dxa"/>
            <w:vAlign w:val="bottom"/>
          </w:tcPr>
          <w:p w14:paraId="488AFE5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4.13</w:t>
            </w:r>
          </w:p>
        </w:tc>
        <w:tc>
          <w:tcPr>
            <w:tcW w:w="2204" w:type="dxa"/>
            <w:vAlign w:val="bottom"/>
          </w:tcPr>
          <w:p w14:paraId="174C32D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65° 25' 06''</w:t>
            </w:r>
          </w:p>
        </w:tc>
      </w:tr>
      <w:tr w:rsidR="008235BD" w:rsidRPr="008235BD" w14:paraId="65A13125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59A9F5B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49" w:type="dxa"/>
            <w:vAlign w:val="bottom"/>
          </w:tcPr>
          <w:p w14:paraId="6844442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846060.29</w:t>
            </w:r>
          </w:p>
        </w:tc>
        <w:tc>
          <w:tcPr>
            <w:tcW w:w="1983" w:type="dxa"/>
            <w:vAlign w:val="bottom"/>
          </w:tcPr>
          <w:p w14:paraId="1DF82BE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2716292.09</w:t>
            </w:r>
          </w:p>
        </w:tc>
        <w:tc>
          <w:tcPr>
            <w:tcW w:w="1595" w:type="dxa"/>
            <w:vAlign w:val="bottom"/>
          </w:tcPr>
          <w:p w14:paraId="54B8B6D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3.78</w:t>
            </w:r>
          </w:p>
        </w:tc>
        <w:tc>
          <w:tcPr>
            <w:tcW w:w="2204" w:type="dxa"/>
            <w:vAlign w:val="bottom"/>
          </w:tcPr>
          <w:p w14:paraId="4D4B87A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73° 34' 35''</w:t>
            </w:r>
          </w:p>
        </w:tc>
      </w:tr>
      <w:tr w:rsidR="008235BD" w:rsidRPr="008235BD" w14:paraId="7BECD727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73E739D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49" w:type="dxa"/>
            <w:vAlign w:val="bottom"/>
          </w:tcPr>
          <w:p w14:paraId="08A318C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846061.36</w:t>
            </w:r>
          </w:p>
        </w:tc>
        <w:tc>
          <w:tcPr>
            <w:tcW w:w="1983" w:type="dxa"/>
            <w:vAlign w:val="bottom"/>
          </w:tcPr>
          <w:p w14:paraId="73F9F66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2716295.72</w:t>
            </w:r>
          </w:p>
        </w:tc>
        <w:tc>
          <w:tcPr>
            <w:tcW w:w="1595" w:type="dxa"/>
            <w:vAlign w:val="bottom"/>
          </w:tcPr>
          <w:p w14:paraId="576FFB5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2.28</w:t>
            </w:r>
          </w:p>
        </w:tc>
        <w:tc>
          <w:tcPr>
            <w:tcW w:w="2204" w:type="dxa"/>
            <w:vAlign w:val="bottom"/>
          </w:tcPr>
          <w:p w14:paraId="7E0AB5C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137° 50' 41''</w:t>
            </w:r>
          </w:p>
        </w:tc>
      </w:tr>
      <w:tr w:rsidR="008235BD" w:rsidRPr="008235BD" w14:paraId="105EC84F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4806EC2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49" w:type="dxa"/>
            <w:vAlign w:val="bottom"/>
          </w:tcPr>
          <w:p w14:paraId="4C9F61A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846059.67</w:t>
            </w:r>
          </w:p>
        </w:tc>
        <w:tc>
          <w:tcPr>
            <w:tcW w:w="1983" w:type="dxa"/>
            <w:vAlign w:val="bottom"/>
          </w:tcPr>
          <w:p w14:paraId="1972EFD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2716297.25</w:t>
            </w:r>
          </w:p>
        </w:tc>
        <w:tc>
          <w:tcPr>
            <w:tcW w:w="1595" w:type="dxa"/>
            <w:vAlign w:val="bottom"/>
          </w:tcPr>
          <w:p w14:paraId="69678AE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2204" w:type="dxa"/>
            <w:vAlign w:val="bottom"/>
          </w:tcPr>
          <w:p w14:paraId="4447C50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122° 42' 31''</w:t>
            </w:r>
          </w:p>
        </w:tc>
      </w:tr>
      <w:tr w:rsidR="008235BD" w:rsidRPr="008235BD" w14:paraId="6380F7A1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1F37309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49" w:type="dxa"/>
            <w:vAlign w:val="bottom"/>
          </w:tcPr>
          <w:p w14:paraId="23505CB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846058.97</w:t>
            </w:r>
          </w:p>
        </w:tc>
        <w:tc>
          <w:tcPr>
            <w:tcW w:w="1983" w:type="dxa"/>
            <w:vAlign w:val="bottom"/>
          </w:tcPr>
          <w:p w14:paraId="5D027B8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2716298.34</w:t>
            </w:r>
          </w:p>
        </w:tc>
        <w:tc>
          <w:tcPr>
            <w:tcW w:w="1595" w:type="dxa"/>
            <w:vAlign w:val="bottom"/>
          </w:tcPr>
          <w:p w14:paraId="4348CA3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4.87</w:t>
            </w:r>
          </w:p>
        </w:tc>
        <w:tc>
          <w:tcPr>
            <w:tcW w:w="2204" w:type="dxa"/>
            <w:vAlign w:val="bottom"/>
          </w:tcPr>
          <w:p w14:paraId="5A82B5B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74° 23' 38''</w:t>
            </w:r>
          </w:p>
        </w:tc>
      </w:tr>
      <w:tr w:rsidR="008235BD" w:rsidRPr="008235BD" w14:paraId="5B28AF31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65A8BB6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49" w:type="dxa"/>
            <w:vAlign w:val="bottom"/>
          </w:tcPr>
          <w:p w14:paraId="1529FEB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846060.28</w:t>
            </w:r>
          </w:p>
        </w:tc>
        <w:tc>
          <w:tcPr>
            <w:tcW w:w="1983" w:type="dxa"/>
            <w:vAlign w:val="bottom"/>
          </w:tcPr>
          <w:p w14:paraId="071D70F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2716303.03</w:t>
            </w:r>
          </w:p>
        </w:tc>
        <w:tc>
          <w:tcPr>
            <w:tcW w:w="1595" w:type="dxa"/>
            <w:vAlign w:val="bottom"/>
          </w:tcPr>
          <w:p w14:paraId="0F83C6A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6.57</w:t>
            </w:r>
          </w:p>
        </w:tc>
        <w:tc>
          <w:tcPr>
            <w:tcW w:w="2204" w:type="dxa"/>
            <w:vAlign w:val="bottom"/>
          </w:tcPr>
          <w:p w14:paraId="4D69492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71° 05' 48''</w:t>
            </w:r>
          </w:p>
        </w:tc>
      </w:tr>
      <w:tr w:rsidR="008235BD" w:rsidRPr="008235BD" w14:paraId="197FFF31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42D5C9F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149" w:type="dxa"/>
            <w:vAlign w:val="bottom"/>
          </w:tcPr>
          <w:p w14:paraId="1EB1B01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846062.41</w:t>
            </w:r>
          </w:p>
        </w:tc>
        <w:tc>
          <w:tcPr>
            <w:tcW w:w="1983" w:type="dxa"/>
            <w:vAlign w:val="bottom"/>
          </w:tcPr>
          <w:p w14:paraId="21BC63E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2716309.25</w:t>
            </w:r>
          </w:p>
        </w:tc>
        <w:tc>
          <w:tcPr>
            <w:tcW w:w="1595" w:type="dxa"/>
            <w:vAlign w:val="bottom"/>
          </w:tcPr>
          <w:p w14:paraId="5350713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0.01</w:t>
            </w:r>
          </w:p>
        </w:tc>
        <w:tc>
          <w:tcPr>
            <w:tcW w:w="2204" w:type="dxa"/>
            <w:vAlign w:val="bottom"/>
          </w:tcPr>
          <w:p w14:paraId="50138FC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0° 00' 00''</w:t>
            </w:r>
          </w:p>
        </w:tc>
      </w:tr>
      <w:tr w:rsidR="008235BD" w:rsidRPr="008235BD" w14:paraId="7D297894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5E6DC73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149" w:type="dxa"/>
            <w:vAlign w:val="bottom"/>
          </w:tcPr>
          <w:p w14:paraId="3480E06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846062.41</w:t>
            </w:r>
          </w:p>
        </w:tc>
        <w:tc>
          <w:tcPr>
            <w:tcW w:w="1983" w:type="dxa"/>
            <w:vAlign w:val="bottom"/>
          </w:tcPr>
          <w:p w14:paraId="4F2D8B3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2716309.26</w:t>
            </w:r>
          </w:p>
        </w:tc>
        <w:tc>
          <w:tcPr>
            <w:tcW w:w="1595" w:type="dxa"/>
            <w:vAlign w:val="bottom"/>
          </w:tcPr>
          <w:p w14:paraId="21426E8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3.98</w:t>
            </w:r>
          </w:p>
        </w:tc>
        <w:tc>
          <w:tcPr>
            <w:tcW w:w="2204" w:type="dxa"/>
            <w:vAlign w:val="bottom"/>
          </w:tcPr>
          <w:p w14:paraId="0C964D8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76° 02' 01''</w:t>
            </w:r>
          </w:p>
        </w:tc>
      </w:tr>
      <w:tr w:rsidR="008235BD" w:rsidRPr="008235BD" w14:paraId="3F358E00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3B03B09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149" w:type="dxa"/>
            <w:vAlign w:val="bottom"/>
          </w:tcPr>
          <w:p w14:paraId="179B51C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846063.37</w:t>
            </w:r>
          </w:p>
        </w:tc>
        <w:tc>
          <w:tcPr>
            <w:tcW w:w="1983" w:type="dxa"/>
            <w:vAlign w:val="bottom"/>
          </w:tcPr>
          <w:p w14:paraId="3C9CF17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2716313.12</w:t>
            </w:r>
          </w:p>
        </w:tc>
        <w:tc>
          <w:tcPr>
            <w:tcW w:w="1595" w:type="dxa"/>
            <w:vAlign w:val="bottom"/>
          </w:tcPr>
          <w:p w14:paraId="6BE9636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3.56</w:t>
            </w:r>
          </w:p>
        </w:tc>
        <w:tc>
          <w:tcPr>
            <w:tcW w:w="2204" w:type="dxa"/>
            <w:vAlign w:val="bottom"/>
          </w:tcPr>
          <w:p w14:paraId="7398926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164° 31' 08''</w:t>
            </w:r>
          </w:p>
        </w:tc>
      </w:tr>
      <w:tr w:rsidR="008235BD" w:rsidRPr="008235BD" w14:paraId="2B33CF74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0495775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149" w:type="dxa"/>
            <w:vAlign w:val="bottom"/>
          </w:tcPr>
          <w:p w14:paraId="750FCFD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846059.94</w:t>
            </w:r>
          </w:p>
        </w:tc>
        <w:tc>
          <w:tcPr>
            <w:tcW w:w="1983" w:type="dxa"/>
            <w:vAlign w:val="bottom"/>
          </w:tcPr>
          <w:p w14:paraId="7AA574B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2716314.07</w:t>
            </w:r>
          </w:p>
        </w:tc>
        <w:tc>
          <w:tcPr>
            <w:tcW w:w="1595" w:type="dxa"/>
            <w:vAlign w:val="bottom"/>
          </w:tcPr>
          <w:p w14:paraId="387CB72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3.96</w:t>
            </w:r>
          </w:p>
        </w:tc>
        <w:tc>
          <w:tcPr>
            <w:tcW w:w="2204" w:type="dxa"/>
            <w:vAlign w:val="bottom"/>
          </w:tcPr>
          <w:p w14:paraId="238B1F1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77° 28' 16''</w:t>
            </w:r>
          </w:p>
        </w:tc>
      </w:tr>
      <w:tr w:rsidR="008235BD" w:rsidRPr="008235BD" w14:paraId="0773795B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7DAA6DC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149" w:type="dxa"/>
            <w:vAlign w:val="bottom"/>
          </w:tcPr>
          <w:p w14:paraId="0E4266E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846060.8</w:t>
            </w:r>
          </w:p>
        </w:tc>
        <w:tc>
          <w:tcPr>
            <w:tcW w:w="1983" w:type="dxa"/>
            <w:vAlign w:val="bottom"/>
          </w:tcPr>
          <w:p w14:paraId="247360D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2716317.94</w:t>
            </w:r>
          </w:p>
        </w:tc>
        <w:tc>
          <w:tcPr>
            <w:tcW w:w="1595" w:type="dxa"/>
            <w:vAlign w:val="bottom"/>
          </w:tcPr>
          <w:p w14:paraId="79573AF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16.61</w:t>
            </w:r>
          </w:p>
        </w:tc>
        <w:tc>
          <w:tcPr>
            <w:tcW w:w="2204" w:type="dxa"/>
            <w:vAlign w:val="bottom"/>
          </w:tcPr>
          <w:p w14:paraId="227F447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165° 21' 11''</w:t>
            </w:r>
          </w:p>
        </w:tc>
      </w:tr>
      <w:tr w:rsidR="008235BD" w:rsidRPr="008235BD" w14:paraId="4D2F62EF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74035AE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149" w:type="dxa"/>
            <w:vAlign w:val="bottom"/>
          </w:tcPr>
          <w:p w14:paraId="3FC2DDE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846044.73</w:t>
            </w:r>
          </w:p>
        </w:tc>
        <w:tc>
          <w:tcPr>
            <w:tcW w:w="1983" w:type="dxa"/>
            <w:vAlign w:val="bottom"/>
          </w:tcPr>
          <w:p w14:paraId="31C8CC1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2716322.14</w:t>
            </w:r>
          </w:p>
        </w:tc>
        <w:tc>
          <w:tcPr>
            <w:tcW w:w="1595" w:type="dxa"/>
            <w:vAlign w:val="bottom"/>
          </w:tcPr>
          <w:p w14:paraId="7F4AD6B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5.3</w:t>
            </w:r>
          </w:p>
        </w:tc>
        <w:tc>
          <w:tcPr>
            <w:tcW w:w="2204" w:type="dxa"/>
            <w:vAlign w:val="bottom"/>
          </w:tcPr>
          <w:p w14:paraId="751BF91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165° 27' 56''</w:t>
            </w:r>
          </w:p>
        </w:tc>
      </w:tr>
      <w:tr w:rsidR="008235BD" w:rsidRPr="008235BD" w14:paraId="2DE34678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2DF34F9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149" w:type="dxa"/>
            <w:vAlign w:val="bottom"/>
          </w:tcPr>
          <w:p w14:paraId="6A41AC8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846039.6</w:t>
            </w:r>
          </w:p>
        </w:tc>
        <w:tc>
          <w:tcPr>
            <w:tcW w:w="1983" w:type="dxa"/>
            <w:vAlign w:val="bottom"/>
          </w:tcPr>
          <w:p w14:paraId="74855C6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2716323.47</w:t>
            </w:r>
          </w:p>
        </w:tc>
        <w:tc>
          <w:tcPr>
            <w:tcW w:w="1595" w:type="dxa"/>
            <w:vAlign w:val="bottom"/>
          </w:tcPr>
          <w:p w14:paraId="3B36208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2.38</w:t>
            </w:r>
          </w:p>
        </w:tc>
        <w:tc>
          <w:tcPr>
            <w:tcW w:w="2204" w:type="dxa"/>
            <w:vAlign w:val="bottom"/>
          </w:tcPr>
          <w:p w14:paraId="268A978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171° 48' 07''</w:t>
            </w:r>
          </w:p>
        </w:tc>
      </w:tr>
      <w:tr w:rsidR="008235BD" w:rsidRPr="008235BD" w14:paraId="4295D465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0313472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149" w:type="dxa"/>
            <w:vAlign w:val="bottom"/>
          </w:tcPr>
          <w:p w14:paraId="159E848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846037.24</w:t>
            </w:r>
          </w:p>
        </w:tc>
        <w:tc>
          <w:tcPr>
            <w:tcW w:w="1983" w:type="dxa"/>
            <w:vAlign w:val="bottom"/>
          </w:tcPr>
          <w:p w14:paraId="7D4F208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2716323.81</w:t>
            </w:r>
          </w:p>
        </w:tc>
        <w:tc>
          <w:tcPr>
            <w:tcW w:w="1595" w:type="dxa"/>
            <w:vAlign w:val="bottom"/>
          </w:tcPr>
          <w:p w14:paraId="5FA105E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2.78</w:t>
            </w:r>
          </w:p>
        </w:tc>
        <w:tc>
          <w:tcPr>
            <w:tcW w:w="2204" w:type="dxa"/>
            <w:vAlign w:val="bottom"/>
          </w:tcPr>
          <w:p w14:paraId="3F6C8E2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145° 23' 46''</w:t>
            </w:r>
          </w:p>
        </w:tc>
      </w:tr>
      <w:tr w:rsidR="008235BD" w:rsidRPr="008235BD" w14:paraId="6DF9821C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0901EDF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149" w:type="dxa"/>
            <w:vAlign w:val="bottom"/>
          </w:tcPr>
          <w:p w14:paraId="2A12532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846034.95</w:t>
            </w:r>
          </w:p>
        </w:tc>
        <w:tc>
          <w:tcPr>
            <w:tcW w:w="1983" w:type="dxa"/>
            <w:vAlign w:val="bottom"/>
          </w:tcPr>
          <w:p w14:paraId="1C0CCAC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2716325.39</w:t>
            </w:r>
          </w:p>
        </w:tc>
        <w:tc>
          <w:tcPr>
            <w:tcW w:w="1595" w:type="dxa"/>
            <w:vAlign w:val="bottom"/>
          </w:tcPr>
          <w:p w14:paraId="31CBCBF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44.3</w:t>
            </w:r>
          </w:p>
        </w:tc>
        <w:tc>
          <w:tcPr>
            <w:tcW w:w="2204" w:type="dxa"/>
            <w:vAlign w:val="bottom"/>
          </w:tcPr>
          <w:p w14:paraId="725CD23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249° 42' 43''</w:t>
            </w:r>
          </w:p>
        </w:tc>
      </w:tr>
      <w:tr w:rsidR="008235BD" w:rsidRPr="008235BD" w14:paraId="021F1583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18016F6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149" w:type="dxa"/>
            <w:vAlign w:val="bottom"/>
          </w:tcPr>
          <w:p w14:paraId="0A1A6B7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846019.59</w:t>
            </w:r>
          </w:p>
        </w:tc>
        <w:tc>
          <w:tcPr>
            <w:tcW w:w="1983" w:type="dxa"/>
            <w:vAlign w:val="bottom"/>
          </w:tcPr>
          <w:p w14:paraId="3298EFB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2716283.84</w:t>
            </w:r>
          </w:p>
        </w:tc>
        <w:tc>
          <w:tcPr>
            <w:tcW w:w="1595" w:type="dxa"/>
            <w:vAlign w:val="bottom"/>
          </w:tcPr>
          <w:p w14:paraId="30324B7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21.77</w:t>
            </w:r>
          </w:p>
        </w:tc>
        <w:tc>
          <w:tcPr>
            <w:tcW w:w="2204" w:type="dxa"/>
            <w:vAlign w:val="bottom"/>
          </w:tcPr>
          <w:p w14:paraId="1486600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343° 07' 18''</w:t>
            </w:r>
          </w:p>
        </w:tc>
      </w:tr>
      <w:tr w:rsidR="008235BD" w:rsidRPr="008235BD" w14:paraId="350AD92C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7D88E6B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149" w:type="dxa"/>
            <w:vAlign w:val="bottom"/>
          </w:tcPr>
          <w:p w14:paraId="0807765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846040.42</w:t>
            </w:r>
          </w:p>
        </w:tc>
        <w:tc>
          <w:tcPr>
            <w:tcW w:w="1983" w:type="dxa"/>
            <w:vAlign w:val="bottom"/>
          </w:tcPr>
          <w:p w14:paraId="215498A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2716277.52</w:t>
            </w:r>
          </w:p>
        </w:tc>
        <w:tc>
          <w:tcPr>
            <w:tcW w:w="1595" w:type="dxa"/>
            <w:vAlign w:val="bottom"/>
          </w:tcPr>
          <w:p w14:paraId="457090A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9.42</w:t>
            </w:r>
          </w:p>
        </w:tc>
        <w:tc>
          <w:tcPr>
            <w:tcW w:w="2204" w:type="dxa"/>
            <w:vAlign w:val="bottom"/>
          </w:tcPr>
          <w:p w14:paraId="0A6A8F5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340° 36' 14''</w:t>
            </w:r>
          </w:p>
        </w:tc>
      </w:tr>
      <w:tr w:rsidR="008235BD" w:rsidRPr="008235BD" w14:paraId="46BC0F20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7C3A468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149" w:type="dxa"/>
            <w:vAlign w:val="bottom"/>
          </w:tcPr>
          <w:p w14:paraId="62B05ED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846049.31</w:t>
            </w:r>
          </w:p>
        </w:tc>
        <w:tc>
          <w:tcPr>
            <w:tcW w:w="1983" w:type="dxa"/>
            <w:vAlign w:val="bottom"/>
          </w:tcPr>
          <w:p w14:paraId="2333482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2716274.39</w:t>
            </w:r>
          </w:p>
        </w:tc>
        <w:tc>
          <w:tcPr>
            <w:tcW w:w="1595" w:type="dxa"/>
            <w:vAlign w:val="bottom"/>
          </w:tcPr>
          <w:p w14:paraId="0162F4A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4.36</w:t>
            </w:r>
          </w:p>
        </w:tc>
        <w:tc>
          <w:tcPr>
            <w:tcW w:w="2204" w:type="dxa"/>
            <w:vAlign w:val="bottom"/>
          </w:tcPr>
          <w:p w14:paraId="4C507C4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350° 37' 27''</w:t>
            </w:r>
          </w:p>
        </w:tc>
      </w:tr>
      <w:tr w:rsidR="008235BD" w:rsidRPr="008235BD" w14:paraId="2158B80D" w14:textId="77777777" w:rsidTr="00514BF3">
        <w:trPr>
          <w:jc w:val="center"/>
        </w:trPr>
        <w:tc>
          <w:tcPr>
            <w:tcW w:w="9349" w:type="dxa"/>
            <w:gridSpan w:val="5"/>
          </w:tcPr>
          <w:p w14:paraId="379D1C70" w14:textId="77777777" w:rsidR="008235BD" w:rsidRPr="008235BD" w:rsidRDefault="008235BD" w:rsidP="008235BD">
            <w:pPr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235BD">
              <w:rPr>
                <w:b/>
                <w:sz w:val="22"/>
                <w:szCs w:val="22"/>
              </w:rPr>
              <w:t>86:02:1213001:227</w:t>
            </w:r>
          </w:p>
        </w:tc>
      </w:tr>
      <w:tr w:rsidR="008235BD" w:rsidRPr="008235BD" w14:paraId="391EB518" w14:textId="77777777" w:rsidTr="00514BF3">
        <w:trPr>
          <w:trHeight w:val="302"/>
          <w:jc w:val="center"/>
        </w:trPr>
        <w:tc>
          <w:tcPr>
            <w:tcW w:w="1418" w:type="dxa"/>
            <w:vAlign w:val="bottom"/>
          </w:tcPr>
          <w:p w14:paraId="63998983" w14:textId="77777777" w:rsidR="008235BD" w:rsidRPr="008235BD" w:rsidRDefault="008235BD" w:rsidP="008235BD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49" w:type="dxa"/>
            <w:vAlign w:val="bottom"/>
          </w:tcPr>
          <w:p w14:paraId="143D48A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845868.49</w:t>
            </w:r>
          </w:p>
        </w:tc>
        <w:tc>
          <w:tcPr>
            <w:tcW w:w="1983" w:type="dxa"/>
            <w:vAlign w:val="bottom"/>
          </w:tcPr>
          <w:p w14:paraId="0E19BF6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2716414.78</w:t>
            </w:r>
          </w:p>
        </w:tc>
        <w:tc>
          <w:tcPr>
            <w:tcW w:w="1595" w:type="dxa"/>
            <w:vAlign w:val="bottom"/>
          </w:tcPr>
          <w:p w14:paraId="0CD0D93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16.9</w:t>
            </w:r>
          </w:p>
        </w:tc>
        <w:tc>
          <w:tcPr>
            <w:tcW w:w="2204" w:type="dxa"/>
            <w:vAlign w:val="bottom"/>
          </w:tcPr>
          <w:p w14:paraId="4329E40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72° 30' 30''</w:t>
            </w:r>
          </w:p>
        </w:tc>
      </w:tr>
      <w:tr w:rsidR="008235BD" w:rsidRPr="008235BD" w14:paraId="65DB1448" w14:textId="77777777" w:rsidTr="00514BF3">
        <w:trPr>
          <w:trHeight w:val="150"/>
          <w:jc w:val="center"/>
        </w:trPr>
        <w:tc>
          <w:tcPr>
            <w:tcW w:w="1418" w:type="dxa"/>
            <w:vAlign w:val="bottom"/>
          </w:tcPr>
          <w:p w14:paraId="6A16228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49" w:type="dxa"/>
            <w:vAlign w:val="bottom"/>
          </w:tcPr>
          <w:p w14:paraId="6E3843F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845873.57</w:t>
            </w:r>
          </w:p>
        </w:tc>
        <w:tc>
          <w:tcPr>
            <w:tcW w:w="1983" w:type="dxa"/>
            <w:vAlign w:val="bottom"/>
          </w:tcPr>
          <w:p w14:paraId="7F94B5F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2716430.9</w:t>
            </w:r>
          </w:p>
        </w:tc>
        <w:tc>
          <w:tcPr>
            <w:tcW w:w="1595" w:type="dxa"/>
            <w:vAlign w:val="bottom"/>
          </w:tcPr>
          <w:p w14:paraId="0715D78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7.78</w:t>
            </w:r>
          </w:p>
        </w:tc>
        <w:tc>
          <w:tcPr>
            <w:tcW w:w="2204" w:type="dxa"/>
            <w:vAlign w:val="bottom"/>
          </w:tcPr>
          <w:p w14:paraId="6BF9B67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72° 57' 44''</w:t>
            </w:r>
          </w:p>
        </w:tc>
      </w:tr>
      <w:tr w:rsidR="008235BD" w:rsidRPr="008235BD" w14:paraId="1ED71755" w14:textId="77777777" w:rsidTr="00514BF3">
        <w:trPr>
          <w:trHeight w:val="270"/>
          <w:jc w:val="center"/>
        </w:trPr>
        <w:tc>
          <w:tcPr>
            <w:tcW w:w="1418" w:type="dxa"/>
            <w:vAlign w:val="bottom"/>
          </w:tcPr>
          <w:p w14:paraId="20A5E89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49" w:type="dxa"/>
            <w:vAlign w:val="bottom"/>
          </w:tcPr>
          <w:p w14:paraId="17D8F24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845875.85</w:t>
            </w:r>
          </w:p>
        </w:tc>
        <w:tc>
          <w:tcPr>
            <w:tcW w:w="1983" w:type="dxa"/>
            <w:vAlign w:val="bottom"/>
          </w:tcPr>
          <w:p w14:paraId="78D3463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2716438.34</w:t>
            </w:r>
          </w:p>
        </w:tc>
        <w:tc>
          <w:tcPr>
            <w:tcW w:w="1595" w:type="dxa"/>
            <w:vAlign w:val="bottom"/>
          </w:tcPr>
          <w:p w14:paraId="5C397D3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15.35</w:t>
            </w:r>
          </w:p>
        </w:tc>
        <w:tc>
          <w:tcPr>
            <w:tcW w:w="2204" w:type="dxa"/>
            <w:vAlign w:val="bottom"/>
          </w:tcPr>
          <w:p w14:paraId="248509D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74° 04' 49''</w:t>
            </w:r>
          </w:p>
        </w:tc>
      </w:tr>
      <w:tr w:rsidR="008235BD" w:rsidRPr="008235BD" w14:paraId="7967E2D1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3CA6E16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49" w:type="dxa"/>
            <w:vAlign w:val="bottom"/>
          </w:tcPr>
          <w:p w14:paraId="69214DB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845880.06</w:t>
            </w:r>
          </w:p>
        </w:tc>
        <w:tc>
          <w:tcPr>
            <w:tcW w:w="1983" w:type="dxa"/>
            <w:vAlign w:val="bottom"/>
          </w:tcPr>
          <w:p w14:paraId="3DAF022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2716453.1</w:t>
            </w:r>
          </w:p>
        </w:tc>
        <w:tc>
          <w:tcPr>
            <w:tcW w:w="1595" w:type="dxa"/>
            <w:vAlign w:val="bottom"/>
          </w:tcPr>
          <w:p w14:paraId="7DF367F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12.75</w:t>
            </w:r>
          </w:p>
        </w:tc>
        <w:tc>
          <w:tcPr>
            <w:tcW w:w="2204" w:type="dxa"/>
            <w:vAlign w:val="bottom"/>
          </w:tcPr>
          <w:p w14:paraId="7DE9477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162° 17' 22''</w:t>
            </w:r>
          </w:p>
        </w:tc>
      </w:tr>
      <w:tr w:rsidR="008235BD" w:rsidRPr="008235BD" w14:paraId="4FD1E628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2175617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49" w:type="dxa"/>
            <w:vAlign w:val="bottom"/>
          </w:tcPr>
          <w:p w14:paraId="2F29D21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845867.91</w:t>
            </w:r>
          </w:p>
        </w:tc>
        <w:tc>
          <w:tcPr>
            <w:tcW w:w="1983" w:type="dxa"/>
            <w:vAlign w:val="bottom"/>
          </w:tcPr>
          <w:p w14:paraId="726DF32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2716456.98</w:t>
            </w:r>
          </w:p>
        </w:tc>
        <w:tc>
          <w:tcPr>
            <w:tcW w:w="1595" w:type="dxa"/>
            <w:vAlign w:val="bottom"/>
          </w:tcPr>
          <w:p w14:paraId="7F170D5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1.33</w:t>
            </w:r>
          </w:p>
        </w:tc>
        <w:tc>
          <w:tcPr>
            <w:tcW w:w="2204" w:type="dxa"/>
            <w:vAlign w:val="bottom"/>
          </w:tcPr>
          <w:p w14:paraId="3267B68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161° 33' 54''</w:t>
            </w:r>
          </w:p>
        </w:tc>
      </w:tr>
      <w:tr w:rsidR="008235BD" w:rsidRPr="008235BD" w14:paraId="751DE205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42775E3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49" w:type="dxa"/>
            <w:vAlign w:val="bottom"/>
          </w:tcPr>
          <w:p w14:paraId="7865CA4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845866.65</w:t>
            </w:r>
          </w:p>
        </w:tc>
        <w:tc>
          <w:tcPr>
            <w:tcW w:w="1983" w:type="dxa"/>
            <w:vAlign w:val="bottom"/>
          </w:tcPr>
          <w:p w14:paraId="740DFA6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2716457.4</w:t>
            </w:r>
          </w:p>
        </w:tc>
        <w:tc>
          <w:tcPr>
            <w:tcW w:w="1595" w:type="dxa"/>
            <w:vAlign w:val="bottom"/>
          </w:tcPr>
          <w:p w14:paraId="574B4D5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6.74</w:t>
            </w:r>
          </w:p>
        </w:tc>
        <w:tc>
          <w:tcPr>
            <w:tcW w:w="2204" w:type="dxa"/>
            <w:vAlign w:val="bottom"/>
          </w:tcPr>
          <w:p w14:paraId="7EE3681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167° 24' 24''</w:t>
            </w:r>
          </w:p>
        </w:tc>
      </w:tr>
      <w:tr w:rsidR="008235BD" w:rsidRPr="008235BD" w14:paraId="6123E69A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1674D0B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49" w:type="dxa"/>
            <w:vAlign w:val="bottom"/>
          </w:tcPr>
          <w:p w14:paraId="1A78539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845860.07</w:t>
            </w:r>
          </w:p>
        </w:tc>
        <w:tc>
          <w:tcPr>
            <w:tcW w:w="1983" w:type="dxa"/>
            <w:vAlign w:val="bottom"/>
          </w:tcPr>
          <w:p w14:paraId="152C013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2716458.87</w:t>
            </w:r>
          </w:p>
        </w:tc>
        <w:tc>
          <w:tcPr>
            <w:tcW w:w="1595" w:type="dxa"/>
            <w:vAlign w:val="bottom"/>
          </w:tcPr>
          <w:p w14:paraId="5437F67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11.98</w:t>
            </w:r>
          </w:p>
        </w:tc>
        <w:tc>
          <w:tcPr>
            <w:tcW w:w="2204" w:type="dxa"/>
            <w:vAlign w:val="bottom"/>
          </w:tcPr>
          <w:p w14:paraId="01F64E3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160° 44' 54''</w:t>
            </w:r>
          </w:p>
        </w:tc>
      </w:tr>
      <w:tr w:rsidR="008235BD" w:rsidRPr="008235BD" w14:paraId="5129A118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3952927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49" w:type="dxa"/>
            <w:vAlign w:val="bottom"/>
          </w:tcPr>
          <w:p w14:paraId="2FCAAF8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845848.76</w:t>
            </w:r>
          </w:p>
        </w:tc>
        <w:tc>
          <w:tcPr>
            <w:tcW w:w="1983" w:type="dxa"/>
            <w:vAlign w:val="bottom"/>
          </w:tcPr>
          <w:p w14:paraId="0DBBEFD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2716462.82</w:t>
            </w:r>
          </w:p>
        </w:tc>
        <w:tc>
          <w:tcPr>
            <w:tcW w:w="1595" w:type="dxa"/>
            <w:vAlign w:val="bottom"/>
          </w:tcPr>
          <w:p w14:paraId="7DED986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2204" w:type="dxa"/>
            <w:vAlign w:val="bottom"/>
          </w:tcPr>
          <w:p w14:paraId="1EFC53D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165° 02' 16''</w:t>
            </w:r>
          </w:p>
        </w:tc>
      </w:tr>
      <w:tr w:rsidR="008235BD" w:rsidRPr="008235BD" w14:paraId="2C10625B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4515F9D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49" w:type="dxa"/>
            <w:vAlign w:val="bottom"/>
          </w:tcPr>
          <w:p w14:paraId="771DE0E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845847.6</w:t>
            </w:r>
          </w:p>
        </w:tc>
        <w:tc>
          <w:tcPr>
            <w:tcW w:w="1983" w:type="dxa"/>
            <w:vAlign w:val="bottom"/>
          </w:tcPr>
          <w:p w14:paraId="5049E22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2716463.13</w:t>
            </w:r>
          </w:p>
        </w:tc>
        <w:tc>
          <w:tcPr>
            <w:tcW w:w="1595" w:type="dxa"/>
            <w:vAlign w:val="bottom"/>
          </w:tcPr>
          <w:p w14:paraId="3D768D5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38.98</w:t>
            </w:r>
          </w:p>
        </w:tc>
        <w:tc>
          <w:tcPr>
            <w:tcW w:w="2204" w:type="dxa"/>
            <w:vAlign w:val="bottom"/>
          </w:tcPr>
          <w:p w14:paraId="08186CB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251° 38' 05''</w:t>
            </w:r>
          </w:p>
        </w:tc>
      </w:tr>
      <w:tr w:rsidR="008235BD" w:rsidRPr="008235BD" w14:paraId="2C2FB015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0B9A12C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49" w:type="dxa"/>
            <w:vAlign w:val="bottom"/>
          </w:tcPr>
          <w:p w14:paraId="30CF2E5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845835.32</w:t>
            </w:r>
          </w:p>
        </w:tc>
        <w:tc>
          <w:tcPr>
            <w:tcW w:w="1983" w:type="dxa"/>
            <w:vAlign w:val="bottom"/>
          </w:tcPr>
          <w:p w14:paraId="1731957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2716426.14</w:t>
            </w:r>
          </w:p>
        </w:tc>
        <w:tc>
          <w:tcPr>
            <w:tcW w:w="1595" w:type="dxa"/>
            <w:vAlign w:val="bottom"/>
          </w:tcPr>
          <w:p w14:paraId="644022F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35.06</w:t>
            </w:r>
          </w:p>
        </w:tc>
        <w:tc>
          <w:tcPr>
            <w:tcW w:w="2204" w:type="dxa"/>
            <w:vAlign w:val="bottom"/>
          </w:tcPr>
          <w:p w14:paraId="0B89452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341° 05' 41''</w:t>
            </w:r>
          </w:p>
        </w:tc>
      </w:tr>
      <w:tr w:rsidR="008235BD" w:rsidRPr="008235BD" w14:paraId="0346E182" w14:textId="77777777" w:rsidTr="00514BF3">
        <w:trPr>
          <w:jc w:val="center"/>
        </w:trPr>
        <w:tc>
          <w:tcPr>
            <w:tcW w:w="9349" w:type="dxa"/>
            <w:gridSpan w:val="5"/>
          </w:tcPr>
          <w:p w14:paraId="3C82DC36" w14:textId="77777777" w:rsidR="008235BD" w:rsidRPr="008235BD" w:rsidRDefault="008235BD" w:rsidP="008235BD">
            <w:pPr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235BD">
              <w:rPr>
                <w:b/>
                <w:sz w:val="22"/>
                <w:szCs w:val="22"/>
              </w:rPr>
              <w:t>86:02:1213001:280</w:t>
            </w:r>
          </w:p>
        </w:tc>
      </w:tr>
      <w:tr w:rsidR="008235BD" w:rsidRPr="008235BD" w14:paraId="4883566E" w14:textId="77777777" w:rsidTr="00514BF3">
        <w:trPr>
          <w:trHeight w:val="302"/>
          <w:jc w:val="center"/>
        </w:trPr>
        <w:tc>
          <w:tcPr>
            <w:tcW w:w="1418" w:type="dxa"/>
            <w:vAlign w:val="bottom"/>
          </w:tcPr>
          <w:p w14:paraId="5145DC31" w14:textId="77777777" w:rsidR="008235BD" w:rsidRPr="008235BD" w:rsidRDefault="008235BD" w:rsidP="008235BD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49" w:type="dxa"/>
            <w:vAlign w:val="bottom"/>
          </w:tcPr>
          <w:p w14:paraId="001D24D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845758.32</w:t>
            </w:r>
          </w:p>
        </w:tc>
        <w:tc>
          <w:tcPr>
            <w:tcW w:w="1983" w:type="dxa"/>
            <w:vAlign w:val="bottom"/>
          </w:tcPr>
          <w:p w14:paraId="791AF8D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2716455.75</w:t>
            </w:r>
          </w:p>
        </w:tc>
        <w:tc>
          <w:tcPr>
            <w:tcW w:w="1595" w:type="dxa"/>
            <w:vAlign w:val="bottom"/>
          </w:tcPr>
          <w:p w14:paraId="1AC9147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17.89</w:t>
            </w:r>
          </w:p>
        </w:tc>
        <w:tc>
          <w:tcPr>
            <w:tcW w:w="2204" w:type="dxa"/>
            <w:vAlign w:val="bottom"/>
          </w:tcPr>
          <w:p w14:paraId="2F220E1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62° 01' 52''</w:t>
            </w:r>
          </w:p>
        </w:tc>
      </w:tr>
      <w:tr w:rsidR="008235BD" w:rsidRPr="008235BD" w14:paraId="60B066E0" w14:textId="77777777" w:rsidTr="00514BF3">
        <w:trPr>
          <w:trHeight w:val="150"/>
          <w:jc w:val="center"/>
        </w:trPr>
        <w:tc>
          <w:tcPr>
            <w:tcW w:w="1418" w:type="dxa"/>
            <w:vAlign w:val="bottom"/>
          </w:tcPr>
          <w:p w14:paraId="71979E2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49" w:type="dxa"/>
            <w:vAlign w:val="bottom"/>
          </w:tcPr>
          <w:p w14:paraId="609A9F4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845766.71</w:t>
            </w:r>
          </w:p>
        </w:tc>
        <w:tc>
          <w:tcPr>
            <w:tcW w:w="1983" w:type="dxa"/>
            <w:vAlign w:val="bottom"/>
          </w:tcPr>
          <w:p w14:paraId="26DE06B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2716471.55</w:t>
            </w:r>
          </w:p>
        </w:tc>
        <w:tc>
          <w:tcPr>
            <w:tcW w:w="1595" w:type="dxa"/>
            <w:vAlign w:val="bottom"/>
          </w:tcPr>
          <w:p w14:paraId="2EB5829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1.06</w:t>
            </w:r>
          </w:p>
        </w:tc>
        <w:tc>
          <w:tcPr>
            <w:tcW w:w="2204" w:type="dxa"/>
            <w:vAlign w:val="bottom"/>
          </w:tcPr>
          <w:p w14:paraId="045F8CF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358° 55' 09''</w:t>
            </w:r>
          </w:p>
        </w:tc>
      </w:tr>
      <w:tr w:rsidR="008235BD" w:rsidRPr="008235BD" w14:paraId="3318ECC4" w14:textId="77777777" w:rsidTr="00514BF3">
        <w:trPr>
          <w:trHeight w:val="270"/>
          <w:jc w:val="center"/>
        </w:trPr>
        <w:tc>
          <w:tcPr>
            <w:tcW w:w="1418" w:type="dxa"/>
            <w:vAlign w:val="bottom"/>
          </w:tcPr>
          <w:p w14:paraId="6A679C9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49" w:type="dxa"/>
            <w:vAlign w:val="bottom"/>
          </w:tcPr>
          <w:p w14:paraId="23EEC79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845767.77</w:t>
            </w:r>
          </w:p>
        </w:tc>
        <w:tc>
          <w:tcPr>
            <w:tcW w:w="1983" w:type="dxa"/>
            <w:vAlign w:val="bottom"/>
          </w:tcPr>
          <w:p w14:paraId="1A6C907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2716471.53</w:t>
            </w:r>
          </w:p>
        </w:tc>
        <w:tc>
          <w:tcPr>
            <w:tcW w:w="1595" w:type="dxa"/>
            <w:vAlign w:val="bottom"/>
          </w:tcPr>
          <w:p w14:paraId="51EE716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3.47</w:t>
            </w:r>
          </w:p>
        </w:tc>
        <w:tc>
          <w:tcPr>
            <w:tcW w:w="2204" w:type="dxa"/>
            <w:vAlign w:val="bottom"/>
          </w:tcPr>
          <w:p w14:paraId="43807BC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58° 11' 13''</w:t>
            </w:r>
          </w:p>
        </w:tc>
      </w:tr>
      <w:tr w:rsidR="008235BD" w:rsidRPr="008235BD" w14:paraId="019CEB0E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5E3FD78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49" w:type="dxa"/>
            <w:vAlign w:val="bottom"/>
          </w:tcPr>
          <w:p w14:paraId="523BEB9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845769.6</w:t>
            </w:r>
          </w:p>
        </w:tc>
        <w:tc>
          <w:tcPr>
            <w:tcW w:w="1983" w:type="dxa"/>
            <w:vAlign w:val="bottom"/>
          </w:tcPr>
          <w:p w14:paraId="5FCB189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2716474.48</w:t>
            </w:r>
          </w:p>
        </w:tc>
        <w:tc>
          <w:tcPr>
            <w:tcW w:w="1595" w:type="dxa"/>
            <w:vAlign w:val="bottom"/>
          </w:tcPr>
          <w:p w14:paraId="0D7B2CE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9.57</w:t>
            </w:r>
          </w:p>
        </w:tc>
        <w:tc>
          <w:tcPr>
            <w:tcW w:w="2204" w:type="dxa"/>
            <w:vAlign w:val="bottom"/>
          </w:tcPr>
          <w:p w14:paraId="4977524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69° 37' 59''</w:t>
            </w:r>
          </w:p>
        </w:tc>
      </w:tr>
      <w:tr w:rsidR="008235BD" w:rsidRPr="008235BD" w14:paraId="3124F72A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7BF2297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49" w:type="dxa"/>
            <w:vAlign w:val="bottom"/>
          </w:tcPr>
          <w:p w14:paraId="142D889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845772.93</w:t>
            </w:r>
          </w:p>
        </w:tc>
        <w:tc>
          <w:tcPr>
            <w:tcW w:w="1983" w:type="dxa"/>
            <w:vAlign w:val="bottom"/>
          </w:tcPr>
          <w:p w14:paraId="31DE878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2716483.45</w:t>
            </w:r>
          </w:p>
        </w:tc>
        <w:tc>
          <w:tcPr>
            <w:tcW w:w="1595" w:type="dxa"/>
            <w:vAlign w:val="bottom"/>
          </w:tcPr>
          <w:p w14:paraId="41027BD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5.11</w:t>
            </w:r>
          </w:p>
        </w:tc>
        <w:tc>
          <w:tcPr>
            <w:tcW w:w="2204" w:type="dxa"/>
            <w:vAlign w:val="bottom"/>
          </w:tcPr>
          <w:p w14:paraId="1754F41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60° 04' 28''</w:t>
            </w:r>
          </w:p>
        </w:tc>
      </w:tr>
      <w:tr w:rsidR="008235BD" w:rsidRPr="008235BD" w14:paraId="48F9F5CA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722AD3C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49" w:type="dxa"/>
            <w:vAlign w:val="bottom"/>
          </w:tcPr>
          <w:p w14:paraId="700C85F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845775.48</w:t>
            </w:r>
          </w:p>
        </w:tc>
        <w:tc>
          <w:tcPr>
            <w:tcW w:w="1983" w:type="dxa"/>
            <w:vAlign w:val="bottom"/>
          </w:tcPr>
          <w:p w14:paraId="2B7C1F9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2716487.88</w:t>
            </w:r>
          </w:p>
        </w:tc>
        <w:tc>
          <w:tcPr>
            <w:tcW w:w="1595" w:type="dxa"/>
            <w:vAlign w:val="bottom"/>
          </w:tcPr>
          <w:p w14:paraId="53D482A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2204" w:type="dxa"/>
            <w:vAlign w:val="bottom"/>
          </w:tcPr>
          <w:p w14:paraId="1AA50D3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60° 38' 32''</w:t>
            </w:r>
          </w:p>
        </w:tc>
      </w:tr>
      <w:tr w:rsidR="008235BD" w:rsidRPr="008235BD" w14:paraId="2B9074A3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3857204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49" w:type="dxa"/>
            <w:vAlign w:val="bottom"/>
          </w:tcPr>
          <w:p w14:paraId="017EDC4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845776.02</w:t>
            </w:r>
          </w:p>
        </w:tc>
        <w:tc>
          <w:tcPr>
            <w:tcW w:w="1983" w:type="dxa"/>
            <w:vAlign w:val="bottom"/>
          </w:tcPr>
          <w:p w14:paraId="7AD4588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2716488.84</w:t>
            </w:r>
          </w:p>
        </w:tc>
        <w:tc>
          <w:tcPr>
            <w:tcW w:w="1595" w:type="dxa"/>
            <w:vAlign w:val="bottom"/>
          </w:tcPr>
          <w:p w14:paraId="3F54B4E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1.78</w:t>
            </w:r>
          </w:p>
        </w:tc>
        <w:tc>
          <w:tcPr>
            <w:tcW w:w="2204" w:type="dxa"/>
            <w:vAlign w:val="bottom"/>
          </w:tcPr>
          <w:p w14:paraId="2FAD6F3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59° 41' 50''</w:t>
            </w:r>
          </w:p>
        </w:tc>
      </w:tr>
      <w:tr w:rsidR="008235BD" w:rsidRPr="008235BD" w14:paraId="16706AFD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5FD75B0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49" w:type="dxa"/>
            <w:vAlign w:val="bottom"/>
          </w:tcPr>
          <w:p w14:paraId="63CBA56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845776.92</w:t>
            </w:r>
          </w:p>
        </w:tc>
        <w:tc>
          <w:tcPr>
            <w:tcW w:w="1983" w:type="dxa"/>
            <w:vAlign w:val="bottom"/>
          </w:tcPr>
          <w:p w14:paraId="16966C4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2716490.38</w:t>
            </w:r>
          </w:p>
        </w:tc>
        <w:tc>
          <w:tcPr>
            <w:tcW w:w="1595" w:type="dxa"/>
            <w:vAlign w:val="bottom"/>
          </w:tcPr>
          <w:p w14:paraId="23C4377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3.56</w:t>
            </w:r>
          </w:p>
        </w:tc>
        <w:tc>
          <w:tcPr>
            <w:tcW w:w="2204" w:type="dxa"/>
            <w:vAlign w:val="bottom"/>
          </w:tcPr>
          <w:p w14:paraId="39914E2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154° 00' 39''</w:t>
            </w:r>
          </w:p>
        </w:tc>
      </w:tr>
      <w:tr w:rsidR="008235BD" w:rsidRPr="008235BD" w14:paraId="48FBB3E3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71C53B8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49" w:type="dxa"/>
            <w:vAlign w:val="bottom"/>
          </w:tcPr>
          <w:p w14:paraId="368ABA0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845773.72</w:t>
            </w:r>
          </w:p>
        </w:tc>
        <w:tc>
          <w:tcPr>
            <w:tcW w:w="1983" w:type="dxa"/>
            <w:vAlign w:val="bottom"/>
          </w:tcPr>
          <w:p w14:paraId="030ECFA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2716491.94</w:t>
            </w:r>
          </w:p>
        </w:tc>
        <w:tc>
          <w:tcPr>
            <w:tcW w:w="1595" w:type="dxa"/>
            <w:vAlign w:val="bottom"/>
          </w:tcPr>
          <w:p w14:paraId="6A40BC8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8.02</w:t>
            </w:r>
          </w:p>
        </w:tc>
        <w:tc>
          <w:tcPr>
            <w:tcW w:w="2204" w:type="dxa"/>
            <w:vAlign w:val="bottom"/>
          </w:tcPr>
          <w:p w14:paraId="508CEA0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151° 13' 48''</w:t>
            </w:r>
          </w:p>
        </w:tc>
      </w:tr>
      <w:tr w:rsidR="008235BD" w:rsidRPr="008235BD" w14:paraId="4F804D86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7B30EA0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49" w:type="dxa"/>
            <w:vAlign w:val="bottom"/>
          </w:tcPr>
          <w:p w14:paraId="1E8ECAD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845766.69</w:t>
            </w:r>
          </w:p>
        </w:tc>
        <w:tc>
          <w:tcPr>
            <w:tcW w:w="1983" w:type="dxa"/>
            <w:vAlign w:val="bottom"/>
          </w:tcPr>
          <w:p w14:paraId="67093C4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2716495.8</w:t>
            </w:r>
          </w:p>
        </w:tc>
        <w:tc>
          <w:tcPr>
            <w:tcW w:w="1595" w:type="dxa"/>
            <w:vAlign w:val="bottom"/>
          </w:tcPr>
          <w:p w14:paraId="685B42C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5.39</w:t>
            </w:r>
          </w:p>
        </w:tc>
        <w:tc>
          <w:tcPr>
            <w:tcW w:w="2204" w:type="dxa"/>
            <w:vAlign w:val="bottom"/>
          </w:tcPr>
          <w:p w14:paraId="101D4F8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153° 48' 54''</w:t>
            </w:r>
          </w:p>
        </w:tc>
      </w:tr>
      <w:tr w:rsidR="008235BD" w:rsidRPr="008235BD" w14:paraId="5120DAFA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082AEDF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149" w:type="dxa"/>
            <w:vAlign w:val="bottom"/>
          </w:tcPr>
          <w:p w14:paraId="71F7DFD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845761.85</w:t>
            </w:r>
          </w:p>
        </w:tc>
        <w:tc>
          <w:tcPr>
            <w:tcW w:w="1983" w:type="dxa"/>
            <w:vAlign w:val="bottom"/>
          </w:tcPr>
          <w:p w14:paraId="4D5417E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2716498.18</w:t>
            </w:r>
          </w:p>
        </w:tc>
        <w:tc>
          <w:tcPr>
            <w:tcW w:w="1595" w:type="dxa"/>
            <w:vAlign w:val="bottom"/>
          </w:tcPr>
          <w:p w14:paraId="2E259AB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3.9</w:t>
            </w:r>
          </w:p>
        </w:tc>
        <w:tc>
          <w:tcPr>
            <w:tcW w:w="2204" w:type="dxa"/>
            <w:vAlign w:val="bottom"/>
          </w:tcPr>
          <w:p w14:paraId="73AD0EE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225° 00' 00''</w:t>
            </w:r>
          </w:p>
        </w:tc>
      </w:tr>
      <w:tr w:rsidR="008235BD" w:rsidRPr="008235BD" w14:paraId="3A10D290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747D91C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149" w:type="dxa"/>
            <w:vAlign w:val="bottom"/>
          </w:tcPr>
          <w:p w14:paraId="104F04F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845759.09</w:t>
            </w:r>
          </w:p>
        </w:tc>
        <w:tc>
          <w:tcPr>
            <w:tcW w:w="1983" w:type="dxa"/>
            <w:vAlign w:val="bottom"/>
          </w:tcPr>
          <w:p w14:paraId="427D767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2716495.42</w:t>
            </w:r>
          </w:p>
        </w:tc>
        <w:tc>
          <w:tcPr>
            <w:tcW w:w="1595" w:type="dxa"/>
            <w:vAlign w:val="bottom"/>
          </w:tcPr>
          <w:p w14:paraId="623719D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3.09</w:t>
            </w:r>
          </w:p>
        </w:tc>
        <w:tc>
          <w:tcPr>
            <w:tcW w:w="2204" w:type="dxa"/>
            <w:vAlign w:val="bottom"/>
          </w:tcPr>
          <w:p w14:paraId="76E7EA3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167° 16' 11''</w:t>
            </w:r>
          </w:p>
        </w:tc>
      </w:tr>
      <w:tr w:rsidR="008235BD" w:rsidRPr="008235BD" w14:paraId="447D5ADD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326AB9F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149" w:type="dxa"/>
            <w:vAlign w:val="bottom"/>
          </w:tcPr>
          <w:p w14:paraId="436C7EB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845756.08</w:t>
            </w:r>
          </w:p>
        </w:tc>
        <w:tc>
          <w:tcPr>
            <w:tcW w:w="1983" w:type="dxa"/>
            <w:vAlign w:val="bottom"/>
          </w:tcPr>
          <w:p w14:paraId="3446DBD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2716496.1</w:t>
            </w:r>
          </w:p>
        </w:tc>
        <w:tc>
          <w:tcPr>
            <w:tcW w:w="1595" w:type="dxa"/>
            <w:vAlign w:val="bottom"/>
          </w:tcPr>
          <w:p w14:paraId="1D6DD13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6.41</w:t>
            </w:r>
          </w:p>
        </w:tc>
        <w:tc>
          <w:tcPr>
            <w:tcW w:w="2204" w:type="dxa"/>
            <w:vAlign w:val="bottom"/>
          </w:tcPr>
          <w:p w14:paraId="1900886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221° 19' 44''</w:t>
            </w:r>
          </w:p>
        </w:tc>
      </w:tr>
      <w:tr w:rsidR="008235BD" w:rsidRPr="008235BD" w14:paraId="52F3859A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1813B7C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149" w:type="dxa"/>
            <w:vAlign w:val="bottom"/>
          </w:tcPr>
          <w:p w14:paraId="477D87C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845751.27</w:t>
            </w:r>
          </w:p>
        </w:tc>
        <w:tc>
          <w:tcPr>
            <w:tcW w:w="1983" w:type="dxa"/>
            <w:vAlign w:val="bottom"/>
          </w:tcPr>
          <w:p w14:paraId="35CE081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2716491.87</w:t>
            </w:r>
          </w:p>
        </w:tc>
        <w:tc>
          <w:tcPr>
            <w:tcW w:w="1595" w:type="dxa"/>
            <w:vAlign w:val="bottom"/>
          </w:tcPr>
          <w:p w14:paraId="3C19932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4.9</w:t>
            </w:r>
          </w:p>
        </w:tc>
        <w:tc>
          <w:tcPr>
            <w:tcW w:w="2204" w:type="dxa"/>
            <w:vAlign w:val="bottom"/>
          </w:tcPr>
          <w:p w14:paraId="3C2E2FF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218° 12' 12''</w:t>
            </w:r>
          </w:p>
        </w:tc>
      </w:tr>
      <w:tr w:rsidR="008235BD" w:rsidRPr="008235BD" w14:paraId="335C8F1D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6359417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149" w:type="dxa"/>
            <w:vAlign w:val="bottom"/>
          </w:tcPr>
          <w:p w14:paraId="7231F20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845747.42</w:t>
            </w:r>
          </w:p>
        </w:tc>
        <w:tc>
          <w:tcPr>
            <w:tcW w:w="1983" w:type="dxa"/>
            <w:vAlign w:val="bottom"/>
          </w:tcPr>
          <w:p w14:paraId="011F21C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2716488.84</w:t>
            </w:r>
          </w:p>
        </w:tc>
        <w:tc>
          <w:tcPr>
            <w:tcW w:w="1595" w:type="dxa"/>
            <w:vAlign w:val="bottom"/>
          </w:tcPr>
          <w:p w14:paraId="225EC4E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2.05</w:t>
            </w:r>
          </w:p>
        </w:tc>
        <w:tc>
          <w:tcPr>
            <w:tcW w:w="2204" w:type="dxa"/>
            <w:vAlign w:val="bottom"/>
          </w:tcPr>
          <w:p w14:paraId="28B498F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164° 28' 33''</w:t>
            </w:r>
          </w:p>
        </w:tc>
      </w:tr>
      <w:tr w:rsidR="008235BD" w:rsidRPr="008235BD" w14:paraId="388E4C8C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00EB0BC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149" w:type="dxa"/>
            <w:vAlign w:val="bottom"/>
          </w:tcPr>
          <w:p w14:paraId="543001B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845745.44</w:t>
            </w:r>
          </w:p>
        </w:tc>
        <w:tc>
          <w:tcPr>
            <w:tcW w:w="1983" w:type="dxa"/>
            <w:vAlign w:val="bottom"/>
          </w:tcPr>
          <w:p w14:paraId="50BE839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2716489.39</w:t>
            </w:r>
          </w:p>
        </w:tc>
        <w:tc>
          <w:tcPr>
            <w:tcW w:w="1595" w:type="dxa"/>
            <w:vAlign w:val="bottom"/>
          </w:tcPr>
          <w:p w14:paraId="37CB04B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9.46</w:t>
            </w:r>
          </w:p>
        </w:tc>
        <w:tc>
          <w:tcPr>
            <w:tcW w:w="2204" w:type="dxa"/>
            <w:vAlign w:val="bottom"/>
          </w:tcPr>
          <w:p w14:paraId="028161B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221° 29' 16''</w:t>
            </w:r>
          </w:p>
        </w:tc>
      </w:tr>
      <w:tr w:rsidR="008235BD" w:rsidRPr="008235BD" w14:paraId="0CAEF080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461B710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149" w:type="dxa"/>
            <w:vAlign w:val="bottom"/>
          </w:tcPr>
          <w:p w14:paraId="25CAEB3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845738.35</w:t>
            </w:r>
          </w:p>
        </w:tc>
        <w:tc>
          <w:tcPr>
            <w:tcW w:w="1983" w:type="dxa"/>
            <w:vAlign w:val="bottom"/>
          </w:tcPr>
          <w:p w14:paraId="74AD504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2716483.12</w:t>
            </w:r>
          </w:p>
        </w:tc>
        <w:tc>
          <w:tcPr>
            <w:tcW w:w="1595" w:type="dxa"/>
            <w:vAlign w:val="bottom"/>
          </w:tcPr>
          <w:p w14:paraId="37ED845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1.42</w:t>
            </w:r>
          </w:p>
        </w:tc>
        <w:tc>
          <w:tcPr>
            <w:tcW w:w="2204" w:type="dxa"/>
            <w:vAlign w:val="bottom"/>
          </w:tcPr>
          <w:p w14:paraId="2DFAE1A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301° 47' 31''</w:t>
            </w:r>
          </w:p>
        </w:tc>
      </w:tr>
      <w:tr w:rsidR="008235BD" w:rsidRPr="008235BD" w14:paraId="6359A51D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2E4D208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149" w:type="dxa"/>
            <w:vAlign w:val="bottom"/>
          </w:tcPr>
          <w:p w14:paraId="5FE51C6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845739.1</w:t>
            </w:r>
          </w:p>
        </w:tc>
        <w:tc>
          <w:tcPr>
            <w:tcW w:w="1983" w:type="dxa"/>
            <w:vAlign w:val="bottom"/>
          </w:tcPr>
          <w:p w14:paraId="737F7AF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2716481.91</w:t>
            </w:r>
          </w:p>
        </w:tc>
        <w:tc>
          <w:tcPr>
            <w:tcW w:w="1595" w:type="dxa"/>
            <w:vAlign w:val="bottom"/>
          </w:tcPr>
          <w:p w14:paraId="7C9CACD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1.45</w:t>
            </w:r>
          </w:p>
        </w:tc>
        <w:tc>
          <w:tcPr>
            <w:tcW w:w="2204" w:type="dxa"/>
            <w:vAlign w:val="bottom"/>
          </w:tcPr>
          <w:p w14:paraId="219EC78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245° 55' 00''</w:t>
            </w:r>
          </w:p>
        </w:tc>
      </w:tr>
      <w:tr w:rsidR="008235BD" w:rsidRPr="008235BD" w14:paraId="0CD9DD4F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01203B4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149" w:type="dxa"/>
            <w:vAlign w:val="bottom"/>
          </w:tcPr>
          <w:p w14:paraId="4C8EE24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845738.51</w:t>
            </w:r>
          </w:p>
        </w:tc>
        <w:tc>
          <w:tcPr>
            <w:tcW w:w="1983" w:type="dxa"/>
            <w:vAlign w:val="bottom"/>
          </w:tcPr>
          <w:p w14:paraId="208C266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2716480.59</w:t>
            </w:r>
          </w:p>
        </w:tc>
        <w:tc>
          <w:tcPr>
            <w:tcW w:w="1595" w:type="dxa"/>
            <w:vAlign w:val="bottom"/>
          </w:tcPr>
          <w:p w14:paraId="3BA8E89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0.45</w:t>
            </w:r>
          </w:p>
        </w:tc>
        <w:tc>
          <w:tcPr>
            <w:tcW w:w="2204" w:type="dxa"/>
            <w:vAlign w:val="bottom"/>
          </w:tcPr>
          <w:p w14:paraId="59F0FAF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326° 39' 33''</w:t>
            </w:r>
          </w:p>
        </w:tc>
      </w:tr>
      <w:tr w:rsidR="008235BD" w:rsidRPr="008235BD" w14:paraId="182DE58C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1D0BDCE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149" w:type="dxa"/>
            <w:vAlign w:val="bottom"/>
          </w:tcPr>
          <w:p w14:paraId="6B26E63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845738.89</w:t>
            </w:r>
          </w:p>
        </w:tc>
        <w:tc>
          <w:tcPr>
            <w:tcW w:w="1983" w:type="dxa"/>
            <w:vAlign w:val="bottom"/>
          </w:tcPr>
          <w:p w14:paraId="4E5A59F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2716480.34</w:t>
            </w:r>
          </w:p>
        </w:tc>
        <w:tc>
          <w:tcPr>
            <w:tcW w:w="1595" w:type="dxa"/>
            <w:vAlign w:val="bottom"/>
          </w:tcPr>
          <w:p w14:paraId="7B3B3DE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2.77</w:t>
            </w:r>
          </w:p>
        </w:tc>
        <w:tc>
          <w:tcPr>
            <w:tcW w:w="2204" w:type="dxa"/>
            <w:vAlign w:val="bottom"/>
          </w:tcPr>
          <w:p w14:paraId="2AC30F4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239° 27' 40''</w:t>
            </w:r>
          </w:p>
        </w:tc>
      </w:tr>
      <w:tr w:rsidR="008235BD" w:rsidRPr="008235BD" w14:paraId="4FFE1135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33CBDBA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149" w:type="dxa"/>
            <w:vAlign w:val="bottom"/>
          </w:tcPr>
          <w:p w14:paraId="2EB6DE4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845737.48</w:t>
            </w:r>
          </w:p>
        </w:tc>
        <w:tc>
          <w:tcPr>
            <w:tcW w:w="1983" w:type="dxa"/>
            <w:vAlign w:val="bottom"/>
          </w:tcPr>
          <w:p w14:paraId="387920C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2716477.95</w:t>
            </w:r>
          </w:p>
        </w:tc>
        <w:tc>
          <w:tcPr>
            <w:tcW w:w="1595" w:type="dxa"/>
            <w:vAlign w:val="bottom"/>
          </w:tcPr>
          <w:p w14:paraId="19EA6E5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10.37</w:t>
            </w:r>
          </w:p>
        </w:tc>
        <w:tc>
          <w:tcPr>
            <w:tcW w:w="2204" w:type="dxa"/>
            <w:vAlign w:val="bottom"/>
          </w:tcPr>
          <w:p w14:paraId="519804D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240° 44' 30''</w:t>
            </w:r>
          </w:p>
        </w:tc>
      </w:tr>
      <w:tr w:rsidR="008235BD" w:rsidRPr="008235BD" w14:paraId="26F62C1B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60E6F01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149" w:type="dxa"/>
            <w:vAlign w:val="bottom"/>
          </w:tcPr>
          <w:p w14:paraId="1694F03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845732.41</w:t>
            </w:r>
          </w:p>
        </w:tc>
        <w:tc>
          <w:tcPr>
            <w:tcW w:w="1983" w:type="dxa"/>
            <w:vAlign w:val="bottom"/>
          </w:tcPr>
          <w:p w14:paraId="6AD0CD6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2716468.9</w:t>
            </w:r>
          </w:p>
        </w:tc>
        <w:tc>
          <w:tcPr>
            <w:tcW w:w="1595" w:type="dxa"/>
            <w:vAlign w:val="bottom"/>
          </w:tcPr>
          <w:p w14:paraId="67654E5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1.23</w:t>
            </w:r>
          </w:p>
        </w:tc>
        <w:tc>
          <w:tcPr>
            <w:tcW w:w="2204" w:type="dxa"/>
            <w:vAlign w:val="bottom"/>
          </w:tcPr>
          <w:p w14:paraId="347C7DE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294° 54' 17''</w:t>
            </w:r>
          </w:p>
        </w:tc>
      </w:tr>
      <w:tr w:rsidR="008235BD" w:rsidRPr="008235BD" w14:paraId="40E8E6CC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4D06DBF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149" w:type="dxa"/>
            <w:vAlign w:val="bottom"/>
          </w:tcPr>
          <w:p w14:paraId="1B30F8C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845732.93</w:t>
            </w:r>
          </w:p>
        </w:tc>
        <w:tc>
          <w:tcPr>
            <w:tcW w:w="1983" w:type="dxa"/>
            <w:vAlign w:val="bottom"/>
          </w:tcPr>
          <w:p w14:paraId="40C5D68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2716467.78</w:t>
            </w:r>
          </w:p>
        </w:tc>
        <w:tc>
          <w:tcPr>
            <w:tcW w:w="1595" w:type="dxa"/>
            <w:vAlign w:val="bottom"/>
          </w:tcPr>
          <w:p w14:paraId="00C3847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1.53</w:t>
            </w:r>
          </w:p>
        </w:tc>
        <w:tc>
          <w:tcPr>
            <w:tcW w:w="2204" w:type="dxa"/>
            <w:vAlign w:val="bottom"/>
          </w:tcPr>
          <w:p w14:paraId="67BC612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323° 30' 16''</w:t>
            </w:r>
          </w:p>
        </w:tc>
      </w:tr>
      <w:tr w:rsidR="008235BD" w:rsidRPr="008235BD" w14:paraId="72E13AEA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41EAF12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149" w:type="dxa"/>
            <w:vAlign w:val="bottom"/>
          </w:tcPr>
          <w:p w14:paraId="6D33601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845734.16</w:t>
            </w:r>
          </w:p>
        </w:tc>
        <w:tc>
          <w:tcPr>
            <w:tcW w:w="1983" w:type="dxa"/>
            <w:vAlign w:val="bottom"/>
          </w:tcPr>
          <w:p w14:paraId="66F9CE7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2716466.87</w:t>
            </w:r>
          </w:p>
        </w:tc>
        <w:tc>
          <w:tcPr>
            <w:tcW w:w="1595" w:type="dxa"/>
            <w:vAlign w:val="bottom"/>
          </w:tcPr>
          <w:p w14:paraId="18724DA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17.83</w:t>
            </w:r>
          </w:p>
        </w:tc>
        <w:tc>
          <w:tcPr>
            <w:tcW w:w="2204" w:type="dxa"/>
            <w:vAlign w:val="bottom"/>
          </w:tcPr>
          <w:p w14:paraId="7418B4E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334° 37' 40''</w:t>
            </w:r>
          </w:p>
        </w:tc>
      </w:tr>
      <w:tr w:rsidR="008235BD" w:rsidRPr="008235BD" w14:paraId="42187CA1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459E0EF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149" w:type="dxa"/>
            <w:vAlign w:val="bottom"/>
          </w:tcPr>
          <w:p w14:paraId="5BB1834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845750.27</w:t>
            </w:r>
          </w:p>
        </w:tc>
        <w:tc>
          <w:tcPr>
            <w:tcW w:w="1983" w:type="dxa"/>
            <w:vAlign w:val="bottom"/>
          </w:tcPr>
          <w:p w14:paraId="440641A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2716459.23</w:t>
            </w:r>
          </w:p>
        </w:tc>
        <w:tc>
          <w:tcPr>
            <w:tcW w:w="1595" w:type="dxa"/>
            <w:vAlign w:val="bottom"/>
          </w:tcPr>
          <w:p w14:paraId="3F11EEC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8.77</w:t>
            </w:r>
          </w:p>
        </w:tc>
        <w:tc>
          <w:tcPr>
            <w:tcW w:w="2204" w:type="dxa"/>
            <w:vAlign w:val="bottom"/>
          </w:tcPr>
          <w:p w14:paraId="2E02F25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336° 37' 17''</w:t>
            </w:r>
          </w:p>
        </w:tc>
      </w:tr>
      <w:tr w:rsidR="008235BD" w:rsidRPr="008235BD" w14:paraId="6E5319C0" w14:textId="77777777" w:rsidTr="00514BF3">
        <w:trPr>
          <w:jc w:val="center"/>
        </w:trPr>
        <w:tc>
          <w:tcPr>
            <w:tcW w:w="9349" w:type="dxa"/>
            <w:gridSpan w:val="5"/>
          </w:tcPr>
          <w:p w14:paraId="4071F1B9" w14:textId="77777777" w:rsidR="008235BD" w:rsidRPr="008235BD" w:rsidRDefault="008235BD" w:rsidP="008235BD">
            <w:pPr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235BD">
              <w:rPr>
                <w:b/>
                <w:sz w:val="22"/>
                <w:szCs w:val="22"/>
              </w:rPr>
              <w:t>86:02:1213001:861</w:t>
            </w:r>
          </w:p>
        </w:tc>
      </w:tr>
      <w:tr w:rsidR="008235BD" w:rsidRPr="008235BD" w14:paraId="5CA98B2E" w14:textId="77777777" w:rsidTr="00514BF3">
        <w:trPr>
          <w:trHeight w:val="302"/>
          <w:jc w:val="center"/>
        </w:trPr>
        <w:tc>
          <w:tcPr>
            <w:tcW w:w="1418" w:type="dxa"/>
            <w:vAlign w:val="bottom"/>
          </w:tcPr>
          <w:p w14:paraId="050FC8E6" w14:textId="77777777" w:rsidR="008235BD" w:rsidRPr="008235BD" w:rsidRDefault="008235BD" w:rsidP="008235BD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49" w:type="dxa"/>
            <w:vAlign w:val="bottom"/>
          </w:tcPr>
          <w:p w14:paraId="499AD3A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845963.81</w:t>
            </w:r>
          </w:p>
        </w:tc>
        <w:tc>
          <w:tcPr>
            <w:tcW w:w="1983" w:type="dxa"/>
            <w:vAlign w:val="bottom"/>
          </w:tcPr>
          <w:p w14:paraId="53B5AA8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2716541.96</w:t>
            </w:r>
          </w:p>
        </w:tc>
        <w:tc>
          <w:tcPr>
            <w:tcW w:w="1595" w:type="dxa"/>
            <w:vAlign w:val="bottom"/>
          </w:tcPr>
          <w:p w14:paraId="7B5C754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3.73</w:t>
            </w:r>
          </w:p>
        </w:tc>
        <w:tc>
          <w:tcPr>
            <w:tcW w:w="2204" w:type="dxa"/>
            <w:vAlign w:val="bottom"/>
          </w:tcPr>
          <w:p w14:paraId="250C1C6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69° 46' 03''</w:t>
            </w:r>
          </w:p>
        </w:tc>
      </w:tr>
      <w:tr w:rsidR="008235BD" w:rsidRPr="008235BD" w14:paraId="488E01D1" w14:textId="77777777" w:rsidTr="00514BF3">
        <w:trPr>
          <w:trHeight w:val="150"/>
          <w:jc w:val="center"/>
        </w:trPr>
        <w:tc>
          <w:tcPr>
            <w:tcW w:w="1418" w:type="dxa"/>
            <w:vAlign w:val="bottom"/>
          </w:tcPr>
          <w:p w14:paraId="6F4D4AA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49" w:type="dxa"/>
            <w:vAlign w:val="bottom"/>
          </w:tcPr>
          <w:p w14:paraId="0336254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845965.1</w:t>
            </w:r>
          </w:p>
        </w:tc>
        <w:tc>
          <w:tcPr>
            <w:tcW w:w="1983" w:type="dxa"/>
            <w:vAlign w:val="bottom"/>
          </w:tcPr>
          <w:p w14:paraId="4F405C8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2716545.46</w:t>
            </w:r>
          </w:p>
        </w:tc>
        <w:tc>
          <w:tcPr>
            <w:tcW w:w="1595" w:type="dxa"/>
            <w:vAlign w:val="bottom"/>
          </w:tcPr>
          <w:p w14:paraId="732A4AB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3.95</w:t>
            </w:r>
          </w:p>
        </w:tc>
        <w:tc>
          <w:tcPr>
            <w:tcW w:w="2204" w:type="dxa"/>
            <w:vAlign w:val="bottom"/>
          </w:tcPr>
          <w:p w14:paraId="3881044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62° 23' 49''</w:t>
            </w:r>
          </w:p>
        </w:tc>
      </w:tr>
      <w:tr w:rsidR="008235BD" w:rsidRPr="008235BD" w14:paraId="10AF626F" w14:textId="77777777" w:rsidTr="00514BF3">
        <w:trPr>
          <w:trHeight w:val="270"/>
          <w:jc w:val="center"/>
        </w:trPr>
        <w:tc>
          <w:tcPr>
            <w:tcW w:w="1418" w:type="dxa"/>
            <w:vAlign w:val="bottom"/>
          </w:tcPr>
          <w:p w14:paraId="0AE8899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49" w:type="dxa"/>
            <w:vAlign w:val="bottom"/>
          </w:tcPr>
          <w:p w14:paraId="15F3377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845966.93</w:t>
            </w:r>
          </w:p>
        </w:tc>
        <w:tc>
          <w:tcPr>
            <w:tcW w:w="1983" w:type="dxa"/>
            <w:vAlign w:val="bottom"/>
          </w:tcPr>
          <w:p w14:paraId="2EA32F9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2716548.96</w:t>
            </w:r>
          </w:p>
        </w:tc>
        <w:tc>
          <w:tcPr>
            <w:tcW w:w="1595" w:type="dxa"/>
            <w:vAlign w:val="bottom"/>
          </w:tcPr>
          <w:p w14:paraId="456479A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1.13</w:t>
            </w:r>
          </w:p>
        </w:tc>
        <w:tc>
          <w:tcPr>
            <w:tcW w:w="2204" w:type="dxa"/>
            <w:vAlign w:val="bottom"/>
          </w:tcPr>
          <w:p w14:paraId="3A9C13C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87° 27' 59''</w:t>
            </w:r>
          </w:p>
        </w:tc>
      </w:tr>
      <w:tr w:rsidR="008235BD" w:rsidRPr="008235BD" w14:paraId="7C35EE61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335FE51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49" w:type="dxa"/>
            <w:vAlign w:val="bottom"/>
          </w:tcPr>
          <w:p w14:paraId="00E44FA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845966.98</w:t>
            </w:r>
          </w:p>
        </w:tc>
        <w:tc>
          <w:tcPr>
            <w:tcW w:w="1983" w:type="dxa"/>
            <w:vAlign w:val="bottom"/>
          </w:tcPr>
          <w:p w14:paraId="51D0077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2716550.09</w:t>
            </w:r>
          </w:p>
        </w:tc>
        <w:tc>
          <w:tcPr>
            <w:tcW w:w="1595" w:type="dxa"/>
            <w:vAlign w:val="bottom"/>
          </w:tcPr>
          <w:p w14:paraId="34BB459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3.18</w:t>
            </w:r>
          </w:p>
        </w:tc>
        <w:tc>
          <w:tcPr>
            <w:tcW w:w="2204" w:type="dxa"/>
            <w:vAlign w:val="bottom"/>
          </w:tcPr>
          <w:p w14:paraId="0F6A4DC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128° 44' 39''</w:t>
            </w:r>
          </w:p>
        </w:tc>
      </w:tr>
      <w:tr w:rsidR="008235BD" w:rsidRPr="008235BD" w14:paraId="5679BAFF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3C06F67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49" w:type="dxa"/>
            <w:vAlign w:val="bottom"/>
          </w:tcPr>
          <w:p w14:paraId="7229735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845964.99</w:t>
            </w:r>
          </w:p>
        </w:tc>
        <w:tc>
          <w:tcPr>
            <w:tcW w:w="1983" w:type="dxa"/>
            <w:vAlign w:val="bottom"/>
          </w:tcPr>
          <w:p w14:paraId="3B39C69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2716552.57</w:t>
            </w:r>
          </w:p>
        </w:tc>
        <w:tc>
          <w:tcPr>
            <w:tcW w:w="1595" w:type="dxa"/>
            <w:vAlign w:val="bottom"/>
          </w:tcPr>
          <w:p w14:paraId="3284528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2.18</w:t>
            </w:r>
          </w:p>
        </w:tc>
        <w:tc>
          <w:tcPr>
            <w:tcW w:w="2204" w:type="dxa"/>
            <w:vAlign w:val="bottom"/>
          </w:tcPr>
          <w:p w14:paraId="195E6C9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140° 58' 12''</w:t>
            </w:r>
          </w:p>
        </w:tc>
      </w:tr>
      <w:tr w:rsidR="008235BD" w:rsidRPr="008235BD" w14:paraId="341F1837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17079B1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49" w:type="dxa"/>
            <w:vAlign w:val="bottom"/>
          </w:tcPr>
          <w:p w14:paraId="19D460C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845963.3</w:t>
            </w:r>
          </w:p>
        </w:tc>
        <w:tc>
          <w:tcPr>
            <w:tcW w:w="1983" w:type="dxa"/>
            <w:vAlign w:val="bottom"/>
          </w:tcPr>
          <w:p w14:paraId="03923D7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2716553.94</w:t>
            </w:r>
          </w:p>
        </w:tc>
        <w:tc>
          <w:tcPr>
            <w:tcW w:w="1595" w:type="dxa"/>
            <w:vAlign w:val="bottom"/>
          </w:tcPr>
          <w:p w14:paraId="1C4DB3E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3.82</w:t>
            </w:r>
          </w:p>
        </w:tc>
        <w:tc>
          <w:tcPr>
            <w:tcW w:w="2204" w:type="dxa"/>
            <w:vAlign w:val="bottom"/>
          </w:tcPr>
          <w:p w14:paraId="6BFBC0C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69° 45' 37''</w:t>
            </w:r>
          </w:p>
        </w:tc>
      </w:tr>
      <w:tr w:rsidR="008235BD" w:rsidRPr="008235BD" w14:paraId="5E07CD7B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27F0B6F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49" w:type="dxa"/>
            <w:vAlign w:val="bottom"/>
          </w:tcPr>
          <w:p w14:paraId="58A727E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845964.62</w:t>
            </w:r>
          </w:p>
        </w:tc>
        <w:tc>
          <w:tcPr>
            <w:tcW w:w="1983" w:type="dxa"/>
            <w:vAlign w:val="bottom"/>
          </w:tcPr>
          <w:p w14:paraId="1FB26F0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2716557.52</w:t>
            </w:r>
          </w:p>
        </w:tc>
        <w:tc>
          <w:tcPr>
            <w:tcW w:w="1595" w:type="dxa"/>
            <w:vAlign w:val="bottom"/>
          </w:tcPr>
          <w:p w14:paraId="1B5B576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21.69</w:t>
            </w:r>
          </w:p>
        </w:tc>
        <w:tc>
          <w:tcPr>
            <w:tcW w:w="2204" w:type="dxa"/>
            <w:vAlign w:val="bottom"/>
          </w:tcPr>
          <w:p w14:paraId="1A3428A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69° 56' 08''</w:t>
            </w:r>
          </w:p>
        </w:tc>
      </w:tr>
      <w:tr w:rsidR="008235BD" w:rsidRPr="008235BD" w14:paraId="5463DD5E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6C62C07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49" w:type="dxa"/>
            <w:vAlign w:val="bottom"/>
          </w:tcPr>
          <w:p w14:paraId="237EC52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845972.06</w:t>
            </w:r>
          </w:p>
        </w:tc>
        <w:tc>
          <w:tcPr>
            <w:tcW w:w="1983" w:type="dxa"/>
            <w:vAlign w:val="bottom"/>
          </w:tcPr>
          <w:p w14:paraId="515EA29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2716577.89</w:t>
            </w:r>
          </w:p>
        </w:tc>
        <w:tc>
          <w:tcPr>
            <w:tcW w:w="1595" w:type="dxa"/>
            <w:vAlign w:val="bottom"/>
          </w:tcPr>
          <w:p w14:paraId="3691506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41.44</w:t>
            </w:r>
          </w:p>
        </w:tc>
        <w:tc>
          <w:tcPr>
            <w:tcW w:w="2204" w:type="dxa"/>
            <w:vAlign w:val="bottom"/>
          </w:tcPr>
          <w:p w14:paraId="7FC56FE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158° 42' 16''</w:t>
            </w:r>
          </w:p>
        </w:tc>
      </w:tr>
      <w:tr w:rsidR="008235BD" w:rsidRPr="008235BD" w14:paraId="31136B47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16304C2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49" w:type="dxa"/>
            <w:vAlign w:val="bottom"/>
          </w:tcPr>
          <w:p w14:paraId="55E6F27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845933.45</w:t>
            </w:r>
          </w:p>
        </w:tc>
        <w:tc>
          <w:tcPr>
            <w:tcW w:w="1983" w:type="dxa"/>
            <w:vAlign w:val="bottom"/>
          </w:tcPr>
          <w:p w14:paraId="17F0F88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2716592.94</w:t>
            </w:r>
          </w:p>
        </w:tc>
        <w:tc>
          <w:tcPr>
            <w:tcW w:w="1595" w:type="dxa"/>
            <w:vAlign w:val="bottom"/>
          </w:tcPr>
          <w:p w14:paraId="127B347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0.8</w:t>
            </w:r>
          </w:p>
        </w:tc>
        <w:tc>
          <w:tcPr>
            <w:tcW w:w="2204" w:type="dxa"/>
            <w:vAlign w:val="bottom"/>
          </w:tcPr>
          <w:p w14:paraId="1B97FEB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246° 19' 46''</w:t>
            </w:r>
          </w:p>
        </w:tc>
      </w:tr>
      <w:tr w:rsidR="008235BD" w:rsidRPr="008235BD" w14:paraId="10995824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5107507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49" w:type="dxa"/>
            <w:vAlign w:val="bottom"/>
          </w:tcPr>
          <w:p w14:paraId="20A7D97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845933.13</w:t>
            </w:r>
          </w:p>
        </w:tc>
        <w:tc>
          <w:tcPr>
            <w:tcW w:w="1983" w:type="dxa"/>
            <w:vAlign w:val="bottom"/>
          </w:tcPr>
          <w:p w14:paraId="624EDFC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2716592.21</w:t>
            </w:r>
          </w:p>
        </w:tc>
        <w:tc>
          <w:tcPr>
            <w:tcW w:w="1595" w:type="dxa"/>
            <w:vAlign w:val="bottom"/>
          </w:tcPr>
          <w:p w14:paraId="06EBD9E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18.66</w:t>
            </w:r>
          </w:p>
        </w:tc>
        <w:tc>
          <w:tcPr>
            <w:tcW w:w="2204" w:type="dxa"/>
            <w:vAlign w:val="bottom"/>
          </w:tcPr>
          <w:p w14:paraId="2113D32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247° 45' 55''</w:t>
            </w:r>
          </w:p>
        </w:tc>
      </w:tr>
      <w:tr w:rsidR="008235BD" w:rsidRPr="008235BD" w14:paraId="7C0F32FA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65D71B0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149" w:type="dxa"/>
            <w:vAlign w:val="bottom"/>
          </w:tcPr>
          <w:p w14:paraId="0835572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845926.07</w:t>
            </w:r>
          </w:p>
        </w:tc>
        <w:tc>
          <w:tcPr>
            <w:tcW w:w="1983" w:type="dxa"/>
            <w:vAlign w:val="bottom"/>
          </w:tcPr>
          <w:p w14:paraId="015D4B1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2716574.94</w:t>
            </w:r>
          </w:p>
        </w:tc>
        <w:tc>
          <w:tcPr>
            <w:tcW w:w="1595" w:type="dxa"/>
            <w:vAlign w:val="bottom"/>
          </w:tcPr>
          <w:p w14:paraId="73155AC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16.3</w:t>
            </w:r>
          </w:p>
        </w:tc>
        <w:tc>
          <w:tcPr>
            <w:tcW w:w="2204" w:type="dxa"/>
            <w:vAlign w:val="bottom"/>
          </w:tcPr>
          <w:p w14:paraId="1547BC4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251° 03' 54''</w:t>
            </w:r>
          </w:p>
        </w:tc>
      </w:tr>
      <w:tr w:rsidR="008235BD" w:rsidRPr="008235BD" w14:paraId="25860283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6E23A7B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149" w:type="dxa"/>
            <w:vAlign w:val="bottom"/>
          </w:tcPr>
          <w:p w14:paraId="68E5095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845920.78</w:t>
            </w:r>
          </w:p>
        </w:tc>
        <w:tc>
          <w:tcPr>
            <w:tcW w:w="1983" w:type="dxa"/>
            <w:vAlign w:val="bottom"/>
          </w:tcPr>
          <w:p w14:paraId="35A438E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2716559.52</w:t>
            </w:r>
          </w:p>
        </w:tc>
        <w:tc>
          <w:tcPr>
            <w:tcW w:w="1595" w:type="dxa"/>
            <w:vAlign w:val="bottom"/>
          </w:tcPr>
          <w:p w14:paraId="7828D2A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46.48</w:t>
            </w:r>
          </w:p>
        </w:tc>
        <w:tc>
          <w:tcPr>
            <w:tcW w:w="2204" w:type="dxa"/>
            <w:vAlign w:val="bottom"/>
          </w:tcPr>
          <w:p w14:paraId="5125785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337° 48' 01''</w:t>
            </w:r>
          </w:p>
        </w:tc>
      </w:tr>
      <w:tr w:rsidR="008235BD" w:rsidRPr="008235BD" w14:paraId="29AD07DA" w14:textId="77777777" w:rsidTr="00514BF3">
        <w:trPr>
          <w:jc w:val="center"/>
        </w:trPr>
        <w:tc>
          <w:tcPr>
            <w:tcW w:w="9349" w:type="dxa"/>
            <w:gridSpan w:val="5"/>
          </w:tcPr>
          <w:p w14:paraId="211B26D2" w14:textId="77777777" w:rsidR="008235BD" w:rsidRPr="008235BD" w:rsidRDefault="008235BD" w:rsidP="008235BD">
            <w:pPr>
              <w:ind w:firstLine="0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8235BD">
              <w:rPr>
                <w:b/>
                <w:sz w:val="22"/>
                <w:szCs w:val="22"/>
              </w:rPr>
              <w:t>86:02:1213001:388</w:t>
            </w:r>
          </w:p>
        </w:tc>
      </w:tr>
      <w:tr w:rsidR="008235BD" w:rsidRPr="008235BD" w14:paraId="104A8385" w14:textId="77777777" w:rsidTr="00514BF3">
        <w:trPr>
          <w:trHeight w:val="302"/>
          <w:jc w:val="center"/>
        </w:trPr>
        <w:tc>
          <w:tcPr>
            <w:tcW w:w="1418" w:type="dxa"/>
            <w:vAlign w:val="bottom"/>
          </w:tcPr>
          <w:p w14:paraId="6E130D8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49" w:type="dxa"/>
            <w:vAlign w:val="bottom"/>
          </w:tcPr>
          <w:p w14:paraId="6BFC1F3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846257.02</w:t>
            </w:r>
          </w:p>
        </w:tc>
        <w:tc>
          <w:tcPr>
            <w:tcW w:w="1983" w:type="dxa"/>
            <w:vAlign w:val="bottom"/>
          </w:tcPr>
          <w:p w14:paraId="424622A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2716185.28</w:t>
            </w:r>
          </w:p>
        </w:tc>
        <w:tc>
          <w:tcPr>
            <w:tcW w:w="1595" w:type="dxa"/>
            <w:vAlign w:val="bottom"/>
          </w:tcPr>
          <w:p w14:paraId="17AB1D0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4.59</w:t>
            </w:r>
          </w:p>
        </w:tc>
        <w:tc>
          <w:tcPr>
            <w:tcW w:w="2204" w:type="dxa"/>
            <w:vAlign w:val="bottom"/>
          </w:tcPr>
          <w:p w14:paraId="1A858BA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51° 16' 54''</w:t>
            </w:r>
          </w:p>
        </w:tc>
      </w:tr>
      <w:tr w:rsidR="008235BD" w:rsidRPr="008235BD" w14:paraId="21573675" w14:textId="77777777" w:rsidTr="00514BF3">
        <w:trPr>
          <w:trHeight w:val="150"/>
          <w:jc w:val="center"/>
        </w:trPr>
        <w:tc>
          <w:tcPr>
            <w:tcW w:w="1418" w:type="dxa"/>
            <w:vAlign w:val="bottom"/>
          </w:tcPr>
          <w:p w14:paraId="15A44B9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49" w:type="dxa"/>
            <w:vAlign w:val="bottom"/>
          </w:tcPr>
          <w:p w14:paraId="5AF514F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846259.89</w:t>
            </w:r>
          </w:p>
        </w:tc>
        <w:tc>
          <w:tcPr>
            <w:tcW w:w="1983" w:type="dxa"/>
            <w:vAlign w:val="bottom"/>
          </w:tcPr>
          <w:p w14:paraId="0731D5D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2716188.86</w:t>
            </w:r>
          </w:p>
        </w:tc>
        <w:tc>
          <w:tcPr>
            <w:tcW w:w="1595" w:type="dxa"/>
            <w:vAlign w:val="bottom"/>
          </w:tcPr>
          <w:p w14:paraId="1DE4927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204" w:type="dxa"/>
            <w:vAlign w:val="bottom"/>
          </w:tcPr>
          <w:p w14:paraId="64D3830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72° 47' 06''</w:t>
            </w:r>
          </w:p>
        </w:tc>
      </w:tr>
      <w:tr w:rsidR="008235BD" w:rsidRPr="008235BD" w14:paraId="7944E452" w14:textId="77777777" w:rsidTr="00514BF3">
        <w:trPr>
          <w:trHeight w:val="270"/>
          <w:jc w:val="center"/>
        </w:trPr>
        <w:tc>
          <w:tcPr>
            <w:tcW w:w="1418" w:type="dxa"/>
            <w:vAlign w:val="bottom"/>
          </w:tcPr>
          <w:p w14:paraId="29D0EAD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49" w:type="dxa"/>
            <w:vAlign w:val="bottom"/>
          </w:tcPr>
          <w:p w14:paraId="4ECE06C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846264.33</w:t>
            </w:r>
          </w:p>
        </w:tc>
        <w:tc>
          <w:tcPr>
            <w:tcW w:w="1983" w:type="dxa"/>
            <w:vAlign w:val="bottom"/>
          </w:tcPr>
          <w:p w14:paraId="50E6135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2716203.19</w:t>
            </w:r>
          </w:p>
        </w:tc>
        <w:tc>
          <w:tcPr>
            <w:tcW w:w="1595" w:type="dxa"/>
            <w:vAlign w:val="bottom"/>
          </w:tcPr>
          <w:p w14:paraId="2581132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0.21</w:t>
            </w:r>
          </w:p>
        </w:tc>
        <w:tc>
          <w:tcPr>
            <w:tcW w:w="2204" w:type="dxa"/>
            <w:vAlign w:val="bottom"/>
          </w:tcPr>
          <w:p w14:paraId="63C78BA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81° 52' 12''</w:t>
            </w:r>
          </w:p>
        </w:tc>
      </w:tr>
      <w:tr w:rsidR="008235BD" w:rsidRPr="008235BD" w14:paraId="3BBCACC1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62F8248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49" w:type="dxa"/>
            <w:vAlign w:val="bottom"/>
          </w:tcPr>
          <w:p w14:paraId="649D7FD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846264.36</w:t>
            </w:r>
          </w:p>
        </w:tc>
        <w:tc>
          <w:tcPr>
            <w:tcW w:w="1983" w:type="dxa"/>
            <w:vAlign w:val="bottom"/>
          </w:tcPr>
          <w:p w14:paraId="093E5B8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2716203.4</w:t>
            </w:r>
          </w:p>
        </w:tc>
        <w:tc>
          <w:tcPr>
            <w:tcW w:w="1595" w:type="dxa"/>
            <w:vAlign w:val="bottom"/>
          </w:tcPr>
          <w:p w14:paraId="384A56F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1.39</w:t>
            </w:r>
          </w:p>
        </w:tc>
        <w:tc>
          <w:tcPr>
            <w:tcW w:w="2204" w:type="dxa"/>
            <w:vAlign w:val="bottom"/>
          </w:tcPr>
          <w:p w14:paraId="16F7CE9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109° 20' 54''</w:t>
            </w:r>
          </w:p>
        </w:tc>
      </w:tr>
      <w:tr w:rsidR="008235BD" w:rsidRPr="008235BD" w14:paraId="220037AE" w14:textId="77777777" w:rsidTr="00514BF3">
        <w:trPr>
          <w:trHeight w:val="225"/>
          <w:jc w:val="center"/>
        </w:trPr>
        <w:tc>
          <w:tcPr>
            <w:tcW w:w="1418" w:type="dxa"/>
            <w:vAlign w:val="bottom"/>
          </w:tcPr>
          <w:p w14:paraId="503C294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49" w:type="dxa"/>
            <w:vAlign w:val="bottom"/>
          </w:tcPr>
          <w:p w14:paraId="2F0949D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846263.9</w:t>
            </w:r>
          </w:p>
        </w:tc>
        <w:tc>
          <w:tcPr>
            <w:tcW w:w="1983" w:type="dxa"/>
            <w:vAlign w:val="bottom"/>
          </w:tcPr>
          <w:p w14:paraId="1263636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2716204.71</w:t>
            </w:r>
          </w:p>
        </w:tc>
        <w:tc>
          <w:tcPr>
            <w:tcW w:w="1595" w:type="dxa"/>
            <w:vAlign w:val="bottom"/>
          </w:tcPr>
          <w:p w14:paraId="09EA12A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15.35</w:t>
            </w:r>
          </w:p>
        </w:tc>
        <w:tc>
          <w:tcPr>
            <w:tcW w:w="2204" w:type="dxa"/>
            <w:vAlign w:val="bottom"/>
          </w:tcPr>
          <w:p w14:paraId="73DA8A8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80° 28' 35''</w:t>
            </w:r>
          </w:p>
        </w:tc>
      </w:tr>
      <w:tr w:rsidR="008235BD" w:rsidRPr="008235BD" w14:paraId="5044B924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D64C65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49" w:type="dxa"/>
            <w:vAlign w:val="bottom"/>
          </w:tcPr>
          <w:p w14:paraId="1E19869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846266.44</w:t>
            </w:r>
          </w:p>
        </w:tc>
        <w:tc>
          <w:tcPr>
            <w:tcW w:w="1983" w:type="dxa"/>
            <w:vAlign w:val="bottom"/>
          </w:tcPr>
          <w:p w14:paraId="544D354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2716219.85</w:t>
            </w:r>
          </w:p>
        </w:tc>
        <w:tc>
          <w:tcPr>
            <w:tcW w:w="1595" w:type="dxa"/>
            <w:vAlign w:val="bottom"/>
          </w:tcPr>
          <w:p w14:paraId="3101F09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2.14</w:t>
            </w:r>
          </w:p>
        </w:tc>
        <w:tc>
          <w:tcPr>
            <w:tcW w:w="2204" w:type="dxa"/>
            <w:vAlign w:val="bottom"/>
          </w:tcPr>
          <w:p w14:paraId="3278684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111° 39' 08''</w:t>
            </w:r>
          </w:p>
        </w:tc>
      </w:tr>
      <w:tr w:rsidR="008235BD" w:rsidRPr="008235BD" w14:paraId="0C381DC2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77F7C0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49" w:type="dxa"/>
            <w:vAlign w:val="bottom"/>
          </w:tcPr>
          <w:p w14:paraId="70C5421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846265.65</w:t>
            </w:r>
          </w:p>
        </w:tc>
        <w:tc>
          <w:tcPr>
            <w:tcW w:w="1983" w:type="dxa"/>
            <w:vAlign w:val="bottom"/>
          </w:tcPr>
          <w:p w14:paraId="5A84BBB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2716221.84</w:t>
            </w:r>
          </w:p>
        </w:tc>
        <w:tc>
          <w:tcPr>
            <w:tcW w:w="1595" w:type="dxa"/>
            <w:vAlign w:val="bottom"/>
          </w:tcPr>
          <w:p w14:paraId="3122ACE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6.49</w:t>
            </w:r>
          </w:p>
        </w:tc>
        <w:tc>
          <w:tcPr>
            <w:tcW w:w="2204" w:type="dxa"/>
            <w:vAlign w:val="bottom"/>
          </w:tcPr>
          <w:p w14:paraId="1A500E0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147° 23' 12''</w:t>
            </w:r>
          </w:p>
        </w:tc>
      </w:tr>
      <w:tr w:rsidR="008235BD" w:rsidRPr="008235BD" w14:paraId="0C362255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FDA59D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49" w:type="dxa"/>
            <w:vAlign w:val="bottom"/>
          </w:tcPr>
          <w:p w14:paraId="56B4858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846260.18</w:t>
            </w:r>
          </w:p>
        </w:tc>
        <w:tc>
          <w:tcPr>
            <w:tcW w:w="1983" w:type="dxa"/>
            <w:vAlign w:val="bottom"/>
          </w:tcPr>
          <w:p w14:paraId="6674A89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2716225.34</w:t>
            </w:r>
          </w:p>
        </w:tc>
        <w:tc>
          <w:tcPr>
            <w:tcW w:w="1595" w:type="dxa"/>
            <w:vAlign w:val="bottom"/>
          </w:tcPr>
          <w:p w14:paraId="2474D3C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16.8</w:t>
            </w:r>
          </w:p>
        </w:tc>
        <w:tc>
          <w:tcPr>
            <w:tcW w:w="2204" w:type="dxa"/>
            <w:vAlign w:val="bottom"/>
          </w:tcPr>
          <w:p w14:paraId="30ECEC6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107° 46' 38''</w:t>
            </w:r>
          </w:p>
        </w:tc>
      </w:tr>
      <w:tr w:rsidR="008235BD" w:rsidRPr="008235BD" w14:paraId="201C679F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3CFD47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49" w:type="dxa"/>
            <w:vAlign w:val="bottom"/>
          </w:tcPr>
          <w:p w14:paraId="2716E54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846255.05</w:t>
            </w:r>
          </w:p>
        </w:tc>
        <w:tc>
          <w:tcPr>
            <w:tcW w:w="1983" w:type="dxa"/>
            <w:vAlign w:val="bottom"/>
          </w:tcPr>
          <w:p w14:paraId="3466749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2716241.34</w:t>
            </w:r>
          </w:p>
        </w:tc>
        <w:tc>
          <w:tcPr>
            <w:tcW w:w="1595" w:type="dxa"/>
            <w:vAlign w:val="bottom"/>
          </w:tcPr>
          <w:p w14:paraId="599292C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3.05</w:t>
            </w:r>
          </w:p>
        </w:tc>
        <w:tc>
          <w:tcPr>
            <w:tcW w:w="2204" w:type="dxa"/>
            <w:vAlign w:val="bottom"/>
          </w:tcPr>
          <w:p w14:paraId="6714B2C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192° 40' 16''</w:t>
            </w:r>
          </w:p>
        </w:tc>
      </w:tr>
      <w:tr w:rsidR="008235BD" w:rsidRPr="008235BD" w14:paraId="2B955F4D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CC00FF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49" w:type="dxa"/>
            <w:vAlign w:val="bottom"/>
          </w:tcPr>
          <w:p w14:paraId="6F320C7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846252.07</w:t>
            </w:r>
          </w:p>
        </w:tc>
        <w:tc>
          <w:tcPr>
            <w:tcW w:w="1983" w:type="dxa"/>
            <w:vAlign w:val="bottom"/>
          </w:tcPr>
          <w:p w14:paraId="6E15FE6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2716240.67</w:t>
            </w:r>
          </w:p>
        </w:tc>
        <w:tc>
          <w:tcPr>
            <w:tcW w:w="1595" w:type="dxa"/>
            <w:vAlign w:val="bottom"/>
          </w:tcPr>
          <w:p w14:paraId="5CCEDF3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7.26</w:t>
            </w:r>
          </w:p>
        </w:tc>
        <w:tc>
          <w:tcPr>
            <w:tcW w:w="2204" w:type="dxa"/>
            <w:vAlign w:val="bottom"/>
          </w:tcPr>
          <w:p w14:paraId="0756E4D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201° 56' 00''</w:t>
            </w:r>
          </w:p>
        </w:tc>
      </w:tr>
      <w:tr w:rsidR="008235BD" w:rsidRPr="008235BD" w14:paraId="7CA2B135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C75CEF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149" w:type="dxa"/>
            <w:vAlign w:val="bottom"/>
          </w:tcPr>
          <w:p w14:paraId="6E92745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846245.34</w:t>
            </w:r>
          </w:p>
        </w:tc>
        <w:tc>
          <w:tcPr>
            <w:tcW w:w="1983" w:type="dxa"/>
            <w:vAlign w:val="bottom"/>
          </w:tcPr>
          <w:p w14:paraId="0386CCF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2716237.96</w:t>
            </w:r>
          </w:p>
        </w:tc>
        <w:tc>
          <w:tcPr>
            <w:tcW w:w="1595" w:type="dxa"/>
            <w:vAlign w:val="bottom"/>
          </w:tcPr>
          <w:p w14:paraId="65719D4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13.28</w:t>
            </w:r>
          </w:p>
        </w:tc>
        <w:tc>
          <w:tcPr>
            <w:tcW w:w="2204" w:type="dxa"/>
            <w:vAlign w:val="bottom"/>
          </w:tcPr>
          <w:p w14:paraId="52AAC70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203° 56' 26''</w:t>
            </w:r>
          </w:p>
        </w:tc>
      </w:tr>
      <w:tr w:rsidR="008235BD" w:rsidRPr="008235BD" w14:paraId="17FC0253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87531A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149" w:type="dxa"/>
            <w:vAlign w:val="bottom"/>
          </w:tcPr>
          <w:p w14:paraId="12FE564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846233.2</w:t>
            </w:r>
          </w:p>
        </w:tc>
        <w:tc>
          <w:tcPr>
            <w:tcW w:w="1983" w:type="dxa"/>
            <w:vAlign w:val="bottom"/>
          </w:tcPr>
          <w:p w14:paraId="42413C6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2716232.57</w:t>
            </w:r>
          </w:p>
        </w:tc>
        <w:tc>
          <w:tcPr>
            <w:tcW w:w="1595" w:type="dxa"/>
            <w:vAlign w:val="bottom"/>
          </w:tcPr>
          <w:p w14:paraId="5BB8493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4.79</w:t>
            </w:r>
          </w:p>
        </w:tc>
        <w:tc>
          <w:tcPr>
            <w:tcW w:w="2204" w:type="dxa"/>
            <w:vAlign w:val="bottom"/>
          </w:tcPr>
          <w:p w14:paraId="47DD831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203° 14' 45''</w:t>
            </w:r>
          </w:p>
        </w:tc>
      </w:tr>
      <w:tr w:rsidR="008235BD" w:rsidRPr="008235BD" w14:paraId="1B822803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9F1D74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149" w:type="dxa"/>
            <w:vAlign w:val="bottom"/>
          </w:tcPr>
          <w:p w14:paraId="0DDBE62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846228.8</w:t>
            </w:r>
          </w:p>
        </w:tc>
        <w:tc>
          <w:tcPr>
            <w:tcW w:w="1983" w:type="dxa"/>
            <w:vAlign w:val="bottom"/>
          </w:tcPr>
          <w:p w14:paraId="4819449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2716230.68</w:t>
            </w:r>
          </w:p>
        </w:tc>
        <w:tc>
          <w:tcPr>
            <w:tcW w:w="1595" w:type="dxa"/>
            <w:vAlign w:val="bottom"/>
          </w:tcPr>
          <w:p w14:paraId="0C68B68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1.87</w:t>
            </w:r>
          </w:p>
        </w:tc>
        <w:tc>
          <w:tcPr>
            <w:tcW w:w="2204" w:type="dxa"/>
            <w:vAlign w:val="bottom"/>
          </w:tcPr>
          <w:p w14:paraId="282E83C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292° 01' 46''</w:t>
            </w:r>
          </w:p>
        </w:tc>
      </w:tr>
      <w:tr w:rsidR="008235BD" w:rsidRPr="008235BD" w14:paraId="10FC38C0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B45AFD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149" w:type="dxa"/>
            <w:vAlign w:val="bottom"/>
          </w:tcPr>
          <w:p w14:paraId="6B77A02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846229.5</w:t>
            </w:r>
          </w:p>
        </w:tc>
        <w:tc>
          <w:tcPr>
            <w:tcW w:w="1983" w:type="dxa"/>
            <w:vAlign w:val="bottom"/>
          </w:tcPr>
          <w:p w14:paraId="6747B1F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2716228.95</w:t>
            </w:r>
          </w:p>
        </w:tc>
        <w:tc>
          <w:tcPr>
            <w:tcW w:w="1595" w:type="dxa"/>
            <w:vAlign w:val="bottom"/>
          </w:tcPr>
          <w:p w14:paraId="44821FD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19.06</w:t>
            </w:r>
          </w:p>
        </w:tc>
        <w:tc>
          <w:tcPr>
            <w:tcW w:w="2204" w:type="dxa"/>
            <w:vAlign w:val="bottom"/>
          </w:tcPr>
          <w:p w14:paraId="4F0BC11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201° 28' 40''</w:t>
            </w:r>
          </w:p>
        </w:tc>
      </w:tr>
      <w:tr w:rsidR="008235BD" w:rsidRPr="008235BD" w14:paraId="3BE6EDC2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719CE9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149" w:type="dxa"/>
            <w:vAlign w:val="bottom"/>
          </w:tcPr>
          <w:p w14:paraId="7417D44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846211.76</w:t>
            </w:r>
          </w:p>
        </w:tc>
        <w:tc>
          <w:tcPr>
            <w:tcW w:w="1983" w:type="dxa"/>
            <w:vAlign w:val="bottom"/>
          </w:tcPr>
          <w:p w14:paraId="51372B3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2716221.97</w:t>
            </w:r>
          </w:p>
        </w:tc>
        <w:tc>
          <w:tcPr>
            <w:tcW w:w="1595" w:type="dxa"/>
            <w:vAlign w:val="bottom"/>
          </w:tcPr>
          <w:p w14:paraId="4C82AAC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4.13</w:t>
            </w:r>
          </w:p>
        </w:tc>
        <w:tc>
          <w:tcPr>
            <w:tcW w:w="2204" w:type="dxa"/>
            <w:vAlign w:val="bottom"/>
          </w:tcPr>
          <w:p w14:paraId="4BDEC2E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198° 28' 44''</w:t>
            </w:r>
          </w:p>
        </w:tc>
      </w:tr>
      <w:tr w:rsidR="008235BD" w:rsidRPr="008235BD" w14:paraId="586CAC39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53BF1E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149" w:type="dxa"/>
            <w:vAlign w:val="bottom"/>
          </w:tcPr>
          <w:p w14:paraId="07BC479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846207.84</w:t>
            </w:r>
          </w:p>
        </w:tc>
        <w:tc>
          <w:tcPr>
            <w:tcW w:w="1983" w:type="dxa"/>
            <w:vAlign w:val="bottom"/>
          </w:tcPr>
          <w:p w14:paraId="5D1364C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2716220.66</w:t>
            </w:r>
          </w:p>
        </w:tc>
        <w:tc>
          <w:tcPr>
            <w:tcW w:w="1595" w:type="dxa"/>
            <w:vAlign w:val="bottom"/>
          </w:tcPr>
          <w:p w14:paraId="4C0E79A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53.46</w:t>
            </w:r>
          </w:p>
        </w:tc>
        <w:tc>
          <w:tcPr>
            <w:tcW w:w="2204" w:type="dxa"/>
            <w:vAlign w:val="bottom"/>
          </w:tcPr>
          <w:p w14:paraId="625E584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200° 30' 35''</w:t>
            </w:r>
          </w:p>
        </w:tc>
      </w:tr>
      <w:tr w:rsidR="008235BD" w:rsidRPr="008235BD" w14:paraId="196265D5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C17F52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149" w:type="dxa"/>
            <w:vAlign w:val="bottom"/>
          </w:tcPr>
          <w:p w14:paraId="1E24A8F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846157.77</w:t>
            </w:r>
          </w:p>
        </w:tc>
        <w:tc>
          <w:tcPr>
            <w:tcW w:w="1983" w:type="dxa"/>
            <w:vAlign w:val="bottom"/>
          </w:tcPr>
          <w:p w14:paraId="7F72F6B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2716201.93</w:t>
            </w:r>
          </w:p>
        </w:tc>
        <w:tc>
          <w:tcPr>
            <w:tcW w:w="1595" w:type="dxa"/>
            <w:vAlign w:val="bottom"/>
          </w:tcPr>
          <w:p w14:paraId="7870261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9.56</w:t>
            </w:r>
          </w:p>
        </w:tc>
        <w:tc>
          <w:tcPr>
            <w:tcW w:w="2204" w:type="dxa"/>
            <w:vAlign w:val="bottom"/>
          </w:tcPr>
          <w:p w14:paraId="01724F8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215° 43' 08''</w:t>
            </w:r>
          </w:p>
        </w:tc>
      </w:tr>
      <w:tr w:rsidR="008235BD" w:rsidRPr="008235BD" w14:paraId="46730E5C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EE96A2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149" w:type="dxa"/>
            <w:vAlign w:val="bottom"/>
          </w:tcPr>
          <w:p w14:paraId="0B9A545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846150.01</w:t>
            </w:r>
          </w:p>
        </w:tc>
        <w:tc>
          <w:tcPr>
            <w:tcW w:w="1983" w:type="dxa"/>
            <w:vAlign w:val="bottom"/>
          </w:tcPr>
          <w:p w14:paraId="3AA25AB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2716196.35</w:t>
            </w:r>
          </w:p>
        </w:tc>
        <w:tc>
          <w:tcPr>
            <w:tcW w:w="1595" w:type="dxa"/>
            <w:vAlign w:val="bottom"/>
          </w:tcPr>
          <w:p w14:paraId="017EA81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5.2</w:t>
            </w:r>
          </w:p>
        </w:tc>
        <w:tc>
          <w:tcPr>
            <w:tcW w:w="2204" w:type="dxa"/>
            <w:vAlign w:val="bottom"/>
          </w:tcPr>
          <w:p w14:paraId="73029DF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305° 46' 05''</w:t>
            </w:r>
          </w:p>
        </w:tc>
      </w:tr>
      <w:tr w:rsidR="008235BD" w:rsidRPr="008235BD" w14:paraId="63CAFE1C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6FAA79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149" w:type="dxa"/>
            <w:vAlign w:val="bottom"/>
          </w:tcPr>
          <w:p w14:paraId="18FBAF8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846153.05</w:t>
            </w:r>
          </w:p>
        </w:tc>
        <w:tc>
          <w:tcPr>
            <w:tcW w:w="1983" w:type="dxa"/>
            <w:vAlign w:val="bottom"/>
          </w:tcPr>
          <w:p w14:paraId="0A89DB4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2716192.13</w:t>
            </w:r>
          </w:p>
        </w:tc>
        <w:tc>
          <w:tcPr>
            <w:tcW w:w="1595" w:type="dxa"/>
            <w:vAlign w:val="bottom"/>
          </w:tcPr>
          <w:p w14:paraId="65AE420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12.94</w:t>
            </w:r>
          </w:p>
        </w:tc>
        <w:tc>
          <w:tcPr>
            <w:tcW w:w="2204" w:type="dxa"/>
            <w:vAlign w:val="bottom"/>
          </w:tcPr>
          <w:p w14:paraId="6928F85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290° 27' 09''</w:t>
            </w:r>
          </w:p>
        </w:tc>
      </w:tr>
      <w:tr w:rsidR="008235BD" w:rsidRPr="008235BD" w14:paraId="18376C3D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D836B5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149" w:type="dxa"/>
            <w:vAlign w:val="bottom"/>
          </w:tcPr>
          <w:p w14:paraId="35B9A30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846157.57</w:t>
            </w:r>
          </w:p>
        </w:tc>
        <w:tc>
          <w:tcPr>
            <w:tcW w:w="1983" w:type="dxa"/>
            <w:vAlign w:val="bottom"/>
          </w:tcPr>
          <w:p w14:paraId="2DB0F74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2716180.01</w:t>
            </w:r>
          </w:p>
        </w:tc>
        <w:tc>
          <w:tcPr>
            <w:tcW w:w="1595" w:type="dxa"/>
            <w:vAlign w:val="bottom"/>
          </w:tcPr>
          <w:p w14:paraId="790B123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9.82</w:t>
            </w:r>
          </w:p>
        </w:tc>
        <w:tc>
          <w:tcPr>
            <w:tcW w:w="2204" w:type="dxa"/>
            <w:vAlign w:val="bottom"/>
          </w:tcPr>
          <w:p w14:paraId="38C5D2D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9° 04' 44''</w:t>
            </w:r>
          </w:p>
        </w:tc>
      </w:tr>
      <w:tr w:rsidR="008235BD" w:rsidRPr="008235BD" w14:paraId="7D20542D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1400E9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149" w:type="dxa"/>
            <w:vAlign w:val="bottom"/>
          </w:tcPr>
          <w:p w14:paraId="317D8E8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846167.27</w:t>
            </w:r>
          </w:p>
        </w:tc>
        <w:tc>
          <w:tcPr>
            <w:tcW w:w="1983" w:type="dxa"/>
            <w:vAlign w:val="bottom"/>
          </w:tcPr>
          <w:p w14:paraId="38D2982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2716181.56</w:t>
            </w:r>
          </w:p>
        </w:tc>
        <w:tc>
          <w:tcPr>
            <w:tcW w:w="1595" w:type="dxa"/>
            <w:vAlign w:val="bottom"/>
          </w:tcPr>
          <w:p w14:paraId="0224F83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10.81</w:t>
            </w:r>
          </w:p>
        </w:tc>
        <w:tc>
          <w:tcPr>
            <w:tcW w:w="2204" w:type="dxa"/>
            <w:vAlign w:val="bottom"/>
          </w:tcPr>
          <w:p w14:paraId="5F528E0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321° 25' 23''</w:t>
            </w:r>
          </w:p>
        </w:tc>
      </w:tr>
      <w:tr w:rsidR="008235BD" w:rsidRPr="008235BD" w14:paraId="32949E4D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C4A2FD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149" w:type="dxa"/>
            <w:vAlign w:val="bottom"/>
          </w:tcPr>
          <w:p w14:paraId="25194D4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846175.72</w:t>
            </w:r>
          </w:p>
        </w:tc>
        <w:tc>
          <w:tcPr>
            <w:tcW w:w="1983" w:type="dxa"/>
            <w:vAlign w:val="bottom"/>
          </w:tcPr>
          <w:p w14:paraId="56B75DC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2716174.82</w:t>
            </w:r>
          </w:p>
        </w:tc>
        <w:tc>
          <w:tcPr>
            <w:tcW w:w="1595" w:type="dxa"/>
            <w:vAlign w:val="bottom"/>
          </w:tcPr>
          <w:p w14:paraId="5395C78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0.02</w:t>
            </w:r>
          </w:p>
        </w:tc>
        <w:tc>
          <w:tcPr>
            <w:tcW w:w="2204" w:type="dxa"/>
            <w:vAlign w:val="bottom"/>
          </w:tcPr>
          <w:p w14:paraId="34155CC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0° 00' 00''</w:t>
            </w:r>
          </w:p>
        </w:tc>
      </w:tr>
      <w:tr w:rsidR="008235BD" w:rsidRPr="008235BD" w14:paraId="1FDB886C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A89B45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149" w:type="dxa"/>
            <w:vAlign w:val="bottom"/>
          </w:tcPr>
          <w:p w14:paraId="5FD7075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846175.74</w:t>
            </w:r>
          </w:p>
        </w:tc>
        <w:tc>
          <w:tcPr>
            <w:tcW w:w="1983" w:type="dxa"/>
            <w:vAlign w:val="bottom"/>
          </w:tcPr>
          <w:p w14:paraId="5741DA9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2716174.82</w:t>
            </w:r>
          </w:p>
        </w:tc>
        <w:tc>
          <w:tcPr>
            <w:tcW w:w="1595" w:type="dxa"/>
            <w:vAlign w:val="bottom"/>
          </w:tcPr>
          <w:p w14:paraId="146AC27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12.66</w:t>
            </w:r>
          </w:p>
        </w:tc>
        <w:tc>
          <w:tcPr>
            <w:tcW w:w="2204" w:type="dxa"/>
            <w:vAlign w:val="bottom"/>
          </w:tcPr>
          <w:p w14:paraId="5EB34E9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16° 56' 47''</w:t>
            </w:r>
          </w:p>
        </w:tc>
      </w:tr>
      <w:tr w:rsidR="008235BD" w:rsidRPr="008235BD" w14:paraId="38FC845C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40D513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149" w:type="dxa"/>
            <w:vAlign w:val="bottom"/>
          </w:tcPr>
          <w:p w14:paraId="4DF20E8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846187.85</w:t>
            </w:r>
          </w:p>
        </w:tc>
        <w:tc>
          <w:tcPr>
            <w:tcW w:w="1983" w:type="dxa"/>
            <w:vAlign w:val="bottom"/>
          </w:tcPr>
          <w:p w14:paraId="5A24904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2716178.51</w:t>
            </w:r>
          </w:p>
        </w:tc>
        <w:tc>
          <w:tcPr>
            <w:tcW w:w="1595" w:type="dxa"/>
            <w:vAlign w:val="bottom"/>
          </w:tcPr>
          <w:p w14:paraId="47BF22C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4.98</w:t>
            </w:r>
          </w:p>
        </w:tc>
        <w:tc>
          <w:tcPr>
            <w:tcW w:w="2204" w:type="dxa"/>
            <w:vAlign w:val="bottom"/>
          </w:tcPr>
          <w:p w14:paraId="0AA6B86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16° 56' 31''</w:t>
            </w:r>
          </w:p>
        </w:tc>
      </w:tr>
      <w:tr w:rsidR="008235BD" w:rsidRPr="008235BD" w14:paraId="031F2443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A6E817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149" w:type="dxa"/>
            <w:vAlign w:val="bottom"/>
          </w:tcPr>
          <w:p w14:paraId="0C693CA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846192.61</w:t>
            </w:r>
          </w:p>
        </w:tc>
        <w:tc>
          <w:tcPr>
            <w:tcW w:w="1983" w:type="dxa"/>
            <w:vAlign w:val="bottom"/>
          </w:tcPr>
          <w:p w14:paraId="3C48694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2716179.96</w:t>
            </w:r>
          </w:p>
        </w:tc>
        <w:tc>
          <w:tcPr>
            <w:tcW w:w="1595" w:type="dxa"/>
            <w:vAlign w:val="bottom"/>
          </w:tcPr>
          <w:p w14:paraId="40FC5CE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24.57</w:t>
            </w:r>
          </w:p>
        </w:tc>
        <w:tc>
          <w:tcPr>
            <w:tcW w:w="2204" w:type="dxa"/>
            <w:vAlign w:val="bottom"/>
          </w:tcPr>
          <w:p w14:paraId="2C84F10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9° 53' 30''</w:t>
            </w:r>
          </w:p>
        </w:tc>
      </w:tr>
      <w:tr w:rsidR="008235BD" w:rsidRPr="008235BD" w14:paraId="507A77F5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CBED0D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149" w:type="dxa"/>
            <w:vAlign w:val="bottom"/>
          </w:tcPr>
          <w:p w14:paraId="1F5EB24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846216.81</w:t>
            </w:r>
          </w:p>
        </w:tc>
        <w:tc>
          <w:tcPr>
            <w:tcW w:w="1983" w:type="dxa"/>
            <w:vAlign w:val="bottom"/>
          </w:tcPr>
          <w:p w14:paraId="0EEA4D6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2716184.18</w:t>
            </w:r>
          </w:p>
        </w:tc>
        <w:tc>
          <w:tcPr>
            <w:tcW w:w="1595" w:type="dxa"/>
            <w:vAlign w:val="bottom"/>
          </w:tcPr>
          <w:p w14:paraId="4DA8025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0.01</w:t>
            </w:r>
          </w:p>
        </w:tc>
        <w:tc>
          <w:tcPr>
            <w:tcW w:w="2204" w:type="dxa"/>
            <w:vAlign w:val="bottom"/>
          </w:tcPr>
          <w:p w14:paraId="416EBDF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0° 00' 00''</w:t>
            </w:r>
          </w:p>
        </w:tc>
      </w:tr>
      <w:tr w:rsidR="008235BD" w:rsidRPr="008235BD" w14:paraId="162C6E63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558D9E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149" w:type="dxa"/>
            <w:vAlign w:val="bottom"/>
          </w:tcPr>
          <w:p w14:paraId="3CAD56D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846216.82</w:t>
            </w:r>
          </w:p>
        </w:tc>
        <w:tc>
          <w:tcPr>
            <w:tcW w:w="1983" w:type="dxa"/>
            <w:vAlign w:val="bottom"/>
          </w:tcPr>
          <w:p w14:paraId="60E8D4E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2716184.18</w:t>
            </w:r>
          </w:p>
        </w:tc>
        <w:tc>
          <w:tcPr>
            <w:tcW w:w="1595" w:type="dxa"/>
            <w:vAlign w:val="bottom"/>
          </w:tcPr>
          <w:p w14:paraId="5F3CDCF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11.4</w:t>
            </w:r>
          </w:p>
        </w:tc>
        <w:tc>
          <w:tcPr>
            <w:tcW w:w="2204" w:type="dxa"/>
            <w:vAlign w:val="bottom"/>
          </w:tcPr>
          <w:p w14:paraId="3CF4CB6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0° 00' 00''</w:t>
            </w:r>
          </w:p>
        </w:tc>
      </w:tr>
      <w:tr w:rsidR="008235BD" w:rsidRPr="008235BD" w14:paraId="4E9A8937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1938D6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149" w:type="dxa"/>
            <w:vAlign w:val="bottom"/>
          </w:tcPr>
          <w:p w14:paraId="54A38BA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846228.22</w:t>
            </w:r>
          </w:p>
        </w:tc>
        <w:tc>
          <w:tcPr>
            <w:tcW w:w="1983" w:type="dxa"/>
            <w:vAlign w:val="bottom"/>
          </w:tcPr>
          <w:p w14:paraId="2131F94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2716184.18</w:t>
            </w:r>
          </w:p>
        </w:tc>
        <w:tc>
          <w:tcPr>
            <w:tcW w:w="1595" w:type="dxa"/>
            <w:vAlign w:val="bottom"/>
          </w:tcPr>
          <w:p w14:paraId="1534468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5.18</w:t>
            </w:r>
          </w:p>
        </w:tc>
        <w:tc>
          <w:tcPr>
            <w:tcW w:w="2204" w:type="dxa"/>
            <w:vAlign w:val="bottom"/>
          </w:tcPr>
          <w:p w14:paraId="11824B9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359° 46' 44''</w:t>
            </w:r>
          </w:p>
        </w:tc>
      </w:tr>
      <w:tr w:rsidR="008235BD" w:rsidRPr="008235BD" w14:paraId="4FD826B2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98EE70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149" w:type="dxa"/>
            <w:vAlign w:val="bottom"/>
          </w:tcPr>
          <w:p w14:paraId="1A41246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846233.4</w:t>
            </w:r>
          </w:p>
        </w:tc>
        <w:tc>
          <w:tcPr>
            <w:tcW w:w="1983" w:type="dxa"/>
            <w:vAlign w:val="bottom"/>
          </w:tcPr>
          <w:p w14:paraId="501D38E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2716184.16</w:t>
            </w:r>
          </w:p>
        </w:tc>
        <w:tc>
          <w:tcPr>
            <w:tcW w:w="1595" w:type="dxa"/>
            <w:vAlign w:val="bottom"/>
          </w:tcPr>
          <w:p w14:paraId="0C1C374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20.45</w:t>
            </w:r>
          </w:p>
        </w:tc>
        <w:tc>
          <w:tcPr>
            <w:tcW w:w="2204" w:type="dxa"/>
            <w:vAlign w:val="bottom"/>
          </w:tcPr>
          <w:p w14:paraId="31817E5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356° 51' 38''</w:t>
            </w:r>
          </w:p>
        </w:tc>
      </w:tr>
      <w:tr w:rsidR="008235BD" w:rsidRPr="008235BD" w14:paraId="57B6D0BE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2514DC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149" w:type="dxa"/>
            <w:vAlign w:val="bottom"/>
          </w:tcPr>
          <w:p w14:paraId="7420F62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846253.82</w:t>
            </w:r>
          </w:p>
        </w:tc>
        <w:tc>
          <w:tcPr>
            <w:tcW w:w="1983" w:type="dxa"/>
            <w:vAlign w:val="bottom"/>
          </w:tcPr>
          <w:p w14:paraId="2F90E90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2716183.04</w:t>
            </w:r>
          </w:p>
        </w:tc>
        <w:tc>
          <w:tcPr>
            <w:tcW w:w="1595" w:type="dxa"/>
            <w:vAlign w:val="bottom"/>
          </w:tcPr>
          <w:p w14:paraId="654777F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3.91</w:t>
            </w:r>
          </w:p>
        </w:tc>
        <w:tc>
          <w:tcPr>
            <w:tcW w:w="2204" w:type="dxa"/>
            <w:vAlign w:val="bottom"/>
          </w:tcPr>
          <w:p w14:paraId="01D15BA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34° 59' 31''</w:t>
            </w:r>
          </w:p>
        </w:tc>
      </w:tr>
    </w:tbl>
    <w:p w14:paraId="1B72DB26" w14:textId="77777777" w:rsidR="008235BD" w:rsidRPr="008235BD" w:rsidRDefault="008235BD" w:rsidP="008235BD">
      <w:pPr>
        <w:suppressAutoHyphens/>
        <w:spacing w:line="259" w:lineRule="auto"/>
        <w:ind w:firstLine="0"/>
        <w:jc w:val="center"/>
        <w:rPr>
          <w:rFonts w:eastAsia="Calibri"/>
        </w:rPr>
      </w:pPr>
    </w:p>
    <w:p w14:paraId="204E0E48" w14:textId="77777777" w:rsidR="008235BD" w:rsidRPr="008235BD" w:rsidRDefault="008235BD" w:rsidP="008235BD">
      <w:pPr>
        <w:suppressAutoHyphens/>
        <w:spacing w:line="259" w:lineRule="auto"/>
        <w:ind w:firstLine="0"/>
        <w:jc w:val="left"/>
        <w:rPr>
          <w:rFonts w:eastAsia="Calibri"/>
        </w:rPr>
      </w:pPr>
    </w:p>
    <w:p w14:paraId="425F6416" w14:textId="77777777" w:rsidR="008235BD" w:rsidRDefault="008235BD" w:rsidP="00BC1848">
      <w:pPr>
        <w:ind w:left="3402" w:firstLine="0"/>
        <w:jc w:val="right"/>
        <w:rPr>
          <w:sz w:val="28"/>
          <w:szCs w:val="28"/>
        </w:rPr>
      </w:pPr>
    </w:p>
    <w:p w14:paraId="381CE5C8" w14:textId="6837DE7E" w:rsidR="008235BD" w:rsidRDefault="008235BD" w:rsidP="008235BD">
      <w:pPr>
        <w:ind w:left="3402" w:firstLine="0"/>
        <w:rPr>
          <w:sz w:val="28"/>
          <w:szCs w:val="28"/>
        </w:rPr>
        <w:sectPr w:rsidR="008235BD" w:rsidSect="00AF3865">
          <w:headerReference w:type="even" r:id="rId12"/>
          <w:headerReference w:type="default" r:id="rId13"/>
          <w:footerReference w:type="default" r:id="rId14"/>
          <w:pgSz w:w="11906" w:h="16838"/>
          <w:pgMar w:top="709" w:right="707" w:bottom="1134" w:left="993" w:header="0" w:footer="0" w:gutter="0"/>
          <w:pgNumType w:start="1"/>
          <w:cols w:space="708"/>
          <w:titlePg/>
          <w:docGrid w:linePitch="360"/>
        </w:sectPr>
      </w:pPr>
    </w:p>
    <w:p w14:paraId="169F743B" w14:textId="16E05B57" w:rsidR="00AF3865" w:rsidRDefault="00AF3865" w:rsidP="00BC1848">
      <w:pPr>
        <w:ind w:left="3402" w:firstLine="0"/>
        <w:jc w:val="right"/>
        <w:rPr>
          <w:sz w:val="28"/>
          <w:szCs w:val="28"/>
        </w:rPr>
      </w:pPr>
    </w:p>
    <w:p w14:paraId="7BDDB99E" w14:textId="0AEB96EB" w:rsidR="007B4CB8" w:rsidRDefault="007977D0" w:rsidP="00BC1848">
      <w:pPr>
        <w:ind w:left="3402" w:firstLine="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AC2671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3 </w:t>
      </w:r>
      <w:r w:rsidRPr="00AC2671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решению Совета депутатов </w:t>
      </w:r>
    </w:p>
    <w:p w14:paraId="08B914E6" w14:textId="1C73CCFD" w:rsidR="007977D0" w:rsidRDefault="007977D0" w:rsidP="007977D0">
      <w:pPr>
        <w:ind w:left="567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8235BD">
        <w:rPr>
          <w:sz w:val="28"/>
          <w:szCs w:val="28"/>
        </w:rPr>
        <w:t>Горноправдинск</w:t>
      </w:r>
    </w:p>
    <w:p w14:paraId="0EE917C8" w14:textId="02E2D6D6" w:rsidR="00510294" w:rsidRDefault="007977D0" w:rsidP="007977D0">
      <w:pPr>
        <w:ind w:left="5103" w:firstLine="0"/>
        <w:jc w:val="right"/>
        <w:rPr>
          <w:sz w:val="28"/>
          <w:szCs w:val="28"/>
        </w:rPr>
      </w:pPr>
      <w:r>
        <w:rPr>
          <w:sz w:val="28"/>
          <w:szCs w:val="28"/>
        </w:rPr>
        <w:t>от                 №</w:t>
      </w:r>
    </w:p>
    <w:p w14:paraId="04224BCE" w14:textId="619CBA25" w:rsidR="001848BB" w:rsidRDefault="00510294" w:rsidP="001848BB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Чертеж планировки территории</w:t>
      </w:r>
      <w:r w:rsidR="007B4CB8">
        <w:rPr>
          <w:sz w:val="28"/>
          <w:szCs w:val="28"/>
        </w:rPr>
        <w:t xml:space="preserve"> </w:t>
      </w:r>
    </w:p>
    <w:p w14:paraId="549E006C" w14:textId="22BC50E0" w:rsidR="00C75EFA" w:rsidRPr="00AC2671" w:rsidRDefault="008235BD" w:rsidP="001848BB">
      <w:pPr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5FAB7AA" wp14:editId="2E335DE6">
            <wp:extent cx="6848475" cy="55898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773" cy="559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48ADD" w14:textId="5A2A6B86" w:rsidR="007977D0" w:rsidRDefault="007977D0" w:rsidP="008A7047">
      <w:pPr>
        <w:ind w:left="-426" w:firstLine="0"/>
        <w:jc w:val="center"/>
        <w:rPr>
          <w:noProof/>
          <w:sz w:val="28"/>
          <w:szCs w:val="28"/>
        </w:rPr>
      </w:pPr>
    </w:p>
    <w:p w14:paraId="2557C7BE" w14:textId="339682AA" w:rsidR="007977D0" w:rsidRDefault="007977D0" w:rsidP="00E92818">
      <w:pPr>
        <w:ind w:left="142"/>
        <w:jc w:val="center"/>
        <w:rPr>
          <w:noProof/>
          <w:sz w:val="28"/>
          <w:szCs w:val="28"/>
        </w:rPr>
      </w:pPr>
    </w:p>
    <w:p w14:paraId="32C0FA9E" w14:textId="77777777" w:rsidR="00F0416A" w:rsidRDefault="00BC1848" w:rsidP="00F0416A">
      <w:pPr>
        <w:ind w:left="3544" w:firstLine="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7977D0" w:rsidRPr="00AC2671">
        <w:rPr>
          <w:sz w:val="28"/>
          <w:szCs w:val="28"/>
        </w:rPr>
        <w:t xml:space="preserve">риложение </w:t>
      </w:r>
      <w:r w:rsidR="007977D0">
        <w:rPr>
          <w:sz w:val="28"/>
          <w:szCs w:val="28"/>
        </w:rPr>
        <w:t xml:space="preserve">4 </w:t>
      </w:r>
      <w:r w:rsidR="007977D0" w:rsidRPr="00AC2671">
        <w:rPr>
          <w:sz w:val="28"/>
          <w:szCs w:val="28"/>
        </w:rPr>
        <w:t xml:space="preserve">к </w:t>
      </w:r>
      <w:r w:rsidR="007977D0">
        <w:rPr>
          <w:sz w:val="28"/>
          <w:szCs w:val="28"/>
        </w:rPr>
        <w:t xml:space="preserve">решению Совета депутатов </w:t>
      </w:r>
    </w:p>
    <w:p w14:paraId="7D5333C9" w14:textId="24447141" w:rsidR="00F0416A" w:rsidRDefault="007977D0" w:rsidP="00F0416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8235BD">
        <w:rPr>
          <w:sz w:val="28"/>
          <w:szCs w:val="28"/>
        </w:rPr>
        <w:t>Горноправдинск</w:t>
      </w:r>
    </w:p>
    <w:p w14:paraId="298638D2" w14:textId="3828CBD9" w:rsidR="00F0416A" w:rsidRDefault="00F0416A" w:rsidP="00F0416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        №</w:t>
      </w:r>
    </w:p>
    <w:p w14:paraId="4350DBF0" w14:textId="1D6BDC59" w:rsidR="00510294" w:rsidRDefault="00C75EFA" w:rsidP="00510294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  <w:r w:rsidR="007C4901">
        <w:rPr>
          <w:sz w:val="28"/>
          <w:szCs w:val="28"/>
        </w:rPr>
        <w:t xml:space="preserve"> красных линий</w:t>
      </w:r>
    </w:p>
    <w:p w14:paraId="1E008116" w14:textId="62FCB7F5" w:rsidR="00C75EFA" w:rsidRDefault="008235BD" w:rsidP="00510294">
      <w:pPr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2A80307" wp14:editId="16B7D880">
            <wp:extent cx="7315200" cy="59707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183" cy="5971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01216" w14:textId="4FD56587" w:rsidR="007C4901" w:rsidRDefault="007B5173" w:rsidP="007C4901">
      <w:pPr>
        <w:ind w:left="-284" w:firstLine="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7C4901" w:rsidRPr="00AC2671">
        <w:rPr>
          <w:sz w:val="28"/>
          <w:szCs w:val="28"/>
        </w:rPr>
        <w:t xml:space="preserve">риложение </w:t>
      </w:r>
      <w:r w:rsidR="007C4901">
        <w:rPr>
          <w:sz w:val="28"/>
          <w:szCs w:val="28"/>
        </w:rPr>
        <w:t xml:space="preserve">5 </w:t>
      </w:r>
      <w:r w:rsidR="007C4901" w:rsidRPr="00AC2671">
        <w:rPr>
          <w:sz w:val="28"/>
          <w:szCs w:val="28"/>
        </w:rPr>
        <w:t xml:space="preserve">к </w:t>
      </w:r>
      <w:r w:rsidR="007C4901">
        <w:rPr>
          <w:sz w:val="28"/>
          <w:szCs w:val="28"/>
        </w:rPr>
        <w:t xml:space="preserve">решению Совета депутатов </w:t>
      </w:r>
    </w:p>
    <w:p w14:paraId="35DA0022" w14:textId="77777777" w:rsidR="008235BD" w:rsidRDefault="007C4901" w:rsidP="008235BD">
      <w:pPr>
        <w:ind w:left="567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8235BD">
        <w:rPr>
          <w:sz w:val="28"/>
          <w:szCs w:val="28"/>
        </w:rPr>
        <w:t xml:space="preserve">Горноправдинск </w:t>
      </w:r>
    </w:p>
    <w:p w14:paraId="4402C419" w14:textId="7F74908A" w:rsidR="007C4901" w:rsidRDefault="007C4901" w:rsidP="008235BD">
      <w:pPr>
        <w:ind w:left="5670" w:firstLine="0"/>
        <w:jc w:val="right"/>
        <w:rPr>
          <w:sz w:val="28"/>
          <w:szCs w:val="28"/>
        </w:rPr>
      </w:pPr>
      <w:r>
        <w:rPr>
          <w:sz w:val="28"/>
          <w:szCs w:val="28"/>
        </w:rPr>
        <w:t>от                 №</w:t>
      </w:r>
    </w:p>
    <w:p w14:paraId="256E5B8F" w14:textId="43CDA870" w:rsidR="00382659" w:rsidRDefault="00382659" w:rsidP="00382659">
      <w:pPr>
        <w:jc w:val="center"/>
        <w:rPr>
          <w:sz w:val="28"/>
          <w:szCs w:val="28"/>
        </w:rPr>
      </w:pPr>
      <w:r w:rsidRPr="009735BD">
        <w:rPr>
          <w:sz w:val="28"/>
          <w:szCs w:val="28"/>
        </w:rPr>
        <w:t>Чертеж межевания территории</w:t>
      </w:r>
    </w:p>
    <w:p w14:paraId="33968F65" w14:textId="734E2ADD" w:rsidR="00C75EFA" w:rsidRDefault="008235BD" w:rsidP="007B5173">
      <w:pPr>
        <w:ind w:left="-426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4047A34" wp14:editId="2F88A919">
            <wp:extent cx="7028734" cy="5736968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321" cy="573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5EFA" w:rsidSect="00AF3865">
      <w:pgSz w:w="16838" w:h="11906" w:orient="landscape"/>
      <w:pgMar w:top="284" w:right="709" w:bottom="284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228DEB" w14:textId="77777777" w:rsidR="00AF3865" w:rsidRDefault="00AF3865">
      <w:r>
        <w:separator/>
      </w:r>
    </w:p>
  </w:endnote>
  <w:endnote w:type="continuationSeparator" w:id="0">
    <w:p w14:paraId="3EA6C727" w14:textId="77777777" w:rsidR="00AF3865" w:rsidRDefault="00AF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BD8EE" w14:textId="77777777" w:rsidR="00AF3865" w:rsidRDefault="00AF3865">
    <w:pPr>
      <w:pStyle w:val="a7"/>
      <w:rPr>
        <w:sz w:val="36"/>
        <w:szCs w:val="36"/>
      </w:rPr>
    </w:pPr>
  </w:p>
  <w:tbl>
    <w:tblPr>
      <w:tblW w:w="0" w:type="auto"/>
      <w:tblInd w:w="-15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67"/>
      <w:gridCol w:w="570"/>
      <w:gridCol w:w="567"/>
      <w:gridCol w:w="567"/>
      <w:gridCol w:w="852"/>
      <w:gridCol w:w="570"/>
      <w:gridCol w:w="6067"/>
      <w:gridCol w:w="594"/>
    </w:tblGrid>
    <w:tr w:rsidR="00AF3865" w14:paraId="749DFFBB" w14:textId="77777777">
      <w:trPr>
        <w:cantSplit/>
        <w:trHeight w:hRule="exact" w:val="284"/>
      </w:trPr>
      <w:tc>
        <w:tcPr>
          <w:tcW w:w="567" w:type="dxa"/>
          <w:tcBorders>
            <w:top w:val="single" w:sz="12" w:space="0" w:color="000000"/>
            <w:left w:val="single" w:sz="12" w:space="0" w:color="000000"/>
            <w:bottom w:val="single" w:sz="6" w:space="0" w:color="000000"/>
          </w:tcBorders>
          <w:shd w:val="clear" w:color="auto" w:fill="auto"/>
          <w:vAlign w:val="center"/>
        </w:tcPr>
        <w:p w14:paraId="2E8DEA78" w14:textId="77777777" w:rsidR="00AF3865" w:rsidRDefault="00AF3865">
          <w:pPr>
            <w:snapToGrid w:val="0"/>
            <w:ind w:firstLine="0"/>
            <w:rPr>
              <w:sz w:val="18"/>
            </w:rPr>
          </w:pPr>
        </w:p>
      </w:tc>
      <w:tc>
        <w:tcPr>
          <w:tcW w:w="570" w:type="dxa"/>
          <w:tcBorders>
            <w:top w:val="single" w:sz="12" w:space="0" w:color="000000"/>
            <w:left w:val="single" w:sz="12" w:space="0" w:color="000000"/>
            <w:bottom w:val="single" w:sz="6" w:space="0" w:color="000000"/>
          </w:tcBorders>
          <w:shd w:val="clear" w:color="auto" w:fill="auto"/>
          <w:vAlign w:val="center"/>
        </w:tcPr>
        <w:p w14:paraId="1568C66D" w14:textId="77777777" w:rsidR="00AF3865" w:rsidRDefault="00AF3865">
          <w:pPr>
            <w:snapToGrid w:val="0"/>
            <w:ind w:firstLine="0"/>
            <w:rPr>
              <w:sz w:val="18"/>
            </w:rPr>
          </w:pPr>
        </w:p>
      </w:tc>
      <w:tc>
        <w:tcPr>
          <w:tcW w:w="567" w:type="dxa"/>
          <w:tcBorders>
            <w:top w:val="single" w:sz="12" w:space="0" w:color="000000"/>
            <w:left w:val="single" w:sz="12" w:space="0" w:color="000000"/>
            <w:bottom w:val="single" w:sz="6" w:space="0" w:color="000000"/>
          </w:tcBorders>
          <w:shd w:val="clear" w:color="auto" w:fill="auto"/>
          <w:vAlign w:val="center"/>
        </w:tcPr>
        <w:p w14:paraId="6F910C5A" w14:textId="77777777" w:rsidR="00AF3865" w:rsidRDefault="00AF3865">
          <w:pPr>
            <w:snapToGrid w:val="0"/>
            <w:ind w:firstLine="0"/>
            <w:rPr>
              <w:sz w:val="18"/>
            </w:rPr>
          </w:pPr>
        </w:p>
      </w:tc>
      <w:tc>
        <w:tcPr>
          <w:tcW w:w="567" w:type="dxa"/>
          <w:tcBorders>
            <w:top w:val="single" w:sz="12" w:space="0" w:color="000000"/>
            <w:left w:val="single" w:sz="12" w:space="0" w:color="000000"/>
            <w:bottom w:val="single" w:sz="6" w:space="0" w:color="000000"/>
          </w:tcBorders>
          <w:shd w:val="clear" w:color="auto" w:fill="auto"/>
          <w:vAlign w:val="center"/>
        </w:tcPr>
        <w:p w14:paraId="2A93C0D9" w14:textId="77777777" w:rsidR="00AF3865" w:rsidRDefault="00AF3865">
          <w:pPr>
            <w:snapToGrid w:val="0"/>
            <w:ind w:firstLine="0"/>
            <w:rPr>
              <w:sz w:val="18"/>
            </w:rPr>
          </w:pPr>
        </w:p>
      </w:tc>
      <w:tc>
        <w:tcPr>
          <w:tcW w:w="852" w:type="dxa"/>
          <w:tcBorders>
            <w:top w:val="single" w:sz="12" w:space="0" w:color="000000"/>
            <w:left w:val="single" w:sz="12" w:space="0" w:color="000000"/>
            <w:bottom w:val="single" w:sz="6" w:space="0" w:color="000000"/>
          </w:tcBorders>
          <w:shd w:val="clear" w:color="auto" w:fill="auto"/>
          <w:vAlign w:val="center"/>
        </w:tcPr>
        <w:p w14:paraId="015A0AE5" w14:textId="77777777" w:rsidR="00AF3865" w:rsidRDefault="00AF3865">
          <w:pPr>
            <w:snapToGrid w:val="0"/>
            <w:ind w:firstLine="0"/>
            <w:rPr>
              <w:sz w:val="18"/>
            </w:rPr>
          </w:pPr>
        </w:p>
      </w:tc>
      <w:tc>
        <w:tcPr>
          <w:tcW w:w="570" w:type="dxa"/>
          <w:tcBorders>
            <w:top w:val="single" w:sz="12" w:space="0" w:color="000000"/>
            <w:left w:val="single" w:sz="12" w:space="0" w:color="000000"/>
            <w:bottom w:val="single" w:sz="6" w:space="0" w:color="000000"/>
          </w:tcBorders>
          <w:shd w:val="clear" w:color="auto" w:fill="auto"/>
          <w:vAlign w:val="center"/>
        </w:tcPr>
        <w:p w14:paraId="7660A04C" w14:textId="77777777" w:rsidR="00AF3865" w:rsidRDefault="00AF3865">
          <w:pPr>
            <w:snapToGrid w:val="0"/>
            <w:ind w:firstLine="0"/>
            <w:rPr>
              <w:sz w:val="18"/>
            </w:rPr>
          </w:pPr>
        </w:p>
      </w:tc>
      <w:tc>
        <w:tcPr>
          <w:tcW w:w="6067" w:type="dxa"/>
          <w:vMerge w:val="restart"/>
          <w:tcBorders>
            <w:top w:val="single" w:sz="12" w:space="0" w:color="000000"/>
            <w:left w:val="single" w:sz="12" w:space="0" w:color="000000"/>
            <w:bottom w:val="single" w:sz="12" w:space="0" w:color="000000"/>
          </w:tcBorders>
          <w:shd w:val="clear" w:color="auto" w:fill="auto"/>
          <w:vAlign w:val="center"/>
        </w:tcPr>
        <w:p w14:paraId="73F26AC9" w14:textId="77777777" w:rsidR="00AF3865" w:rsidRDefault="00AF3865">
          <w:pPr>
            <w:ind w:firstLine="0"/>
            <w:jc w:val="center"/>
          </w:pPr>
          <w:r>
            <w:rPr>
              <w:bCs/>
            </w:rPr>
            <w:t>709-</w:t>
          </w:r>
          <w:r>
            <w:t>ППТ</w:t>
          </w:r>
        </w:p>
      </w:tc>
      <w:tc>
        <w:tcPr>
          <w:tcW w:w="594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shd w:val="clear" w:color="auto" w:fill="auto"/>
          <w:vAlign w:val="center"/>
        </w:tcPr>
        <w:p w14:paraId="35F78B0B" w14:textId="77777777" w:rsidR="00AF3865" w:rsidRDefault="00AF3865">
          <w:pPr>
            <w:ind w:firstLine="0"/>
            <w:jc w:val="center"/>
          </w:pPr>
          <w:r>
            <w:rPr>
              <w:b/>
              <w:sz w:val="18"/>
            </w:rPr>
            <w:t>Лист</w:t>
          </w:r>
        </w:p>
      </w:tc>
    </w:tr>
    <w:tr w:rsidR="00AF3865" w14:paraId="67C68305" w14:textId="77777777">
      <w:trPr>
        <w:cantSplit/>
        <w:trHeight w:hRule="exact" w:val="284"/>
      </w:trPr>
      <w:tc>
        <w:tcPr>
          <w:tcW w:w="567" w:type="dxa"/>
          <w:tcBorders>
            <w:top w:val="single" w:sz="6" w:space="0" w:color="000000"/>
            <w:left w:val="single" w:sz="12" w:space="0" w:color="000000"/>
            <w:bottom w:val="single" w:sz="12" w:space="0" w:color="000000"/>
          </w:tcBorders>
          <w:shd w:val="clear" w:color="auto" w:fill="auto"/>
          <w:vAlign w:val="center"/>
        </w:tcPr>
        <w:p w14:paraId="6C68A7DC" w14:textId="77777777" w:rsidR="00AF3865" w:rsidRDefault="00AF3865">
          <w:pPr>
            <w:snapToGrid w:val="0"/>
            <w:ind w:firstLine="0"/>
            <w:rPr>
              <w:b/>
              <w:sz w:val="18"/>
            </w:rPr>
          </w:pPr>
        </w:p>
      </w:tc>
      <w:tc>
        <w:tcPr>
          <w:tcW w:w="570" w:type="dxa"/>
          <w:tcBorders>
            <w:top w:val="single" w:sz="6" w:space="0" w:color="000000"/>
            <w:left w:val="single" w:sz="12" w:space="0" w:color="000000"/>
            <w:bottom w:val="single" w:sz="12" w:space="0" w:color="000000"/>
          </w:tcBorders>
          <w:shd w:val="clear" w:color="auto" w:fill="auto"/>
          <w:vAlign w:val="center"/>
        </w:tcPr>
        <w:p w14:paraId="05FC97BD" w14:textId="77777777" w:rsidR="00AF3865" w:rsidRDefault="00AF3865">
          <w:pPr>
            <w:snapToGrid w:val="0"/>
            <w:ind w:firstLine="0"/>
            <w:rPr>
              <w:sz w:val="18"/>
            </w:rPr>
          </w:pPr>
        </w:p>
      </w:tc>
      <w:tc>
        <w:tcPr>
          <w:tcW w:w="567" w:type="dxa"/>
          <w:tcBorders>
            <w:top w:val="single" w:sz="6" w:space="0" w:color="000000"/>
            <w:left w:val="single" w:sz="12" w:space="0" w:color="000000"/>
            <w:bottom w:val="single" w:sz="12" w:space="0" w:color="000000"/>
          </w:tcBorders>
          <w:shd w:val="clear" w:color="auto" w:fill="auto"/>
          <w:vAlign w:val="center"/>
        </w:tcPr>
        <w:p w14:paraId="4655E807" w14:textId="77777777" w:rsidR="00AF3865" w:rsidRDefault="00AF3865">
          <w:pPr>
            <w:snapToGrid w:val="0"/>
            <w:ind w:firstLine="0"/>
            <w:rPr>
              <w:sz w:val="18"/>
            </w:rPr>
          </w:pPr>
        </w:p>
      </w:tc>
      <w:tc>
        <w:tcPr>
          <w:tcW w:w="567" w:type="dxa"/>
          <w:tcBorders>
            <w:top w:val="single" w:sz="6" w:space="0" w:color="000000"/>
            <w:left w:val="single" w:sz="12" w:space="0" w:color="000000"/>
            <w:bottom w:val="single" w:sz="12" w:space="0" w:color="000000"/>
          </w:tcBorders>
          <w:shd w:val="clear" w:color="auto" w:fill="auto"/>
          <w:vAlign w:val="center"/>
        </w:tcPr>
        <w:p w14:paraId="68B3417D" w14:textId="77777777" w:rsidR="00AF3865" w:rsidRDefault="00AF3865">
          <w:pPr>
            <w:snapToGrid w:val="0"/>
            <w:ind w:firstLine="0"/>
            <w:rPr>
              <w:sz w:val="18"/>
            </w:rPr>
          </w:pPr>
        </w:p>
      </w:tc>
      <w:tc>
        <w:tcPr>
          <w:tcW w:w="852" w:type="dxa"/>
          <w:tcBorders>
            <w:top w:val="single" w:sz="6" w:space="0" w:color="000000"/>
            <w:left w:val="single" w:sz="12" w:space="0" w:color="000000"/>
            <w:bottom w:val="single" w:sz="12" w:space="0" w:color="000000"/>
          </w:tcBorders>
          <w:shd w:val="clear" w:color="auto" w:fill="auto"/>
          <w:vAlign w:val="center"/>
        </w:tcPr>
        <w:p w14:paraId="3FE4364C" w14:textId="77777777" w:rsidR="00AF3865" w:rsidRDefault="00AF3865">
          <w:pPr>
            <w:snapToGrid w:val="0"/>
            <w:ind w:firstLine="0"/>
            <w:rPr>
              <w:sz w:val="18"/>
            </w:rPr>
          </w:pPr>
        </w:p>
      </w:tc>
      <w:tc>
        <w:tcPr>
          <w:tcW w:w="570" w:type="dxa"/>
          <w:tcBorders>
            <w:top w:val="single" w:sz="6" w:space="0" w:color="000000"/>
            <w:left w:val="single" w:sz="12" w:space="0" w:color="000000"/>
            <w:bottom w:val="single" w:sz="12" w:space="0" w:color="000000"/>
          </w:tcBorders>
          <w:shd w:val="clear" w:color="auto" w:fill="auto"/>
          <w:vAlign w:val="center"/>
        </w:tcPr>
        <w:p w14:paraId="3103CBF1" w14:textId="77777777" w:rsidR="00AF3865" w:rsidRDefault="00AF3865">
          <w:pPr>
            <w:snapToGrid w:val="0"/>
            <w:ind w:firstLine="0"/>
            <w:rPr>
              <w:sz w:val="18"/>
            </w:rPr>
          </w:pPr>
        </w:p>
      </w:tc>
      <w:tc>
        <w:tcPr>
          <w:tcW w:w="6067" w:type="dxa"/>
          <w:vMerge/>
          <w:tcBorders>
            <w:top w:val="single" w:sz="12" w:space="0" w:color="000000"/>
            <w:left w:val="single" w:sz="12" w:space="0" w:color="000000"/>
            <w:bottom w:val="single" w:sz="12" w:space="0" w:color="000000"/>
          </w:tcBorders>
          <w:shd w:val="clear" w:color="auto" w:fill="auto"/>
          <w:vAlign w:val="center"/>
        </w:tcPr>
        <w:p w14:paraId="79B39737" w14:textId="77777777" w:rsidR="00AF3865" w:rsidRDefault="00AF3865">
          <w:pPr>
            <w:snapToGrid w:val="0"/>
            <w:ind w:firstLine="0"/>
            <w:rPr>
              <w:sz w:val="18"/>
              <w:lang w:val="en-US"/>
            </w:rPr>
          </w:pPr>
        </w:p>
      </w:tc>
      <w:tc>
        <w:tcPr>
          <w:tcW w:w="594" w:type="dxa"/>
          <w:vMerge w:val="restar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shd w:val="clear" w:color="auto" w:fill="auto"/>
          <w:vAlign w:val="center"/>
        </w:tcPr>
        <w:p w14:paraId="79BD21CC" w14:textId="77777777" w:rsidR="00AF3865" w:rsidRDefault="00AF3865">
          <w:pPr>
            <w:ind w:firstLine="0"/>
            <w:jc w:val="center"/>
            <w:rPr>
              <w:b/>
              <w:sz w:val="18"/>
              <w:szCs w:val="18"/>
            </w:rPr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t>0</w:t>
          </w:r>
          <w:r>
            <w:fldChar w:fldCharType="end"/>
          </w:r>
        </w:p>
      </w:tc>
    </w:tr>
    <w:tr w:rsidR="00AF3865" w14:paraId="5327B692" w14:textId="77777777">
      <w:trPr>
        <w:cantSplit/>
        <w:trHeight w:hRule="exact" w:val="284"/>
      </w:trPr>
      <w:tc>
        <w:tcPr>
          <w:tcW w:w="567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</w:tcBorders>
          <w:shd w:val="clear" w:color="auto" w:fill="auto"/>
          <w:vAlign w:val="center"/>
        </w:tcPr>
        <w:p w14:paraId="459D5705" w14:textId="77777777" w:rsidR="00AF3865" w:rsidRDefault="00AF3865">
          <w:pPr>
            <w:ind w:firstLine="0"/>
            <w:jc w:val="center"/>
          </w:pPr>
          <w:r>
            <w:rPr>
              <w:b/>
              <w:sz w:val="18"/>
              <w:szCs w:val="18"/>
            </w:rPr>
            <w:t>Изм.</w:t>
          </w:r>
        </w:p>
      </w:tc>
      <w:tc>
        <w:tcPr>
          <w:tcW w:w="570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</w:tcBorders>
          <w:shd w:val="clear" w:color="auto" w:fill="auto"/>
          <w:vAlign w:val="center"/>
        </w:tcPr>
        <w:p w14:paraId="40202C7D" w14:textId="77777777" w:rsidR="00AF3865" w:rsidRDefault="00AF3865">
          <w:pPr>
            <w:ind w:firstLine="0"/>
            <w:jc w:val="center"/>
          </w:pPr>
          <w:r>
            <w:rPr>
              <w:b/>
              <w:spacing w:val="-20"/>
              <w:sz w:val="18"/>
              <w:szCs w:val="18"/>
            </w:rPr>
            <w:t>Кол.уч.</w:t>
          </w:r>
        </w:p>
      </w:tc>
      <w:tc>
        <w:tcPr>
          <w:tcW w:w="567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</w:tcBorders>
          <w:shd w:val="clear" w:color="auto" w:fill="auto"/>
          <w:vAlign w:val="center"/>
        </w:tcPr>
        <w:p w14:paraId="2D5790CD" w14:textId="77777777" w:rsidR="00AF3865" w:rsidRDefault="00AF3865">
          <w:pPr>
            <w:ind w:firstLine="0"/>
            <w:jc w:val="center"/>
          </w:pPr>
          <w:r>
            <w:rPr>
              <w:b/>
              <w:sz w:val="18"/>
              <w:szCs w:val="18"/>
            </w:rPr>
            <w:t>Лист</w:t>
          </w:r>
        </w:p>
      </w:tc>
      <w:tc>
        <w:tcPr>
          <w:tcW w:w="567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</w:tcBorders>
          <w:shd w:val="clear" w:color="auto" w:fill="auto"/>
          <w:vAlign w:val="center"/>
        </w:tcPr>
        <w:p w14:paraId="135AD6B3" w14:textId="77777777" w:rsidR="00AF3865" w:rsidRDefault="00AF3865">
          <w:pPr>
            <w:ind w:firstLine="0"/>
            <w:jc w:val="center"/>
          </w:pPr>
          <w:r>
            <w:rPr>
              <w:b/>
              <w:sz w:val="18"/>
              <w:szCs w:val="18"/>
            </w:rPr>
            <w:t>№док.</w:t>
          </w:r>
        </w:p>
      </w:tc>
      <w:tc>
        <w:tcPr>
          <w:tcW w:w="852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</w:tcBorders>
          <w:shd w:val="clear" w:color="auto" w:fill="auto"/>
          <w:vAlign w:val="center"/>
        </w:tcPr>
        <w:p w14:paraId="1EEB5CC8" w14:textId="77777777" w:rsidR="00AF3865" w:rsidRDefault="00AF3865">
          <w:pPr>
            <w:ind w:firstLine="0"/>
            <w:jc w:val="center"/>
          </w:pPr>
          <w:r>
            <w:rPr>
              <w:b/>
              <w:sz w:val="18"/>
              <w:szCs w:val="18"/>
            </w:rPr>
            <w:t>Подпись</w:t>
          </w:r>
        </w:p>
      </w:tc>
      <w:tc>
        <w:tcPr>
          <w:tcW w:w="570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</w:tcBorders>
          <w:shd w:val="clear" w:color="auto" w:fill="auto"/>
          <w:vAlign w:val="center"/>
        </w:tcPr>
        <w:p w14:paraId="465330A2" w14:textId="77777777" w:rsidR="00AF3865" w:rsidRDefault="00AF3865">
          <w:pPr>
            <w:ind w:firstLine="0"/>
            <w:jc w:val="center"/>
          </w:pPr>
          <w:r>
            <w:rPr>
              <w:b/>
              <w:sz w:val="18"/>
              <w:szCs w:val="18"/>
            </w:rPr>
            <w:t>Дата</w:t>
          </w:r>
        </w:p>
      </w:tc>
      <w:tc>
        <w:tcPr>
          <w:tcW w:w="6067" w:type="dxa"/>
          <w:vMerge/>
          <w:tcBorders>
            <w:top w:val="single" w:sz="12" w:space="0" w:color="000000"/>
            <w:left w:val="single" w:sz="12" w:space="0" w:color="000000"/>
            <w:bottom w:val="single" w:sz="12" w:space="0" w:color="000000"/>
          </w:tcBorders>
          <w:shd w:val="clear" w:color="auto" w:fill="auto"/>
          <w:vAlign w:val="center"/>
        </w:tcPr>
        <w:p w14:paraId="007D97BD" w14:textId="77777777" w:rsidR="00AF3865" w:rsidRDefault="00AF3865">
          <w:pPr>
            <w:snapToGrid w:val="0"/>
            <w:ind w:firstLine="0"/>
            <w:jc w:val="center"/>
            <w:rPr>
              <w:b/>
              <w:sz w:val="18"/>
              <w:szCs w:val="18"/>
              <w:lang w:val="en-US"/>
            </w:rPr>
          </w:pPr>
        </w:p>
      </w:tc>
      <w:tc>
        <w:tcPr>
          <w:tcW w:w="594" w:type="dxa"/>
          <w:vMerge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shd w:val="clear" w:color="auto" w:fill="auto"/>
          <w:vAlign w:val="center"/>
        </w:tcPr>
        <w:p w14:paraId="6D32DBD0" w14:textId="77777777" w:rsidR="00AF3865" w:rsidRDefault="00AF3865">
          <w:pPr>
            <w:snapToGrid w:val="0"/>
            <w:ind w:firstLine="0"/>
            <w:jc w:val="center"/>
            <w:rPr>
              <w:lang w:val="en-US"/>
            </w:rPr>
          </w:pPr>
        </w:p>
      </w:tc>
    </w:tr>
  </w:tbl>
  <w:p w14:paraId="3593D5BB" w14:textId="77777777" w:rsidR="00AF3865" w:rsidRDefault="001A7DEB">
    <w:pPr>
      <w:pStyle w:val="a7"/>
      <w:rPr>
        <w:sz w:val="2"/>
        <w:szCs w:val="2"/>
      </w:rPr>
    </w:pPr>
    <w:r>
      <w:pict w14:anchorId="5EB89F1B">
        <v:shapetype id="_x0000_t202" coordsize="21600,21600" o:spt="202" path="m,l,21600r21600,l21600,xe">
          <v:stroke joinstyle="miter"/>
          <v:path gradientshapeok="t" o:connecttype="rect"/>
        </v:shapetype>
        <v:shape id="_x0000_s29699" type="#_x0000_t202" style="position:absolute;left:0;text-align:left;margin-left:19.85pt;margin-top:572.95pt;width:38.9pt;height:254.9pt;z-index:-251655168;mso-wrap-distance-left:9.05pt;mso-wrap-distance-right:9.05pt;mso-position-horizontal-relative:page;mso-position-vertical-relative:page" stroked="f">
          <v:fill color2="black"/>
          <v:textbox style="mso-next-textbox:#_x0000_s29699" inset="5.7pt,.05pt,5.7pt,.05pt">
            <w:txbxContent>
              <w:tbl>
                <w:tblPr>
                  <w:tblW w:w="0" w:type="auto"/>
                  <w:tblInd w:w="-87" w:type="dxa"/>
                  <w:tblLayout w:type="fixed"/>
                  <w:tblCellMar>
                    <w:left w:w="57" w:type="dxa"/>
                    <w:right w:w="57" w:type="dxa"/>
                  </w:tblCellMar>
                  <w:tblLook w:val="0000" w:firstRow="0" w:lastRow="0" w:firstColumn="0" w:lastColumn="0" w:noHBand="0" w:noVBand="0"/>
                </w:tblPr>
                <w:tblGrid>
                  <w:gridCol w:w="284"/>
                  <w:gridCol w:w="427"/>
                </w:tblGrid>
                <w:tr w:rsidR="00AF3865" w14:paraId="436D1822" w14:textId="77777777">
                  <w:trPr>
                    <w:cantSplit/>
                    <w:trHeight w:val="1418"/>
                  </w:trPr>
                  <w:tc>
                    <w:tcPr>
                      <w:tcW w:w="284" w:type="dxa"/>
                      <w:tcBorders>
                        <w:top w:val="single" w:sz="12" w:space="0" w:color="000000"/>
                        <w:left w:val="single" w:sz="12" w:space="0" w:color="000000"/>
                        <w:bottom w:val="single" w:sz="12" w:space="0" w:color="000000"/>
                      </w:tcBorders>
                      <w:shd w:val="clear" w:color="auto" w:fill="auto"/>
                      <w:textDirection w:val="btLr"/>
                      <w:vAlign w:val="center"/>
                    </w:tcPr>
                    <w:p w14:paraId="433C5055" w14:textId="77777777" w:rsidR="00AF3865" w:rsidRDefault="00AF3865">
                      <w:pPr>
                        <w:ind w:firstLine="0"/>
                        <w:jc w:val="center"/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Взам. инв. №</w:t>
                      </w:r>
                    </w:p>
                  </w:tc>
                  <w:tc>
                    <w:tcPr>
                      <w:tcW w:w="427" w:type="dxa"/>
                      <w:tcBorders>
                        <w:top w:val="single" w:sz="12" w:space="0" w:color="000000"/>
                        <w:left w:val="single" w:sz="12" w:space="0" w:color="000000"/>
                        <w:bottom w:val="single" w:sz="12" w:space="0" w:color="000000"/>
                        <w:right w:val="single" w:sz="12" w:space="0" w:color="000000"/>
                      </w:tcBorders>
                      <w:shd w:val="clear" w:color="auto" w:fill="auto"/>
                      <w:textDirection w:val="btLr"/>
                      <w:vAlign w:val="center"/>
                    </w:tcPr>
                    <w:p w14:paraId="7BE2B600" w14:textId="77777777" w:rsidR="00AF3865" w:rsidRDefault="00AF3865">
                      <w:pPr>
                        <w:snapToGrid w:val="0"/>
                        <w:ind w:firstLine="0"/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</w:p>
                  </w:tc>
                </w:tr>
                <w:tr w:rsidR="00AF3865" w14:paraId="0D2AE5FA" w14:textId="77777777">
                  <w:trPr>
                    <w:cantSplit/>
                    <w:trHeight w:val="1985"/>
                  </w:trPr>
                  <w:tc>
                    <w:tcPr>
                      <w:tcW w:w="284" w:type="dxa"/>
                      <w:tcBorders>
                        <w:top w:val="single" w:sz="12" w:space="0" w:color="000000"/>
                        <w:left w:val="single" w:sz="12" w:space="0" w:color="000000"/>
                        <w:bottom w:val="single" w:sz="12" w:space="0" w:color="000000"/>
                      </w:tcBorders>
                      <w:shd w:val="clear" w:color="auto" w:fill="auto"/>
                      <w:textDirection w:val="btLr"/>
                      <w:vAlign w:val="center"/>
                    </w:tcPr>
                    <w:p w14:paraId="4B43AD30" w14:textId="77777777" w:rsidR="00AF3865" w:rsidRDefault="00AF3865">
                      <w:pPr>
                        <w:ind w:firstLine="0"/>
                        <w:jc w:val="center"/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Подпись и дата</w:t>
                      </w:r>
                    </w:p>
                  </w:tc>
                  <w:tc>
                    <w:tcPr>
                      <w:tcW w:w="427" w:type="dxa"/>
                      <w:tcBorders>
                        <w:top w:val="single" w:sz="12" w:space="0" w:color="000000"/>
                        <w:left w:val="single" w:sz="12" w:space="0" w:color="000000"/>
                        <w:bottom w:val="single" w:sz="12" w:space="0" w:color="000000"/>
                        <w:right w:val="single" w:sz="12" w:space="0" w:color="000000"/>
                      </w:tcBorders>
                      <w:shd w:val="clear" w:color="auto" w:fill="auto"/>
                      <w:textDirection w:val="btLr"/>
                      <w:vAlign w:val="center"/>
                    </w:tcPr>
                    <w:p w14:paraId="7E57E64C" w14:textId="77777777" w:rsidR="00AF3865" w:rsidRDefault="00AF3865">
                      <w:pPr>
                        <w:snapToGrid w:val="0"/>
                        <w:ind w:firstLine="0"/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</w:p>
                  </w:tc>
                </w:tr>
                <w:tr w:rsidR="00AF3865" w14:paraId="188B5E85" w14:textId="77777777">
                  <w:trPr>
                    <w:cantSplit/>
                    <w:trHeight w:val="1418"/>
                  </w:trPr>
                  <w:tc>
                    <w:tcPr>
                      <w:tcW w:w="284" w:type="dxa"/>
                      <w:tcBorders>
                        <w:top w:val="single" w:sz="12" w:space="0" w:color="000000"/>
                        <w:left w:val="single" w:sz="12" w:space="0" w:color="000000"/>
                        <w:bottom w:val="single" w:sz="12" w:space="0" w:color="000000"/>
                      </w:tcBorders>
                      <w:shd w:val="clear" w:color="auto" w:fill="auto"/>
                      <w:textDirection w:val="btLr"/>
                      <w:vAlign w:val="center"/>
                    </w:tcPr>
                    <w:p w14:paraId="41C55EBE" w14:textId="77777777" w:rsidR="00AF3865" w:rsidRDefault="00AF3865">
                      <w:pPr>
                        <w:ind w:firstLine="0"/>
                        <w:jc w:val="center"/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Инв. № подл.</w:t>
                      </w:r>
                    </w:p>
                  </w:tc>
                  <w:tc>
                    <w:tcPr>
                      <w:tcW w:w="427" w:type="dxa"/>
                      <w:tcBorders>
                        <w:top w:val="single" w:sz="12" w:space="0" w:color="000000"/>
                        <w:left w:val="single" w:sz="12" w:space="0" w:color="000000"/>
                        <w:bottom w:val="single" w:sz="12" w:space="0" w:color="000000"/>
                        <w:right w:val="single" w:sz="12" w:space="0" w:color="000000"/>
                      </w:tcBorders>
                      <w:shd w:val="clear" w:color="auto" w:fill="auto"/>
                      <w:textDirection w:val="btLr"/>
                      <w:vAlign w:val="center"/>
                    </w:tcPr>
                    <w:p w14:paraId="4BD07E55" w14:textId="77777777" w:rsidR="00AF3865" w:rsidRDefault="00AF3865">
                      <w:pPr>
                        <w:snapToGrid w:val="0"/>
                        <w:ind w:firstLine="0"/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</w:p>
                  </w:tc>
                </w:tr>
              </w:tbl>
              <w:p w14:paraId="35B5CD6A" w14:textId="77777777" w:rsidR="00AF3865" w:rsidRDefault="00AF3865"/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78FE4" w14:textId="77777777" w:rsidR="00AF3865" w:rsidRDefault="00AF3865">
    <w:pPr>
      <w:pStyle w:val="a7"/>
      <w:rPr>
        <w:sz w:val="36"/>
        <w:szCs w:val="36"/>
      </w:rPr>
    </w:pPr>
  </w:p>
  <w:p w14:paraId="33A7FF3C" w14:textId="77777777" w:rsidR="00AF3865" w:rsidRDefault="001A7DEB">
    <w:pPr>
      <w:pStyle w:val="a7"/>
      <w:rPr>
        <w:sz w:val="2"/>
        <w:szCs w:val="2"/>
      </w:rPr>
    </w:pPr>
    <w:r>
      <w:pict w14:anchorId="6BBCC0C6">
        <v:shapetype id="_x0000_t202" coordsize="21600,21600" o:spt="202" path="m,l,21600r21600,l21600,xe">
          <v:stroke joinstyle="miter"/>
          <v:path gradientshapeok="t" o:connecttype="rect"/>
        </v:shapetype>
        <v:shape id="_x0000_s29698" type="#_x0000_t202" style="position:absolute;left:0;text-align:left;margin-left:19.85pt;margin-top:572.95pt;width:38.9pt;height:254.9pt;z-index:-251656192;mso-wrap-distance-left:9.05pt;mso-wrap-distance-right:9.05pt;mso-position-horizontal-relative:page;mso-position-vertical-relative:page" stroked="f">
          <v:fill color2="black"/>
          <v:textbox style="mso-next-textbox:#_x0000_s29698" inset="5.7pt,.05pt,5.7pt,.05pt">
            <w:txbxContent>
              <w:p w14:paraId="0C255010" w14:textId="77777777" w:rsidR="00AF3865" w:rsidRDefault="00AF3865"/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3E938" w14:textId="77777777" w:rsidR="00AF3865" w:rsidRDefault="00AF3865">
    <w:pPr>
      <w:pStyle w:val="a7"/>
      <w:jc w:val="right"/>
    </w:pPr>
  </w:p>
  <w:p w14:paraId="2856EE93" w14:textId="77777777" w:rsidR="00AF3865" w:rsidRDefault="00AF38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10B9A1" w14:textId="77777777" w:rsidR="00AF3865" w:rsidRDefault="00AF3865">
      <w:r>
        <w:separator/>
      </w:r>
    </w:p>
  </w:footnote>
  <w:footnote w:type="continuationSeparator" w:id="0">
    <w:p w14:paraId="30AAF791" w14:textId="77777777" w:rsidR="00AF3865" w:rsidRDefault="00AF3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3C6BB" w14:textId="77777777" w:rsidR="00AF3865" w:rsidRDefault="001A7DEB">
    <w:pPr>
      <w:pStyle w:val="a5"/>
      <w:rPr>
        <w:lang w:val="en-US"/>
      </w:rPr>
    </w:pPr>
    <w:r>
      <w:pict w14:anchorId="2D10206C">
        <v:rect id="Rectangle 241" o:spid="_x0000_s29697" style="position:absolute;left:0;text-align:left;margin-left:0;margin-top:22.7pt;width:515.9pt;height:796.55pt;z-index:251659264;mso-wrap-style:none;mso-position-vertical-relative:page;v-text-anchor:middle" filled="f" strokeweight=".53mm">
          <v:stroke endcap="square"/>
          <w10:wrap anchory="page"/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BE524" w14:textId="77777777" w:rsidR="00AF3865" w:rsidRDefault="00AF3865" w:rsidP="00A3761A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4E28A98" w14:textId="77777777" w:rsidR="00AF3865" w:rsidRDefault="00AF386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20C54" w14:textId="77777777" w:rsidR="00AF3865" w:rsidRDefault="00AF3865">
    <w:pPr>
      <w:pStyle w:val="a5"/>
      <w:jc w:val="center"/>
    </w:pPr>
  </w:p>
  <w:p w14:paraId="0D1FF56B" w14:textId="77777777" w:rsidR="00AF3865" w:rsidRDefault="00AF3865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hint="default"/>
      </w:rPr>
    </w:lvl>
  </w:abstractNum>
  <w:abstractNum w:abstractNumId="1">
    <w:nsid w:val="0000000C"/>
    <w:multiLevelType w:val="singleLevel"/>
    <w:tmpl w:val="9AD09238"/>
    <w:name w:val="WW8Num20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</w:abstractNum>
  <w:abstractNum w:abstractNumId="2">
    <w:nsid w:val="0000000E"/>
    <w:multiLevelType w:val="multilevel"/>
    <w:tmpl w:val="0000000E"/>
    <w:name w:val="WW8Num2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tabs>
          <w:tab w:val="num" w:pos="0"/>
        </w:tabs>
        <w:ind w:left="0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tabs>
          <w:tab w:val="num" w:pos="0"/>
        </w:tabs>
        <w:ind w:left="0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tabs>
          <w:tab w:val="num" w:pos="0"/>
        </w:tabs>
        <w:ind w:left="0" w:firstLine="567"/>
      </w:pPr>
      <w:rPr>
        <w:rFonts w:ascii="Symbol" w:hAnsi="Symbol" w:cs="Symbol" w:hint="default"/>
      </w:rPr>
    </w:lvl>
  </w:abstractNum>
  <w:abstractNum w:abstractNumId="3">
    <w:nsid w:val="0000000F"/>
    <w:multiLevelType w:val="singleLevel"/>
    <w:tmpl w:val="0000000F"/>
    <w:name w:val="WW8Num25"/>
    <w:lvl w:ilvl="0">
      <w:start w:val="1"/>
      <w:numFmt w:val="bullet"/>
      <w:pStyle w:val="1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</w:abstractNum>
  <w:abstractNum w:abstractNumId="4">
    <w:nsid w:val="036E39AD"/>
    <w:multiLevelType w:val="hybridMultilevel"/>
    <w:tmpl w:val="ABCC5D6E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50241D5"/>
    <w:multiLevelType w:val="hybridMultilevel"/>
    <w:tmpl w:val="922C4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2875C9"/>
    <w:multiLevelType w:val="hybridMultilevel"/>
    <w:tmpl w:val="703AB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DD05D2"/>
    <w:multiLevelType w:val="hybridMultilevel"/>
    <w:tmpl w:val="5FC22F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835144B"/>
    <w:multiLevelType w:val="hybridMultilevel"/>
    <w:tmpl w:val="C1766366"/>
    <w:lvl w:ilvl="0" w:tplc="422AB86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BC81C5A"/>
    <w:multiLevelType w:val="hybridMultilevel"/>
    <w:tmpl w:val="C45A2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182DB1"/>
    <w:multiLevelType w:val="hybridMultilevel"/>
    <w:tmpl w:val="FBB88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8830EA"/>
    <w:multiLevelType w:val="hybridMultilevel"/>
    <w:tmpl w:val="5B32E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7110F8"/>
    <w:multiLevelType w:val="hybridMultilevel"/>
    <w:tmpl w:val="841238F0"/>
    <w:lvl w:ilvl="0" w:tplc="A5B6CB2C">
      <w:start w:val="2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8EA6C24"/>
    <w:multiLevelType w:val="hybridMultilevel"/>
    <w:tmpl w:val="4476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9C723E"/>
    <w:multiLevelType w:val="hybridMultilevel"/>
    <w:tmpl w:val="2FF09652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5DD5BA1"/>
    <w:multiLevelType w:val="multilevel"/>
    <w:tmpl w:val="0486F9E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3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6">
    <w:nsid w:val="25F5650B"/>
    <w:multiLevelType w:val="hybridMultilevel"/>
    <w:tmpl w:val="19BE08E8"/>
    <w:styleLink w:val="11"/>
    <w:lvl w:ilvl="0" w:tplc="064ABF7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0837E4"/>
    <w:multiLevelType w:val="hybridMultilevel"/>
    <w:tmpl w:val="A1B87C24"/>
    <w:lvl w:ilvl="0" w:tplc="EC6A5AA4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70520FE"/>
    <w:multiLevelType w:val="hybridMultilevel"/>
    <w:tmpl w:val="8EB2E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572583"/>
    <w:multiLevelType w:val="hybridMultilevel"/>
    <w:tmpl w:val="A68C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79162D"/>
    <w:multiLevelType w:val="hybridMultilevel"/>
    <w:tmpl w:val="9CFA9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326BC9"/>
    <w:multiLevelType w:val="hybridMultilevel"/>
    <w:tmpl w:val="D83C198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>
    <w:nsid w:val="38345307"/>
    <w:multiLevelType w:val="multilevel"/>
    <w:tmpl w:val="54D4E514"/>
    <w:styleLink w:val="1ai11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3E4C3D67"/>
    <w:multiLevelType w:val="multilevel"/>
    <w:tmpl w:val="DD9081C2"/>
    <w:lvl w:ilvl="0">
      <w:start w:val="1"/>
      <w:numFmt w:val="decimal"/>
      <w:lvlText w:val="%1."/>
      <w:lvlJc w:val="left"/>
      <w:pPr>
        <w:ind w:left="2085" w:hanging="1185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24">
    <w:nsid w:val="43F54BB8"/>
    <w:multiLevelType w:val="hybridMultilevel"/>
    <w:tmpl w:val="DB6078D2"/>
    <w:styleLink w:val="1111113"/>
    <w:lvl w:ilvl="0" w:tplc="04190001">
      <w:start w:val="1"/>
      <w:numFmt w:val="bullet"/>
      <w:lvlText w:val=""/>
      <w:lvlJc w:val="left"/>
      <w:pPr>
        <w:ind w:left="13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9" w:hanging="360"/>
      </w:pPr>
      <w:rPr>
        <w:rFonts w:ascii="Wingdings" w:hAnsi="Wingdings" w:hint="default"/>
      </w:rPr>
    </w:lvl>
  </w:abstractNum>
  <w:abstractNum w:abstractNumId="25">
    <w:nsid w:val="464C11A6"/>
    <w:multiLevelType w:val="multilevel"/>
    <w:tmpl w:val="A3A221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53187DCB"/>
    <w:multiLevelType w:val="hybridMultilevel"/>
    <w:tmpl w:val="7CCAB492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7">
    <w:nsid w:val="55DA5BC1"/>
    <w:multiLevelType w:val="hybridMultilevel"/>
    <w:tmpl w:val="5AFE2072"/>
    <w:lvl w:ilvl="0" w:tplc="2A2C4D0C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579F34D7"/>
    <w:multiLevelType w:val="hybridMultilevel"/>
    <w:tmpl w:val="ADA66088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D170AC3"/>
    <w:multiLevelType w:val="hybridMultilevel"/>
    <w:tmpl w:val="1CEABF3A"/>
    <w:styleLink w:val="1ai"/>
    <w:lvl w:ilvl="0" w:tplc="BCBAB0C6">
      <w:start w:val="1"/>
      <w:numFmt w:val="bullet"/>
      <w:lvlText w:val="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E761F8F"/>
    <w:multiLevelType w:val="hybridMultilevel"/>
    <w:tmpl w:val="CDD61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352D7E"/>
    <w:multiLevelType w:val="hybridMultilevel"/>
    <w:tmpl w:val="C0728060"/>
    <w:lvl w:ilvl="0" w:tplc="8BEED2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36D237D"/>
    <w:multiLevelType w:val="multilevel"/>
    <w:tmpl w:val="725A804A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pStyle w:val="2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pStyle w:val="3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pStyle w:val="4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pStyle w:val="5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pStyle w:val="6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pStyle w:val="7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pStyle w:val="8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pStyle w:val="9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33">
    <w:nsid w:val="64DE767F"/>
    <w:multiLevelType w:val="hybridMultilevel"/>
    <w:tmpl w:val="23D62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1E7921"/>
    <w:multiLevelType w:val="hybridMultilevel"/>
    <w:tmpl w:val="A56EF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C03DF6"/>
    <w:multiLevelType w:val="multilevel"/>
    <w:tmpl w:val="D51669C4"/>
    <w:styleLink w:val="a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6">
    <w:nsid w:val="76E571EC"/>
    <w:multiLevelType w:val="hybridMultilevel"/>
    <w:tmpl w:val="B24C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8F48DC"/>
    <w:multiLevelType w:val="hybridMultilevel"/>
    <w:tmpl w:val="C5305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110DD6"/>
    <w:multiLevelType w:val="multilevel"/>
    <w:tmpl w:val="D78A810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28"/>
  </w:num>
  <w:num w:numId="4">
    <w:abstractNumId w:val="26"/>
  </w:num>
  <w:num w:numId="5">
    <w:abstractNumId w:val="13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17"/>
  </w:num>
  <w:num w:numId="12">
    <w:abstractNumId w:val="12"/>
  </w:num>
  <w:num w:numId="13">
    <w:abstractNumId w:val="29"/>
  </w:num>
  <w:num w:numId="14">
    <w:abstractNumId w:val="35"/>
  </w:num>
  <w:num w:numId="15">
    <w:abstractNumId w:val="32"/>
  </w:num>
  <w:num w:numId="16">
    <w:abstractNumId w:val="22"/>
  </w:num>
  <w:num w:numId="17">
    <w:abstractNumId w:val="16"/>
  </w:num>
  <w:num w:numId="18">
    <w:abstractNumId w:val="1"/>
  </w:num>
  <w:num w:numId="19">
    <w:abstractNumId w:val="31"/>
  </w:num>
  <w:num w:numId="20">
    <w:abstractNumId w:val="27"/>
  </w:num>
  <w:num w:numId="21">
    <w:abstractNumId w:val="0"/>
  </w:num>
  <w:num w:numId="22">
    <w:abstractNumId w:val="2"/>
  </w:num>
  <w:num w:numId="23">
    <w:abstractNumId w:val="3"/>
  </w:num>
  <w:num w:numId="24">
    <w:abstractNumId w:val="15"/>
  </w:num>
  <w:num w:numId="25">
    <w:abstractNumId w:val="38"/>
  </w:num>
  <w:num w:numId="26">
    <w:abstractNumId w:val="25"/>
  </w:num>
  <w:num w:numId="27">
    <w:abstractNumId w:val="34"/>
  </w:num>
  <w:num w:numId="28">
    <w:abstractNumId w:val="18"/>
  </w:num>
  <w:num w:numId="29">
    <w:abstractNumId w:val="30"/>
  </w:num>
  <w:num w:numId="30">
    <w:abstractNumId w:val="21"/>
  </w:num>
  <w:num w:numId="31">
    <w:abstractNumId w:val="36"/>
  </w:num>
  <w:num w:numId="32">
    <w:abstractNumId w:val="6"/>
  </w:num>
  <w:num w:numId="33">
    <w:abstractNumId w:val="10"/>
  </w:num>
  <w:num w:numId="34">
    <w:abstractNumId w:val="33"/>
  </w:num>
  <w:num w:numId="35">
    <w:abstractNumId w:val="5"/>
  </w:num>
  <w:num w:numId="36">
    <w:abstractNumId w:val="20"/>
  </w:num>
  <w:num w:numId="37">
    <w:abstractNumId w:val="37"/>
  </w:num>
  <w:num w:numId="38">
    <w:abstractNumId w:val="19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 w:numId="41">
    <w:abstractNumId w:val="11"/>
  </w:num>
  <w:num w:numId="42">
    <w:abstractNumId w:val="32"/>
    <w:lvlOverride w:ilvl="0">
      <w:lvl w:ilvl="0">
        <w:start w:val="1"/>
        <w:numFmt w:val="bullet"/>
        <w:pStyle w:val="a"/>
        <w:suff w:val="space"/>
        <w:lvlText w:val="–"/>
        <w:lvlJc w:val="left"/>
        <w:pPr>
          <w:ind w:left="1" w:firstLine="567"/>
        </w:pPr>
        <w:rPr>
          <w:rFonts w:ascii="Times New Roman" w:hAnsi="Times New Roman" w:cs="Times New Roman" w:hint="default"/>
          <w:color w:val="auto"/>
          <w:lang w:val="x-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9702"/>
    <o:shapelayout v:ext="edit">
      <o:idmap v:ext="edit" data="2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F4"/>
    <w:rsid w:val="00001E46"/>
    <w:rsid w:val="00002CF8"/>
    <w:rsid w:val="0000631B"/>
    <w:rsid w:val="00006BB7"/>
    <w:rsid w:val="000116B7"/>
    <w:rsid w:val="00011819"/>
    <w:rsid w:val="000149D2"/>
    <w:rsid w:val="000158F5"/>
    <w:rsid w:val="000177D9"/>
    <w:rsid w:val="00022B43"/>
    <w:rsid w:val="00023F03"/>
    <w:rsid w:val="00032E7C"/>
    <w:rsid w:val="0003534E"/>
    <w:rsid w:val="00037A64"/>
    <w:rsid w:val="00037E90"/>
    <w:rsid w:val="000416EE"/>
    <w:rsid w:val="000418E0"/>
    <w:rsid w:val="00042468"/>
    <w:rsid w:val="00044035"/>
    <w:rsid w:val="00046ACA"/>
    <w:rsid w:val="00047A31"/>
    <w:rsid w:val="000523F8"/>
    <w:rsid w:val="000528A2"/>
    <w:rsid w:val="00054391"/>
    <w:rsid w:val="00054EFF"/>
    <w:rsid w:val="000569C7"/>
    <w:rsid w:val="00063D85"/>
    <w:rsid w:val="00067CFC"/>
    <w:rsid w:val="0007379B"/>
    <w:rsid w:val="000761CF"/>
    <w:rsid w:val="00082E49"/>
    <w:rsid w:val="00084E79"/>
    <w:rsid w:val="00086C87"/>
    <w:rsid w:val="00092764"/>
    <w:rsid w:val="000950D1"/>
    <w:rsid w:val="00095CD6"/>
    <w:rsid w:val="000A30EE"/>
    <w:rsid w:val="000A4AA2"/>
    <w:rsid w:val="000A5071"/>
    <w:rsid w:val="000A7CA8"/>
    <w:rsid w:val="000B1DF0"/>
    <w:rsid w:val="000B5355"/>
    <w:rsid w:val="000B538A"/>
    <w:rsid w:val="000B66A1"/>
    <w:rsid w:val="000B6F6D"/>
    <w:rsid w:val="000C484F"/>
    <w:rsid w:val="000C60B6"/>
    <w:rsid w:val="000D2C7E"/>
    <w:rsid w:val="000D2DF4"/>
    <w:rsid w:val="000D6C48"/>
    <w:rsid w:val="000D6DA2"/>
    <w:rsid w:val="000E27F2"/>
    <w:rsid w:val="000E3575"/>
    <w:rsid w:val="000E6449"/>
    <w:rsid w:val="000E7485"/>
    <w:rsid w:val="000E78DE"/>
    <w:rsid w:val="000F0949"/>
    <w:rsid w:val="000F0EC0"/>
    <w:rsid w:val="000F2D55"/>
    <w:rsid w:val="000F38FD"/>
    <w:rsid w:val="0010121C"/>
    <w:rsid w:val="0010337E"/>
    <w:rsid w:val="0010693E"/>
    <w:rsid w:val="0010696A"/>
    <w:rsid w:val="00107048"/>
    <w:rsid w:val="00107D1A"/>
    <w:rsid w:val="0011044F"/>
    <w:rsid w:val="00111AE7"/>
    <w:rsid w:val="00112798"/>
    <w:rsid w:val="00121084"/>
    <w:rsid w:val="00121ADB"/>
    <w:rsid w:val="00123CB1"/>
    <w:rsid w:val="001241C5"/>
    <w:rsid w:val="00124F66"/>
    <w:rsid w:val="00125794"/>
    <w:rsid w:val="00126C21"/>
    <w:rsid w:val="00135315"/>
    <w:rsid w:val="00135C84"/>
    <w:rsid w:val="00141F30"/>
    <w:rsid w:val="0014559A"/>
    <w:rsid w:val="00145CD1"/>
    <w:rsid w:val="0014659F"/>
    <w:rsid w:val="001478BE"/>
    <w:rsid w:val="00150295"/>
    <w:rsid w:val="001502AF"/>
    <w:rsid w:val="00153D63"/>
    <w:rsid w:val="00160CC1"/>
    <w:rsid w:val="00162AA7"/>
    <w:rsid w:val="001660E3"/>
    <w:rsid w:val="00166D49"/>
    <w:rsid w:val="00167FB8"/>
    <w:rsid w:val="00172EFB"/>
    <w:rsid w:val="00173080"/>
    <w:rsid w:val="00177691"/>
    <w:rsid w:val="001807C2"/>
    <w:rsid w:val="00183935"/>
    <w:rsid w:val="00183AE6"/>
    <w:rsid w:val="001848BB"/>
    <w:rsid w:val="0018491E"/>
    <w:rsid w:val="001912AC"/>
    <w:rsid w:val="0019272E"/>
    <w:rsid w:val="001930F7"/>
    <w:rsid w:val="00194505"/>
    <w:rsid w:val="001954AB"/>
    <w:rsid w:val="00197A83"/>
    <w:rsid w:val="00197EBB"/>
    <w:rsid w:val="001A009B"/>
    <w:rsid w:val="001A6B30"/>
    <w:rsid w:val="001A7DEB"/>
    <w:rsid w:val="001B0CA3"/>
    <w:rsid w:val="001B1D42"/>
    <w:rsid w:val="001B2996"/>
    <w:rsid w:val="001B3460"/>
    <w:rsid w:val="001B4789"/>
    <w:rsid w:val="001B4C51"/>
    <w:rsid w:val="001B5DA3"/>
    <w:rsid w:val="001C00C9"/>
    <w:rsid w:val="001C0FC3"/>
    <w:rsid w:val="001C1876"/>
    <w:rsid w:val="001C4BFF"/>
    <w:rsid w:val="001C5BA1"/>
    <w:rsid w:val="001D5DED"/>
    <w:rsid w:val="001D641E"/>
    <w:rsid w:val="001E25A1"/>
    <w:rsid w:val="001E27A4"/>
    <w:rsid w:val="001E5695"/>
    <w:rsid w:val="001E798F"/>
    <w:rsid w:val="001F1F25"/>
    <w:rsid w:val="001F4BEC"/>
    <w:rsid w:val="001F73C0"/>
    <w:rsid w:val="001F7AB4"/>
    <w:rsid w:val="0020096B"/>
    <w:rsid w:val="00204BA4"/>
    <w:rsid w:val="00207435"/>
    <w:rsid w:val="00217A94"/>
    <w:rsid w:val="0022037D"/>
    <w:rsid w:val="00220893"/>
    <w:rsid w:val="00222A81"/>
    <w:rsid w:val="002236DA"/>
    <w:rsid w:val="00227718"/>
    <w:rsid w:val="00231648"/>
    <w:rsid w:val="00231C60"/>
    <w:rsid w:val="00231EE0"/>
    <w:rsid w:val="00234187"/>
    <w:rsid w:val="00237AC2"/>
    <w:rsid w:val="0024051E"/>
    <w:rsid w:val="00243DFB"/>
    <w:rsid w:val="00245369"/>
    <w:rsid w:val="00245EFB"/>
    <w:rsid w:val="00247BC1"/>
    <w:rsid w:val="0025368D"/>
    <w:rsid w:val="00253F71"/>
    <w:rsid w:val="0025775C"/>
    <w:rsid w:val="0026095E"/>
    <w:rsid w:val="002634D6"/>
    <w:rsid w:val="00263ADB"/>
    <w:rsid w:val="00266DBB"/>
    <w:rsid w:val="00270F50"/>
    <w:rsid w:val="002739DC"/>
    <w:rsid w:val="00273B00"/>
    <w:rsid w:val="002823E2"/>
    <w:rsid w:val="00282837"/>
    <w:rsid w:val="00282FA3"/>
    <w:rsid w:val="00285D6E"/>
    <w:rsid w:val="00286F77"/>
    <w:rsid w:val="00290A53"/>
    <w:rsid w:val="002916B0"/>
    <w:rsid w:val="0029195A"/>
    <w:rsid w:val="002959C9"/>
    <w:rsid w:val="00296C6B"/>
    <w:rsid w:val="002A3AFF"/>
    <w:rsid w:val="002B0C3B"/>
    <w:rsid w:val="002B58A3"/>
    <w:rsid w:val="002B5EAD"/>
    <w:rsid w:val="002B7303"/>
    <w:rsid w:val="002C0AF8"/>
    <w:rsid w:val="002C414F"/>
    <w:rsid w:val="002C51F8"/>
    <w:rsid w:val="002C520D"/>
    <w:rsid w:val="002C55D5"/>
    <w:rsid w:val="002C68A7"/>
    <w:rsid w:val="002C6A25"/>
    <w:rsid w:val="002C7636"/>
    <w:rsid w:val="002C76ED"/>
    <w:rsid w:val="002D274B"/>
    <w:rsid w:val="002D2A83"/>
    <w:rsid w:val="002D2BF9"/>
    <w:rsid w:val="002D4AA3"/>
    <w:rsid w:val="002D7A31"/>
    <w:rsid w:val="002E121E"/>
    <w:rsid w:val="002E188C"/>
    <w:rsid w:val="002E69F3"/>
    <w:rsid w:val="002F0C5F"/>
    <w:rsid w:val="002F4035"/>
    <w:rsid w:val="002F5727"/>
    <w:rsid w:val="00300E71"/>
    <w:rsid w:val="0030103D"/>
    <w:rsid w:val="0030211D"/>
    <w:rsid w:val="0030294D"/>
    <w:rsid w:val="00306A0F"/>
    <w:rsid w:val="00307701"/>
    <w:rsid w:val="003109A0"/>
    <w:rsid w:val="0031167D"/>
    <w:rsid w:val="00311AAB"/>
    <w:rsid w:val="00312C80"/>
    <w:rsid w:val="003172E0"/>
    <w:rsid w:val="00317316"/>
    <w:rsid w:val="00320882"/>
    <w:rsid w:val="00320FDB"/>
    <w:rsid w:val="00321FCE"/>
    <w:rsid w:val="00330513"/>
    <w:rsid w:val="00332D3E"/>
    <w:rsid w:val="00333BAA"/>
    <w:rsid w:val="003346F1"/>
    <w:rsid w:val="00335184"/>
    <w:rsid w:val="0033795F"/>
    <w:rsid w:val="003436F7"/>
    <w:rsid w:val="0034592D"/>
    <w:rsid w:val="00350525"/>
    <w:rsid w:val="00354BD7"/>
    <w:rsid w:val="003554CF"/>
    <w:rsid w:val="00361225"/>
    <w:rsid w:val="003619C2"/>
    <w:rsid w:val="00370BA1"/>
    <w:rsid w:val="00371504"/>
    <w:rsid w:val="00382659"/>
    <w:rsid w:val="003860A3"/>
    <w:rsid w:val="00387627"/>
    <w:rsid w:val="003902B3"/>
    <w:rsid w:val="00390699"/>
    <w:rsid w:val="00391CD6"/>
    <w:rsid w:val="00392BED"/>
    <w:rsid w:val="003930D6"/>
    <w:rsid w:val="00394247"/>
    <w:rsid w:val="00394A78"/>
    <w:rsid w:val="003963CE"/>
    <w:rsid w:val="003A1358"/>
    <w:rsid w:val="003A1CB8"/>
    <w:rsid w:val="003A34F0"/>
    <w:rsid w:val="003A79FF"/>
    <w:rsid w:val="003B0C88"/>
    <w:rsid w:val="003B108B"/>
    <w:rsid w:val="003B7D57"/>
    <w:rsid w:val="003C06F0"/>
    <w:rsid w:val="003C2775"/>
    <w:rsid w:val="003C2F72"/>
    <w:rsid w:val="003C7D37"/>
    <w:rsid w:val="003D41CF"/>
    <w:rsid w:val="003D666E"/>
    <w:rsid w:val="003D6B20"/>
    <w:rsid w:val="003E011D"/>
    <w:rsid w:val="003E280D"/>
    <w:rsid w:val="003E5772"/>
    <w:rsid w:val="003F07EB"/>
    <w:rsid w:val="003F698E"/>
    <w:rsid w:val="003F6996"/>
    <w:rsid w:val="00400D72"/>
    <w:rsid w:val="00401D4F"/>
    <w:rsid w:val="0040396E"/>
    <w:rsid w:val="004053A7"/>
    <w:rsid w:val="004056D0"/>
    <w:rsid w:val="00411191"/>
    <w:rsid w:val="00411F43"/>
    <w:rsid w:val="004126DF"/>
    <w:rsid w:val="00412837"/>
    <w:rsid w:val="004130C5"/>
    <w:rsid w:val="00420031"/>
    <w:rsid w:val="00420DA0"/>
    <w:rsid w:val="0042142C"/>
    <w:rsid w:val="004262E2"/>
    <w:rsid w:val="0043007D"/>
    <w:rsid w:val="004342BA"/>
    <w:rsid w:val="00437000"/>
    <w:rsid w:val="0044094B"/>
    <w:rsid w:val="00440D61"/>
    <w:rsid w:val="00441D95"/>
    <w:rsid w:val="00442C55"/>
    <w:rsid w:val="00442E1C"/>
    <w:rsid w:val="004476EB"/>
    <w:rsid w:val="00447F2E"/>
    <w:rsid w:val="00457866"/>
    <w:rsid w:val="00457D18"/>
    <w:rsid w:val="00462AF3"/>
    <w:rsid w:val="00464F6C"/>
    <w:rsid w:val="00465685"/>
    <w:rsid w:val="00467EAD"/>
    <w:rsid w:val="004727E2"/>
    <w:rsid w:val="0047442A"/>
    <w:rsid w:val="0048479E"/>
    <w:rsid w:val="004864F2"/>
    <w:rsid w:val="004879F1"/>
    <w:rsid w:val="0049062C"/>
    <w:rsid w:val="00496596"/>
    <w:rsid w:val="004A06F2"/>
    <w:rsid w:val="004A1C8F"/>
    <w:rsid w:val="004A37E1"/>
    <w:rsid w:val="004A5DB5"/>
    <w:rsid w:val="004B3E27"/>
    <w:rsid w:val="004B5A32"/>
    <w:rsid w:val="004C0D22"/>
    <w:rsid w:val="004C2E85"/>
    <w:rsid w:val="004C4D59"/>
    <w:rsid w:val="004C53F8"/>
    <w:rsid w:val="004C6AC5"/>
    <w:rsid w:val="004C6D55"/>
    <w:rsid w:val="004C71C5"/>
    <w:rsid w:val="004D2A43"/>
    <w:rsid w:val="004D5DAD"/>
    <w:rsid w:val="004F1FFD"/>
    <w:rsid w:val="004F470E"/>
    <w:rsid w:val="004F7367"/>
    <w:rsid w:val="004F7B5C"/>
    <w:rsid w:val="00501176"/>
    <w:rsid w:val="00502368"/>
    <w:rsid w:val="00506D8C"/>
    <w:rsid w:val="00510294"/>
    <w:rsid w:val="005115EA"/>
    <w:rsid w:val="005116C4"/>
    <w:rsid w:val="00513B05"/>
    <w:rsid w:val="00513CF7"/>
    <w:rsid w:val="0052094C"/>
    <w:rsid w:val="00523150"/>
    <w:rsid w:val="00524B55"/>
    <w:rsid w:val="005259D4"/>
    <w:rsid w:val="00525F2F"/>
    <w:rsid w:val="00526D1A"/>
    <w:rsid w:val="00527B5A"/>
    <w:rsid w:val="00527B8D"/>
    <w:rsid w:val="00531201"/>
    <w:rsid w:val="00531749"/>
    <w:rsid w:val="0053298F"/>
    <w:rsid w:val="00536259"/>
    <w:rsid w:val="00536738"/>
    <w:rsid w:val="00540083"/>
    <w:rsid w:val="0054100A"/>
    <w:rsid w:val="00544294"/>
    <w:rsid w:val="00546D6B"/>
    <w:rsid w:val="00547CFF"/>
    <w:rsid w:val="005504F2"/>
    <w:rsid w:val="005513C2"/>
    <w:rsid w:val="00551D3F"/>
    <w:rsid w:val="005526EB"/>
    <w:rsid w:val="00557A24"/>
    <w:rsid w:val="0056038E"/>
    <w:rsid w:val="0056098F"/>
    <w:rsid w:val="00560C0B"/>
    <w:rsid w:val="005616D0"/>
    <w:rsid w:val="00563AD1"/>
    <w:rsid w:val="00565DE7"/>
    <w:rsid w:val="00573946"/>
    <w:rsid w:val="00574044"/>
    <w:rsid w:val="00574DF7"/>
    <w:rsid w:val="00575230"/>
    <w:rsid w:val="00576AB5"/>
    <w:rsid w:val="00580A6D"/>
    <w:rsid w:val="0058214D"/>
    <w:rsid w:val="005823B3"/>
    <w:rsid w:val="00583E0E"/>
    <w:rsid w:val="00584A6A"/>
    <w:rsid w:val="0059438F"/>
    <w:rsid w:val="005A0FBC"/>
    <w:rsid w:val="005A3EC8"/>
    <w:rsid w:val="005A47AC"/>
    <w:rsid w:val="005A5ADC"/>
    <w:rsid w:val="005A7E81"/>
    <w:rsid w:val="005B24FC"/>
    <w:rsid w:val="005B50A9"/>
    <w:rsid w:val="005B6D69"/>
    <w:rsid w:val="005C0D9C"/>
    <w:rsid w:val="005C19D3"/>
    <w:rsid w:val="005C4C10"/>
    <w:rsid w:val="005D0CDF"/>
    <w:rsid w:val="005D22AD"/>
    <w:rsid w:val="005D2C0A"/>
    <w:rsid w:val="005D3370"/>
    <w:rsid w:val="005D3C47"/>
    <w:rsid w:val="005D5B50"/>
    <w:rsid w:val="005E0C4B"/>
    <w:rsid w:val="005E576E"/>
    <w:rsid w:val="005E5DE8"/>
    <w:rsid w:val="005E7E2E"/>
    <w:rsid w:val="005F2DD9"/>
    <w:rsid w:val="005F395F"/>
    <w:rsid w:val="005F5364"/>
    <w:rsid w:val="00607883"/>
    <w:rsid w:val="00610D3E"/>
    <w:rsid w:val="00613D11"/>
    <w:rsid w:val="00614D2D"/>
    <w:rsid w:val="00625344"/>
    <w:rsid w:val="006329E0"/>
    <w:rsid w:val="00635FD7"/>
    <w:rsid w:val="00637315"/>
    <w:rsid w:val="006458A5"/>
    <w:rsid w:val="00645EB8"/>
    <w:rsid w:val="00647907"/>
    <w:rsid w:val="0065091C"/>
    <w:rsid w:val="006519ED"/>
    <w:rsid w:val="0065274A"/>
    <w:rsid w:val="006554A4"/>
    <w:rsid w:val="00656D33"/>
    <w:rsid w:val="0065745E"/>
    <w:rsid w:val="0065793E"/>
    <w:rsid w:val="00657E88"/>
    <w:rsid w:val="00662A56"/>
    <w:rsid w:val="00663F0C"/>
    <w:rsid w:val="006642EF"/>
    <w:rsid w:val="00666E2D"/>
    <w:rsid w:val="006735DE"/>
    <w:rsid w:val="00673BC1"/>
    <w:rsid w:val="00676C87"/>
    <w:rsid w:val="00687AB0"/>
    <w:rsid w:val="00693FDA"/>
    <w:rsid w:val="006950D5"/>
    <w:rsid w:val="0069604B"/>
    <w:rsid w:val="0069611E"/>
    <w:rsid w:val="00696FE9"/>
    <w:rsid w:val="006A05C3"/>
    <w:rsid w:val="006A6B02"/>
    <w:rsid w:val="006A7A36"/>
    <w:rsid w:val="006B1047"/>
    <w:rsid w:val="006B1B8E"/>
    <w:rsid w:val="006B421E"/>
    <w:rsid w:val="006B4650"/>
    <w:rsid w:val="006B4B47"/>
    <w:rsid w:val="006B5226"/>
    <w:rsid w:val="006B77A3"/>
    <w:rsid w:val="006C1086"/>
    <w:rsid w:val="006C2448"/>
    <w:rsid w:val="006C485C"/>
    <w:rsid w:val="006C6609"/>
    <w:rsid w:val="006D117E"/>
    <w:rsid w:val="006D16AA"/>
    <w:rsid w:val="006D36B3"/>
    <w:rsid w:val="006D5CA4"/>
    <w:rsid w:val="006D7597"/>
    <w:rsid w:val="006E5CE8"/>
    <w:rsid w:val="006E7B69"/>
    <w:rsid w:val="006F2BEC"/>
    <w:rsid w:val="006F6B90"/>
    <w:rsid w:val="006F761C"/>
    <w:rsid w:val="00700BFB"/>
    <w:rsid w:val="0070231A"/>
    <w:rsid w:val="0070491C"/>
    <w:rsid w:val="00705D08"/>
    <w:rsid w:val="0071384D"/>
    <w:rsid w:val="007173B1"/>
    <w:rsid w:val="0072282D"/>
    <w:rsid w:val="00724B24"/>
    <w:rsid w:val="00733AA9"/>
    <w:rsid w:val="00733E24"/>
    <w:rsid w:val="00735F69"/>
    <w:rsid w:val="00742024"/>
    <w:rsid w:val="00742681"/>
    <w:rsid w:val="007429ED"/>
    <w:rsid w:val="00743846"/>
    <w:rsid w:val="007438AD"/>
    <w:rsid w:val="007452F1"/>
    <w:rsid w:val="00745927"/>
    <w:rsid w:val="00745C58"/>
    <w:rsid w:val="0075077E"/>
    <w:rsid w:val="0075324F"/>
    <w:rsid w:val="00753B94"/>
    <w:rsid w:val="0075433F"/>
    <w:rsid w:val="00754FF9"/>
    <w:rsid w:val="0075580C"/>
    <w:rsid w:val="00760659"/>
    <w:rsid w:val="00763C41"/>
    <w:rsid w:val="0076665B"/>
    <w:rsid w:val="00766D73"/>
    <w:rsid w:val="00767687"/>
    <w:rsid w:val="00767EC7"/>
    <w:rsid w:val="00772117"/>
    <w:rsid w:val="00772AC9"/>
    <w:rsid w:val="007737A2"/>
    <w:rsid w:val="0077416F"/>
    <w:rsid w:val="00781771"/>
    <w:rsid w:val="00782AFE"/>
    <w:rsid w:val="00785125"/>
    <w:rsid w:val="007873E9"/>
    <w:rsid w:val="007906FE"/>
    <w:rsid w:val="00792CF3"/>
    <w:rsid w:val="00792DA9"/>
    <w:rsid w:val="0079346F"/>
    <w:rsid w:val="00795DE4"/>
    <w:rsid w:val="007977D0"/>
    <w:rsid w:val="007A0727"/>
    <w:rsid w:val="007A67C3"/>
    <w:rsid w:val="007B0636"/>
    <w:rsid w:val="007B27C5"/>
    <w:rsid w:val="007B4CB8"/>
    <w:rsid w:val="007B5173"/>
    <w:rsid w:val="007B56B2"/>
    <w:rsid w:val="007B6186"/>
    <w:rsid w:val="007B727D"/>
    <w:rsid w:val="007C0A48"/>
    <w:rsid w:val="007C233C"/>
    <w:rsid w:val="007C2944"/>
    <w:rsid w:val="007C4065"/>
    <w:rsid w:val="007C4901"/>
    <w:rsid w:val="007D070E"/>
    <w:rsid w:val="007D4AD5"/>
    <w:rsid w:val="007D5A35"/>
    <w:rsid w:val="007E1937"/>
    <w:rsid w:val="007E387F"/>
    <w:rsid w:val="007E61FF"/>
    <w:rsid w:val="007E7A4D"/>
    <w:rsid w:val="007F2B96"/>
    <w:rsid w:val="007F595A"/>
    <w:rsid w:val="007F77E6"/>
    <w:rsid w:val="0080165D"/>
    <w:rsid w:val="00804AB9"/>
    <w:rsid w:val="00807FFA"/>
    <w:rsid w:val="00810DD8"/>
    <w:rsid w:val="00812C4B"/>
    <w:rsid w:val="00814E0F"/>
    <w:rsid w:val="00816C2F"/>
    <w:rsid w:val="008235BD"/>
    <w:rsid w:val="0082692A"/>
    <w:rsid w:val="00831B5B"/>
    <w:rsid w:val="008337F1"/>
    <w:rsid w:val="00835C70"/>
    <w:rsid w:val="00840A42"/>
    <w:rsid w:val="008423AF"/>
    <w:rsid w:val="008426F4"/>
    <w:rsid w:val="008468AF"/>
    <w:rsid w:val="00846BA8"/>
    <w:rsid w:val="00847DF1"/>
    <w:rsid w:val="008513C0"/>
    <w:rsid w:val="00856321"/>
    <w:rsid w:val="00856A60"/>
    <w:rsid w:val="00873677"/>
    <w:rsid w:val="008746D4"/>
    <w:rsid w:val="008750AF"/>
    <w:rsid w:val="00875C57"/>
    <w:rsid w:val="00877B51"/>
    <w:rsid w:val="00882371"/>
    <w:rsid w:val="00884735"/>
    <w:rsid w:val="00885873"/>
    <w:rsid w:val="00886C16"/>
    <w:rsid w:val="008879E0"/>
    <w:rsid w:val="00887CCA"/>
    <w:rsid w:val="00890663"/>
    <w:rsid w:val="0089304C"/>
    <w:rsid w:val="00895C0B"/>
    <w:rsid w:val="008A282A"/>
    <w:rsid w:val="008A3B1D"/>
    <w:rsid w:val="008A4AC1"/>
    <w:rsid w:val="008A7047"/>
    <w:rsid w:val="008A76C2"/>
    <w:rsid w:val="008B0174"/>
    <w:rsid w:val="008B0B90"/>
    <w:rsid w:val="008C2163"/>
    <w:rsid w:val="008C39A1"/>
    <w:rsid w:val="008C4690"/>
    <w:rsid w:val="008C6333"/>
    <w:rsid w:val="008D001B"/>
    <w:rsid w:val="008D13A8"/>
    <w:rsid w:val="008D172F"/>
    <w:rsid w:val="008D2F3A"/>
    <w:rsid w:val="008D458C"/>
    <w:rsid w:val="008D7473"/>
    <w:rsid w:val="008E1933"/>
    <w:rsid w:val="008E26AB"/>
    <w:rsid w:val="008E5227"/>
    <w:rsid w:val="008F0206"/>
    <w:rsid w:val="008F3536"/>
    <w:rsid w:val="008F5CD0"/>
    <w:rsid w:val="00902217"/>
    <w:rsid w:val="009035C2"/>
    <w:rsid w:val="009052FE"/>
    <w:rsid w:val="009059E0"/>
    <w:rsid w:val="00906B26"/>
    <w:rsid w:val="00906DE4"/>
    <w:rsid w:val="0091068A"/>
    <w:rsid w:val="00911A9E"/>
    <w:rsid w:val="00912749"/>
    <w:rsid w:val="00913870"/>
    <w:rsid w:val="00913CE1"/>
    <w:rsid w:val="00920596"/>
    <w:rsid w:val="0092186B"/>
    <w:rsid w:val="00923BAC"/>
    <w:rsid w:val="00923E67"/>
    <w:rsid w:val="009257F5"/>
    <w:rsid w:val="00925A40"/>
    <w:rsid w:val="009261AA"/>
    <w:rsid w:val="00930699"/>
    <w:rsid w:val="0093295A"/>
    <w:rsid w:val="00932992"/>
    <w:rsid w:val="00937CE4"/>
    <w:rsid w:val="00940486"/>
    <w:rsid w:val="009408CB"/>
    <w:rsid w:val="00942E96"/>
    <w:rsid w:val="009434EE"/>
    <w:rsid w:val="00947BA7"/>
    <w:rsid w:val="009534CE"/>
    <w:rsid w:val="00954E19"/>
    <w:rsid w:val="00955414"/>
    <w:rsid w:val="009626AA"/>
    <w:rsid w:val="00962B00"/>
    <w:rsid w:val="00970FC8"/>
    <w:rsid w:val="00971F28"/>
    <w:rsid w:val="00972623"/>
    <w:rsid w:val="0097310E"/>
    <w:rsid w:val="0097601A"/>
    <w:rsid w:val="00983D6C"/>
    <w:rsid w:val="00983F0D"/>
    <w:rsid w:val="00983FBD"/>
    <w:rsid w:val="00984066"/>
    <w:rsid w:val="00992383"/>
    <w:rsid w:val="009A356B"/>
    <w:rsid w:val="009A56D0"/>
    <w:rsid w:val="009A75E7"/>
    <w:rsid w:val="009A7889"/>
    <w:rsid w:val="009B15AE"/>
    <w:rsid w:val="009B1940"/>
    <w:rsid w:val="009B475E"/>
    <w:rsid w:val="009B5213"/>
    <w:rsid w:val="009B5505"/>
    <w:rsid w:val="009B5A03"/>
    <w:rsid w:val="009C2C2D"/>
    <w:rsid w:val="009C3DEB"/>
    <w:rsid w:val="009C48E5"/>
    <w:rsid w:val="009C5C3D"/>
    <w:rsid w:val="009C6F1B"/>
    <w:rsid w:val="009D17DD"/>
    <w:rsid w:val="009E3E3D"/>
    <w:rsid w:val="009F308B"/>
    <w:rsid w:val="009F65C3"/>
    <w:rsid w:val="009F6D28"/>
    <w:rsid w:val="009F7C93"/>
    <w:rsid w:val="00A01D4F"/>
    <w:rsid w:val="00A02C1B"/>
    <w:rsid w:val="00A03BF6"/>
    <w:rsid w:val="00A07099"/>
    <w:rsid w:val="00A1263F"/>
    <w:rsid w:val="00A16490"/>
    <w:rsid w:val="00A21392"/>
    <w:rsid w:val="00A228AB"/>
    <w:rsid w:val="00A22994"/>
    <w:rsid w:val="00A2556E"/>
    <w:rsid w:val="00A25F80"/>
    <w:rsid w:val="00A260B5"/>
    <w:rsid w:val="00A301C6"/>
    <w:rsid w:val="00A34C7A"/>
    <w:rsid w:val="00A35950"/>
    <w:rsid w:val="00A3761A"/>
    <w:rsid w:val="00A4133C"/>
    <w:rsid w:val="00A42C98"/>
    <w:rsid w:val="00A4518C"/>
    <w:rsid w:val="00A53FA1"/>
    <w:rsid w:val="00A55C1C"/>
    <w:rsid w:val="00A639E3"/>
    <w:rsid w:val="00A65F1A"/>
    <w:rsid w:val="00A668A0"/>
    <w:rsid w:val="00A70AC2"/>
    <w:rsid w:val="00A71676"/>
    <w:rsid w:val="00A71DE0"/>
    <w:rsid w:val="00A7664D"/>
    <w:rsid w:val="00A77AF0"/>
    <w:rsid w:val="00A80C12"/>
    <w:rsid w:val="00A80D1B"/>
    <w:rsid w:val="00A81D15"/>
    <w:rsid w:val="00A875D2"/>
    <w:rsid w:val="00A92819"/>
    <w:rsid w:val="00A93AF8"/>
    <w:rsid w:val="00AA1179"/>
    <w:rsid w:val="00AA3015"/>
    <w:rsid w:val="00AA3314"/>
    <w:rsid w:val="00AA409F"/>
    <w:rsid w:val="00AA4557"/>
    <w:rsid w:val="00AB0076"/>
    <w:rsid w:val="00AB0AAC"/>
    <w:rsid w:val="00AC1D61"/>
    <w:rsid w:val="00AC5456"/>
    <w:rsid w:val="00AD5ABD"/>
    <w:rsid w:val="00AD5B6C"/>
    <w:rsid w:val="00AD6677"/>
    <w:rsid w:val="00AE049E"/>
    <w:rsid w:val="00AE4A36"/>
    <w:rsid w:val="00AE65F1"/>
    <w:rsid w:val="00AF22FC"/>
    <w:rsid w:val="00AF35E8"/>
    <w:rsid w:val="00AF3865"/>
    <w:rsid w:val="00AF4489"/>
    <w:rsid w:val="00AF4B18"/>
    <w:rsid w:val="00AF5402"/>
    <w:rsid w:val="00AF6A83"/>
    <w:rsid w:val="00B0292C"/>
    <w:rsid w:val="00B13575"/>
    <w:rsid w:val="00B232B6"/>
    <w:rsid w:val="00B23824"/>
    <w:rsid w:val="00B23F71"/>
    <w:rsid w:val="00B24786"/>
    <w:rsid w:val="00B33286"/>
    <w:rsid w:val="00B3381C"/>
    <w:rsid w:val="00B33E08"/>
    <w:rsid w:val="00B36B54"/>
    <w:rsid w:val="00B372C4"/>
    <w:rsid w:val="00B41A2C"/>
    <w:rsid w:val="00B44640"/>
    <w:rsid w:val="00B56B33"/>
    <w:rsid w:val="00B56E7C"/>
    <w:rsid w:val="00B6036A"/>
    <w:rsid w:val="00B61448"/>
    <w:rsid w:val="00B632BE"/>
    <w:rsid w:val="00B67063"/>
    <w:rsid w:val="00B70BD1"/>
    <w:rsid w:val="00B70CD3"/>
    <w:rsid w:val="00B721E6"/>
    <w:rsid w:val="00B72683"/>
    <w:rsid w:val="00B76AD6"/>
    <w:rsid w:val="00B76C3A"/>
    <w:rsid w:val="00B778B0"/>
    <w:rsid w:val="00B80286"/>
    <w:rsid w:val="00B8078A"/>
    <w:rsid w:val="00B834E6"/>
    <w:rsid w:val="00B840C6"/>
    <w:rsid w:val="00B86B11"/>
    <w:rsid w:val="00B8741E"/>
    <w:rsid w:val="00B9151D"/>
    <w:rsid w:val="00B95BD8"/>
    <w:rsid w:val="00B965A3"/>
    <w:rsid w:val="00BA31E6"/>
    <w:rsid w:val="00BA6070"/>
    <w:rsid w:val="00BA73FE"/>
    <w:rsid w:val="00BA7957"/>
    <w:rsid w:val="00BB09BA"/>
    <w:rsid w:val="00BB0E2A"/>
    <w:rsid w:val="00BB158C"/>
    <w:rsid w:val="00BB6A30"/>
    <w:rsid w:val="00BB7E1F"/>
    <w:rsid w:val="00BC08B5"/>
    <w:rsid w:val="00BC0909"/>
    <w:rsid w:val="00BC1848"/>
    <w:rsid w:val="00BC2355"/>
    <w:rsid w:val="00BC32DE"/>
    <w:rsid w:val="00BC6E09"/>
    <w:rsid w:val="00BD15E8"/>
    <w:rsid w:val="00BD2EA0"/>
    <w:rsid w:val="00BD3278"/>
    <w:rsid w:val="00BD7411"/>
    <w:rsid w:val="00BE4CBA"/>
    <w:rsid w:val="00BE5CA6"/>
    <w:rsid w:val="00BE69F1"/>
    <w:rsid w:val="00BF12F5"/>
    <w:rsid w:val="00BF756A"/>
    <w:rsid w:val="00C003AC"/>
    <w:rsid w:val="00C01D3A"/>
    <w:rsid w:val="00C03DBF"/>
    <w:rsid w:val="00C04186"/>
    <w:rsid w:val="00C07405"/>
    <w:rsid w:val="00C1044A"/>
    <w:rsid w:val="00C110FC"/>
    <w:rsid w:val="00C119B6"/>
    <w:rsid w:val="00C129CE"/>
    <w:rsid w:val="00C12ADE"/>
    <w:rsid w:val="00C144B0"/>
    <w:rsid w:val="00C157BA"/>
    <w:rsid w:val="00C169BD"/>
    <w:rsid w:val="00C27D27"/>
    <w:rsid w:val="00C27E7C"/>
    <w:rsid w:val="00C3137B"/>
    <w:rsid w:val="00C321B4"/>
    <w:rsid w:val="00C32BDF"/>
    <w:rsid w:val="00C3306B"/>
    <w:rsid w:val="00C33B22"/>
    <w:rsid w:val="00C35264"/>
    <w:rsid w:val="00C43472"/>
    <w:rsid w:val="00C43B3E"/>
    <w:rsid w:val="00C47226"/>
    <w:rsid w:val="00C52054"/>
    <w:rsid w:val="00C52853"/>
    <w:rsid w:val="00C549E9"/>
    <w:rsid w:val="00C55049"/>
    <w:rsid w:val="00C56F08"/>
    <w:rsid w:val="00C61240"/>
    <w:rsid w:val="00C71C01"/>
    <w:rsid w:val="00C73083"/>
    <w:rsid w:val="00C73A56"/>
    <w:rsid w:val="00C75C55"/>
    <w:rsid w:val="00C75EFA"/>
    <w:rsid w:val="00C76B4E"/>
    <w:rsid w:val="00C76D1B"/>
    <w:rsid w:val="00C8075A"/>
    <w:rsid w:val="00C8436C"/>
    <w:rsid w:val="00C865B3"/>
    <w:rsid w:val="00C907E0"/>
    <w:rsid w:val="00C922AB"/>
    <w:rsid w:val="00C94E0D"/>
    <w:rsid w:val="00C95294"/>
    <w:rsid w:val="00C9541B"/>
    <w:rsid w:val="00CA308A"/>
    <w:rsid w:val="00CA373A"/>
    <w:rsid w:val="00CA75CE"/>
    <w:rsid w:val="00CB12B8"/>
    <w:rsid w:val="00CB3F1C"/>
    <w:rsid w:val="00CB4661"/>
    <w:rsid w:val="00CB712A"/>
    <w:rsid w:val="00CB7534"/>
    <w:rsid w:val="00CB79EC"/>
    <w:rsid w:val="00CB7D06"/>
    <w:rsid w:val="00CC44CC"/>
    <w:rsid w:val="00CC67E7"/>
    <w:rsid w:val="00CC6F55"/>
    <w:rsid w:val="00CD13FF"/>
    <w:rsid w:val="00CD1547"/>
    <w:rsid w:val="00CD325C"/>
    <w:rsid w:val="00CD7BEA"/>
    <w:rsid w:val="00CE7106"/>
    <w:rsid w:val="00CF08E5"/>
    <w:rsid w:val="00CF24E3"/>
    <w:rsid w:val="00CF28CB"/>
    <w:rsid w:val="00CF2C8E"/>
    <w:rsid w:val="00CF4D85"/>
    <w:rsid w:val="00CF4F72"/>
    <w:rsid w:val="00CF69A9"/>
    <w:rsid w:val="00CF6B39"/>
    <w:rsid w:val="00CF70A1"/>
    <w:rsid w:val="00D004C9"/>
    <w:rsid w:val="00D03C90"/>
    <w:rsid w:val="00D045B1"/>
    <w:rsid w:val="00D07028"/>
    <w:rsid w:val="00D07074"/>
    <w:rsid w:val="00D12068"/>
    <w:rsid w:val="00D1398D"/>
    <w:rsid w:val="00D14417"/>
    <w:rsid w:val="00D1715C"/>
    <w:rsid w:val="00D174D5"/>
    <w:rsid w:val="00D211A3"/>
    <w:rsid w:val="00D2163A"/>
    <w:rsid w:val="00D218C7"/>
    <w:rsid w:val="00D22441"/>
    <w:rsid w:val="00D24E33"/>
    <w:rsid w:val="00D25807"/>
    <w:rsid w:val="00D32742"/>
    <w:rsid w:val="00D32C7F"/>
    <w:rsid w:val="00D33EA8"/>
    <w:rsid w:val="00D34F02"/>
    <w:rsid w:val="00D37ABF"/>
    <w:rsid w:val="00D37BB3"/>
    <w:rsid w:val="00D41D21"/>
    <w:rsid w:val="00D428FE"/>
    <w:rsid w:val="00D4359B"/>
    <w:rsid w:val="00D507FD"/>
    <w:rsid w:val="00D513AC"/>
    <w:rsid w:val="00D56113"/>
    <w:rsid w:val="00D6073C"/>
    <w:rsid w:val="00D62A8E"/>
    <w:rsid w:val="00D70577"/>
    <w:rsid w:val="00D7107A"/>
    <w:rsid w:val="00D740D7"/>
    <w:rsid w:val="00D74720"/>
    <w:rsid w:val="00D748CA"/>
    <w:rsid w:val="00D7536A"/>
    <w:rsid w:val="00D76787"/>
    <w:rsid w:val="00D776DC"/>
    <w:rsid w:val="00D800BA"/>
    <w:rsid w:val="00D80CED"/>
    <w:rsid w:val="00D9012B"/>
    <w:rsid w:val="00D93442"/>
    <w:rsid w:val="00D94617"/>
    <w:rsid w:val="00D961BD"/>
    <w:rsid w:val="00D96E3E"/>
    <w:rsid w:val="00DA0971"/>
    <w:rsid w:val="00DA239A"/>
    <w:rsid w:val="00DA3D84"/>
    <w:rsid w:val="00DB4CAA"/>
    <w:rsid w:val="00DB534C"/>
    <w:rsid w:val="00DB598A"/>
    <w:rsid w:val="00DB7468"/>
    <w:rsid w:val="00DC1A50"/>
    <w:rsid w:val="00DC7716"/>
    <w:rsid w:val="00DD3D38"/>
    <w:rsid w:val="00DE20F0"/>
    <w:rsid w:val="00DE6109"/>
    <w:rsid w:val="00DF01BB"/>
    <w:rsid w:val="00DF0647"/>
    <w:rsid w:val="00DF08FC"/>
    <w:rsid w:val="00DF7DC4"/>
    <w:rsid w:val="00E01476"/>
    <w:rsid w:val="00E023B6"/>
    <w:rsid w:val="00E0295B"/>
    <w:rsid w:val="00E10DF4"/>
    <w:rsid w:val="00E11556"/>
    <w:rsid w:val="00E11F8D"/>
    <w:rsid w:val="00E1205B"/>
    <w:rsid w:val="00E12D9A"/>
    <w:rsid w:val="00E21FD6"/>
    <w:rsid w:val="00E22865"/>
    <w:rsid w:val="00E260FB"/>
    <w:rsid w:val="00E303C8"/>
    <w:rsid w:val="00E3040F"/>
    <w:rsid w:val="00E36130"/>
    <w:rsid w:val="00E4111E"/>
    <w:rsid w:val="00E416B0"/>
    <w:rsid w:val="00E4635E"/>
    <w:rsid w:val="00E464D7"/>
    <w:rsid w:val="00E47968"/>
    <w:rsid w:val="00E50DD5"/>
    <w:rsid w:val="00E51664"/>
    <w:rsid w:val="00E52E0B"/>
    <w:rsid w:val="00E53F6E"/>
    <w:rsid w:val="00E56847"/>
    <w:rsid w:val="00E578AF"/>
    <w:rsid w:val="00E57B98"/>
    <w:rsid w:val="00E63277"/>
    <w:rsid w:val="00E63B06"/>
    <w:rsid w:val="00E65D4F"/>
    <w:rsid w:val="00E67A7F"/>
    <w:rsid w:val="00E70016"/>
    <w:rsid w:val="00E715C5"/>
    <w:rsid w:val="00E72FC7"/>
    <w:rsid w:val="00E76621"/>
    <w:rsid w:val="00E8090C"/>
    <w:rsid w:val="00E84D76"/>
    <w:rsid w:val="00E870A0"/>
    <w:rsid w:val="00E87FE7"/>
    <w:rsid w:val="00E92818"/>
    <w:rsid w:val="00E94093"/>
    <w:rsid w:val="00E94288"/>
    <w:rsid w:val="00E9678E"/>
    <w:rsid w:val="00EA0659"/>
    <w:rsid w:val="00EA0EFF"/>
    <w:rsid w:val="00EA0F83"/>
    <w:rsid w:val="00EA1A81"/>
    <w:rsid w:val="00EA3459"/>
    <w:rsid w:val="00EB4420"/>
    <w:rsid w:val="00EB4D41"/>
    <w:rsid w:val="00EB57E8"/>
    <w:rsid w:val="00EB64CF"/>
    <w:rsid w:val="00EB650F"/>
    <w:rsid w:val="00EC1DB5"/>
    <w:rsid w:val="00EC1E66"/>
    <w:rsid w:val="00EC58EE"/>
    <w:rsid w:val="00ED08D0"/>
    <w:rsid w:val="00ED0B85"/>
    <w:rsid w:val="00ED7C9E"/>
    <w:rsid w:val="00EE1E1F"/>
    <w:rsid w:val="00EE4E84"/>
    <w:rsid w:val="00EE6028"/>
    <w:rsid w:val="00F00A7A"/>
    <w:rsid w:val="00F0416A"/>
    <w:rsid w:val="00F069AA"/>
    <w:rsid w:val="00F14D58"/>
    <w:rsid w:val="00F216B9"/>
    <w:rsid w:val="00F21C7B"/>
    <w:rsid w:val="00F24DFA"/>
    <w:rsid w:val="00F26402"/>
    <w:rsid w:val="00F3067D"/>
    <w:rsid w:val="00F30846"/>
    <w:rsid w:val="00F31554"/>
    <w:rsid w:val="00F343CE"/>
    <w:rsid w:val="00F35AF0"/>
    <w:rsid w:val="00F4304F"/>
    <w:rsid w:val="00F44ABC"/>
    <w:rsid w:val="00F47833"/>
    <w:rsid w:val="00F47C5D"/>
    <w:rsid w:val="00F47F11"/>
    <w:rsid w:val="00F52466"/>
    <w:rsid w:val="00F53180"/>
    <w:rsid w:val="00F53AC6"/>
    <w:rsid w:val="00F55C10"/>
    <w:rsid w:val="00F612B2"/>
    <w:rsid w:val="00F65442"/>
    <w:rsid w:val="00F65488"/>
    <w:rsid w:val="00F663DB"/>
    <w:rsid w:val="00F667CC"/>
    <w:rsid w:val="00F70191"/>
    <w:rsid w:val="00F70AF0"/>
    <w:rsid w:val="00F720B1"/>
    <w:rsid w:val="00F76EE3"/>
    <w:rsid w:val="00F7789F"/>
    <w:rsid w:val="00F83753"/>
    <w:rsid w:val="00F83CB4"/>
    <w:rsid w:val="00F86D1F"/>
    <w:rsid w:val="00F874FF"/>
    <w:rsid w:val="00F91E8A"/>
    <w:rsid w:val="00F93587"/>
    <w:rsid w:val="00F94B3B"/>
    <w:rsid w:val="00F96B2B"/>
    <w:rsid w:val="00F973B5"/>
    <w:rsid w:val="00FA1458"/>
    <w:rsid w:val="00FA1B4F"/>
    <w:rsid w:val="00FA27BA"/>
    <w:rsid w:val="00FA64B6"/>
    <w:rsid w:val="00FA69E1"/>
    <w:rsid w:val="00FA7860"/>
    <w:rsid w:val="00FA7F00"/>
    <w:rsid w:val="00FB059A"/>
    <w:rsid w:val="00FB0DE2"/>
    <w:rsid w:val="00FB4695"/>
    <w:rsid w:val="00FB4C9F"/>
    <w:rsid w:val="00FB652A"/>
    <w:rsid w:val="00FB76F1"/>
    <w:rsid w:val="00FC363C"/>
    <w:rsid w:val="00FC4020"/>
    <w:rsid w:val="00FC431B"/>
    <w:rsid w:val="00FC588B"/>
    <w:rsid w:val="00FC7F1F"/>
    <w:rsid w:val="00FD0E7E"/>
    <w:rsid w:val="00FD5EBA"/>
    <w:rsid w:val="00FE1931"/>
    <w:rsid w:val="00FE3BA0"/>
    <w:rsid w:val="00FF0128"/>
    <w:rsid w:val="00FF0985"/>
    <w:rsid w:val="00FF1A8B"/>
    <w:rsid w:val="00FF1ACB"/>
    <w:rsid w:val="00FF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702"/>
    <o:shapelayout v:ext="edit">
      <o:idmap v:ext="edit" data="1"/>
    </o:shapelayout>
  </w:shapeDefaults>
  <w:decimalSymbol w:val=","/>
  <w:listSeparator w:val=";"/>
  <w14:docId w14:val="598B91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uiPriority="35" w:qFormat="1"/>
    <w:lsdException w:name="page number" w:uiPriority="0"/>
    <w:lsdException w:name="toa heading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Outline List 1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95DE4"/>
    <w:pPr>
      <w:ind w:firstLine="284"/>
      <w:jc w:val="both"/>
    </w:pPr>
    <w:rPr>
      <w:sz w:val="24"/>
      <w:szCs w:val="24"/>
    </w:rPr>
  </w:style>
  <w:style w:type="paragraph" w:styleId="10">
    <w:name w:val="heading 1"/>
    <w:aliases w:val="Заголовок 1 Знак Знак,Заголовок 1 Знак Знак Знак"/>
    <w:basedOn w:val="a1"/>
    <w:link w:val="12"/>
    <w:uiPriority w:val="9"/>
    <w:qFormat/>
    <w:rsid w:val="006E7B69"/>
    <w:pPr>
      <w:ind w:firstLine="567"/>
      <w:outlineLvl w:val="0"/>
    </w:pPr>
    <w:rPr>
      <w:b/>
      <w:bCs/>
      <w:kern w:val="36"/>
      <w:szCs w:val="4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1"/>
    <w:next w:val="a1"/>
    <w:link w:val="20"/>
    <w:uiPriority w:val="9"/>
    <w:unhideWhenUsed/>
    <w:qFormat/>
    <w:rsid w:val="001848BB"/>
    <w:pPr>
      <w:keepNext/>
      <w:keepLines/>
      <w:numPr>
        <w:ilvl w:val="1"/>
        <w:numId w:val="15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нак3 Знак,Знак3,Знак3 Знак Знак Знак,ПодЗаголовок"/>
    <w:basedOn w:val="a1"/>
    <w:next w:val="a1"/>
    <w:link w:val="30"/>
    <w:uiPriority w:val="9"/>
    <w:unhideWhenUsed/>
    <w:qFormat/>
    <w:rsid w:val="00781771"/>
    <w:pPr>
      <w:keepNext/>
      <w:numPr>
        <w:ilvl w:val="2"/>
        <w:numId w:val="15"/>
      </w:numPr>
      <w:outlineLvl w:val="2"/>
    </w:pPr>
    <w:rPr>
      <w:b/>
      <w:bCs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1848BB"/>
    <w:pPr>
      <w:keepNext/>
      <w:keepLines/>
      <w:numPr>
        <w:ilvl w:val="3"/>
        <w:numId w:val="15"/>
      </w:numPr>
      <w:spacing w:before="40"/>
      <w:ind w:left="864" w:hanging="144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1848BB"/>
    <w:pPr>
      <w:keepNext/>
      <w:keepLines/>
      <w:numPr>
        <w:ilvl w:val="4"/>
        <w:numId w:val="15"/>
      </w:numPr>
      <w:spacing w:before="40"/>
      <w:ind w:left="1008" w:hanging="432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1848BB"/>
    <w:pPr>
      <w:keepNext/>
      <w:keepLines/>
      <w:numPr>
        <w:ilvl w:val="5"/>
        <w:numId w:val="15"/>
      </w:numPr>
      <w:spacing w:before="40"/>
      <w:ind w:left="1152" w:hanging="432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aliases w:val="Заголовок x.x"/>
    <w:basedOn w:val="a1"/>
    <w:next w:val="a1"/>
    <w:link w:val="70"/>
    <w:uiPriority w:val="9"/>
    <w:semiHidden/>
    <w:unhideWhenUsed/>
    <w:qFormat/>
    <w:rsid w:val="001848BB"/>
    <w:pPr>
      <w:keepNext/>
      <w:keepLines/>
      <w:numPr>
        <w:ilvl w:val="6"/>
        <w:numId w:val="15"/>
      </w:numPr>
      <w:spacing w:before="40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1848BB"/>
    <w:pPr>
      <w:keepNext/>
      <w:keepLines/>
      <w:numPr>
        <w:ilvl w:val="7"/>
        <w:numId w:val="15"/>
      </w:numPr>
      <w:spacing w:before="40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1848BB"/>
    <w:pPr>
      <w:keepNext/>
      <w:keepLines/>
      <w:numPr>
        <w:ilvl w:val="8"/>
        <w:numId w:val="15"/>
      </w:numPr>
      <w:spacing w:before="4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A3761A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iPriority w:val="99"/>
    <w:rsid w:val="00A3761A"/>
    <w:pPr>
      <w:tabs>
        <w:tab w:val="center" w:pos="4677"/>
        <w:tab w:val="right" w:pos="9355"/>
      </w:tabs>
    </w:pPr>
  </w:style>
  <w:style w:type="character" w:styleId="a9">
    <w:name w:val="page number"/>
    <w:basedOn w:val="a2"/>
    <w:rsid w:val="00A3761A"/>
  </w:style>
  <w:style w:type="table" w:styleId="aa">
    <w:name w:val="Table Grid"/>
    <w:basedOn w:val="a3"/>
    <w:uiPriority w:val="59"/>
    <w:rsid w:val="00C520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AF4B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">
    <w:name w:val="S_Титульный"/>
    <w:basedOn w:val="a1"/>
    <w:qFormat/>
    <w:rsid w:val="000158F5"/>
    <w:pPr>
      <w:spacing w:line="360" w:lineRule="auto"/>
      <w:ind w:left="3060"/>
      <w:jc w:val="right"/>
    </w:pPr>
    <w:rPr>
      <w:b/>
      <w:caps/>
    </w:rPr>
  </w:style>
  <w:style w:type="paragraph" w:customStyle="1" w:styleId="ab">
    <w:name w:val="Заголовок титульного листа"/>
    <w:basedOn w:val="a1"/>
    <w:next w:val="a1"/>
    <w:semiHidden/>
    <w:rsid w:val="000158F5"/>
    <w:pPr>
      <w:spacing w:line="360" w:lineRule="auto"/>
      <w:ind w:left="3060"/>
      <w:jc w:val="right"/>
    </w:pPr>
    <w:rPr>
      <w:b/>
      <w:caps/>
    </w:rPr>
  </w:style>
  <w:style w:type="character" w:customStyle="1" w:styleId="a6">
    <w:name w:val="Верхний колонтитул Знак"/>
    <w:link w:val="a5"/>
    <w:uiPriority w:val="99"/>
    <w:qFormat/>
    <w:rsid w:val="00AF22FC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qFormat/>
    <w:rsid w:val="00AF22FC"/>
    <w:rPr>
      <w:sz w:val="24"/>
      <w:szCs w:val="24"/>
    </w:rPr>
  </w:style>
  <w:style w:type="paragraph" w:styleId="ac">
    <w:name w:val="Document Map"/>
    <w:basedOn w:val="a1"/>
    <w:link w:val="ad"/>
    <w:uiPriority w:val="99"/>
    <w:semiHidden/>
    <w:unhideWhenUsed/>
    <w:rsid w:val="004B5A32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4B5A32"/>
    <w:rPr>
      <w:rFonts w:ascii="Tahoma" w:hAnsi="Tahoma" w:cs="Tahoma"/>
      <w:sz w:val="16"/>
      <w:szCs w:val="16"/>
    </w:rPr>
  </w:style>
  <w:style w:type="paragraph" w:styleId="ae">
    <w:name w:val="Balloon Text"/>
    <w:basedOn w:val="a1"/>
    <w:link w:val="af"/>
    <w:uiPriority w:val="99"/>
    <w:unhideWhenUsed/>
    <w:qFormat/>
    <w:rsid w:val="00462AF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qFormat/>
    <w:rsid w:val="00462AF3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aliases w:val="Заголовок 1 Знак Знак Знак1,Заголовок 1 Знак Знак Знак Знак"/>
    <w:link w:val="10"/>
    <w:uiPriority w:val="9"/>
    <w:qFormat/>
    <w:rsid w:val="006E7B69"/>
    <w:rPr>
      <w:b/>
      <w:bCs/>
      <w:kern w:val="36"/>
      <w:sz w:val="24"/>
      <w:szCs w:val="48"/>
    </w:rPr>
  </w:style>
  <w:style w:type="paragraph" w:customStyle="1" w:styleId="s10">
    <w:name w:val="s_1"/>
    <w:basedOn w:val="a1"/>
    <w:rsid w:val="00D740D7"/>
    <w:pPr>
      <w:spacing w:before="100" w:beforeAutospacing="1" w:after="100" w:afterAutospacing="1"/>
    </w:pPr>
  </w:style>
  <w:style w:type="character" w:styleId="af0">
    <w:name w:val="Hyperlink"/>
    <w:uiPriority w:val="99"/>
    <w:unhideWhenUsed/>
    <w:rsid w:val="00D740D7"/>
    <w:rPr>
      <w:color w:val="0000FF"/>
      <w:u w:val="single"/>
    </w:rPr>
  </w:style>
  <w:style w:type="character" w:customStyle="1" w:styleId="apple-converted-space">
    <w:name w:val="apple-converted-space"/>
    <w:qFormat/>
    <w:rsid w:val="00D740D7"/>
  </w:style>
  <w:style w:type="character" w:customStyle="1" w:styleId="30">
    <w:name w:val="Заголовок 3 Знак"/>
    <w:aliases w:val="Знак3 Знак Знак,Знак3 Знак1,Знак3 Знак Знак Знак Знак,ПодЗаголовок Знак"/>
    <w:link w:val="3"/>
    <w:uiPriority w:val="9"/>
    <w:rsid w:val="00781771"/>
    <w:rPr>
      <w:b/>
      <w:bCs/>
      <w:sz w:val="24"/>
      <w:szCs w:val="26"/>
    </w:rPr>
  </w:style>
  <w:style w:type="paragraph" w:styleId="af1">
    <w:name w:val="Normal (Web)"/>
    <w:basedOn w:val="a1"/>
    <w:uiPriority w:val="99"/>
    <w:unhideWhenUsed/>
    <w:qFormat/>
    <w:rsid w:val="008F5CD0"/>
    <w:pPr>
      <w:spacing w:before="100" w:beforeAutospacing="1" w:after="100" w:afterAutospacing="1"/>
    </w:pPr>
  </w:style>
  <w:style w:type="paragraph" w:styleId="af2">
    <w:name w:val="TOC Heading"/>
    <w:basedOn w:val="10"/>
    <w:next w:val="a1"/>
    <w:uiPriority w:val="39"/>
    <w:semiHidden/>
    <w:unhideWhenUsed/>
    <w:qFormat/>
    <w:rsid w:val="00440D61"/>
    <w:pPr>
      <w:keepNext/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1">
    <w:name w:val="toc 2"/>
    <w:basedOn w:val="a1"/>
    <w:next w:val="a1"/>
    <w:autoRedefine/>
    <w:uiPriority w:val="39"/>
    <w:unhideWhenUsed/>
    <w:qFormat/>
    <w:rsid w:val="00440D61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13">
    <w:name w:val="toc 1"/>
    <w:basedOn w:val="a1"/>
    <w:next w:val="a1"/>
    <w:autoRedefine/>
    <w:uiPriority w:val="39"/>
    <w:unhideWhenUsed/>
    <w:qFormat/>
    <w:rsid w:val="00795DE4"/>
    <w:pPr>
      <w:tabs>
        <w:tab w:val="right" w:leader="dot" w:pos="10196"/>
      </w:tabs>
      <w:ind w:right="284"/>
      <w:jc w:val="left"/>
    </w:pPr>
    <w:rPr>
      <w:b/>
      <w:szCs w:val="22"/>
    </w:rPr>
  </w:style>
  <w:style w:type="paragraph" w:styleId="31">
    <w:name w:val="toc 3"/>
    <w:basedOn w:val="a1"/>
    <w:next w:val="a1"/>
    <w:autoRedefine/>
    <w:unhideWhenUsed/>
    <w:qFormat/>
    <w:rsid w:val="0024051E"/>
    <w:pPr>
      <w:tabs>
        <w:tab w:val="right" w:leader="dot" w:pos="10196"/>
      </w:tabs>
      <w:ind w:right="284"/>
    </w:pPr>
    <w:rPr>
      <w:szCs w:val="22"/>
    </w:rPr>
  </w:style>
  <w:style w:type="character" w:customStyle="1" w:styleId="af3">
    <w:name w:val="Основной текст_"/>
    <w:link w:val="14"/>
    <w:rsid w:val="00D37BB3"/>
    <w:rPr>
      <w:sz w:val="26"/>
      <w:szCs w:val="26"/>
      <w:shd w:val="clear" w:color="auto" w:fill="FFFFFF"/>
    </w:rPr>
  </w:style>
  <w:style w:type="paragraph" w:styleId="51">
    <w:name w:val="toc 5"/>
    <w:basedOn w:val="a1"/>
    <w:next w:val="a1"/>
    <w:autoRedefine/>
    <w:uiPriority w:val="39"/>
    <w:semiHidden/>
    <w:unhideWhenUsed/>
    <w:rsid w:val="00781771"/>
    <w:pPr>
      <w:ind w:left="960"/>
    </w:pPr>
  </w:style>
  <w:style w:type="paragraph" w:customStyle="1" w:styleId="14">
    <w:name w:val="Основной текст1"/>
    <w:basedOn w:val="a1"/>
    <w:link w:val="af3"/>
    <w:rsid w:val="00D37BB3"/>
    <w:pPr>
      <w:shd w:val="clear" w:color="auto" w:fill="FFFFFF"/>
      <w:spacing w:before="300" w:after="660" w:line="0" w:lineRule="atLeast"/>
      <w:ind w:firstLine="0"/>
      <w:jc w:val="left"/>
    </w:pPr>
    <w:rPr>
      <w:sz w:val="26"/>
      <w:szCs w:val="26"/>
    </w:rPr>
  </w:style>
  <w:style w:type="character" w:customStyle="1" w:styleId="32">
    <w:name w:val="Основной текст (3)_"/>
    <w:link w:val="33"/>
    <w:rsid w:val="00D37BB3"/>
    <w:rPr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1"/>
    <w:link w:val="32"/>
    <w:rsid w:val="00D37BB3"/>
    <w:pPr>
      <w:shd w:val="clear" w:color="auto" w:fill="FFFFFF"/>
      <w:spacing w:before="300" w:after="300" w:line="317" w:lineRule="exact"/>
      <w:ind w:firstLine="0"/>
      <w:jc w:val="center"/>
    </w:pPr>
    <w:rPr>
      <w:sz w:val="27"/>
      <w:szCs w:val="27"/>
    </w:rPr>
  </w:style>
  <w:style w:type="paragraph" w:customStyle="1" w:styleId="ConsPlusNormal">
    <w:name w:val="ConsPlusNormal"/>
    <w:link w:val="ConsPlusNormal0"/>
    <w:rsid w:val="00D37B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37BB3"/>
    <w:rPr>
      <w:rFonts w:ascii="Arial" w:hAnsi="Arial" w:cs="Arial"/>
    </w:rPr>
  </w:style>
  <w:style w:type="paragraph" w:customStyle="1" w:styleId="ConsPlusNonformat">
    <w:name w:val="ConsPlusNonformat"/>
    <w:rsid w:val="00D37B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No Spacing"/>
    <w:link w:val="af5"/>
    <w:uiPriority w:val="1"/>
    <w:qFormat/>
    <w:rsid w:val="00D37BB3"/>
    <w:rPr>
      <w:sz w:val="24"/>
      <w:szCs w:val="24"/>
    </w:rPr>
  </w:style>
  <w:style w:type="paragraph" w:styleId="af6">
    <w:name w:val="List Paragraph"/>
    <w:basedOn w:val="a1"/>
    <w:link w:val="af7"/>
    <w:qFormat/>
    <w:rsid w:val="00D37BB3"/>
    <w:pPr>
      <w:ind w:left="720" w:firstLine="0"/>
      <w:contextualSpacing/>
      <w:jc w:val="left"/>
    </w:pPr>
  </w:style>
  <w:style w:type="numbering" w:customStyle="1" w:styleId="15">
    <w:name w:val="Нет списка1"/>
    <w:next w:val="a4"/>
    <w:uiPriority w:val="99"/>
    <w:semiHidden/>
    <w:unhideWhenUsed/>
    <w:qFormat/>
    <w:rsid w:val="00D37BB3"/>
  </w:style>
  <w:style w:type="paragraph" w:customStyle="1" w:styleId="110">
    <w:name w:val="Табличный_боковик_11"/>
    <w:link w:val="111"/>
    <w:qFormat/>
    <w:rsid w:val="005259D4"/>
    <w:rPr>
      <w:sz w:val="22"/>
      <w:szCs w:val="24"/>
    </w:rPr>
  </w:style>
  <w:style w:type="character" w:customStyle="1" w:styleId="111">
    <w:name w:val="Табличный_боковик_11 Знак"/>
    <w:link w:val="110"/>
    <w:rsid w:val="005259D4"/>
    <w:rPr>
      <w:sz w:val="22"/>
      <w:szCs w:val="24"/>
    </w:rPr>
  </w:style>
  <w:style w:type="character" w:customStyle="1" w:styleId="af5">
    <w:name w:val="Без интервала Знак"/>
    <w:link w:val="af4"/>
    <w:uiPriority w:val="99"/>
    <w:locked/>
    <w:rsid w:val="009052FE"/>
    <w:rPr>
      <w:sz w:val="24"/>
      <w:szCs w:val="24"/>
    </w:rPr>
  </w:style>
  <w:style w:type="paragraph" w:customStyle="1" w:styleId="formattext">
    <w:name w:val="formattext"/>
    <w:basedOn w:val="a1"/>
    <w:rsid w:val="00D513AC"/>
    <w:pPr>
      <w:spacing w:before="100" w:beforeAutospacing="1" w:after="100" w:afterAutospacing="1"/>
      <w:ind w:firstLine="0"/>
      <w:jc w:val="left"/>
    </w:pPr>
  </w:style>
  <w:style w:type="character" w:customStyle="1" w:styleId="af7">
    <w:name w:val="Абзац списка Знак"/>
    <w:link w:val="af6"/>
    <w:qFormat/>
    <w:rsid w:val="004B3E27"/>
    <w:rPr>
      <w:sz w:val="24"/>
      <w:szCs w:val="24"/>
    </w:rPr>
  </w:style>
  <w:style w:type="paragraph" w:customStyle="1" w:styleId="09515">
    <w:name w:val="Стиль Первая строка:  095 см Междустр.интервал:  точно 15 пт"/>
    <w:basedOn w:val="a1"/>
    <w:autoRedefine/>
    <w:rsid w:val="004B3E27"/>
    <w:pPr>
      <w:ind w:firstLine="709"/>
    </w:pPr>
    <w:rPr>
      <w:szCs w:val="20"/>
    </w:rPr>
  </w:style>
  <w:style w:type="paragraph" w:customStyle="1" w:styleId="S0">
    <w:name w:val="S_Обычный"/>
    <w:basedOn w:val="a1"/>
    <w:link w:val="S2"/>
    <w:autoRedefine/>
    <w:qFormat/>
    <w:rsid w:val="004B3E27"/>
    <w:pPr>
      <w:ind w:firstLine="709"/>
    </w:pPr>
  </w:style>
  <w:style w:type="character" w:customStyle="1" w:styleId="S2">
    <w:name w:val="S_Обычный Знак"/>
    <w:basedOn w:val="a2"/>
    <w:link w:val="S0"/>
    <w:rsid w:val="004B3E27"/>
    <w:rPr>
      <w:sz w:val="24"/>
      <w:szCs w:val="24"/>
    </w:rPr>
  </w:style>
  <w:style w:type="character" w:styleId="af8">
    <w:name w:val="FollowedHyperlink"/>
    <w:basedOn w:val="a2"/>
    <w:uiPriority w:val="99"/>
    <w:unhideWhenUsed/>
    <w:rsid w:val="008C4690"/>
    <w:rPr>
      <w:color w:val="954F72" w:themeColor="followedHyperlink"/>
      <w:u w:val="single"/>
    </w:rPr>
  </w:style>
  <w:style w:type="numbering" w:customStyle="1" w:styleId="1111113">
    <w:name w:val="1 / 1.1 / 1.1.13"/>
    <w:rsid w:val="008C4690"/>
    <w:pPr>
      <w:numPr>
        <w:numId w:val="10"/>
      </w:numPr>
    </w:p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2"/>
    <w:link w:val="2"/>
    <w:uiPriority w:val="9"/>
    <w:qFormat/>
    <w:rsid w:val="001848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2"/>
    <w:link w:val="4"/>
    <w:uiPriority w:val="9"/>
    <w:semiHidden/>
    <w:rsid w:val="001848B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2"/>
    <w:link w:val="5"/>
    <w:uiPriority w:val="9"/>
    <w:semiHidden/>
    <w:rsid w:val="001848B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semiHidden/>
    <w:rsid w:val="001848B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70">
    <w:name w:val="Заголовок 7 Знак"/>
    <w:aliases w:val="Заголовок x.x Знак"/>
    <w:basedOn w:val="a2"/>
    <w:link w:val="7"/>
    <w:uiPriority w:val="9"/>
    <w:semiHidden/>
    <w:rsid w:val="001848BB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semiHidden/>
    <w:rsid w:val="001848B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1848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f9">
    <w:name w:val="Абзац"/>
    <w:basedOn w:val="a1"/>
    <w:link w:val="afa"/>
    <w:qFormat/>
    <w:rsid w:val="001848BB"/>
    <w:pPr>
      <w:spacing w:before="120" w:after="60"/>
      <w:ind w:firstLine="567"/>
    </w:pPr>
    <w:rPr>
      <w:lang w:val="x-none" w:eastAsia="x-none"/>
    </w:rPr>
  </w:style>
  <w:style w:type="character" w:customStyle="1" w:styleId="afa">
    <w:name w:val="Абзац Знак"/>
    <w:link w:val="af9"/>
    <w:qFormat/>
    <w:rsid w:val="001848BB"/>
    <w:rPr>
      <w:sz w:val="24"/>
      <w:szCs w:val="24"/>
      <w:lang w:val="x-none" w:eastAsia="x-none"/>
    </w:rPr>
  </w:style>
  <w:style w:type="paragraph" w:customStyle="1" w:styleId="ConsPlusTitle">
    <w:name w:val="ConsPlusTitle"/>
    <w:rsid w:val="001848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">
    <w:name w:val="List"/>
    <w:aliases w:val="List Char,Char Char"/>
    <w:basedOn w:val="a1"/>
    <w:link w:val="afb"/>
    <w:rsid w:val="001848BB"/>
    <w:pPr>
      <w:numPr>
        <w:numId w:val="15"/>
      </w:numPr>
      <w:spacing w:after="60"/>
    </w:pPr>
    <w:rPr>
      <w:snapToGrid w:val="0"/>
      <w:lang w:val="x-none" w:eastAsia="x-none"/>
    </w:rPr>
  </w:style>
  <w:style w:type="character" w:customStyle="1" w:styleId="afb">
    <w:name w:val="Список Знак"/>
    <w:aliases w:val="List Char Знак,Char Char Знак"/>
    <w:link w:val="a"/>
    <w:rsid w:val="001848BB"/>
    <w:rPr>
      <w:snapToGrid w:val="0"/>
      <w:sz w:val="24"/>
      <w:szCs w:val="24"/>
      <w:lang w:val="x-none" w:eastAsia="x-none"/>
    </w:rPr>
  </w:style>
  <w:style w:type="paragraph" w:styleId="afc">
    <w:name w:val="Title"/>
    <w:basedOn w:val="a1"/>
    <w:link w:val="afd"/>
    <w:qFormat/>
    <w:rsid w:val="001848BB"/>
    <w:pPr>
      <w:spacing w:line="300" w:lineRule="auto"/>
      <w:ind w:left="927" w:firstLine="0"/>
      <w:jc w:val="center"/>
    </w:pPr>
    <w:rPr>
      <w:lang w:val="x-none" w:eastAsia="x-none"/>
    </w:rPr>
  </w:style>
  <w:style w:type="character" w:customStyle="1" w:styleId="afd">
    <w:name w:val="Название Знак"/>
    <w:basedOn w:val="a2"/>
    <w:link w:val="afc"/>
    <w:rsid w:val="001848BB"/>
    <w:rPr>
      <w:sz w:val="24"/>
      <w:szCs w:val="24"/>
      <w:lang w:val="x-none" w:eastAsia="x-none"/>
    </w:rPr>
  </w:style>
  <w:style w:type="paragraph" w:customStyle="1" w:styleId="S1">
    <w:name w:val="S_Заголовок 1"/>
    <w:basedOn w:val="a1"/>
    <w:rsid w:val="001848BB"/>
    <w:pPr>
      <w:numPr>
        <w:numId w:val="16"/>
      </w:numPr>
      <w:jc w:val="center"/>
    </w:pPr>
    <w:rPr>
      <w:b/>
      <w:caps/>
    </w:rPr>
  </w:style>
  <w:style w:type="paragraph" w:customStyle="1" w:styleId="S20">
    <w:name w:val="S_Заголовок 2"/>
    <w:basedOn w:val="2"/>
    <w:rsid w:val="001848BB"/>
    <w:pPr>
      <w:numPr>
        <w:ilvl w:val="0"/>
        <w:numId w:val="0"/>
      </w:numPr>
      <w:tabs>
        <w:tab w:val="num" w:pos="360"/>
      </w:tabs>
      <w:spacing w:before="200"/>
    </w:pPr>
    <w:rPr>
      <w:b/>
      <w:bCs/>
      <w:color w:val="5B9BD5" w:themeColor="accent1"/>
    </w:rPr>
  </w:style>
  <w:style w:type="paragraph" w:customStyle="1" w:styleId="S3">
    <w:name w:val="S_Заголовок 3"/>
    <w:basedOn w:val="3"/>
    <w:rsid w:val="001848BB"/>
    <w:pPr>
      <w:numPr>
        <w:ilvl w:val="0"/>
        <w:numId w:val="0"/>
      </w:numPr>
      <w:tabs>
        <w:tab w:val="num" w:pos="360"/>
      </w:tabs>
      <w:ind w:left="720" w:hanging="432"/>
    </w:pPr>
  </w:style>
  <w:style w:type="paragraph" w:customStyle="1" w:styleId="S4">
    <w:name w:val="S_Заголовок 4"/>
    <w:basedOn w:val="4"/>
    <w:rsid w:val="001848BB"/>
    <w:pPr>
      <w:keepLines w:val="0"/>
      <w:numPr>
        <w:ilvl w:val="0"/>
        <w:numId w:val="0"/>
      </w:numPr>
      <w:tabs>
        <w:tab w:val="num" w:pos="360"/>
      </w:tabs>
      <w:suppressAutoHyphens/>
      <w:spacing w:before="240" w:after="60"/>
      <w:ind w:left="864" w:hanging="144"/>
      <w:jc w:val="left"/>
    </w:pPr>
    <w:rPr>
      <w:rFonts w:ascii="Calibri" w:eastAsia="Times New Roman" w:hAnsi="Calibri" w:cs="Times New Roman"/>
      <w:b/>
      <w:bCs/>
      <w:i w:val="0"/>
      <w:iCs w:val="0"/>
      <w:color w:val="auto"/>
      <w:sz w:val="28"/>
      <w:szCs w:val="28"/>
      <w:lang w:val="x-none" w:eastAsia="ar-SA"/>
    </w:rPr>
  </w:style>
  <w:style w:type="numbering" w:customStyle="1" w:styleId="1ai11">
    <w:name w:val="1 / a / i11"/>
    <w:basedOn w:val="a4"/>
    <w:next w:val="1ai"/>
    <w:semiHidden/>
    <w:rsid w:val="001848BB"/>
    <w:pPr>
      <w:numPr>
        <w:numId w:val="16"/>
      </w:numPr>
    </w:pPr>
  </w:style>
  <w:style w:type="numbering" w:styleId="1ai">
    <w:name w:val="Outline List 1"/>
    <w:basedOn w:val="a4"/>
    <w:uiPriority w:val="99"/>
    <w:qFormat/>
    <w:rsid w:val="001848BB"/>
    <w:pPr>
      <w:numPr>
        <w:numId w:val="13"/>
      </w:numPr>
    </w:pPr>
  </w:style>
  <w:style w:type="paragraph" w:styleId="afe">
    <w:name w:val="List Bullet"/>
    <w:basedOn w:val="a1"/>
    <w:autoRedefine/>
    <w:rsid w:val="001848BB"/>
    <w:pPr>
      <w:tabs>
        <w:tab w:val="num" w:pos="2149"/>
      </w:tabs>
      <w:spacing w:line="360" w:lineRule="auto"/>
      <w:ind w:left="2149" w:hanging="360"/>
    </w:pPr>
  </w:style>
  <w:style w:type="paragraph" w:customStyle="1" w:styleId="S5">
    <w:name w:val="S_Маркированный"/>
    <w:basedOn w:val="afe"/>
    <w:link w:val="S6"/>
    <w:qFormat/>
    <w:rsid w:val="001848BB"/>
    <w:pPr>
      <w:tabs>
        <w:tab w:val="clear" w:pos="2149"/>
        <w:tab w:val="num" w:pos="900"/>
      </w:tabs>
      <w:ind w:left="0" w:firstLine="720"/>
    </w:pPr>
  </w:style>
  <w:style w:type="numbering" w:customStyle="1" w:styleId="11">
    <w:name w:val="Статья / Раздел11"/>
    <w:basedOn w:val="a4"/>
    <w:next w:val="a0"/>
    <w:semiHidden/>
    <w:rsid w:val="001848BB"/>
    <w:pPr>
      <w:numPr>
        <w:numId w:val="17"/>
      </w:numPr>
    </w:pPr>
  </w:style>
  <w:style w:type="numbering" w:styleId="a0">
    <w:name w:val="Outline List 3"/>
    <w:basedOn w:val="a4"/>
    <w:uiPriority w:val="99"/>
    <w:rsid w:val="001848BB"/>
    <w:pPr>
      <w:numPr>
        <w:numId w:val="14"/>
      </w:numPr>
    </w:pPr>
  </w:style>
  <w:style w:type="paragraph" w:customStyle="1" w:styleId="aff">
    <w:name w:val="Табличный_заголовки"/>
    <w:basedOn w:val="a1"/>
    <w:qFormat/>
    <w:rsid w:val="001848BB"/>
    <w:pPr>
      <w:keepNext/>
      <w:keepLines/>
      <w:ind w:firstLine="0"/>
      <w:jc w:val="center"/>
    </w:pPr>
    <w:rPr>
      <w:b/>
      <w:sz w:val="22"/>
      <w:szCs w:val="22"/>
    </w:rPr>
  </w:style>
  <w:style w:type="paragraph" w:customStyle="1" w:styleId="aff0">
    <w:name w:val="Табличный_центр"/>
    <w:basedOn w:val="a1"/>
    <w:qFormat/>
    <w:rsid w:val="001848BB"/>
    <w:pPr>
      <w:ind w:firstLine="0"/>
      <w:jc w:val="center"/>
    </w:pPr>
    <w:rPr>
      <w:sz w:val="22"/>
      <w:szCs w:val="22"/>
    </w:rPr>
  </w:style>
  <w:style w:type="paragraph" w:customStyle="1" w:styleId="aff1">
    <w:name w:val="Знак Знак Знак Знак Знак Знак Знак Знак Знак Знак"/>
    <w:basedOn w:val="a1"/>
    <w:rsid w:val="001848BB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100">
    <w:name w:val="Табличный_центр_10"/>
    <w:basedOn w:val="a1"/>
    <w:qFormat/>
    <w:rsid w:val="001848BB"/>
    <w:pPr>
      <w:ind w:firstLine="0"/>
      <w:jc w:val="center"/>
    </w:pPr>
    <w:rPr>
      <w:sz w:val="20"/>
    </w:rPr>
  </w:style>
  <w:style w:type="character" w:customStyle="1" w:styleId="16">
    <w:name w:val="Красный1"/>
    <w:rsid w:val="001848BB"/>
    <w:rPr>
      <w:color w:val="FF0000"/>
      <w:sz w:val="16"/>
      <w:szCs w:val="16"/>
    </w:rPr>
  </w:style>
  <w:style w:type="character" w:customStyle="1" w:styleId="S6">
    <w:name w:val="S_Маркированный Знак Знак"/>
    <w:link w:val="S5"/>
    <w:rsid w:val="001848BB"/>
    <w:rPr>
      <w:sz w:val="24"/>
      <w:szCs w:val="24"/>
    </w:rPr>
  </w:style>
  <w:style w:type="character" w:styleId="aff2">
    <w:name w:val="Subtle Emphasis"/>
    <w:uiPriority w:val="19"/>
    <w:qFormat/>
    <w:rsid w:val="001848BB"/>
    <w:rPr>
      <w:i/>
      <w:iCs/>
      <w:color w:val="5A5A5A"/>
    </w:rPr>
  </w:style>
  <w:style w:type="paragraph" w:customStyle="1" w:styleId="aff3">
    <w:name w:val="Табличный"/>
    <w:basedOn w:val="a1"/>
    <w:rsid w:val="001848BB"/>
    <w:pPr>
      <w:keepNext/>
      <w:widowControl w:val="0"/>
      <w:spacing w:before="60" w:after="60"/>
      <w:ind w:firstLine="0"/>
      <w:jc w:val="center"/>
    </w:pPr>
    <w:rPr>
      <w:b/>
      <w:sz w:val="22"/>
      <w:szCs w:val="20"/>
    </w:rPr>
  </w:style>
  <w:style w:type="paragraph" w:customStyle="1" w:styleId="aff4">
    <w:name w:val="Табличный_слева"/>
    <w:basedOn w:val="a1"/>
    <w:qFormat/>
    <w:rsid w:val="001848BB"/>
    <w:pPr>
      <w:ind w:firstLine="0"/>
      <w:jc w:val="left"/>
    </w:pPr>
    <w:rPr>
      <w:sz w:val="22"/>
      <w:szCs w:val="22"/>
    </w:rPr>
  </w:style>
  <w:style w:type="paragraph" w:customStyle="1" w:styleId="aff5">
    <w:name w:val="Название таблицы"/>
    <w:basedOn w:val="aff6"/>
    <w:qFormat/>
    <w:rsid w:val="001848BB"/>
    <w:pPr>
      <w:keepNext/>
      <w:suppressAutoHyphens w:val="0"/>
      <w:spacing w:before="120"/>
    </w:pPr>
    <w:rPr>
      <w:sz w:val="22"/>
      <w:szCs w:val="22"/>
      <w:lang w:val="x-none" w:eastAsia="x-none"/>
    </w:rPr>
  </w:style>
  <w:style w:type="paragraph" w:styleId="aff6">
    <w:name w:val="caption"/>
    <w:basedOn w:val="a1"/>
    <w:next w:val="a1"/>
    <w:uiPriority w:val="35"/>
    <w:semiHidden/>
    <w:unhideWhenUsed/>
    <w:qFormat/>
    <w:rsid w:val="001848BB"/>
    <w:pPr>
      <w:suppressAutoHyphens/>
      <w:ind w:firstLine="0"/>
      <w:jc w:val="left"/>
    </w:pPr>
    <w:rPr>
      <w:b/>
      <w:bCs/>
      <w:sz w:val="20"/>
      <w:szCs w:val="20"/>
      <w:lang w:eastAsia="ar-SA"/>
    </w:rPr>
  </w:style>
  <w:style w:type="paragraph" w:styleId="71">
    <w:name w:val="toc 7"/>
    <w:basedOn w:val="a1"/>
    <w:next w:val="a1"/>
    <w:autoRedefine/>
    <w:rsid w:val="001848BB"/>
    <w:pPr>
      <w:suppressAutoHyphens/>
      <w:ind w:left="1440" w:firstLine="0"/>
      <w:jc w:val="left"/>
    </w:pPr>
    <w:rPr>
      <w:lang w:eastAsia="ar-SA"/>
    </w:rPr>
  </w:style>
  <w:style w:type="table" w:customStyle="1" w:styleId="17">
    <w:name w:val="Сетка таблицы1"/>
    <w:basedOn w:val="a3"/>
    <w:next w:val="aa"/>
    <w:uiPriority w:val="59"/>
    <w:rsid w:val="00063D8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Стиль Основной текст"/>
    <w:basedOn w:val="a1"/>
    <w:rsid w:val="000C60B6"/>
    <w:pPr>
      <w:suppressAutoHyphens/>
      <w:ind w:left="284" w:right="284" w:firstLine="709"/>
    </w:pPr>
    <w:rPr>
      <w:szCs w:val="20"/>
      <w:lang w:eastAsia="zh-CN"/>
    </w:rPr>
  </w:style>
  <w:style w:type="paragraph" w:customStyle="1" w:styleId="Style19">
    <w:name w:val="Style19"/>
    <w:basedOn w:val="a1"/>
    <w:rsid w:val="000C60B6"/>
    <w:pPr>
      <w:widowControl w:val="0"/>
      <w:suppressAutoHyphens/>
      <w:autoSpaceDE w:val="0"/>
      <w:spacing w:line="288" w:lineRule="exact"/>
      <w:ind w:firstLine="0"/>
    </w:pPr>
    <w:rPr>
      <w:lang w:eastAsia="zh-CN"/>
    </w:rPr>
  </w:style>
  <w:style w:type="paragraph" w:styleId="aff8">
    <w:name w:val="toa heading"/>
    <w:basedOn w:val="10"/>
    <w:next w:val="a1"/>
    <w:rsid w:val="000C60B6"/>
    <w:pPr>
      <w:keepNext/>
      <w:keepLines/>
      <w:spacing w:before="480" w:line="360" w:lineRule="auto"/>
      <w:ind w:firstLine="0"/>
      <w:jc w:val="left"/>
    </w:pPr>
    <w:rPr>
      <w:rFonts w:ascii="Cambria" w:hAnsi="Cambria"/>
      <w:color w:val="365F91"/>
      <w:kern w:val="0"/>
      <w:sz w:val="28"/>
      <w:szCs w:val="28"/>
      <w:lang w:eastAsia="zh-CN"/>
    </w:rPr>
  </w:style>
  <w:style w:type="paragraph" w:customStyle="1" w:styleId="Default">
    <w:name w:val="Default"/>
    <w:rsid w:val="000C60B6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1">
    <w:name w:val="Маркированный список1"/>
    <w:basedOn w:val="a1"/>
    <w:rsid w:val="000C60B6"/>
    <w:pPr>
      <w:numPr>
        <w:numId w:val="23"/>
      </w:numPr>
      <w:tabs>
        <w:tab w:val="left" w:pos="1080"/>
      </w:tabs>
      <w:suppressAutoHyphens/>
      <w:spacing w:line="360" w:lineRule="auto"/>
      <w:ind w:left="0" w:firstLine="720"/>
    </w:pPr>
    <w:rPr>
      <w:color w:val="333399"/>
      <w:w w:val="109"/>
      <w:lang w:eastAsia="zh-CN"/>
    </w:rPr>
  </w:style>
  <w:style w:type="paragraph" w:customStyle="1" w:styleId="aff9">
    <w:name w:val="Табличный_по ширине"/>
    <w:basedOn w:val="aff4"/>
    <w:rsid w:val="000C60B6"/>
    <w:pPr>
      <w:suppressAutoHyphens/>
      <w:jc w:val="both"/>
    </w:pPr>
    <w:rPr>
      <w:lang w:eastAsia="zh-CN"/>
    </w:rPr>
  </w:style>
  <w:style w:type="paragraph" w:customStyle="1" w:styleId="101">
    <w:name w:val="Табличный_нумерованный_10"/>
    <w:basedOn w:val="a1"/>
    <w:qFormat/>
    <w:rsid w:val="00D1398D"/>
    <w:pPr>
      <w:ind w:firstLine="0"/>
      <w:jc w:val="left"/>
    </w:pPr>
    <w:rPr>
      <w:sz w:val="20"/>
    </w:rPr>
  </w:style>
  <w:style w:type="paragraph" w:customStyle="1" w:styleId="affa">
    <w:name w:val="Содержимое таблицы"/>
    <w:basedOn w:val="a1"/>
    <w:qFormat/>
    <w:rsid w:val="00D1398D"/>
    <w:pPr>
      <w:suppressLineNumbers/>
      <w:spacing w:after="20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-">
    <w:name w:val="Интернет-ссылка"/>
    <w:basedOn w:val="a2"/>
    <w:uiPriority w:val="99"/>
    <w:unhideWhenUsed/>
    <w:rsid w:val="00D33EA8"/>
    <w:rPr>
      <w:color w:val="0563C1" w:themeColor="hyperlink"/>
      <w:u w:val="single"/>
    </w:rPr>
  </w:style>
  <w:style w:type="character" w:styleId="affb">
    <w:name w:val="Strong"/>
    <w:uiPriority w:val="22"/>
    <w:qFormat/>
    <w:rsid w:val="00D33EA8"/>
    <w:rPr>
      <w:b/>
      <w:bCs/>
    </w:rPr>
  </w:style>
  <w:style w:type="character" w:customStyle="1" w:styleId="affc">
    <w:name w:val="Привязка сноски"/>
    <w:rsid w:val="00D33EA8"/>
    <w:rPr>
      <w:vertAlign w:val="superscript"/>
    </w:rPr>
  </w:style>
  <w:style w:type="character" w:customStyle="1" w:styleId="FootnoteCharacters">
    <w:name w:val="Footnote Characters"/>
    <w:qFormat/>
    <w:rsid w:val="00D33EA8"/>
    <w:rPr>
      <w:vertAlign w:val="superscript"/>
    </w:rPr>
  </w:style>
  <w:style w:type="character" w:customStyle="1" w:styleId="affd">
    <w:name w:val="Текст сноски Знак"/>
    <w:basedOn w:val="a2"/>
    <w:qFormat/>
    <w:rsid w:val="00D33E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sid w:val="00D33EA8"/>
  </w:style>
  <w:style w:type="character" w:customStyle="1" w:styleId="ListLabel2">
    <w:name w:val="ListLabel 2"/>
    <w:qFormat/>
    <w:rsid w:val="00D33EA8"/>
    <w:rPr>
      <w:rFonts w:eastAsia="Times New Roman" w:cs="Times New Roman"/>
    </w:rPr>
  </w:style>
  <w:style w:type="character" w:customStyle="1" w:styleId="ListLabel3">
    <w:name w:val="ListLabel 3"/>
    <w:qFormat/>
    <w:rsid w:val="00D33EA8"/>
    <w:rPr>
      <w:rFonts w:cs="Courier New"/>
    </w:rPr>
  </w:style>
  <w:style w:type="character" w:customStyle="1" w:styleId="ListLabel4">
    <w:name w:val="ListLabel 4"/>
    <w:qFormat/>
    <w:rsid w:val="00D33EA8"/>
    <w:rPr>
      <w:rFonts w:cs="Courier New"/>
    </w:rPr>
  </w:style>
  <w:style w:type="character" w:customStyle="1" w:styleId="ListLabel5">
    <w:name w:val="ListLabel 5"/>
    <w:qFormat/>
    <w:rsid w:val="00D33EA8"/>
    <w:rPr>
      <w:rFonts w:cs="Courier New"/>
    </w:rPr>
  </w:style>
  <w:style w:type="character" w:customStyle="1" w:styleId="ListLabel6">
    <w:name w:val="ListLabel 6"/>
    <w:qFormat/>
    <w:rsid w:val="00D33EA8"/>
    <w:rPr>
      <w:b/>
    </w:rPr>
  </w:style>
  <w:style w:type="character" w:customStyle="1" w:styleId="ListLabel7">
    <w:name w:val="ListLabel 7"/>
    <w:qFormat/>
    <w:rsid w:val="00D33EA8"/>
    <w:rPr>
      <w:rFonts w:cs="Courier New"/>
    </w:rPr>
  </w:style>
  <w:style w:type="character" w:customStyle="1" w:styleId="ListLabel8">
    <w:name w:val="ListLabel 8"/>
    <w:qFormat/>
    <w:rsid w:val="00D33EA8"/>
    <w:rPr>
      <w:rFonts w:cs="Courier New"/>
    </w:rPr>
  </w:style>
  <w:style w:type="character" w:customStyle="1" w:styleId="ListLabel9">
    <w:name w:val="ListLabel 9"/>
    <w:qFormat/>
    <w:rsid w:val="00D33EA8"/>
    <w:rPr>
      <w:rFonts w:cs="Courier New"/>
    </w:rPr>
  </w:style>
  <w:style w:type="character" w:customStyle="1" w:styleId="ListLabel10">
    <w:name w:val="ListLabel 10"/>
    <w:qFormat/>
    <w:rsid w:val="00D33EA8"/>
    <w:rPr>
      <w:rFonts w:cs="Symbol"/>
    </w:rPr>
  </w:style>
  <w:style w:type="character" w:customStyle="1" w:styleId="ListLabel11">
    <w:name w:val="ListLabel 11"/>
    <w:qFormat/>
    <w:rsid w:val="00D33EA8"/>
    <w:rPr>
      <w:rFonts w:eastAsia="Times New Roman" w:cs="Times New Roman"/>
    </w:rPr>
  </w:style>
  <w:style w:type="character" w:customStyle="1" w:styleId="ListLabel12">
    <w:name w:val="ListLabel 12"/>
    <w:qFormat/>
    <w:rsid w:val="00D33EA8"/>
    <w:rPr>
      <w:rFonts w:cs="Courier New"/>
    </w:rPr>
  </w:style>
  <w:style w:type="character" w:customStyle="1" w:styleId="ListLabel13">
    <w:name w:val="ListLabel 13"/>
    <w:qFormat/>
    <w:rsid w:val="00D33EA8"/>
    <w:rPr>
      <w:rFonts w:cs="Courier New"/>
    </w:rPr>
  </w:style>
  <w:style w:type="character" w:customStyle="1" w:styleId="ListLabel14">
    <w:name w:val="ListLabel 14"/>
    <w:qFormat/>
    <w:rsid w:val="00D33EA8"/>
    <w:rPr>
      <w:rFonts w:cs="Courier New"/>
    </w:rPr>
  </w:style>
  <w:style w:type="character" w:customStyle="1" w:styleId="ListLabel15">
    <w:name w:val="ListLabel 15"/>
    <w:qFormat/>
    <w:rsid w:val="00D33EA8"/>
    <w:rPr>
      <w:rFonts w:cs="Courier New"/>
    </w:rPr>
  </w:style>
  <w:style w:type="character" w:customStyle="1" w:styleId="ListLabel16">
    <w:name w:val="ListLabel 16"/>
    <w:qFormat/>
    <w:rsid w:val="00D33EA8"/>
    <w:rPr>
      <w:rFonts w:cs="Courier New"/>
    </w:rPr>
  </w:style>
  <w:style w:type="character" w:customStyle="1" w:styleId="ListLabel17">
    <w:name w:val="ListLabel 17"/>
    <w:qFormat/>
    <w:rsid w:val="00D33EA8"/>
    <w:rPr>
      <w:rFonts w:cs="Times New Roman"/>
    </w:rPr>
  </w:style>
  <w:style w:type="paragraph" w:customStyle="1" w:styleId="18">
    <w:name w:val="Заголовок1"/>
    <w:basedOn w:val="a1"/>
    <w:next w:val="affe"/>
    <w:qFormat/>
    <w:rsid w:val="00D33EA8"/>
    <w:pPr>
      <w:keepNext/>
      <w:spacing w:before="240" w:after="120" w:line="276" w:lineRule="auto"/>
      <w:ind w:firstLine="0"/>
      <w:jc w:val="left"/>
    </w:pPr>
    <w:rPr>
      <w:rFonts w:ascii="Liberation Sans" w:eastAsia="Microsoft YaHei" w:hAnsi="Liberation Sans" w:cs="Lucida Sans"/>
      <w:sz w:val="28"/>
      <w:szCs w:val="28"/>
      <w:lang w:eastAsia="en-US"/>
    </w:rPr>
  </w:style>
  <w:style w:type="paragraph" w:styleId="affe">
    <w:name w:val="Body Text"/>
    <w:basedOn w:val="a1"/>
    <w:link w:val="afff"/>
    <w:uiPriority w:val="1"/>
    <w:qFormat/>
    <w:rsid w:val="00D33EA8"/>
    <w:pPr>
      <w:spacing w:after="14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">
    <w:name w:val="Основной текст Знак"/>
    <w:basedOn w:val="a2"/>
    <w:link w:val="affe"/>
    <w:uiPriority w:val="1"/>
    <w:rsid w:val="00D33E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9">
    <w:name w:val="index 1"/>
    <w:basedOn w:val="a1"/>
    <w:next w:val="a1"/>
    <w:autoRedefine/>
    <w:uiPriority w:val="99"/>
    <w:semiHidden/>
    <w:unhideWhenUsed/>
    <w:rsid w:val="00D33EA8"/>
    <w:pPr>
      <w:ind w:left="240" w:hanging="240"/>
    </w:pPr>
  </w:style>
  <w:style w:type="paragraph" w:styleId="afff0">
    <w:name w:val="index heading"/>
    <w:basedOn w:val="a1"/>
    <w:qFormat/>
    <w:rsid w:val="00D33EA8"/>
    <w:pPr>
      <w:suppressLineNumbers/>
      <w:spacing w:after="200" w:line="276" w:lineRule="auto"/>
      <w:ind w:firstLine="0"/>
      <w:jc w:val="left"/>
    </w:pPr>
    <w:rPr>
      <w:rFonts w:asciiTheme="minorHAnsi" w:eastAsiaTheme="minorHAnsi" w:hAnsiTheme="minorHAnsi" w:cs="Lucida Sans"/>
      <w:sz w:val="22"/>
      <w:szCs w:val="22"/>
      <w:lang w:eastAsia="en-US"/>
    </w:rPr>
  </w:style>
  <w:style w:type="paragraph" w:styleId="afff1">
    <w:name w:val="footnote text"/>
    <w:basedOn w:val="a1"/>
    <w:link w:val="1a"/>
    <w:rsid w:val="00D33EA8"/>
    <w:pPr>
      <w:ind w:firstLine="0"/>
      <w:jc w:val="left"/>
    </w:pPr>
    <w:rPr>
      <w:sz w:val="20"/>
      <w:szCs w:val="20"/>
    </w:rPr>
  </w:style>
  <w:style w:type="character" w:customStyle="1" w:styleId="1a">
    <w:name w:val="Текст сноски Знак1"/>
    <w:basedOn w:val="a2"/>
    <w:link w:val="afff1"/>
    <w:rsid w:val="00D33EA8"/>
  </w:style>
  <w:style w:type="paragraph" w:customStyle="1" w:styleId="22">
    <w:name w:val="Стиль полужирный По центру Слева:  2 см Справа:  2 см"/>
    <w:basedOn w:val="a1"/>
    <w:qFormat/>
    <w:rsid w:val="00D33EA8"/>
    <w:pPr>
      <w:suppressAutoHyphens/>
      <w:ind w:left="284" w:right="284" w:firstLine="0"/>
      <w:jc w:val="center"/>
    </w:pPr>
    <w:rPr>
      <w:b/>
      <w:bCs/>
      <w:sz w:val="28"/>
      <w:szCs w:val="20"/>
      <w:lang w:eastAsia="zh-CN"/>
    </w:rPr>
  </w:style>
  <w:style w:type="paragraph" w:customStyle="1" w:styleId="afff2">
    <w:name w:val="Заголовок таблицы"/>
    <w:basedOn w:val="affa"/>
    <w:qFormat/>
    <w:rsid w:val="00D33EA8"/>
    <w:pPr>
      <w:jc w:val="center"/>
    </w:pPr>
    <w:rPr>
      <w:b/>
      <w:bCs/>
    </w:rPr>
  </w:style>
  <w:style w:type="numbering" w:customStyle="1" w:styleId="23">
    <w:name w:val="Нет списка2"/>
    <w:uiPriority w:val="99"/>
    <w:semiHidden/>
    <w:unhideWhenUsed/>
    <w:qFormat/>
    <w:rsid w:val="00D33EA8"/>
  </w:style>
  <w:style w:type="numbering" w:customStyle="1" w:styleId="1ai11028">
    <w:name w:val="1 / a / i11028"/>
    <w:semiHidden/>
    <w:qFormat/>
    <w:rsid w:val="00D33EA8"/>
  </w:style>
  <w:style w:type="numbering" w:customStyle="1" w:styleId="34">
    <w:name w:val="Нет списка3"/>
    <w:uiPriority w:val="99"/>
    <w:semiHidden/>
    <w:unhideWhenUsed/>
    <w:qFormat/>
    <w:rsid w:val="00D33EA8"/>
  </w:style>
  <w:style w:type="numbering" w:customStyle="1" w:styleId="41">
    <w:name w:val="Нет списка4"/>
    <w:uiPriority w:val="99"/>
    <w:semiHidden/>
    <w:unhideWhenUsed/>
    <w:qFormat/>
    <w:rsid w:val="00D33EA8"/>
  </w:style>
  <w:style w:type="table" w:customStyle="1" w:styleId="24">
    <w:name w:val="Сетка таблицы2"/>
    <w:basedOn w:val="a3"/>
    <w:uiPriority w:val="39"/>
    <w:rsid w:val="00D33EA8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3"/>
    <w:uiPriority w:val="39"/>
    <w:rsid w:val="00D33EA8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Абзац списка1"/>
    <w:basedOn w:val="a1"/>
    <w:rsid w:val="00BC1848"/>
    <w:pPr>
      <w:ind w:left="720" w:firstLine="0"/>
      <w:contextualSpacing/>
      <w:jc w:val="left"/>
    </w:pPr>
  </w:style>
  <w:style w:type="paragraph" w:customStyle="1" w:styleId="TableParagraph">
    <w:name w:val="Table Paragraph"/>
    <w:basedOn w:val="a1"/>
    <w:uiPriority w:val="1"/>
    <w:qFormat/>
    <w:rsid w:val="00BC1848"/>
    <w:pPr>
      <w:widowControl w:val="0"/>
      <w:autoSpaceDE w:val="0"/>
      <w:autoSpaceDN w:val="0"/>
      <w:ind w:firstLine="0"/>
      <w:jc w:val="center"/>
    </w:pPr>
    <w:rPr>
      <w:sz w:val="22"/>
      <w:szCs w:val="22"/>
      <w:lang w:bidi="ru-RU"/>
    </w:rPr>
  </w:style>
  <w:style w:type="paragraph" w:customStyle="1" w:styleId="25">
    <w:name w:val="Абзац списка2"/>
    <w:basedOn w:val="a1"/>
    <w:rsid w:val="0069604B"/>
    <w:pPr>
      <w:ind w:left="720" w:firstLine="0"/>
      <w:contextualSpacing/>
      <w:jc w:val="left"/>
    </w:pPr>
  </w:style>
  <w:style w:type="paragraph" w:customStyle="1" w:styleId="36">
    <w:name w:val="Абзац списка3"/>
    <w:basedOn w:val="a1"/>
    <w:rsid w:val="00245EFB"/>
    <w:pPr>
      <w:ind w:left="720" w:firstLine="0"/>
      <w:contextualSpacing/>
      <w:jc w:val="left"/>
    </w:pPr>
  </w:style>
  <w:style w:type="numbering" w:customStyle="1" w:styleId="130">
    <w:name w:val="Статья / Раздел13"/>
    <w:basedOn w:val="a4"/>
    <w:next w:val="a0"/>
    <w:semiHidden/>
    <w:rsid w:val="00AF3865"/>
  </w:style>
  <w:style w:type="numbering" w:customStyle="1" w:styleId="52">
    <w:name w:val="Нет списка5"/>
    <w:next w:val="a4"/>
    <w:uiPriority w:val="99"/>
    <w:semiHidden/>
    <w:unhideWhenUsed/>
    <w:rsid w:val="008235BD"/>
  </w:style>
  <w:style w:type="table" w:customStyle="1" w:styleId="42">
    <w:name w:val="Сетка таблицы4"/>
    <w:basedOn w:val="a3"/>
    <w:next w:val="aa"/>
    <w:uiPriority w:val="59"/>
    <w:rsid w:val="008235B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">
    <w:name w:val="1 / 1.1 / 1.1.111"/>
    <w:basedOn w:val="a4"/>
    <w:next w:val="111111"/>
    <w:rsid w:val="008235BD"/>
  </w:style>
  <w:style w:type="numbering" w:styleId="111111">
    <w:name w:val="Outline List 2"/>
    <w:basedOn w:val="a4"/>
    <w:uiPriority w:val="99"/>
    <w:semiHidden/>
    <w:unhideWhenUsed/>
    <w:rsid w:val="008235BD"/>
  </w:style>
  <w:style w:type="paragraph" w:customStyle="1" w:styleId="43">
    <w:name w:val="Абзац списка4"/>
    <w:basedOn w:val="a1"/>
    <w:rsid w:val="008235BD"/>
    <w:pPr>
      <w:ind w:left="720" w:firstLine="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uiPriority="35" w:qFormat="1"/>
    <w:lsdException w:name="page number" w:uiPriority="0"/>
    <w:lsdException w:name="toa heading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Outline List 1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95DE4"/>
    <w:pPr>
      <w:ind w:firstLine="284"/>
      <w:jc w:val="both"/>
    </w:pPr>
    <w:rPr>
      <w:sz w:val="24"/>
      <w:szCs w:val="24"/>
    </w:rPr>
  </w:style>
  <w:style w:type="paragraph" w:styleId="10">
    <w:name w:val="heading 1"/>
    <w:aliases w:val="Заголовок 1 Знак Знак,Заголовок 1 Знак Знак Знак"/>
    <w:basedOn w:val="a1"/>
    <w:link w:val="12"/>
    <w:uiPriority w:val="9"/>
    <w:qFormat/>
    <w:rsid w:val="006E7B69"/>
    <w:pPr>
      <w:ind w:firstLine="567"/>
      <w:outlineLvl w:val="0"/>
    </w:pPr>
    <w:rPr>
      <w:b/>
      <w:bCs/>
      <w:kern w:val="36"/>
      <w:szCs w:val="4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1"/>
    <w:next w:val="a1"/>
    <w:link w:val="20"/>
    <w:uiPriority w:val="9"/>
    <w:unhideWhenUsed/>
    <w:qFormat/>
    <w:rsid w:val="001848BB"/>
    <w:pPr>
      <w:keepNext/>
      <w:keepLines/>
      <w:numPr>
        <w:ilvl w:val="1"/>
        <w:numId w:val="15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нак3 Знак,Знак3,Знак3 Знак Знак Знак,ПодЗаголовок"/>
    <w:basedOn w:val="a1"/>
    <w:next w:val="a1"/>
    <w:link w:val="30"/>
    <w:uiPriority w:val="9"/>
    <w:unhideWhenUsed/>
    <w:qFormat/>
    <w:rsid w:val="00781771"/>
    <w:pPr>
      <w:keepNext/>
      <w:numPr>
        <w:ilvl w:val="2"/>
        <w:numId w:val="15"/>
      </w:numPr>
      <w:outlineLvl w:val="2"/>
    </w:pPr>
    <w:rPr>
      <w:b/>
      <w:bCs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1848BB"/>
    <w:pPr>
      <w:keepNext/>
      <w:keepLines/>
      <w:numPr>
        <w:ilvl w:val="3"/>
        <w:numId w:val="15"/>
      </w:numPr>
      <w:spacing w:before="40"/>
      <w:ind w:left="864" w:hanging="144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1848BB"/>
    <w:pPr>
      <w:keepNext/>
      <w:keepLines/>
      <w:numPr>
        <w:ilvl w:val="4"/>
        <w:numId w:val="15"/>
      </w:numPr>
      <w:spacing w:before="40"/>
      <w:ind w:left="1008" w:hanging="432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1848BB"/>
    <w:pPr>
      <w:keepNext/>
      <w:keepLines/>
      <w:numPr>
        <w:ilvl w:val="5"/>
        <w:numId w:val="15"/>
      </w:numPr>
      <w:spacing w:before="40"/>
      <w:ind w:left="1152" w:hanging="432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aliases w:val="Заголовок x.x"/>
    <w:basedOn w:val="a1"/>
    <w:next w:val="a1"/>
    <w:link w:val="70"/>
    <w:uiPriority w:val="9"/>
    <w:semiHidden/>
    <w:unhideWhenUsed/>
    <w:qFormat/>
    <w:rsid w:val="001848BB"/>
    <w:pPr>
      <w:keepNext/>
      <w:keepLines/>
      <w:numPr>
        <w:ilvl w:val="6"/>
        <w:numId w:val="15"/>
      </w:numPr>
      <w:spacing w:before="40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1848BB"/>
    <w:pPr>
      <w:keepNext/>
      <w:keepLines/>
      <w:numPr>
        <w:ilvl w:val="7"/>
        <w:numId w:val="15"/>
      </w:numPr>
      <w:spacing w:before="40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1848BB"/>
    <w:pPr>
      <w:keepNext/>
      <w:keepLines/>
      <w:numPr>
        <w:ilvl w:val="8"/>
        <w:numId w:val="15"/>
      </w:numPr>
      <w:spacing w:before="4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A3761A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iPriority w:val="99"/>
    <w:rsid w:val="00A3761A"/>
    <w:pPr>
      <w:tabs>
        <w:tab w:val="center" w:pos="4677"/>
        <w:tab w:val="right" w:pos="9355"/>
      </w:tabs>
    </w:pPr>
  </w:style>
  <w:style w:type="character" w:styleId="a9">
    <w:name w:val="page number"/>
    <w:basedOn w:val="a2"/>
    <w:rsid w:val="00A3761A"/>
  </w:style>
  <w:style w:type="table" w:styleId="aa">
    <w:name w:val="Table Grid"/>
    <w:basedOn w:val="a3"/>
    <w:uiPriority w:val="59"/>
    <w:rsid w:val="00C520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AF4B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">
    <w:name w:val="S_Титульный"/>
    <w:basedOn w:val="a1"/>
    <w:qFormat/>
    <w:rsid w:val="000158F5"/>
    <w:pPr>
      <w:spacing w:line="360" w:lineRule="auto"/>
      <w:ind w:left="3060"/>
      <w:jc w:val="right"/>
    </w:pPr>
    <w:rPr>
      <w:b/>
      <w:caps/>
    </w:rPr>
  </w:style>
  <w:style w:type="paragraph" w:customStyle="1" w:styleId="ab">
    <w:name w:val="Заголовок титульного листа"/>
    <w:basedOn w:val="a1"/>
    <w:next w:val="a1"/>
    <w:semiHidden/>
    <w:rsid w:val="000158F5"/>
    <w:pPr>
      <w:spacing w:line="360" w:lineRule="auto"/>
      <w:ind w:left="3060"/>
      <w:jc w:val="right"/>
    </w:pPr>
    <w:rPr>
      <w:b/>
      <w:caps/>
    </w:rPr>
  </w:style>
  <w:style w:type="character" w:customStyle="1" w:styleId="a6">
    <w:name w:val="Верхний колонтитул Знак"/>
    <w:link w:val="a5"/>
    <w:uiPriority w:val="99"/>
    <w:qFormat/>
    <w:rsid w:val="00AF22FC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qFormat/>
    <w:rsid w:val="00AF22FC"/>
    <w:rPr>
      <w:sz w:val="24"/>
      <w:szCs w:val="24"/>
    </w:rPr>
  </w:style>
  <w:style w:type="paragraph" w:styleId="ac">
    <w:name w:val="Document Map"/>
    <w:basedOn w:val="a1"/>
    <w:link w:val="ad"/>
    <w:uiPriority w:val="99"/>
    <w:semiHidden/>
    <w:unhideWhenUsed/>
    <w:rsid w:val="004B5A32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4B5A32"/>
    <w:rPr>
      <w:rFonts w:ascii="Tahoma" w:hAnsi="Tahoma" w:cs="Tahoma"/>
      <w:sz w:val="16"/>
      <w:szCs w:val="16"/>
    </w:rPr>
  </w:style>
  <w:style w:type="paragraph" w:styleId="ae">
    <w:name w:val="Balloon Text"/>
    <w:basedOn w:val="a1"/>
    <w:link w:val="af"/>
    <w:uiPriority w:val="99"/>
    <w:unhideWhenUsed/>
    <w:qFormat/>
    <w:rsid w:val="00462AF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qFormat/>
    <w:rsid w:val="00462AF3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aliases w:val="Заголовок 1 Знак Знак Знак1,Заголовок 1 Знак Знак Знак Знак"/>
    <w:link w:val="10"/>
    <w:uiPriority w:val="9"/>
    <w:qFormat/>
    <w:rsid w:val="006E7B69"/>
    <w:rPr>
      <w:b/>
      <w:bCs/>
      <w:kern w:val="36"/>
      <w:sz w:val="24"/>
      <w:szCs w:val="48"/>
    </w:rPr>
  </w:style>
  <w:style w:type="paragraph" w:customStyle="1" w:styleId="s10">
    <w:name w:val="s_1"/>
    <w:basedOn w:val="a1"/>
    <w:rsid w:val="00D740D7"/>
    <w:pPr>
      <w:spacing w:before="100" w:beforeAutospacing="1" w:after="100" w:afterAutospacing="1"/>
    </w:pPr>
  </w:style>
  <w:style w:type="character" w:styleId="af0">
    <w:name w:val="Hyperlink"/>
    <w:uiPriority w:val="99"/>
    <w:unhideWhenUsed/>
    <w:rsid w:val="00D740D7"/>
    <w:rPr>
      <w:color w:val="0000FF"/>
      <w:u w:val="single"/>
    </w:rPr>
  </w:style>
  <w:style w:type="character" w:customStyle="1" w:styleId="apple-converted-space">
    <w:name w:val="apple-converted-space"/>
    <w:qFormat/>
    <w:rsid w:val="00D740D7"/>
  </w:style>
  <w:style w:type="character" w:customStyle="1" w:styleId="30">
    <w:name w:val="Заголовок 3 Знак"/>
    <w:aliases w:val="Знак3 Знак Знак,Знак3 Знак1,Знак3 Знак Знак Знак Знак,ПодЗаголовок Знак"/>
    <w:link w:val="3"/>
    <w:uiPriority w:val="9"/>
    <w:rsid w:val="00781771"/>
    <w:rPr>
      <w:b/>
      <w:bCs/>
      <w:sz w:val="24"/>
      <w:szCs w:val="26"/>
    </w:rPr>
  </w:style>
  <w:style w:type="paragraph" w:styleId="af1">
    <w:name w:val="Normal (Web)"/>
    <w:basedOn w:val="a1"/>
    <w:uiPriority w:val="99"/>
    <w:unhideWhenUsed/>
    <w:qFormat/>
    <w:rsid w:val="008F5CD0"/>
    <w:pPr>
      <w:spacing w:before="100" w:beforeAutospacing="1" w:after="100" w:afterAutospacing="1"/>
    </w:pPr>
  </w:style>
  <w:style w:type="paragraph" w:styleId="af2">
    <w:name w:val="TOC Heading"/>
    <w:basedOn w:val="10"/>
    <w:next w:val="a1"/>
    <w:uiPriority w:val="39"/>
    <w:semiHidden/>
    <w:unhideWhenUsed/>
    <w:qFormat/>
    <w:rsid w:val="00440D61"/>
    <w:pPr>
      <w:keepNext/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1">
    <w:name w:val="toc 2"/>
    <w:basedOn w:val="a1"/>
    <w:next w:val="a1"/>
    <w:autoRedefine/>
    <w:uiPriority w:val="39"/>
    <w:unhideWhenUsed/>
    <w:qFormat/>
    <w:rsid w:val="00440D61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13">
    <w:name w:val="toc 1"/>
    <w:basedOn w:val="a1"/>
    <w:next w:val="a1"/>
    <w:autoRedefine/>
    <w:uiPriority w:val="39"/>
    <w:unhideWhenUsed/>
    <w:qFormat/>
    <w:rsid w:val="00795DE4"/>
    <w:pPr>
      <w:tabs>
        <w:tab w:val="right" w:leader="dot" w:pos="10196"/>
      </w:tabs>
      <w:ind w:right="284"/>
      <w:jc w:val="left"/>
    </w:pPr>
    <w:rPr>
      <w:b/>
      <w:szCs w:val="22"/>
    </w:rPr>
  </w:style>
  <w:style w:type="paragraph" w:styleId="31">
    <w:name w:val="toc 3"/>
    <w:basedOn w:val="a1"/>
    <w:next w:val="a1"/>
    <w:autoRedefine/>
    <w:unhideWhenUsed/>
    <w:qFormat/>
    <w:rsid w:val="0024051E"/>
    <w:pPr>
      <w:tabs>
        <w:tab w:val="right" w:leader="dot" w:pos="10196"/>
      </w:tabs>
      <w:ind w:right="284"/>
    </w:pPr>
    <w:rPr>
      <w:szCs w:val="22"/>
    </w:rPr>
  </w:style>
  <w:style w:type="character" w:customStyle="1" w:styleId="af3">
    <w:name w:val="Основной текст_"/>
    <w:link w:val="14"/>
    <w:rsid w:val="00D37BB3"/>
    <w:rPr>
      <w:sz w:val="26"/>
      <w:szCs w:val="26"/>
      <w:shd w:val="clear" w:color="auto" w:fill="FFFFFF"/>
    </w:rPr>
  </w:style>
  <w:style w:type="paragraph" w:styleId="51">
    <w:name w:val="toc 5"/>
    <w:basedOn w:val="a1"/>
    <w:next w:val="a1"/>
    <w:autoRedefine/>
    <w:uiPriority w:val="39"/>
    <w:semiHidden/>
    <w:unhideWhenUsed/>
    <w:rsid w:val="00781771"/>
    <w:pPr>
      <w:ind w:left="960"/>
    </w:pPr>
  </w:style>
  <w:style w:type="paragraph" w:customStyle="1" w:styleId="14">
    <w:name w:val="Основной текст1"/>
    <w:basedOn w:val="a1"/>
    <w:link w:val="af3"/>
    <w:rsid w:val="00D37BB3"/>
    <w:pPr>
      <w:shd w:val="clear" w:color="auto" w:fill="FFFFFF"/>
      <w:spacing w:before="300" w:after="660" w:line="0" w:lineRule="atLeast"/>
      <w:ind w:firstLine="0"/>
      <w:jc w:val="left"/>
    </w:pPr>
    <w:rPr>
      <w:sz w:val="26"/>
      <w:szCs w:val="26"/>
    </w:rPr>
  </w:style>
  <w:style w:type="character" w:customStyle="1" w:styleId="32">
    <w:name w:val="Основной текст (3)_"/>
    <w:link w:val="33"/>
    <w:rsid w:val="00D37BB3"/>
    <w:rPr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1"/>
    <w:link w:val="32"/>
    <w:rsid w:val="00D37BB3"/>
    <w:pPr>
      <w:shd w:val="clear" w:color="auto" w:fill="FFFFFF"/>
      <w:spacing w:before="300" w:after="300" w:line="317" w:lineRule="exact"/>
      <w:ind w:firstLine="0"/>
      <w:jc w:val="center"/>
    </w:pPr>
    <w:rPr>
      <w:sz w:val="27"/>
      <w:szCs w:val="27"/>
    </w:rPr>
  </w:style>
  <w:style w:type="paragraph" w:customStyle="1" w:styleId="ConsPlusNormal">
    <w:name w:val="ConsPlusNormal"/>
    <w:link w:val="ConsPlusNormal0"/>
    <w:rsid w:val="00D37B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37BB3"/>
    <w:rPr>
      <w:rFonts w:ascii="Arial" w:hAnsi="Arial" w:cs="Arial"/>
    </w:rPr>
  </w:style>
  <w:style w:type="paragraph" w:customStyle="1" w:styleId="ConsPlusNonformat">
    <w:name w:val="ConsPlusNonformat"/>
    <w:rsid w:val="00D37B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No Spacing"/>
    <w:link w:val="af5"/>
    <w:uiPriority w:val="1"/>
    <w:qFormat/>
    <w:rsid w:val="00D37BB3"/>
    <w:rPr>
      <w:sz w:val="24"/>
      <w:szCs w:val="24"/>
    </w:rPr>
  </w:style>
  <w:style w:type="paragraph" w:styleId="af6">
    <w:name w:val="List Paragraph"/>
    <w:basedOn w:val="a1"/>
    <w:link w:val="af7"/>
    <w:qFormat/>
    <w:rsid w:val="00D37BB3"/>
    <w:pPr>
      <w:ind w:left="720" w:firstLine="0"/>
      <w:contextualSpacing/>
      <w:jc w:val="left"/>
    </w:pPr>
  </w:style>
  <w:style w:type="numbering" w:customStyle="1" w:styleId="15">
    <w:name w:val="Нет списка1"/>
    <w:next w:val="a4"/>
    <w:uiPriority w:val="99"/>
    <w:semiHidden/>
    <w:unhideWhenUsed/>
    <w:qFormat/>
    <w:rsid w:val="00D37BB3"/>
  </w:style>
  <w:style w:type="paragraph" w:customStyle="1" w:styleId="110">
    <w:name w:val="Табличный_боковик_11"/>
    <w:link w:val="111"/>
    <w:qFormat/>
    <w:rsid w:val="005259D4"/>
    <w:rPr>
      <w:sz w:val="22"/>
      <w:szCs w:val="24"/>
    </w:rPr>
  </w:style>
  <w:style w:type="character" w:customStyle="1" w:styleId="111">
    <w:name w:val="Табличный_боковик_11 Знак"/>
    <w:link w:val="110"/>
    <w:rsid w:val="005259D4"/>
    <w:rPr>
      <w:sz w:val="22"/>
      <w:szCs w:val="24"/>
    </w:rPr>
  </w:style>
  <w:style w:type="character" w:customStyle="1" w:styleId="af5">
    <w:name w:val="Без интервала Знак"/>
    <w:link w:val="af4"/>
    <w:uiPriority w:val="99"/>
    <w:locked/>
    <w:rsid w:val="009052FE"/>
    <w:rPr>
      <w:sz w:val="24"/>
      <w:szCs w:val="24"/>
    </w:rPr>
  </w:style>
  <w:style w:type="paragraph" w:customStyle="1" w:styleId="formattext">
    <w:name w:val="formattext"/>
    <w:basedOn w:val="a1"/>
    <w:rsid w:val="00D513AC"/>
    <w:pPr>
      <w:spacing w:before="100" w:beforeAutospacing="1" w:after="100" w:afterAutospacing="1"/>
      <w:ind w:firstLine="0"/>
      <w:jc w:val="left"/>
    </w:pPr>
  </w:style>
  <w:style w:type="character" w:customStyle="1" w:styleId="af7">
    <w:name w:val="Абзац списка Знак"/>
    <w:link w:val="af6"/>
    <w:qFormat/>
    <w:rsid w:val="004B3E27"/>
    <w:rPr>
      <w:sz w:val="24"/>
      <w:szCs w:val="24"/>
    </w:rPr>
  </w:style>
  <w:style w:type="paragraph" w:customStyle="1" w:styleId="09515">
    <w:name w:val="Стиль Первая строка:  095 см Междустр.интервал:  точно 15 пт"/>
    <w:basedOn w:val="a1"/>
    <w:autoRedefine/>
    <w:rsid w:val="004B3E27"/>
    <w:pPr>
      <w:ind w:firstLine="709"/>
    </w:pPr>
    <w:rPr>
      <w:szCs w:val="20"/>
    </w:rPr>
  </w:style>
  <w:style w:type="paragraph" w:customStyle="1" w:styleId="S0">
    <w:name w:val="S_Обычный"/>
    <w:basedOn w:val="a1"/>
    <w:link w:val="S2"/>
    <w:autoRedefine/>
    <w:qFormat/>
    <w:rsid w:val="004B3E27"/>
    <w:pPr>
      <w:ind w:firstLine="709"/>
    </w:pPr>
  </w:style>
  <w:style w:type="character" w:customStyle="1" w:styleId="S2">
    <w:name w:val="S_Обычный Знак"/>
    <w:basedOn w:val="a2"/>
    <w:link w:val="S0"/>
    <w:rsid w:val="004B3E27"/>
    <w:rPr>
      <w:sz w:val="24"/>
      <w:szCs w:val="24"/>
    </w:rPr>
  </w:style>
  <w:style w:type="character" w:styleId="af8">
    <w:name w:val="FollowedHyperlink"/>
    <w:basedOn w:val="a2"/>
    <w:uiPriority w:val="99"/>
    <w:unhideWhenUsed/>
    <w:rsid w:val="008C4690"/>
    <w:rPr>
      <w:color w:val="954F72" w:themeColor="followedHyperlink"/>
      <w:u w:val="single"/>
    </w:rPr>
  </w:style>
  <w:style w:type="numbering" w:customStyle="1" w:styleId="1111113">
    <w:name w:val="1 / 1.1 / 1.1.13"/>
    <w:rsid w:val="008C4690"/>
    <w:pPr>
      <w:numPr>
        <w:numId w:val="10"/>
      </w:numPr>
    </w:p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2"/>
    <w:link w:val="2"/>
    <w:uiPriority w:val="9"/>
    <w:qFormat/>
    <w:rsid w:val="001848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2"/>
    <w:link w:val="4"/>
    <w:uiPriority w:val="9"/>
    <w:semiHidden/>
    <w:rsid w:val="001848B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2"/>
    <w:link w:val="5"/>
    <w:uiPriority w:val="9"/>
    <w:semiHidden/>
    <w:rsid w:val="001848B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semiHidden/>
    <w:rsid w:val="001848B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70">
    <w:name w:val="Заголовок 7 Знак"/>
    <w:aliases w:val="Заголовок x.x Знак"/>
    <w:basedOn w:val="a2"/>
    <w:link w:val="7"/>
    <w:uiPriority w:val="9"/>
    <w:semiHidden/>
    <w:rsid w:val="001848BB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semiHidden/>
    <w:rsid w:val="001848B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1848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f9">
    <w:name w:val="Абзац"/>
    <w:basedOn w:val="a1"/>
    <w:link w:val="afa"/>
    <w:qFormat/>
    <w:rsid w:val="001848BB"/>
    <w:pPr>
      <w:spacing w:before="120" w:after="60"/>
      <w:ind w:firstLine="567"/>
    </w:pPr>
    <w:rPr>
      <w:lang w:val="x-none" w:eastAsia="x-none"/>
    </w:rPr>
  </w:style>
  <w:style w:type="character" w:customStyle="1" w:styleId="afa">
    <w:name w:val="Абзац Знак"/>
    <w:link w:val="af9"/>
    <w:qFormat/>
    <w:rsid w:val="001848BB"/>
    <w:rPr>
      <w:sz w:val="24"/>
      <w:szCs w:val="24"/>
      <w:lang w:val="x-none" w:eastAsia="x-none"/>
    </w:rPr>
  </w:style>
  <w:style w:type="paragraph" w:customStyle="1" w:styleId="ConsPlusTitle">
    <w:name w:val="ConsPlusTitle"/>
    <w:rsid w:val="001848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">
    <w:name w:val="List"/>
    <w:aliases w:val="List Char,Char Char"/>
    <w:basedOn w:val="a1"/>
    <w:link w:val="afb"/>
    <w:rsid w:val="001848BB"/>
    <w:pPr>
      <w:numPr>
        <w:numId w:val="15"/>
      </w:numPr>
      <w:spacing w:after="60"/>
    </w:pPr>
    <w:rPr>
      <w:snapToGrid w:val="0"/>
      <w:lang w:val="x-none" w:eastAsia="x-none"/>
    </w:rPr>
  </w:style>
  <w:style w:type="character" w:customStyle="1" w:styleId="afb">
    <w:name w:val="Список Знак"/>
    <w:aliases w:val="List Char Знак,Char Char Знак"/>
    <w:link w:val="a"/>
    <w:rsid w:val="001848BB"/>
    <w:rPr>
      <w:snapToGrid w:val="0"/>
      <w:sz w:val="24"/>
      <w:szCs w:val="24"/>
      <w:lang w:val="x-none" w:eastAsia="x-none"/>
    </w:rPr>
  </w:style>
  <w:style w:type="paragraph" w:styleId="afc">
    <w:name w:val="Title"/>
    <w:basedOn w:val="a1"/>
    <w:link w:val="afd"/>
    <w:qFormat/>
    <w:rsid w:val="001848BB"/>
    <w:pPr>
      <w:spacing w:line="300" w:lineRule="auto"/>
      <w:ind w:left="927" w:firstLine="0"/>
      <w:jc w:val="center"/>
    </w:pPr>
    <w:rPr>
      <w:lang w:val="x-none" w:eastAsia="x-none"/>
    </w:rPr>
  </w:style>
  <w:style w:type="character" w:customStyle="1" w:styleId="afd">
    <w:name w:val="Название Знак"/>
    <w:basedOn w:val="a2"/>
    <w:link w:val="afc"/>
    <w:rsid w:val="001848BB"/>
    <w:rPr>
      <w:sz w:val="24"/>
      <w:szCs w:val="24"/>
      <w:lang w:val="x-none" w:eastAsia="x-none"/>
    </w:rPr>
  </w:style>
  <w:style w:type="paragraph" w:customStyle="1" w:styleId="S1">
    <w:name w:val="S_Заголовок 1"/>
    <w:basedOn w:val="a1"/>
    <w:rsid w:val="001848BB"/>
    <w:pPr>
      <w:numPr>
        <w:numId w:val="16"/>
      </w:numPr>
      <w:jc w:val="center"/>
    </w:pPr>
    <w:rPr>
      <w:b/>
      <w:caps/>
    </w:rPr>
  </w:style>
  <w:style w:type="paragraph" w:customStyle="1" w:styleId="S20">
    <w:name w:val="S_Заголовок 2"/>
    <w:basedOn w:val="2"/>
    <w:rsid w:val="001848BB"/>
    <w:pPr>
      <w:numPr>
        <w:ilvl w:val="0"/>
        <w:numId w:val="0"/>
      </w:numPr>
      <w:tabs>
        <w:tab w:val="num" w:pos="360"/>
      </w:tabs>
      <w:spacing w:before="200"/>
    </w:pPr>
    <w:rPr>
      <w:b/>
      <w:bCs/>
      <w:color w:val="5B9BD5" w:themeColor="accent1"/>
    </w:rPr>
  </w:style>
  <w:style w:type="paragraph" w:customStyle="1" w:styleId="S3">
    <w:name w:val="S_Заголовок 3"/>
    <w:basedOn w:val="3"/>
    <w:rsid w:val="001848BB"/>
    <w:pPr>
      <w:numPr>
        <w:ilvl w:val="0"/>
        <w:numId w:val="0"/>
      </w:numPr>
      <w:tabs>
        <w:tab w:val="num" w:pos="360"/>
      </w:tabs>
      <w:ind w:left="720" w:hanging="432"/>
    </w:pPr>
  </w:style>
  <w:style w:type="paragraph" w:customStyle="1" w:styleId="S4">
    <w:name w:val="S_Заголовок 4"/>
    <w:basedOn w:val="4"/>
    <w:rsid w:val="001848BB"/>
    <w:pPr>
      <w:keepLines w:val="0"/>
      <w:numPr>
        <w:ilvl w:val="0"/>
        <w:numId w:val="0"/>
      </w:numPr>
      <w:tabs>
        <w:tab w:val="num" w:pos="360"/>
      </w:tabs>
      <w:suppressAutoHyphens/>
      <w:spacing w:before="240" w:after="60"/>
      <w:ind w:left="864" w:hanging="144"/>
      <w:jc w:val="left"/>
    </w:pPr>
    <w:rPr>
      <w:rFonts w:ascii="Calibri" w:eastAsia="Times New Roman" w:hAnsi="Calibri" w:cs="Times New Roman"/>
      <w:b/>
      <w:bCs/>
      <w:i w:val="0"/>
      <w:iCs w:val="0"/>
      <w:color w:val="auto"/>
      <w:sz w:val="28"/>
      <w:szCs w:val="28"/>
      <w:lang w:val="x-none" w:eastAsia="ar-SA"/>
    </w:rPr>
  </w:style>
  <w:style w:type="numbering" w:customStyle="1" w:styleId="1ai11">
    <w:name w:val="1 / a / i11"/>
    <w:basedOn w:val="a4"/>
    <w:next w:val="1ai"/>
    <w:semiHidden/>
    <w:rsid w:val="001848BB"/>
    <w:pPr>
      <w:numPr>
        <w:numId w:val="16"/>
      </w:numPr>
    </w:pPr>
  </w:style>
  <w:style w:type="numbering" w:styleId="1ai">
    <w:name w:val="Outline List 1"/>
    <w:basedOn w:val="a4"/>
    <w:uiPriority w:val="99"/>
    <w:qFormat/>
    <w:rsid w:val="001848BB"/>
    <w:pPr>
      <w:numPr>
        <w:numId w:val="13"/>
      </w:numPr>
    </w:pPr>
  </w:style>
  <w:style w:type="paragraph" w:styleId="afe">
    <w:name w:val="List Bullet"/>
    <w:basedOn w:val="a1"/>
    <w:autoRedefine/>
    <w:rsid w:val="001848BB"/>
    <w:pPr>
      <w:tabs>
        <w:tab w:val="num" w:pos="2149"/>
      </w:tabs>
      <w:spacing w:line="360" w:lineRule="auto"/>
      <w:ind w:left="2149" w:hanging="360"/>
    </w:pPr>
  </w:style>
  <w:style w:type="paragraph" w:customStyle="1" w:styleId="S5">
    <w:name w:val="S_Маркированный"/>
    <w:basedOn w:val="afe"/>
    <w:link w:val="S6"/>
    <w:qFormat/>
    <w:rsid w:val="001848BB"/>
    <w:pPr>
      <w:tabs>
        <w:tab w:val="clear" w:pos="2149"/>
        <w:tab w:val="num" w:pos="900"/>
      </w:tabs>
      <w:ind w:left="0" w:firstLine="720"/>
    </w:pPr>
  </w:style>
  <w:style w:type="numbering" w:customStyle="1" w:styleId="11">
    <w:name w:val="Статья / Раздел11"/>
    <w:basedOn w:val="a4"/>
    <w:next w:val="a0"/>
    <w:semiHidden/>
    <w:rsid w:val="001848BB"/>
    <w:pPr>
      <w:numPr>
        <w:numId w:val="17"/>
      </w:numPr>
    </w:pPr>
  </w:style>
  <w:style w:type="numbering" w:styleId="a0">
    <w:name w:val="Outline List 3"/>
    <w:basedOn w:val="a4"/>
    <w:uiPriority w:val="99"/>
    <w:rsid w:val="001848BB"/>
    <w:pPr>
      <w:numPr>
        <w:numId w:val="14"/>
      </w:numPr>
    </w:pPr>
  </w:style>
  <w:style w:type="paragraph" w:customStyle="1" w:styleId="aff">
    <w:name w:val="Табличный_заголовки"/>
    <w:basedOn w:val="a1"/>
    <w:qFormat/>
    <w:rsid w:val="001848BB"/>
    <w:pPr>
      <w:keepNext/>
      <w:keepLines/>
      <w:ind w:firstLine="0"/>
      <w:jc w:val="center"/>
    </w:pPr>
    <w:rPr>
      <w:b/>
      <w:sz w:val="22"/>
      <w:szCs w:val="22"/>
    </w:rPr>
  </w:style>
  <w:style w:type="paragraph" w:customStyle="1" w:styleId="aff0">
    <w:name w:val="Табличный_центр"/>
    <w:basedOn w:val="a1"/>
    <w:qFormat/>
    <w:rsid w:val="001848BB"/>
    <w:pPr>
      <w:ind w:firstLine="0"/>
      <w:jc w:val="center"/>
    </w:pPr>
    <w:rPr>
      <w:sz w:val="22"/>
      <w:szCs w:val="22"/>
    </w:rPr>
  </w:style>
  <w:style w:type="paragraph" w:customStyle="1" w:styleId="aff1">
    <w:name w:val="Знак Знак Знак Знак Знак Знак Знак Знак Знак Знак"/>
    <w:basedOn w:val="a1"/>
    <w:rsid w:val="001848BB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100">
    <w:name w:val="Табличный_центр_10"/>
    <w:basedOn w:val="a1"/>
    <w:qFormat/>
    <w:rsid w:val="001848BB"/>
    <w:pPr>
      <w:ind w:firstLine="0"/>
      <w:jc w:val="center"/>
    </w:pPr>
    <w:rPr>
      <w:sz w:val="20"/>
    </w:rPr>
  </w:style>
  <w:style w:type="character" w:customStyle="1" w:styleId="16">
    <w:name w:val="Красный1"/>
    <w:rsid w:val="001848BB"/>
    <w:rPr>
      <w:color w:val="FF0000"/>
      <w:sz w:val="16"/>
      <w:szCs w:val="16"/>
    </w:rPr>
  </w:style>
  <w:style w:type="character" w:customStyle="1" w:styleId="S6">
    <w:name w:val="S_Маркированный Знак Знак"/>
    <w:link w:val="S5"/>
    <w:rsid w:val="001848BB"/>
    <w:rPr>
      <w:sz w:val="24"/>
      <w:szCs w:val="24"/>
    </w:rPr>
  </w:style>
  <w:style w:type="character" w:styleId="aff2">
    <w:name w:val="Subtle Emphasis"/>
    <w:uiPriority w:val="19"/>
    <w:qFormat/>
    <w:rsid w:val="001848BB"/>
    <w:rPr>
      <w:i/>
      <w:iCs/>
      <w:color w:val="5A5A5A"/>
    </w:rPr>
  </w:style>
  <w:style w:type="paragraph" w:customStyle="1" w:styleId="aff3">
    <w:name w:val="Табличный"/>
    <w:basedOn w:val="a1"/>
    <w:rsid w:val="001848BB"/>
    <w:pPr>
      <w:keepNext/>
      <w:widowControl w:val="0"/>
      <w:spacing w:before="60" w:after="60"/>
      <w:ind w:firstLine="0"/>
      <w:jc w:val="center"/>
    </w:pPr>
    <w:rPr>
      <w:b/>
      <w:sz w:val="22"/>
      <w:szCs w:val="20"/>
    </w:rPr>
  </w:style>
  <w:style w:type="paragraph" w:customStyle="1" w:styleId="aff4">
    <w:name w:val="Табличный_слева"/>
    <w:basedOn w:val="a1"/>
    <w:qFormat/>
    <w:rsid w:val="001848BB"/>
    <w:pPr>
      <w:ind w:firstLine="0"/>
      <w:jc w:val="left"/>
    </w:pPr>
    <w:rPr>
      <w:sz w:val="22"/>
      <w:szCs w:val="22"/>
    </w:rPr>
  </w:style>
  <w:style w:type="paragraph" w:customStyle="1" w:styleId="aff5">
    <w:name w:val="Название таблицы"/>
    <w:basedOn w:val="aff6"/>
    <w:qFormat/>
    <w:rsid w:val="001848BB"/>
    <w:pPr>
      <w:keepNext/>
      <w:suppressAutoHyphens w:val="0"/>
      <w:spacing w:before="120"/>
    </w:pPr>
    <w:rPr>
      <w:sz w:val="22"/>
      <w:szCs w:val="22"/>
      <w:lang w:val="x-none" w:eastAsia="x-none"/>
    </w:rPr>
  </w:style>
  <w:style w:type="paragraph" w:styleId="aff6">
    <w:name w:val="caption"/>
    <w:basedOn w:val="a1"/>
    <w:next w:val="a1"/>
    <w:uiPriority w:val="35"/>
    <w:semiHidden/>
    <w:unhideWhenUsed/>
    <w:qFormat/>
    <w:rsid w:val="001848BB"/>
    <w:pPr>
      <w:suppressAutoHyphens/>
      <w:ind w:firstLine="0"/>
      <w:jc w:val="left"/>
    </w:pPr>
    <w:rPr>
      <w:b/>
      <w:bCs/>
      <w:sz w:val="20"/>
      <w:szCs w:val="20"/>
      <w:lang w:eastAsia="ar-SA"/>
    </w:rPr>
  </w:style>
  <w:style w:type="paragraph" w:styleId="71">
    <w:name w:val="toc 7"/>
    <w:basedOn w:val="a1"/>
    <w:next w:val="a1"/>
    <w:autoRedefine/>
    <w:rsid w:val="001848BB"/>
    <w:pPr>
      <w:suppressAutoHyphens/>
      <w:ind w:left="1440" w:firstLine="0"/>
      <w:jc w:val="left"/>
    </w:pPr>
    <w:rPr>
      <w:lang w:eastAsia="ar-SA"/>
    </w:rPr>
  </w:style>
  <w:style w:type="table" w:customStyle="1" w:styleId="17">
    <w:name w:val="Сетка таблицы1"/>
    <w:basedOn w:val="a3"/>
    <w:next w:val="aa"/>
    <w:uiPriority w:val="59"/>
    <w:rsid w:val="00063D8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Стиль Основной текст"/>
    <w:basedOn w:val="a1"/>
    <w:rsid w:val="000C60B6"/>
    <w:pPr>
      <w:suppressAutoHyphens/>
      <w:ind w:left="284" w:right="284" w:firstLine="709"/>
    </w:pPr>
    <w:rPr>
      <w:szCs w:val="20"/>
      <w:lang w:eastAsia="zh-CN"/>
    </w:rPr>
  </w:style>
  <w:style w:type="paragraph" w:customStyle="1" w:styleId="Style19">
    <w:name w:val="Style19"/>
    <w:basedOn w:val="a1"/>
    <w:rsid w:val="000C60B6"/>
    <w:pPr>
      <w:widowControl w:val="0"/>
      <w:suppressAutoHyphens/>
      <w:autoSpaceDE w:val="0"/>
      <w:spacing w:line="288" w:lineRule="exact"/>
      <w:ind w:firstLine="0"/>
    </w:pPr>
    <w:rPr>
      <w:lang w:eastAsia="zh-CN"/>
    </w:rPr>
  </w:style>
  <w:style w:type="paragraph" w:styleId="aff8">
    <w:name w:val="toa heading"/>
    <w:basedOn w:val="10"/>
    <w:next w:val="a1"/>
    <w:rsid w:val="000C60B6"/>
    <w:pPr>
      <w:keepNext/>
      <w:keepLines/>
      <w:spacing w:before="480" w:line="360" w:lineRule="auto"/>
      <w:ind w:firstLine="0"/>
      <w:jc w:val="left"/>
    </w:pPr>
    <w:rPr>
      <w:rFonts w:ascii="Cambria" w:hAnsi="Cambria"/>
      <w:color w:val="365F91"/>
      <w:kern w:val="0"/>
      <w:sz w:val="28"/>
      <w:szCs w:val="28"/>
      <w:lang w:eastAsia="zh-CN"/>
    </w:rPr>
  </w:style>
  <w:style w:type="paragraph" w:customStyle="1" w:styleId="Default">
    <w:name w:val="Default"/>
    <w:rsid w:val="000C60B6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1">
    <w:name w:val="Маркированный список1"/>
    <w:basedOn w:val="a1"/>
    <w:rsid w:val="000C60B6"/>
    <w:pPr>
      <w:numPr>
        <w:numId w:val="23"/>
      </w:numPr>
      <w:tabs>
        <w:tab w:val="left" w:pos="1080"/>
      </w:tabs>
      <w:suppressAutoHyphens/>
      <w:spacing w:line="360" w:lineRule="auto"/>
      <w:ind w:left="0" w:firstLine="720"/>
    </w:pPr>
    <w:rPr>
      <w:color w:val="333399"/>
      <w:w w:val="109"/>
      <w:lang w:eastAsia="zh-CN"/>
    </w:rPr>
  </w:style>
  <w:style w:type="paragraph" w:customStyle="1" w:styleId="aff9">
    <w:name w:val="Табличный_по ширине"/>
    <w:basedOn w:val="aff4"/>
    <w:rsid w:val="000C60B6"/>
    <w:pPr>
      <w:suppressAutoHyphens/>
      <w:jc w:val="both"/>
    </w:pPr>
    <w:rPr>
      <w:lang w:eastAsia="zh-CN"/>
    </w:rPr>
  </w:style>
  <w:style w:type="paragraph" w:customStyle="1" w:styleId="101">
    <w:name w:val="Табличный_нумерованный_10"/>
    <w:basedOn w:val="a1"/>
    <w:qFormat/>
    <w:rsid w:val="00D1398D"/>
    <w:pPr>
      <w:ind w:firstLine="0"/>
      <w:jc w:val="left"/>
    </w:pPr>
    <w:rPr>
      <w:sz w:val="20"/>
    </w:rPr>
  </w:style>
  <w:style w:type="paragraph" w:customStyle="1" w:styleId="affa">
    <w:name w:val="Содержимое таблицы"/>
    <w:basedOn w:val="a1"/>
    <w:qFormat/>
    <w:rsid w:val="00D1398D"/>
    <w:pPr>
      <w:suppressLineNumbers/>
      <w:spacing w:after="20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-">
    <w:name w:val="Интернет-ссылка"/>
    <w:basedOn w:val="a2"/>
    <w:uiPriority w:val="99"/>
    <w:unhideWhenUsed/>
    <w:rsid w:val="00D33EA8"/>
    <w:rPr>
      <w:color w:val="0563C1" w:themeColor="hyperlink"/>
      <w:u w:val="single"/>
    </w:rPr>
  </w:style>
  <w:style w:type="character" w:styleId="affb">
    <w:name w:val="Strong"/>
    <w:uiPriority w:val="22"/>
    <w:qFormat/>
    <w:rsid w:val="00D33EA8"/>
    <w:rPr>
      <w:b/>
      <w:bCs/>
    </w:rPr>
  </w:style>
  <w:style w:type="character" w:customStyle="1" w:styleId="affc">
    <w:name w:val="Привязка сноски"/>
    <w:rsid w:val="00D33EA8"/>
    <w:rPr>
      <w:vertAlign w:val="superscript"/>
    </w:rPr>
  </w:style>
  <w:style w:type="character" w:customStyle="1" w:styleId="FootnoteCharacters">
    <w:name w:val="Footnote Characters"/>
    <w:qFormat/>
    <w:rsid w:val="00D33EA8"/>
    <w:rPr>
      <w:vertAlign w:val="superscript"/>
    </w:rPr>
  </w:style>
  <w:style w:type="character" w:customStyle="1" w:styleId="affd">
    <w:name w:val="Текст сноски Знак"/>
    <w:basedOn w:val="a2"/>
    <w:qFormat/>
    <w:rsid w:val="00D33E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sid w:val="00D33EA8"/>
  </w:style>
  <w:style w:type="character" w:customStyle="1" w:styleId="ListLabel2">
    <w:name w:val="ListLabel 2"/>
    <w:qFormat/>
    <w:rsid w:val="00D33EA8"/>
    <w:rPr>
      <w:rFonts w:eastAsia="Times New Roman" w:cs="Times New Roman"/>
    </w:rPr>
  </w:style>
  <w:style w:type="character" w:customStyle="1" w:styleId="ListLabel3">
    <w:name w:val="ListLabel 3"/>
    <w:qFormat/>
    <w:rsid w:val="00D33EA8"/>
    <w:rPr>
      <w:rFonts w:cs="Courier New"/>
    </w:rPr>
  </w:style>
  <w:style w:type="character" w:customStyle="1" w:styleId="ListLabel4">
    <w:name w:val="ListLabel 4"/>
    <w:qFormat/>
    <w:rsid w:val="00D33EA8"/>
    <w:rPr>
      <w:rFonts w:cs="Courier New"/>
    </w:rPr>
  </w:style>
  <w:style w:type="character" w:customStyle="1" w:styleId="ListLabel5">
    <w:name w:val="ListLabel 5"/>
    <w:qFormat/>
    <w:rsid w:val="00D33EA8"/>
    <w:rPr>
      <w:rFonts w:cs="Courier New"/>
    </w:rPr>
  </w:style>
  <w:style w:type="character" w:customStyle="1" w:styleId="ListLabel6">
    <w:name w:val="ListLabel 6"/>
    <w:qFormat/>
    <w:rsid w:val="00D33EA8"/>
    <w:rPr>
      <w:b/>
    </w:rPr>
  </w:style>
  <w:style w:type="character" w:customStyle="1" w:styleId="ListLabel7">
    <w:name w:val="ListLabel 7"/>
    <w:qFormat/>
    <w:rsid w:val="00D33EA8"/>
    <w:rPr>
      <w:rFonts w:cs="Courier New"/>
    </w:rPr>
  </w:style>
  <w:style w:type="character" w:customStyle="1" w:styleId="ListLabel8">
    <w:name w:val="ListLabel 8"/>
    <w:qFormat/>
    <w:rsid w:val="00D33EA8"/>
    <w:rPr>
      <w:rFonts w:cs="Courier New"/>
    </w:rPr>
  </w:style>
  <w:style w:type="character" w:customStyle="1" w:styleId="ListLabel9">
    <w:name w:val="ListLabel 9"/>
    <w:qFormat/>
    <w:rsid w:val="00D33EA8"/>
    <w:rPr>
      <w:rFonts w:cs="Courier New"/>
    </w:rPr>
  </w:style>
  <w:style w:type="character" w:customStyle="1" w:styleId="ListLabel10">
    <w:name w:val="ListLabel 10"/>
    <w:qFormat/>
    <w:rsid w:val="00D33EA8"/>
    <w:rPr>
      <w:rFonts w:cs="Symbol"/>
    </w:rPr>
  </w:style>
  <w:style w:type="character" w:customStyle="1" w:styleId="ListLabel11">
    <w:name w:val="ListLabel 11"/>
    <w:qFormat/>
    <w:rsid w:val="00D33EA8"/>
    <w:rPr>
      <w:rFonts w:eastAsia="Times New Roman" w:cs="Times New Roman"/>
    </w:rPr>
  </w:style>
  <w:style w:type="character" w:customStyle="1" w:styleId="ListLabel12">
    <w:name w:val="ListLabel 12"/>
    <w:qFormat/>
    <w:rsid w:val="00D33EA8"/>
    <w:rPr>
      <w:rFonts w:cs="Courier New"/>
    </w:rPr>
  </w:style>
  <w:style w:type="character" w:customStyle="1" w:styleId="ListLabel13">
    <w:name w:val="ListLabel 13"/>
    <w:qFormat/>
    <w:rsid w:val="00D33EA8"/>
    <w:rPr>
      <w:rFonts w:cs="Courier New"/>
    </w:rPr>
  </w:style>
  <w:style w:type="character" w:customStyle="1" w:styleId="ListLabel14">
    <w:name w:val="ListLabel 14"/>
    <w:qFormat/>
    <w:rsid w:val="00D33EA8"/>
    <w:rPr>
      <w:rFonts w:cs="Courier New"/>
    </w:rPr>
  </w:style>
  <w:style w:type="character" w:customStyle="1" w:styleId="ListLabel15">
    <w:name w:val="ListLabel 15"/>
    <w:qFormat/>
    <w:rsid w:val="00D33EA8"/>
    <w:rPr>
      <w:rFonts w:cs="Courier New"/>
    </w:rPr>
  </w:style>
  <w:style w:type="character" w:customStyle="1" w:styleId="ListLabel16">
    <w:name w:val="ListLabel 16"/>
    <w:qFormat/>
    <w:rsid w:val="00D33EA8"/>
    <w:rPr>
      <w:rFonts w:cs="Courier New"/>
    </w:rPr>
  </w:style>
  <w:style w:type="character" w:customStyle="1" w:styleId="ListLabel17">
    <w:name w:val="ListLabel 17"/>
    <w:qFormat/>
    <w:rsid w:val="00D33EA8"/>
    <w:rPr>
      <w:rFonts w:cs="Times New Roman"/>
    </w:rPr>
  </w:style>
  <w:style w:type="paragraph" w:customStyle="1" w:styleId="18">
    <w:name w:val="Заголовок1"/>
    <w:basedOn w:val="a1"/>
    <w:next w:val="affe"/>
    <w:qFormat/>
    <w:rsid w:val="00D33EA8"/>
    <w:pPr>
      <w:keepNext/>
      <w:spacing w:before="240" w:after="120" w:line="276" w:lineRule="auto"/>
      <w:ind w:firstLine="0"/>
      <w:jc w:val="left"/>
    </w:pPr>
    <w:rPr>
      <w:rFonts w:ascii="Liberation Sans" w:eastAsia="Microsoft YaHei" w:hAnsi="Liberation Sans" w:cs="Lucida Sans"/>
      <w:sz w:val="28"/>
      <w:szCs w:val="28"/>
      <w:lang w:eastAsia="en-US"/>
    </w:rPr>
  </w:style>
  <w:style w:type="paragraph" w:styleId="affe">
    <w:name w:val="Body Text"/>
    <w:basedOn w:val="a1"/>
    <w:link w:val="afff"/>
    <w:uiPriority w:val="1"/>
    <w:qFormat/>
    <w:rsid w:val="00D33EA8"/>
    <w:pPr>
      <w:spacing w:after="14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">
    <w:name w:val="Основной текст Знак"/>
    <w:basedOn w:val="a2"/>
    <w:link w:val="affe"/>
    <w:uiPriority w:val="1"/>
    <w:rsid w:val="00D33E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9">
    <w:name w:val="index 1"/>
    <w:basedOn w:val="a1"/>
    <w:next w:val="a1"/>
    <w:autoRedefine/>
    <w:uiPriority w:val="99"/>
    <w:semiHidden/>
    <w:unhideWhenUsed/>
    <w:rsid w:val="00D33EA8"/>
    <w:pPr>
      <w:ind w:left="240" w:hanging="240"/>
    </w:pPr>
  </w:style>
  <w:style w:type="paragraph" w:styleId="afff0">
    <w:name w:val="index heading"/>
    <w:basedOn w:val="a1"/>
    <w:qFormat/>
    <w:rsid w:val="00D33EA8"/>
    <w:pPr>
      <w:suppressLineNumbers/>
      <w:spacing w:after="200" w:line="276" w:lineRule="auto"/>
      <w:ind w:firstLine="0"/>
      <w:jc w:val="left"/>
    </w:pPr>
    <w:rPr>
      <w:rFonts w:asciiTheme="minorHAnsi" w:eastAsiaTheme="minorHAnsi" w:hAnsiTheme="minorHAnsi" w:cs="Lucida Sans"/>
      <w:sz w:val="22"/>
      <w:szCs w:val="22"/>
      <w:lang w:eastAsia="en-US"/>
    </w:rPr>
  </w:style>
  <w:style w:type="paragraph" w:styleId="afff1">
    <w:name w:val="footnote text"/>
    <w:basedOn w:val="a1"/>
    <w:link w:val="1a"/>
    <w:rsid w:val="00D33EA8"/>
    <w:pPr>
      <w:ind w:firstLine="0"/>
      <w:jc w:val="left"/>
    </w:pPr>
    <w:rPr>
      <w:sz w:val="20"/>
      <w:szCs w:val="20"/>
    </w:rPr>
  </w:style>
  <w:style w:type="character" w:customStyle="1" w:styleId="1a">
    <w:name w:val="Текст сноски Знак1"/>
    <w:basedOn w:val="a2"/>
    <w:link w:val="afff1"/>
    <w:rsid w:val="00D33EA8"/>
  </w:style>
  <w:style w:type="paragraph" w:customStyle="1" w:styleId="22">
    <w:name w:val="Стиль полужирный По центру Слева:  2 см Справа:  2 см"/>
    <w:basedOn w:val="a1"/>
    <w:qFormat/>
    <w:rsid w:val="00D33EA8"/>
    <w:pPr>
      <w:suppressAutoHyphens/>
      <w:ind w:left="284" w:right="284" w:firstLine="0"/>
      <w:jc w:val="center"/>
    </w:pPr>
    <w:rPr>
      <w:b/>
      <w:bCs/>
      <w:sz w:val="28"/>
      <w:szCs w:val="20"/>
      <w:lang w:eastAsia="zh-CN"/>
    </w:rPr>
  </w:style>
  <w:style w:type="paragraph" w:customStyle="1" w:styleId="afff2">
    <w:name w:val="Заголовок таблицы"/>
    <w:basedOn w:val="affa"/>
    <w:qFormat/>
    <w:rsid w:val="00D33EA8"/>
    <w:pPr>
      <w:jc w:val="center"/>
    </w:pPr>
    <w:rPr>
      <w:b/>
      <w:bCs/>
    </w:rPr>
  </w:style>
  <w:style w:type="numbering" w:customStyle="1" w:styleId="23">
    <w:name w:val="Нет списка2"/>
    <w:uiPriority w:val="99"/>
    <w:semiHidden/>
    <w:unhideWhenUsed/>
    <w:qFormat/>
    <w:rsid w:val="00D33EA8"/>
  </w:style>
  <w:style w:type="numbering" w:customStyle="1" w:styleId="1ai11028">
    <w:name w:val="1 / a / i11028"/>
    <w:semiHidden/>
    <w:qFormat/>
    <w:rsid w:val="00D33EA8"/>
  </w:style>
  <w:style w:type="numbering" w:customStyle="1" w:styleId="34">
    <w:name w:val="Нет списка3"/>
    <w:uiPriority w:val="99"/>
    <w:semiHidden/>
    <w:unhideWhenUsed/>
    <w:qFormat/>
    <w:rsid w:val="00D33EA8"/>
  </w:style>
  <w:style w:type="numbering" w:customStyle="1" w:styleId="41">
    <w:name w:val="Нет списка4"/>
    <w:uiPriority w:val="99"/>
    <w:semiHidden/>
    <w:unhideWhenUsed/>
    <w:qFormat/>
    <w:rsid w:val="00D33EA8"/>
  </w:style>
  <w:style w:type="table" w:customStyle="1" w:styleId="24">
    <w:name w:val="Сетка таблицы2"/>
    <w:basedOn w:val="a3"/>
    <w:uiPriority w:val="39"/>
    <w:rsid w:val="00D33EA8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3"/>
    <w:uiPriority w:val="39"/>
    <w:rsid w:val="00D33EA8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Абзац списка1"/>
    <w:basedOn w:val="a1"/>
    <w:rsid w:val="00BC1848"/>
    <w:pPr>
      <w:ind w:left="720" w:firstLine="0"/>
      <w:contextualSpacing/>
      <w:jc w:val="left"/>
    </w:pPr>
  </w:style>
  <w:style w:type="paragraph" w:customStyle="1" w:styleId="TableParagraph">
    <w:name w:val="Table Paragraph"/>
    <w:basedOn w:val="a1"/>
    <w:uiPriority w:val="1"/>
    <w:qFormat/>
    <w:rsid w:val="00BC1848"/>
    <w:pPr>
      <w:widowControl w:val="0"/>
      <w:autoSpaceDE w:val="0"/>
      <w:autoSpaceDN w:val="0"/>
      <w:ind w:firstLine="0"/>
      <w:jc w:val="center"/>
    </w:pPr>
    <w:rPr>
      <w:sz w:val="22"/>
      <w:szCs w:val="22"/>
      <w:lang w:bidi="ru-RU"/>
    </w:rPr>
  </w:style>
  <w:style w:type="paragraph" w:customStyle="1" w:styleId="25">
    <w:name w:val="Абзац списка2"/>
    <w:basedOn w:val="a1"/>
    <w:rsid w:val="0069604B"/>
    <w:pPr>
      <w:ind w:left="720" w:firstLine="0"/>
      <w:contextualSpacing/>
      <w:jc w:val="left"/>
    </w:pPr>
  </w:style>
  <w:style w:type="paragraph" w:customStyle="1" w:styleId="36">
    <w:name w:val="Абзац списка3"/>
    <w:basedOn w:val="a1"/>
    <w:rsid w:val="00245EFB"/>
    <w:pPr>
      <w:ind w:left="720" w:firstLine="0"/>
      <w:contextualSpacing/>
      <w:jc w:val="left"/>
    </w:pPr>
  </w:style>
  <w:style w:type="numbering" w:customStyle="1" w:styleId="130">
    <w:name w:val="Статья / Раздел13"/>
    <w:basedOn w:val="a4"/>
    <w:next w:val="a0"/>
    <w:semiHidden/>
    <w:rsid w:val="00AF3865"/>
  </w:style>
  <w:style w:type="numbering" w:customStyle="1" w:styleId="52">
    <w:name w:val="Нет списка5"/>
    <w:next w:val="a4"/>
    <w:uiPriority w:val="99"/>
    <w:semiHidden/>
    <w:unhideWhenUsed/>
    <w:rsid w:val="008235BD"/>
  </w:style>
  <w:style w:type="table" w:customStyle="1" w:styleId="42">
    <w:name w:val="Сетка таблицы4"/>
    <w:basedOn w:val="a3"/>
    <w:next w:val="aa"/>
    <w:uiPriority w:val="59"/>
    <w:rsid w:val="008235B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">
    <w:name w:val="1 / 1.1 / 1.1.111"/>
    <w:basedOn w:val="a4"/>
    <w:next w:val="111111"/>
    <w:rsid w:val="008235BD"/>
  </w:style>
  <w:style w:type="numbering" w:styleId="111111">
    <w:name w:val="Outline List 2"/>
    <w:basedOn w:val="a4"/>
    <w:uiPriority w:val="99"/>
    <w:semiHidden/>
    <w:unhideWhenUsed/>
    <w:rsid w:val="008235BD"/>
  </w:style>
  <w:style w:type="paragraph" w:customStyle="1" w:styleId="43">
    <w:name w:val="Абзац списка4"/>
    <w:basedOn w:val="a1"/>
    <w:rsid w:val="008235BD"/>
    <w:pPr>
      <w:ind w:left="720" w:firstLine="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3;&#1088;&#1072;&#1076;&#1086;&#1089;&#1090;&#1088;&#1086;&#1080;&#1090;&#1077;&#1083;&#1100;&#1085;&#1099;&#1077;%20&#1088;&#1077;&#1075;&#1083;&#1072;&#1084;&#1077;&#1085;&#1090;&#1099;\Reglament\ReglamentMK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58438-24A7-4BC2-AE8C-9EA627298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ReglamentMKR</Template>
  <TotalTime>1</TotalTime>
  <Pages>14</Pages>
  <Words>10753</Words>
  <Characters>61297</Characters>
  <Application>Microsoft Office Word</Application>
  <DocSecurity>4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ПЛАНИРОВОЧНЫЙ МИКРОРАЙОН ГК</vt:lpstr>
    </vt:vector>
  </TitlesOfParts>
  <Company>град</Company>
  <LinksUpToDate>false</LinksUpToDate>
  <CharactersWithSpaces>71907</CharactersWithSpaces>
  <SharedDoc>false</SharedDoc>
  <HLinks>
    <vt:vector size="156" baseType="variant">
      <vt:variant>
        <vt:i4>5505048</vt:i4>
      </vt:variant>
      <vt:variant>
        <vt:i4>75</vt:i4>
      </vt:variant>
      <vt:variant>
        <vt:i4>0</vt:i4>
      </vt:variant>
      <vt:variant>
        <vt:i4>5</vt:i4>
      </vt:variant>
      <vt:variant>
        <vt:lpwstr>http://classinform.ru/classifikator-vidov-razreshennogo-ispolzovaniia-zemelnykh-uchastkov/vri-kod-zemelnogo-uchastka-3.5.html</vt:lpwstr>
      </vt:variant>
      <vt:variant>
        <vt:lpwstr/>
      </vt:variant>
      <vt:variant>
        <vt:i4>6422602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block_10101</vt:lpwstr>
      </vt:variant>
      <vt:variant>
        <vt:i4>6488140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block_1071</vt:lpwstr>
      </vt:variant>
      <vt:variant>
        <vt:i4>6488136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6488136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6488142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block_1051</vt:lpwstr>
      </vt:variant>
      <vt:variant>
        <vt:i4>6619209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6750287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block_1045</vt:lpwstr>
      </vt:variant>
      <vt:variant>
        <vt:i4>6488143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6750280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6488136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6488137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block_1021</vt:lpwstr>
      </vt:variant>
      <vt:variant>
        <vt:i4>6946890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block_1018</vt:lpwstr>
      </vt:variant>
      <vt:variant>
        <vt:i4>6291530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block_1012</vt:lpwstr>
      </vt:variant>
      <vt:variant>
        <vt:i4>6488138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block_1011</vt:lpwstr>
      </vt:variant>
      <vt:variant>
        <vt:i4>6422602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block_3333</vt:lpwstr>
      </vt:variant>
      <vt:variant>
        <vt:i4>6422602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block_2222</vt:lpwstr>
      </vt:variant>
      <vt:variant>
        <vt:i4>6422602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block_1111</vt:lpwstr>
      </vt:variant>
      <vt:variant>
        <vt:i4>5898253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/document/12138258/entry/49</vt:lpwstr>
      </vt:variant>
      <vt:variant>
        <vt:i4>7209021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/document/12138258/entry/1016</vt:lpwstr>
      </vt:variant>
      <vt:variant>
        <vt:i4>2753581</vt:i4>
      </vt:variant>
      <vt:variant>
        <vt:i4>9</vt:i4>
      </vt:variant>
      <vt:variant>
        <vt:i4>0</vt:i4>
      </vt:variant>
      <vt:variant>
        <vt:i4>5</vt:i4>
      </vt:variant>
      <vt:variant>
        <vt:lpwstr>../../ПЗЗ утвержденные 2017/Гардер/Dropbox/ХМРН/ХМР/проект внесения изменений 284 НПП ИПР.docx</vt:lpwstr>
      </vt:variant>
      <vt:variant>
        <vt:lpwstr>sub_37</vt:lpwstr>
      </vt:variant>
      <vt:variant>
        <vt:i4>6750259</vt:i4>
      </vt:variant>
      <vt:variant>
        <vt:i4>6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5570566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/document/12124624/entry/2</vt:lpwstr>
      </vt:variant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/document/12112604/entry/4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ПЛАНИРОВОЧНЫЙ МИКРОРАЙОН ГК</dc:title>
  <dc:creator>sklyuchnikova</dc:creator>
  <cp:lastModifiedBy>Администратор</cp:lastModifiedBy>
  <cp:revision>2</cp:revision>
  <cp:lastPrinted>2018-03-06T07:52:00Z</cp:lastPrinted>
  <dcterms:created xsi:type="dcterms:W3CDTF">2023-04-07T06:18:00Z</dcterms:created>
  <dcterms:modified xsi:type="dcterms:W3CDTF">2023-04-07T06:18:00Z</dcterms:modified>
</cp:coreProperties>
</file>