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883C1" w14:textId="77777777" w:rsidR="006D46DE" w:rsidRPr="00541162" w:rsidRDefault="006D46DE" w:rsidP="006D46DE">
      <w:pPr>
        <w:ind w:firstLine="0"/>
        <w:rPr>
          <w:b/>
          <w:sz w:val="22"/>
          <w:szCs w:val="22"/>
        </w:rPr>
      </w:pPr>
      <w:r w:rsidRPr="00541162">
        <w:rPr>
          <w:b/>
          <w:bCs/>
          <w:sz w:val="22"/>
          <w:szCs w:val="22"/>
        </w:rPr>
        <w:t xml:space="preserve">Срок, отведенный для проведения независимой экспертизы проекта постановления, составляет 10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541162">
          <w:rPr>
            <w:bCs/>
            <w:color w:val="0000FF"/>
            <w:sz w:val="22"/>
            <w:szCs w:val="22"/>
            <w:u w:val="single"/>
          </w:rPr>
          <w:t>www.hmrn.ru</w:t>
        </w:r>
      </w:hyperlink>
      <w:r w:rsidRPr="00541162">
        <w:rPr>
          <w:b/>
          <w:bCs/>
          <w:sz w:val="22"/>
          <w:szCs w:val="22"/>
        </w:rPr>
        <w:t xml:space="preserve"> раздел для сельских поселений </w:t>
      </w:r>
      <w:r w:rsidRPr="00541162">
        <w:rPr>
          <w:b/>
          <w:sz w:val="22"/>
          <w:szCs w:val="22"/>
        </w:rPr>
        <w:t>подраздел Горноправдинск «Проекты МПА».</w:t>
      </w:r>
    </w:p>
    <w:p w14:paraId="1D135DDB" w14:textId="77777777" w:rsidR="006D46DE" w:rsidRPr="00541162" w:rsidRDefault="006D46DE" w:rsidP="006D46D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B044CC4" w14:textId="77777777" w:rsidR="006D46DE" w:rsidRPr="00541162" w:rsidRDefault="006D46DE" w:rsidP="006D46DE">
      <w:pPr>
        <w:autoSpaceDE w:val="0"/>
        <w:autoSpaceDN w:val="0"/>
        <w:adjustRightInd w:val="0"/>
        <w:ind w:firstLine="0"/>
        <w:rPr>
          <w:b/>
          <w:bCs/>
          <w:sz w:val="22"/>
          <w:szCs w:val="22"/>
        </w:rPr>
      </w:pPr>
      <w:r w:rsidRPr="00541162">
        <w:rPr>
          <w:b/>
          <w:bCs/>
          <w:sz w:val="22"/>
          <w:szCs w:val="22"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п.Горноправдинск </w:t>
      </w:r>
      <w:proofErr w:type="spellStart"/>
      <w:r w:rsidRPr="00541162">
        <w:rPr>
          <w:b/>
          <w:bCs/>
          <w:sz w:val="22"/>
          <w:szCs w:val="22"/>
        </w:rPr>
        <w:t>ул</w:t>
      </w:r>
      <w:proofErr w:type="gramStart"/>
      <w:r w:rsidRPr="00541162">
        <w:rPr>
          <w:b/>
          <w:bCs/>
          <w:sz w:val="22"/>
          <w:szCs w:val="22"/>
        </w:rPr>
        <w:t>.В</w:t>
      </w:r>
      <w:proofErr w:type="gramEnd"/>
      <w:r w:rsidRPr="00541162">
        <w:rPr>
          <w:b/>
          <w:bCs/>
          <w:sz w:val="22"/>
          <w:szCs w:val="22"/>
        </w:rPr>
        <w:t>ертолетная</w:t>
      </w:r>
      <w:proofErr w:type="spellEnd"/>
      <w:r w:rsidRPr="00541162">
        <w:rPr>
          <w:b/>
          <w:bCs/>
          <w:sz w:val="22"/>
          <w:szCs w:val="22"/>
        </w:rPr>
        <w:t xml:space="preserve"> д.34 или по адресу электронной почты </w:t>
      </w:r>
      <w:hyperlink r:id="rId10" w:history="1">
        <w:r w:rsidRPr="00541162">
          <w:rPr>
            <w:bCs/>
            <w:color w:val="0000FF"/>
            <w:sz w:val="22"/>
            <w:szCs w:val="22"/>
            <w:u w:val="single"/>
            <w:lang w:val="en-US"/>
          </w:rPr>
          <w:t>gpr</w:t>
        </w:r>
        <w:r w:rsidRPr="00541162">
          <w:rPr>
            <w:bCs/>
            <w:color w:val="0000FF"/>
            <w:sz w:val="22"/>
            <w:szCs w:val="22"/>
            <w:u w:val="single"/>
          </w:rPr>
          <w:t>@</w:t>
        </w:r>
        <w:r w:rsidRPr="00541162">
          <w:rPr>
            <w:bCs/>
            <w:color w:val="0000FF"/>
            <w:sz w:val="22"/>
            <w:szCs w:val="22"/>
            <w:u w:val="single"/>
            <w:lang w:val="en-US"/>
          </w:rPr>
          <w:t>hmrn</w:t>
        </w:r>
        <w:r w:rsidRPr="00541162">
          <w:rPr>
            <w:bCs/>
            <w:color w:val="0000FF"/>
            <w:sz w:val="22"/>
            <w:szCs w:val="22"/>
            <w:u w:val="single"/>
          </w:rPr>
          <w:t>.</w:t>
        </w:r>
        <w:r w:rsidRPr="00541162">
          <w:rPr>
            <w:bCs/>
            <w:color w:val="0000FF"/>
            <w:sz w:val="22"/>
            <w:szCs w:val="22"/>
            <w:u w:val="single"/>
            <w:lang w:val="en-US"/>
          </w:rPr>
          <w:t>ru</w:t>
        </w:r>
      </w:hyperlink>
      <w:r w:rsidRPr="00541162">
        <w:rPr>
          <w:bCs/>
          <w:color w:val="0000FF"/>
          <w:sz w:val="22"/>
          <w:szCs w:val="22"/>
          <w:u w:val="single"/>
        </w:rPr>
        <w:t>.</w:t>
      </w:r>
    </w:p>
    <w:p w14:paraId="3F01A324" w14:textId="77777777" w:rsidR="006D46DE" w:rsidRPr="00541162" w:rsidRDefault="006D46DE" w:rsidP="006D46D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CDC6ECD" w14:textId="77777777" w:rsidR="006D46DE" w:rsidRPr="00541162" w:rsidRDefault="006D46DE" w:rsidP="006D46DE">
      <w:pPr>
        <w:autoSpaceDE w:val="0"/>
        <w:autoSpaceDN w:val="0"/>
        <w:adjustRightInd w:val="0"/>
        <w:ind w:firstLine="0"/>
        <w:rPr>
          <w:b/>
          <w:bCs/>
          <w:sz w:val="22"/>
          <w:szCs w:val="22"/>
        </w:rPr>
      </w:pPr>
      <w:r w:rsidRPr="00541162">
        <w:rPr>
          <w:sz w:val="22"/>
          <w:szCs w:val="22"/>
        </w:rPr>
        <w:t>Проект разработан Департаментом строительства, архитектуры и ЖКХ администрации Ханты-Мансийского района</w:t>
      </w:r>
    </w:p>
    <w:p w14:paraId="6F937654" w14:textId="77777777" w:rsidR="006D46DE" w:rsidRPr="00541162" w:rsidRDefault="006D46DE" w:rsidP="006D46DE">
      <w:pPr>
        <w:jc w:val="right"/>
        <w:rPr>
          <w:sz w:val="28"/>
          <w:szCs w:val="28"/>
        </w:rPr>
      </w:pPr>
    </w:p>
    <w:p w14:paraId="072F55C7" w14:textId="77777777" w:rsidR="006D46DE" w:rsidRPr="00541162" w:rsidRDefault="006D46DE" w:rsidP="006D46DE">
      <w:pPr>
        <w:jc w:val="center"/>
        <w:rPr>
          <w:sz w:val="28"/>
          <w:szCs w:val="28"/>
        </w:rPr>
      </w:pPr>
      <w:r w:rsidRPr="00541162">
        <w:rPr>
          <w:sz w:val="28"/>
          <w:szCs w:val="28"/>
        </w:rPr>
        <w:t>ПРОЕКТ</w:t>
      </w:r>
    </w:p>
    <w:p w14:paraId="3DFA5DED" w14:textId="77777777" w:rsidR="006D46DE" w:rsidRPr="00541162" w:rsidRDefault="006D46DE" w:rsidP="006D46DE">
      <w:pPr>
        <w:tabs>
          <w:tab w:val="left" w:pos="1211"/>
        </w:tabs>
        <w:jc w:val="center"/>
        <w:rPr>
          <w:b/>
          <w:sz w:val="28"/>
          <w:szCs w:val="28"/>
        </w:rPr>
      </w:pPr>
      <w:r w:rsidRPr="00541162">
        <w:rPr>
          <w:b/>
          <w:sz w:val="28"/>
          <w:szCs w:val="28"/>
        </w:rPr>
        <w:t>Ханты-Мансийский автономный округ – Югра</w:t>
      </w:r>
    </w:p>
    <w:p w14:paraId="48F23480" w14:textId="77777777" w:rsidR="006D46DE" w:rsidRPr="00541162" w:rsidRDefault="006D46DE" w:rsidP="006D46DE">
      <w:pPr>
        <w:tabs>
          <w:tab w:val="left" w:pos="1211"/>
        </w:tabs>
        <w:jc w:val="center"/>
        <w:rPr>
          <w:b/>
          <w:sz w:val="28"/>
          <w:szCs w:val="28"/>
        </w:rPr>
      </w:pPr>
      <w:r w:rsidRPr="00541162">
        <w:rPr>
          <w:b/>
          <w:sz w:val="28"/>
          <w:szCs w:val="28"/>
        </w:rPr>
        <w:t>Ханты-Мансийский муниципальный район</w:t>
      </w:r>
    </w:p>
    <w:p w14:paraId="0ED4DF74" w14:textId="77777777" w:rsidR="006D46DE" w:rsidRPr="00541162" w:rsidRDefault="006D46DE" w:rsidP="006D46DE">
      <w:pPr>
        <w:tabs>
          <w:tab w:val="left" w:pos="1211"/>
        </w:tabs>
        <w:jc w:val="center"/>
        <w:rPr>
          <w:b/>
          <w:sz w:val="28"/>
          <w:szCs w:val="28"/>
        </w:rPr>
      </w:pPr>
    </w:p>
    <w:p w14:paraId="178D2D86" w14:textId="77777777" w:rsidR="006D46DE" w:rsidRPr="00541162" w:rsidRDefault="006D46DE" w:rsidP="006D46DE">
      <w:pPr>
        <w:tabs>
          <w:tab w:val="left" w:pos="1211"/>
        </w:tabs>
        <w:jc w:val="center"/>
        <w:rPr>
          <w:b/>
          <w:bCs/>
          <w:sz w:val="28"/>
          <w:szCs w:val="28"/>
        </w:rPr>
      </w:pPr>
      <w:r w:rsidRPr="00541162">
        <w:rPr>
          <w:b/>
          <w:bCs/>
          <w:sz w:val="28"/>
          <w:szCs w:val="28"/>
        </w:rPr>
        <w:t>МУНИЦИПАЛЬНОЕ ОБРАЗОВАНИЕ</w:t>
      </w:r>
    </w:p>
    <w:p w14:paraId="1E1832FE" w14:textId="77777777" w:rsidR="006D46DE" w:rsidRPr="00541162" w:rsidRDefault="006D46DE" w:rsidP="006D46DE">
      <w:pPr>
        <w:tabs>
          <w:tab w:val="left" w:pos="1211"/>
        </w:tabs>
        <w:jc w:val="center"/>
        <w:rPr>
          <w:b/>
          <w:bCs/>
          <w:sz w:val="28"/>
          <w:szCs w:val="28"/>
        </w:rPr>
      </w:pPr>
      <w:r w:rsidRPr="00541162">
        <w:rPr>
          <w:b/>
          <w:bCs/>
          <w:sz w:val="28"/>
          <w:szCs w:val="28"/>
        </w:rPr>
        <w:t>СЕЛЬСКОЕ ПОСЕЛЕНИЕ   ГОРНОПРАВДИНСК</w:t>
      </w:r>
    </w:p>
    <w:p w14:paraId="2168EE6D" w14:textId="77777777" w:rsidR="006D46DE" w:rsidRPr="00541162" w:rsidRDefault="006D46DE" w:rsidP="006D46DE">
      <w:pPr>
        <w:tabs>
          <w:tab w:val="left" w:pos="1211"/>
        </w:tabs>
        <w:rPr>
          <w:b/>
          <w:bCs/>
          <w:sz w:val="28"/>
          <w:szCs w:val="28"/>
        </w:rPr>
      </w:pPr>
    </w:p>
    <w:p w14:paraId="518F8F42" w14:textId="77777777" w:rsidR="006D46DE" w:rsidRPr="00541162" w:rsidRDefault="006D46DE" w:rsidP="006D46DE">
      <w:pPr>
        <w:tabs>
          <w:tab w:val="left" w:pos="1211"/>
        </w:tabs>
        <w:jc w:val="center"/>
        <w:rPr>
          <w:b/>
          <w:bCs/>
          <w:sz w:val="28"/>
          <w:szCs w:val="28"/>
        </w:rPr>
      </w:pPr>
      <w:r w:rsidRPr="00541162">
        <w:rPr>
          <w:b/>
          <w:bCs/>
          <w:sz w:val="28"/>
          <w:szCs w:val="28"/>
        </w:rPr>
        <w:t>АДМИНИСТРАЦИЯ</w:t>
      </w:r>
    </w:p>
    <w:p w14:paraId="0B77B1A5" w14:textId="77777777" w:rsidR="006D46DE" w:rsidRPr="00541162" w:rsidRDefault="006D46DE" w:rsidP="006D46DE">
      <w:pPr>
        <w:tabs>
          <w:tab w:val="left" w:pos="1211"/>
        </w:tabs>
        <w:jc w:val="center"/>
        <w:rPr>
          <w:b/>
          <w:bCs/>
          <w:sz w:val="28"/>
          <w:szCs w:val="28"/>
        </w:rPr>
      </w:pPr>
      <w:r w:rsidRPr="00541162">
        <w:rPr>
          <w:b/>
          <w:bCs/>
          <w:sz w:val="28"/>
          <w:szCs w:val="28"/>
        </w:rPr>
        <w:t>СЕЛЬСКОГО ПОСЕЛЕНИЯ ГОРНОПРАВДИНСК</w:t>
      </w:r>
    </w:p>
    <w:p w14:paraId="09E6B22E" w14:textId="77777777" w:rsidR="006D46DE" w:rsidRPr="00541162" w:rsidRDefault="006D46DE" w:rsidP="006D46DE">
      <w:pPr>
        <w:tabs>
          <w:tab w:val="left" w:pos="1211"/>
        </w:tabs>
        <w:jc w:val="center"/>
        <w:rPr>
          <w:b/>
          <w:bCs/>
          <w:sz w:val="28"/>
          <w:szCs w:val="28"/>
        </w:rPr>
      </w:pPr>
    </w:p>
    <w:p w14:paraId="724E3AC4" w14:textId="77777777" w:rsidR="006D46DE" w:rsidRPr="00541162" w:rsidRDefault="006D46DE" w:rsidP="006D46DE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541162">
        <w:rPr>
          <w:b/>
          <w:bCs/>
          <w:sz w:val="28"/>
          <w:szCs w:val="28"/>
        </w:rPr>
        <w:t>П</w:t>
      </w:r>
      <w:proofErr w:type="gramEnd"/>
      <w:r w:rsidRPr="00541162">
        <w:rPr>
          <w:b/>
          <w:bCs/>
          <w:sz w:val="28"/>
          <w:szCs w:val="28"/>
        </w:rPr>
        <w:t xml:space="preserve"> О С Т А Н О В Л Е Н И Е</w:t>
      </w:r>
    </w:p>
    <w:p w14:paraId="3E3169EA" w14:textId="77777777" w:rsidR="006D46DE" w:rsidRPr="00541162" w:rsidRDefault="006D46DE" w:rsidP="006D46DE">
      <w:pPr>
        <w:ind w:firstLine="0"/>
        <w:rPr>
          <w:sz w:val="28"/>
          <w:szCs w:val="28"/>
        </w:rPr>
      </w:pPr>
      <w:r w:rsidRPr="00541162">
        <w:rPr>
          <w:sz w:val="28"/>
          <w:szCs w:val="28"/>
        </w:rPr>
        <w:t xml:space="preserve">от </w:t>
      </w:r>
      <w:r w:rsidRPr="00541162">
        <w:rPr>
          <w:sz w:val="28"/>
          <w:szCs w:val="28"/>
        </w:rPr>
        <w:tab/>
      </w:r>
      <w:r w:rsidRPr="00541162">
        <w:rPr>
          <w:sz w:val="28"/>
          <w:szCs w:val="28"/>
        </w:rPr>
        <w:tab/>
      </w:r>
      <w:r w:rsidRPr="00541162">
        <w:rPr>
          <w:sz w:val="28"/>
          <w:szCs w:val="28"/>
        </w:rPr>
        <w:tab/>
      </w:r>
      <w:r w:rsidRPr="00541162">
        <w:rPr>
          <w:sz w:val="28"/>
          <w:szCs w:val="28"/>
        </w:rPr>
        <w:tab/>
      </w:r>
      <w:r w:rsidRPr="00541162">
        <w:rPr>
          <w:sz w:val="28"/>
          <w:szCs w:val="28"/>
        </w:rPr>
        <w:tab/>
      </w:r>
      <w:r w:rsidRPr="00541162">
        <w:rPr>
          <w:sz w:val="28"/>
          <w:szCs w:val="28"/>
        </w:rPr>
        <w:tab/>
      </w:r>
      <w:r w:rsidRPr="00541162">
        <w:rPr>
          <w:sz w:val="28"/>
          <w:szCs w:val="28"/>
        </w:rPr>
        <w:tab/>
      </w:r>
      <w:r w:rsidRPr="00541162">
        <w:rPr>
          <w:sz w:val="28"/>
          <w:szCs w:val="28"/>
        </w:rPr>
        <w:tab/>
      </w:r>
      <w:r w:rsidRPr="00541162">
        <w:rPr>
          <w:sz w:val="28"/>
          <w:szCs w:val="28"/>
        </w:rPr>
        <w:tab/>
      </w:r>
      <w:r w:rsidRPr="00541162">
        <w:rPr>
          <w:sz w:val="28"/>
          <w:szCs w:val="28"/>
        </w:rPr>
        <w:tab/>
      </w:r>
      <w:r w:rsidRPr="00541162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</w:t>
      </w:r>
      <w:r w:rsidRPr="00541162">
        <w:rPr>
          <w:sz w:val="28"/>
          <w:szCs w:val="28"/>
        </w:rPr>
        <w:t xml:space="preserve">№ </w:t>
      </w:r>
    </w:p>
    <w:p w14:paraId="08B90177" w14:textId="77777777" w:rsidR="006D46DE" w:rsidRPr="00541162" w:rsidRDefault="006D46DE" w:rsidP="006D46DE">
      <w:pPr>
        <w:ind w:firstLine="0"/>
        <w:rPr>
          <w:sz w:val="28"/>
          <w:szCs w:val="28"/>
        </w:rPr>
      </w:pPr>
    </w:p>
    <w:p w14:paraId="3C79E256" w14:textId="77777777" w:rsidR="006D46DE" w:rsidRPr="00541162" w:rsidRDefault="006D46DE" w:rsidP="006D46DE">
      <w:pPr>
        <w:ind w:firstLine="0"/>
        <w:rPr>
          <w:sz w:val="28"/>
          <w:szCs w:val="28"/>
        </w:rPr>
      </w:pPr>
      <w:r w:rsidRPr="00541162">
        <w:rPr>
          <w:sz w:val="28"/>
          <w:szCs w:val="28"/>
        </w:rPr>
        <w:t xml:space="preserve">Об утверждении проекта </w:t>
      </w:r>
    </w:p>
    <w:p w14:paraId="2AECC83F" w14:textId="77777777" w:rsidR="006D46DE" w:rsidRPr="00541162" w:rsidRDefault="006D46DE" w:rsidP="006D46DE">
      <w:pPr>
        <w:ind w:firstLine="0"/>
        <w:rPr>
          <w:sz w:val="28"/>
          <w:szCs w:val="28"/>
        </w:rPr>
      </w:pPr>
      <w:r w:rsidRPr="00541162">
        <w:rPr>
          <w:sz w:val="28"/>
          <w:szCs w:val="28"/>
        </w:rPr>
        <w:t xml:space="preserve">планировки и проекта </w:t>
      </w:r>
    </w:p>
    <w:p w14:paraId="58CAEBE8" w14:textId="77777777" w:rsidR="006D46DE" w:rsidRPr="00541162" w:rsidRDefault="006D46DE" w:rsidP="006D46DE">
      <w:pPr>
        <w:ind w:firstLine="0"/>
        <w:rPr>
          <w:sz w:val="28"/>
          <w:szCs w:val="28"/>
        </w:rPr>
      </w:pPr>
      <w:r w:rsidRPr="00541162">
        <w:rPr>
          <w:sz w:val="28"/>
          <w:szCs w:val="28"/>
        </w:rPr>
        <w:t xml:space="preserve">межевания территории </w:t>
      </w:r>
    </w:p>
    <w:p w14:paraId="7BC90702" w14:textId="0725BE00" w:rsidR="006D46DE" w:rsidRPr="00541162" w:rsidRDefault="006D46DE" w:rsidP="006D46DE">
      <w:pPr>
        <w:ind w:firstLine="0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д</w:t>
      </w:r>
      <w:proofErr w:type="gramStart"/>
      <w:r>
        <w:rPr>
          <w:sz w:val="28"/>
          <w:szCs w:val="28"/>
          <w:lang w:eastAsia="ar-SA"/>
        </w:rPr>
        <w:t>.Л</w:t>
      </w:r>
      <w:proofErr w:type="gramEnd"/>
      <w:r>
        <w:rPr>
          <w:sz w:val="28"/>
          <w:szCs w:val="28"/>
          <w:lang w:eastAsia="ar-SA"/>
        </w:rPr>
        <w:t>угофилинская</w:t>
      </w:r>
      <w:proofErr w:type="spellEnd"/>
    </w:p>
    <w:p w14:paraId="6A1ECEDC" w14:textId="77777777" w:rsidR="006D46DE" w:rsidRPr="00541162" w:rsidRDefault="006D46DE" w:rsidP="006D46DE">
      <w:pPr>
        <w:ind w:firstLine="709"/>
        <w:rPr>
          <w:lang w:eastAsia="ar-SA"/>
        </w:rPr>
      </w:pPr>
    </w:p>
    <w:p w14:paraId="3AF2C6C8" w14:textId="77777777" w:rsidR="006D46DE" w:rsidRPr="00541162" w:rsidRDefault="006D46DE" w:rsidP="006D46DE">
      <w:pPr>
        <w:ind w:firstLine="709"/>
        <w:rPr>
          <w:sz w:val="28"/>
          <w:szCs w:val="28"/>
        </w:rPr>
      </w:pPr>
      <w:proofErr w:type="gramStart"/>
      <w:r w:rsidRPr="00541162">
        <w:rPr>
          <w:sz w:val="28"/>
          <w:szCs w:val="28"/>
        </w:rPr>
        <w:t>В целях создания условий для развития территории сельского поселения, эффективного землепользования и застройки, обеспечения прав и законных интересов физических и юридических лиц, в соответствии со статьями 45,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Горноправдинск, учитывая результаты общественных обсуждений (протокол от 02.05.2023г., заключение о</w:t>
      </w:r>
      <w:proofErr w:type="gramEnd"/>
      <w:r w:rsidRPr="00541162">
        <w:rPr>
          <w:sz w:val="28"/>
          <w:szCs w:val="28"/>
        </w:rPr>
        <w:t xml:space="preserve"> </w:t>
      </w:r>
      <w:proofErr w:type="gramStart"/>
      <w:r w:rsidRPr="00541162">
        <w:rPr>
          <w:sz w:val="28"/>
          <w:szCs w:val="28"/>
        </w:rPr>
        <w:t>результатах</w:t>
      </w:r>
      <w:proofErr w:type="gramEnd"/>
      <w:r w:rsidRPr="00541162">
        <w:rPr>
          <w:sz w:val="28"/>
          <w:szCs w:val="28"/>
        </w:rPr>
        <w:t xml:space="preserve"> общественных обсуждений от 02.05.2023г.):</w:t>
      </w:r>
    </w:p>
    <w:p w14:paraId="0EC0BFF9" w14:textId="5B8A8697" w:rsidR="006D46DE" w:rsidRPr="00541162" w:rsidRDefault="006D46DE" w:rsidP="006D46DE">
      <w:pPr>
        <w:ind w:firstLine="0"/>
        <w:rPr>
          <w:sz w:val="28"/>
          <w:szCs w:val="28"/>
        </w:rPr>
      </w:pPr>
      <w:r w:rsidRPr="00541162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 </w:t>
      </w:r>
      <w:r w:rsidRPr="00541162">
        <w:rPr>
          <w:sz w:val="28"/>
          <w:szCs w:val="28"/>
        </w:rPr>
        <w:t>Утвердить проект планировки</w:t>
      </w:r>
      <w:r w:rsidRPr="00541162">
        <w:rPr>
          <w:spacing w:val="-4"/>
          <w:sz w:val="28"/>
          <w:szCs w:val="28"/>
        </w:rPr>
        <w:t xml:space="preserve"> </w:t>
      </w:r>
      <w:r w:rsidRPr="00541162">
        <w:rPr>
          <w:sz w:val="28"/>
          <w:szCs w:val="28"/>
        </w:rPr>
        <w:t xml:space="preserve">и проект межевания территории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угофилинская</w:t>
      </w:r>
      <w:proofErr w:type="spellEnd"/>
      <w:r>
        <w:rPr>
          <w:sz w:val="28"/>
          <w:szCs w:val="28"/>
        </w:rPr>
        <w:t xml:space="preserve"> </w:t>
      </w:r>
      <w:r w:rsidRPr="00541162">
        <w:rPr>
          <w:sz w:val="28"/>
          <w:szCs w:val="28"/>
        </w:rPr>
        <w:t>согласно приложениям 1-5 к настоящему постановлению.</w:t>
      </w:r>
    </w:p>
    <w:p w14:paraId="13917AB8" w14:textId="77777777" w:rsidR="006D46DE" w:rsidRPr="00541162" w:rsidRDefault="006D46DE" w:rsidP="006D46DE">
      <w:pPr>
        <w:ind w:firstLine="0"/>
        <w:rPr>
          <w:sz w:val="28"/>
          <w:szCs w:val="28"/>
        </w:rPr>
      </w:pPr>
      <w:r w:rsidRPr="00541162">
        <w:rPr>
          <w:sz w:val="28"/>
          <w:szCs w:val="28"/>
        </w:rPr>
        <w:tab/>
        <w:t xml:space="preserve">2. </w:t>
      </w:r>
      <w:proofErr w:type="gramStart"/>
      <w:r w:rsidRPr="00541162">
        <w:rPr>
          <w:sz w:val="28"/>
          <w:szCs w:val="28"/>
        </w:rPr>
        <w:t>Разместить</w:t>
      </w:r>
      <w:proofErr w:type="gramEnd"/>
      <w:r w:rsidRPr="00541162">
        <w:rPr>
          <w:sz w:val="28"/>
          <w:szCs w:val="28"/>
        </w:rPr>
        <w:t xml:space="preserve"> настоящее постановление на официальном сайте сельского поселения Горноправдинск. </w:t>
      </w:r>
    </w:p>
    <w:p w14:paraId="4F1D8E5A" w14:textId="77777777" w:rsidR="006D46DE" w:rsidRDefault="006D46DE" w:rsidP="006D46DE">
      <w:pPr>
        <w:ind w:firstLine="0"/>
        <w:rPr>
          <w:sz w:val="28"/>
          <w:szCs w:val="28"/>
        </w:rPr>
      </w:pPr>
      <w:r w:rsidRPr="00541162">
        <w:rPr>
          <w:sz w:val="28"/>
          <w:szCs w:val="28"/>
        </w:rPr>
        <w:tab/>
        <w:t>3. Настоящее постановление вступает в силу с момента официального опубликования (обнародования).</w:t>
      </w:r>
    </w:p>
    <w:p w14:paraId="3BEB04A9" w14:textId="77777777" w:rsidR="006D46DE" w:rsidRDefault="006D46DE" w:rsidP="006D46DE">
      <w:pPr>
        <w:ind w:firstLine="0"/>
        <w:rPr>
          <w:sz w:val="28"/>
          <w:szCs w:val="28"/>
        </w:rPr>
      </w:pPr>
    </w:p>
    <w:p w14:paraId="421EABCC" w14:textId="77777777" w:rsidR="006D46DE" w:rsidRPr="004F7316" w:rsidRDefault="006D46DE" w:rsidP="006D46DE">
      <w:pPr>
        <w:pStyle w:val="ConsPlusNormal"/>
        <w:tabs>
          <w:tab w:val="left" w:pos="6489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731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4F731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14:paraId="2DB19A3C" w14:textId="77777777" w:rsidR="006D46DE" w:rsidRPr="004F7316" w:rsidRDefault="006D46DE" w:rsidP="006D46DE">
      <w:pPr>
        <w:pStyle w:val="ConsPlusNormal"/>
        <w:tabs>
          <w:tab w:val="left" w:pos="6489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7316">
        <w:rPr>
          <w:rFonts w:ascii="Times New Roman" w:hAnsi="Times New Roman" w:cs="Times New Roman"/>
          <w:sz w:val="28"/>
          <w:szCs w:val="28"/>
        </w:rPr>
        <w:t>поселения Горноправдинск</w:t>
      </w:r>
      <w:r w:rsidRPr="004F731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4F7316">
        <w:rPr>
          <w:rFonts w:ascii="Times New Roman" w:hAnsi="Times New Roman" w:cs="Times New Roman"/>
          <w:sz w:val="28"/>
          <w:szCs w:val="28"/>
        </w:rPr>
        <w:t>О.С.Садков</w:t>
      </w:r>
      <w:proofErr w:type="spellEnd"/>
    </w:p>
    <w:p w14:paraId="1D571977" w14:textId="77777777" w:rsidR="008C4690" w:rsidRDefault="008C4690" w:rsidP="008746D4">
      <w:pPr>
        <w:jc w:val="right"/>
        <w:rPr>
          <w:sz w:val="28"/>
          <w:szCs w:val="28"/>
        </w:rPr>
      </w:pPr>
    </w:p>
    <w:p w14:paraId="12CE8320" w14:textId="12DDBDA3" w:rsidR="001848BB" w:rsidRDefault="001848BB" w:rsidP="008746D4">
      <w:pPr>
        <w:jc w:val="right"/>
        <w:rPr>
          <w:sz w:val="28"/>
          <w:szCs w:val="28"/>
        </w:rPr>
      </w:pPr>
    </w:p>
    <w:p w14:paraId="5FC0D993" w14:textId="0467C18F" w:rsidR="006D5CA4" w:rsidRDefault="006D5CA4" w:rsidP="008746D4">
      <w:pPr>
        <w:jc w:val="right"/>
        <w:rPr>
          <w:sz w:val="28"/>
          <w:szCs w:val="28"/>
        </w:rPr>
      </w:pPr>
    </w:p>
    <w:p w14:paraId="1B7946AB" w14:textId="77777777" w:rsidR="006D5CA4" w:rsidRDefault="006D5CA4" w:rsidP="008746D4">
      <w:pPr>
        <w:jc w:val="right"/>
        <w:rPr>
          <w:sz w:val="28"/>
          <w:szCs w:val="28"/>
        </w:rPr>
      </w:pPr>
    </w:p>
    <w:p w14:paraId="7FDA03DB" w14:textId="77777777" w:rsidR="001848BB" w:rsidRDefault="001848BB" w:rsidP="008746D4">
      <w:pPr>
        <w:jc w:val="right"/>
        <w:rPr>
          <w:sz w:val="28"/>
          <w:szCs w:val="28"/>
        </w:rPr>
      </w:pPr>
    </w:p>
    <w:p w14:paraId="194A507A" w14:textId="77777777" w:rsidR="000C60B6" w:rsidRDefault="000C60B6" w:rsidP="000C60B6">
      <w:pPr>
        <w:sectPr w:rsidR="000C60B6">
          <w:footerReference w:type="default" r:id="rId11"/>
          <w:footerReference w:type="first" r:id="rId12"/>
          <w:pgSz w:w="11906" w:h="16838"/>
          <w:pgMar w:top="623" w:right="454" w:bottom="476" w:left="1134" w:header="567" w:footer="420" w:gutter="0"/>
          <w:cols w:space="720"/>
          <w:titlePg/>
          <w:docGrid w:linePitch="360"/>
        </w:sectPr>
      </w:pPr>
      <w:bookmarkStart w:id="0" w:name="_Toc474149432"/>
    </w:p>
    <w:p w14:paraId="237F3837" w14:textId="77777777" w:rsidR="00BB7F88" w:rsidRDefault="00BB7F88" w:rsidP="00BB7F88">
      <w:pPr>
        <w:ind w:left="4536" w:firstLine="0"/>
        <w:jc w:val="right"/>
      </w:pPr>
      <w:bookmarkStart w:id="1" w:name="_Toc21012539"/>
    </w:p>
    <w:p w14:paraId="2E52A9ED" w14:textId="77777777" w:rsidR="006D46DE" w:rsidRPr="006D46DE" w:rsidRDefault="00607883" w:rsidP="006D46DE">
      <w:pPr>
        <w:ind w:left="4536" w:firstLine="0"/>
        <w:jc w:val="right"/>
        <w:rPr>
          <w:sz w:val="28"/>
          <w:szCs w:val="28"/>
        </w:rPr>
      </w:pPr>
      <w:r>
        <w:t xml:space="preserve"> </w:t>
      </w:r>
      <w:bookmarkEnd w:id="1"/>
      <w:bookmarkEnd w:id="0"/>
      <w:r w:rsidR="006D46DE" w:rsidRPr="006D46DE">
        <w:rPr>
          <w:sz w:val="28"/>
          <w:szCs w:val="28"/>
        </w:rPr>
        <w:t>Приложение 1</w:t>
      </w:r>
    </w:p>
    <w:p w14:paraId="344DB00E" w14:textId="77777777" w:rsidR="006D46DE" w:rsidRPr="006D46DE" w:rsidRDefault="006D46DE" w:rsidP="006D46DE">
      <w:pPr>
        <w:ind w:left="4536" w:firstLine="0"/>
        <w:jc w:val="right"/>
        <w:rPr>
          <w:sz w:val="28"/>
          <w:szCs w:val="28"/>
        </w:rPr>
      </w:pPr>
      <w:r w:rsidRPr="006D46DE">
        <w:rPr>
          <w:sz w:val="28"/>
          <w:szCs w:val="28"/>
        </w:rPr>
        <w:t xml:space="preserve">к постановлению администрации </w:t>
      </w:r>
    </w:p>
    <w:p w14:paraId="2367E374" w14:textId="77777777" w:rsidR="006D46DE" w:rsidRPr="006D46DE" w:rsidRDefault="006D46DE" w:rsidP="006D46DE">
      <w:pPr>
        <w:ind w:left="4536" w:firstLine="0"/>
        <w:jc w:val="right"/>
        <w:rPr>
          <w:sz w:val="28"/>
          <w:szCs w:val="28"/>
        </w:rPr>
      </w:pPr>
      <w:r w:rsidRPr="006D46DE">
        <w:rPr>
          <w:sz w:val="28"/>
          <w:szCs w:val="28"/>
        </w:rPr>
        <w:t xml:space="preserve">сельского поселения Горноправдинск </w:t>
      </w:r>
    </w:p>
    <w:p w14:paraId="7ADBD5CC" w14:textId="638D8EDD" w:rsidR="00D97933" w:rsidRDefault="006D46DE" w:rsidP="006D46DE">
      <w:pPr>
        <w:ind w:left="4536" w:firstLine="0"/>
        <w:jc w:val="right"/>
        <w:rPr>
          <w:sz w:val="28"/>
          <w:szCs w:val="28"/>
        </w:rPr>
      </w:pPr>
      <w:r w:rsidRPr="006D46DE">
        <w:rPr>
          <w:sz w:val="28"/>
          <w:szCs w:val="28"/>
        </w:rPr>
        <w:t>от             №</w:t>
      </w:r>
    </w:p>
    <w:p w14:paraId="728C94F0" w14:textId="556A7702" w:rsidR="00D97933" w:rsidRPr="00D97933" w:rsidRDefault="00D97933" w:rsidP="00D97933">
      <w:pPr>
        <w:pStyle w:val="af6"/>
        <w:numPr>
          <w:ilvl w:val="0"/>
          <w:numId w:val="42"/>
        </w:numPr>
        <w:jc w:val="center"/>
        <w:rPr>
          <w:b/>
          <w:bCs/>
          <w:kern w:val="32"/>
          <w:lang w:eastAsia="x-none"/>
        </w:rPr>
      </w:pPr>
      <w:r w:rsidRPr="00D97933">
        <w:rPr>
          <w:b/>
          <w:bCs/>
          <w:caps/>
          <w:kern w:val="32"/>
          <w:lang w:val="x-none" w:eastAsia="x-none"/>
        </w:rPr>
        <w:t>П</w:t>
      </w:r>
      <w:r w:rsidRPr="00D97933">
        <w:rPr>
          <w:b/>
          <w:bCs/>
          <w:kern w:val="32"/>
          <w:lang w:val="x-none" w:eastAsia="x-none"/>
        </w:rPr>
        <w:t>оложения о размещении объектов капитального строительства</w:t>
      </w:r>
      <w:r w:rsidRPr="00D97933">
        <w:rPr>
          <w:b/>
          <w:bCs/>
          <w:kern w:val="32"/>
          <w:lang w:eastAsia="x-none"/>
        </w:rPr>
        <w:t xml:space="preserve"> федерального, регионального или местного значения</w:t>
      </w:r>
    </w:p>
    <w:p w14:paraId="163ABB8B" w14:textId="77777777" w:rsidR="00D97933" w:rsidRPr="006D46DE" w:rsidRDefault="00D97933" w:rsidP="006D46DE">
      <w:pPr>
        <w:pStyle w:val="af6"/>
        <w:numPr>
          <w:ilvl w:val="0"/>
          <w:numId w:val="42"/>
        </w:numPr>
        <w:jc w:val="center"/>
        <w:rPr>
          <w:b/>
          <w:bCs/>
          <w:caps/>
          <w:kern w:val="32"/>
          <w:lang w:eastAsia="x-none"/>
        </w:rPr>
      </w:pPr>
      <w:bookmarkStart w:id="2" w:name="_Toc468192798"/>
      <w:r w:rsidRPr="006D46DE">
        <w:rPr>
          <w:b/>
          <w:bCs/>
          <w:iCs/>
          <w:lang w:eastAsia="x-none"/>
        </w:rPr>
        <w:t>Общая характеристика территории</w:t>
      </w:r>
      <w:bookmarkEnd w:id="2"/>
    </w:p>
    <w:p w14:paraId="66397CD0" w14:textId="77777777" w:rsidR="00D97933" w:rsidRPr="00D97933" w:rsidRDefault="00D97933" w:rsidP="00D97933">
      <w:pPr>
        <w:ind w:firstLine="567"/>
        <w:rPr>
          <w:lang w:eastAsia="ar-SA"/>
        </w:rPr>
      </w:pPr>
      <w:r w:rsidRPr="00D97933">
        <w:rPr>
          <w:lang w:eastAsia="ar-SA"/>
        </w:rPr>
        <w:t xml:space="preserve">В административном отношении объект находится в д. </w:t>
      </w:r>
      <w:proofErr w:type="spellStart"/>
      <w:r w:rsidRPr="00D97933">
        <w:rPr>
          <w:lang w:eastAsia="ar-SA"/>
        </w:rPr>
        <w:t>Лугофилинской</w:t>
      </w:r>
      <w:proofErr w:type="spellEnd"/>
      <w:r w:rsidRPr="00D97933">
        <w:rPr>
          <w:lang w:eastAsia="ar-SA"/>
        </w:rPr>
        <w:t xml:space="preserve"> Ханты-Мансийского района Ханты-Мансийского автономного округа - Югры. </w:t>
      </w:r>
    </w:p>
    <w:p w14:paraId="4676360B" w14:textId="77777777" w:rsidR="00D97933" w:rsidRPr="00D97933" w:rsidRDefault="00D97933" w:rsidP="00D97933">
      <w:pPr>
        <w:ind w:firstLine="567"/>
        <w:rPr>
          <w:lang w:eastAsia="ar-SA"/>
        </w:rPr>
      </w:pPr>
      <w:r w:rsidRPr="00D97933">
        <w:rPr>
          <w:lang w:eastAsia="ar-SA"/>
        </w:rPr>
        <w:t>Площадь поселения составляет 81,7 га.</w:t>
      </w:r>
    </w:p>
    <w:p w14:paraId="40040EDA" w14:textId="77777777" w:rsidR="00D97933" w:rsidRPr="00D97933" w:rsidRDefault="00D97933" w:rsidP="00D97933">
      <w:pPr>
        <w:ind w:firstLine="567"/>
        <w:rPr>
          <w:rFonts w:eastAsia="Calibri"/>
        </w:rPr>
      </w:pPr>
      <w:r w:rsidRPr="00D97933">
        <w:rPr>
          <w:rFonts w:eastAsia="Calibri"/>
        </w:rPr>
        <w:t>Среднегодовая численность постоянно проживающего населения составляет 49 человек.</w:t>
      </w:r>
    </w:p>
    <w:p w14:paraId="76BA8647" w14:textId="77777777" w:rsidR="00D97933" w:rsidRPr="00D97933" w:rsidRDefault="00D97933" w:rsidP="00D97933">
      <w:pPr>
        <w:keepNext/>
        <w:tabs>
          <w:tab w:val="left" w:pos="1134"/>
          <w:tab w:val="left" w:pos="1276"/>
        </w:tabs>
        <w:spacing w:before="180" w:line="276" w:lineRule="auto"/>
        <w:ind w:firstLine="0"/>
        <w:outlineLvl w:val="1"/>
        <w:rPr>
          <w:b/>
          <w:bCs/>
          <w:iCs/>
          <w:lang w:val="x-none" w:eastAsia="ar-SA"/>
        </w:rPr>
      </w:pPr>
      <w:r w:rsidRPr="00D97933">
        <w:rPr>
          <w:b/>
          <w:bCs/>
          <w:iCs/>
          <w:lang w:val="x-none" w:eastAsia="x-none"/>
        </w:rPr>
        <w:t>Размещение объектов федерального, регионального и местного значения</w:t>
      </w:r>
    </w:p>
    <w:p w14:paraId="6CBE3DC3" w14:textId="77777777" w:rsidR="00D97933" w:rsidRPr="00D97933" w:rsidRDefault="00D97933" w:rsidP="00D97933">
      <w:pPr>
        <w:spacing w:line="259" w:lineRule="auto"/>
        <w:ind w:firstLine="567"/>
        <w:rPr>
          <w:rFonts w:eastAsia="Calibri"/>
          <w:lang w:eastAsia="en-US"/>
        </w:rPr>
      </w:pPr>
      <w:r w:rsidRPr="00D97933">
        <w:rPr>
          <w:rFonts w:eastAsia="Calibri"/>
          <w:lang w:eastAsia="en-US"/>
        </w:rPr>
        <w:t>Планируемые к размещению объекты капитального строительства федерального значения отсутствуют.</w:t>
      </w:r>
    </w:p>
    <w:p w14:paraId="5954584D" w14:textId="77777777" w:rsidR="00D97933" w:rsidRPr="00D97933" w:rsidRDefault="00D97933" w:rsidP="00D97933">
      <w:pPr>
        <w:spacing w:line="259" w:lineRule="auto"/>
        <w:ind w:firstLine="567"/>
        <w:rPr>
          <w:rFonts w:eastAsia="Calibri"/>
          <w:lang w:eastAsia="en-US"/>
        </w:rPr>
      </w:pPr>
      <w:r w:rsidRPr="00D97933">
        <w:rPr>
          <w:rFonts w:eastAsia="Calibri"/>
          <w:lang w:eastAsia="en-US"/>
        </w:rPr>
        <w:t>Планируемые к размещению и реконструкции объекты капитального строительства регионального значения отсутствуют.</w:t>
      </w:r>
    </w:p>
    <w:p w14:paraId="13CC628F" w14:textId="77777777" w:rsidR="00D97933" w:rsidRPr="00D97933" w:rsidRDefault="00D97933" w:rsidP="00D97933">
      <w:pPr>
        <w:spacing w:line="259" w:lineRule="auto"/>
        <w:ind w:firstLine="567"/>
        <w:rPr>
          <w:rFonts w:eastAsia="Calibri"/>
          <w:lang w:eastAsia="en-US"/>
        </w:rPr>
      </w:pPr>
      <w:r w:rsidRPr="00D97933">
        <w:rPr>
          <w:rFonts w:eastAsia="Calibri"/>
          <w:lang w:eastAsia="en-US"/>
        </w:rPr>
        <w:t>Планируемые к размещению и реконструкции объекты капитального строительства местного значения:</w:t>
      </w:r>
    </w:p>
    <w:p w14:paraId="22EDC099" w14:textId="77777777" w:rsidR="00D97933" w:rsidRPr="00D97933" w:rsidRDefault="00D97933" w:rsidP="00D97933">
      <w:pPr>
        <w:spacing w:line="259" w:lineRule="auto"/>
        <w:ind w:firstLine="567"/>
        <w:rPr>
          <w:rFonts w:eastAsia="Calibri"/>
          <w:lang w:eastAsia="en-US"/>
        </w:rPr>
      </w:pPr>
      <w:r w:rsidRPr="00D97933">
        <w:rPr>
          <w:rFonts w:eastAsia="Calibri"/>
          <w:lang w:eastAsia="en-US"/>
        </w:rPr>
        <w:t>- площадка для временного складирования снежных масс;</w:t>
      </w:r>
    </w:p>
    <w:p w14:paraId="16026D59" w14:textId="77777777" w:rsidR="00D97933" w:rsidRPr="00D97933" w:rsidRDefault="00D97933" w:rsidP="00D97933">
      <w:pPr>
        <w:spacing w:line="259" w:lineRule="auto"/>
        <w:ind w:firstLine="567"/>
        <w:rPr>
          <w:rFonts w:eastAsia="Calibri"/>
          <w:lang w:eastAsia="en-US"/>
        </w:rPr>
      </w:pPr>
      <w:r w:rsidRPr="00D97933">
        <w:rPr>
          <w:rFonts w:eastAsia="Calibri"/>
          <w:lang w:eastAsia="en-US"/>
        </w:rPr>
        <w:t>- улично-дорожная сеть в капитальном исполнении.</w:t>
      </w:r>
    </w:p>
    <w:p w14:paraId="7629B8E9" w14:textId="77777777" w:rsidR="00D97933" w:rsidRPr="00D97933" w:rsidRDefault="00D97933" w:rsidP="00D97933">
      <w:pPr>
        <w:keepNext/>
        <w:tabs>
          <w:tab w:val="left" w:pos="1134"/>
          <w:tab w:val="left" w:pos="1276"/>
        </w:tabs>
        <w:spacing w:before="180" w:line="276" w:lineRule="auto"/>
        <w:ind w:firstLine="0"/>
        <w:outlineLvl w:val="1"/>
        <w:rPr>
          <w:b/>
          <w:bCs/>
          <w:iCs/>
          <w:lang w:val="x-none" w:eastAsia="ar-SA"/>
        </w:rPr>
      </w:pPr>
      <w:r w:rsidRPr="00D97933">
        <w:rPr>
          <w:b/>
          <w:bCs/>
          <w:iCs/>
          <w:lang w:val="x-none" w:eastAsia="x-none"/>
        </w:rPr>
        <w:t>Положения о зонах размещении объектов капитального строительства</w:t>
      </w:r>
    </w:p>
    <w:p w14:paraId="39A7AAB8" w14:textId="77777777" w:rsidR="00D97933" w:rsidRPr="00D97933" w:rsidRDefault="00D97933" w:rsidP="00D97933">
      <w:pPr>
        <w:tabs>
          <w:tab w:val="left" w:pos="0"/>
        </w:tabs>
        <w:ind w:firstLine="567"/>
        <w:rPr>
          <w:rFonts w:eastAsia="Calibri"/>
          <w:lang w:eastAsia="en-US"/>
        </w:rPr>
      </w:pPr>
      <w:r w:rsidRPr="00D97933">
        <w:rPr>
          <w:rFonts w:eastAsia="Calibri"/>
          <w:lang w:eastAsia="en-US"/>
        </w:rPr>
        <w:t>Зоны размещения объектов капитального строительства определены в соответствии с функциональными зонами, установленными в Генеральном плане и показаны на чертеже «Чертеж планировки территории».</w:t>
      </w:r>
    </w:p>
    <w:p w14:paraId="704D3A38" w14:textId="77777777" w:rsidR="00D97933" w:rsidRPr="00D97933" w:rsidRDefault="00D97933" w:rsidP="00D97933">
      <w:pPr>
        <w:tabs>
          <w:tab w:val="left" w:pos="0"/>
        </w:tabs>
        <w:ind w:firstLine="567"/>
        <w:rPr>
          <w:rFonts w:eastAsia="Calibri"/>
          <w:lang w:eastAsia="en-US"/>
        </w:rPr>
      </w:pPr>
      <w:r w:rsidRPr="00D97933">
        <w:rPr>
          <w:rFonts w:eastAsia="Calibri"/>
          <w:lang w:eastAsia="en-US"/>
        </w:rPr>
        <w:t>Для планируемого размещения объектов капитального строительства установлены следующие зоны:</w:t>
      </w:r>
    </w:p>
    <w:p w14:paraId="5DBF6D54" w14:textId="77777777" w:rsidR="00D97933" w:rsidRPr="00D97933" w:rsidRDefault="00D97933" w:rsidP="00D97933">
      <w:pPr>
        <w:tabs>
          <w:tab w:val="left" w:pos="0"/>
        </w:tabs>
        <w:ind w:firstLine="567"/>
        <w:rPr>
          <w:rFonts w:eastAsia="Calibri"/>
          <w:lang w:eastAsia="en-US"/>
        </w:rPr>
      </w:pPr>
      <w:r w:rsidRPr="00D97933">
        <w:rPr>
          <w:rFonts w:eastAsia="Calibri"/>
          <w:lang w:eastAsia="en-US"/>
        </w:rPr>
        <w:t>- жилая зона;</w:t>
      </w:r>
    </w:p>
    <w:p w14:paraId="13D21A71" w14:textId="77777777" w:rsidR="00D97933" w:rsidRPr="00D97933" w:rsidRDefault="00D97933" w:rsidP="00D97933">
      <w:pPr>
        <w:tabs>
          <w:tab w:val="left" w:pos="0"/>
        </w:tabs>
        <w:ind w:firstLine="567"/>
        <w:rPr>
          <w:rFonts w:eastAsia="Calibri"/>
          <w:lang w:eastAsia="en-US"/>
        </w:rPr>
      </w:pPr>
      <w:r w:rsidRPr="00D97933">
        <w:rPr>
          <w:rFonts w:eastAsia="Calibri"/>
          <w:lang w:eastAsia="en-US"/>
        </w:rPr>
        <w:t>- общественно-деловая;</w:t>
      </w:r>
    </w:p>
    <w:p w14:paraId="7E4D1C3E" w14:textId="77777777" w:rsidR="00D97933" w:rsidRPr="00D97933" w:rsidRDefault="00D97933" w:rsidP="00D97933">
      <w:pPr>
        <w:tabs>
          <w:tab w:val="left" w:pos="0"/>
        </w:tabs>
        <w:ind w:firstLine="567"/>
        <w:rPr>
          <w:rFonts w:eastAsia="Calibri"/>
          <w:lang w:eastAsia="en-US"/>
        </w:rPr>
      </w:pPr>
      <w:r w:rsidRPr="005A5965">
        <w:rPr>
          <w:rFonts w:eastAsia="Calibri"/>
          <w:highlight w:val="yellow"/>
          <w:lang w:eastAsia="en-US"/>
        </w:rPr>
        <w:t>- производственная зона;</w:t>
      </w:r>
    </w:p>
    <w:p w14:paraId="6F416364" w14:textId="77777777" w:rsidR="00D97933" w:rsidRPr="00D97933" w:rsidRDefault="00D97933" w:rsidP="00D97933">
      <w:pPr>
        <w:tabs>
          <w:tab w:val="left" w:pos="0"/>
        </w:tabs>
        <w:ind w:firstLine="567"/>
        <w:rPr>
          <w:rFonts w:eastAsia="Calibri"/>
          <w:lang w:eastAsia="en-US"/>
        </w:rPr>
      </w:pPr>
      <w:r w:rsidRPr="00D97933">
        <w:rPr>
          <w:rFonts w:eastAsia="Calibri"/>
          <w:lang w:eastAsia="en-US"/>
        </w:rPr>
        <w:t>- зона инженерной инфраструктуры;</w:t>
      </w:r>
    </w:p>
    <w:p w14:paraId="3A8EF0AF" w14:textId="77777777" w:rsidR="00D97933" w:rsidRPr="00D97933" w:rsidRDefault="00D97933" w:rsidP="00D97933">
      <w:pPr>
        <w:tabs>
          <w:tab w:val="left" w:pos="0"/>
        </w:tabs>
        <w:ind w:firstLine="567"/>
        <w:rPr>
          <w:rFonts w:eastAsia="Calibri"/>
          <w:lang w:eastAsia="en-US"/>
        </w:rPr>
      </w:pPr>
      <w:r w:rsidRPr="00D97933">
        <w:rPr>
          <w:rFonts w:eastAsia="Calibri"/>
          <w:lang w:eastAsia="en-US"/>
        </w:rPr>
        <w:t>- зона транспортной инфраструктуры;</w:t>
      </w:r>
    </w:p>
    <w:p w14:paraId="18B43F12" w14:textId="77777777" w:rsidR="00D97933" w:rsidRPr="00D97933" w:rsidRDefault="00D97933" w:rsidP="00D97933">
      <w:pPr>
        <w:tabs>
          <w:tab w:val="left" w:pos="0"/>
        </w:tabs>
        <w:ind w:firstLine="567"/>
        <w:rPr>
          <w:rFonts w:eastAsia="Calibri"/>
          <w:lang w:eastAsia="en-US"/>
        </w:rPr>
      </w:pPr>
      <w:r w:rsidRPr="00D97933">
        <w:rPr>
          <w:rFonts w:eastAsia="Calibri"/>
          <w:lang w:eastAsia="en-US"/>
        </w:rPr>
        <w:t>- зона сельскохозяйственного использования;</w:t>
      </w:r>
    </w:p>
    <w:p w14:paraId="55E452AE" w14:textId="77777777" w:rsidR="00D97933" w:rsidRPr="00D97933" w:rsidRDefault="00D97933" w:rsidP="00D97933">
      <w:pPr>
        <w:tabs>
          <w:tab w:val="left" w:pos="0"/>
        </w:tabs>
        <w:ind w:firstLine="567"/>
        <w:rPr>
          <w:rFonts w:eastAsia="Calibri"/>
          <w:lang w:eastAsia="en-US"/>
        </w:rPr>
      </w:pPr>
      <w:r w:rsidRPr="00D97933">
        <w:rPr>
          <w:rFonts w:eastAsia="Calibri"/>
          <w:lang w:eastAsia="en-US"/>
        </w:rPr>
        <w:t>- зона рекреационного назначения;</w:t>
      </w:r>
    </w:p>
    <w:p w14:paraId="3344BF71" w14:textId="77777777" w:rsidR="00D97933" w:rsidRPr="00D97933" w:rsidRDefault="00D97933" w:rsidP="00D97933">
      <w:pPr>
        <w:tabs>
          <w:tab w:val="left" w:pos="0"/>
        </w:tabs>
        <w:ind w:firstLine="567"/>
        <w:rPr>
          <w:rFonts w:eastAsia="Calibri"/>
          <w:lang w:eastAsia="en-US"/>
        </w:rPr>
      </w:pPr>
      <w:r w:rsidRPr="00D97933">
        <w:rPr>
          <w:rFonts w:eastAsia="Calibri"/>
          <w:lang w:eastAsia="en-US"/>
        </w:rPr>
        <w:t>- зона акваторий;</w:t>
      </w:r>
    </w:p>
    <w:p w14:paraId="6F7130E8" w14:textId="77777777" w:rsidR="00D97933" w:rsidRPr="00D97933" w:rsidRDefault="00D97933" w:rsidP="00D97933">
      <w:pPr>
        <w:tabs>
          <w:tab w:val="left" w:pos="0"/>
        </w:tabs>
        <w:ind w:firstLine="567"/>
        <w:rPr>
          <w:rFonts w:eastAsia="Calibri"/>
          <w:lang w:eastAsia="en-US"/>
        </w:rPr>
      </w:pPr>
      <w:r w:rsidRPr="005A5965">
        <w:rPr>
          <w:rFonts w:eastAsia="Calibri"/>
          <w:highlight w:val="yellow"/>
          <w:lang w:eastAsia="en-US"/>
        </w:rPr>
        <w:t>- зона лесов</w:t>
      </w:r>
      <w:r w:rsidRPr="00D97933">
        <w:rPr>
          <w:rFonts w:eastAsia="Calibri"/>
          <w:lang w:eastAsia="en-US"/>
        </w:rPr>
        <w:t>;</w:t>
      </w:r>
    </w:p>
    <w:p w14:paraId="646E32D5" w14:textId="77777777" w:rsidR="00D97933" w:rsidRPr="00D97933" w:rsidRDefault="00D97933" w:rsidP="00D97933">
      <w:pPr>
        <w:tabs>
          <w:tab w:val="left" w:pos="0"/>
        </w:tabs>
        <w:ind w:firstLine="567"/>
        <w:rPr>
          <w:rFonts w:eastAsia="Calibri"/>
          <w:lang w:eastAsia="en-US"/>
        </w:rPr>
      </w:pPr>
      <w:r w:rsidRPr="00D97933">
        <w:rPr>
          <w:rFonts w:eastAsia="Calibri"/>
          <w:lang w:eastAsia="en-US"/>
        </w:rPr>
        <w:t>- зона специального назначения.</w:t>
      </w:r>
    </w:p>
    <w:p w14:paraId="72A10DA3" w14:textId="77777777" w:rsidR="00D97933" w:rsidRPr="00D97933" w:rsidRDefault="00D97933" w:rsidP="00D97933">
      <w:pPr>
        <w:keepNext/>
        <w:tabs>
          <w:tab w:val="left" w:pos="1134"/>
          <w:tab w:val="left" w:pos="1276"/>
        </w:tabs>
        <w:spacing w:before="180" w:line="276" w:lineRule="auto"/>
        <w:ind w:firstLine="0"/>
        <w:outlineLvl w:val="1"/>
        <w:rPr>
          <w:b/>
          <w:bCs/>
          <w:iCs/>
          <w:lang w:val="x-none" w:eastAsia="ar-SA"/>
        </w:rPr>
      </w:pPr>
      <w:bookmarkStart w:id="3" w:name="_Toc468192801"/>
      <w:r w:rsidRPr="00D97933">
        <w:rPr>
          <w:b/>
          <w:bCs/>
          <w:iCs/>
          <w:lang w:val="x-none" w:eastAsia="ar-SA"/>
        </w:rPr>
        <w:t>Установление красных линий.</w:t>
      </w:r>
      <w:bookmarkEnd w:id="3"/>
    </w:p>
    <w:p w14:paraId="27951483" w14:textId="77777777" w:rsidR="00D97933" w:rsidRPr="00D97933" w:rsidRDefault="00D97933" w:rsidP="00D97933">
      <w:pPr>
        <w:ind w:firstLine="567"/>
        <w:rPr>
          <w:lang w:eastAsia="ar-SA"/>
        </w:rPr>
      </w:pPr>
      <w:r w:rsidRPr="00D97933">
        <w:rPr>
          <w:lang w:eastAsia="ar-SA"/>
        </w:rPr>
        <w:t xml:space="preserve">Красные линии установлены с учётом ранее выполненной проектной документации, сложившейся застройки, в увязке с существующими улицами, проездами, земельными участками стоящими на учете ЕГРН, инженерными сетями. </w:t>
      </w:r>
    </w:p>
    <w:p w14:paraId="1D40A774" w14:textId="77777777" w:rsidR="00D97933" w:rsidRPr="00D97933" w:rsidRDefault="00D97933" w:rsidP="00D97933">
      <w:pPr>
        <w:keepNext/>
        <w:keepLines/>
        <w:ind w:firstLine="567"/>
      </w:pPr>
      <w:r w:rsidRPr="00D97933">
        <w:t>Генеральным планом определены главные направления формирования и развития улично-дорожной сети населённого пункта в целом. Ширина в красных линиях улиц и проездов местного значения определилась с учетом их категорий, в зависимости от типа застройки, размещения границ землепользований. Основные параметры улиц и дорог назначены в соответствии с СП 42.13330.2011 «Градостроительство. Планировка и застройка городских и сельских поселений».</w:t>
      </w:r>
    </w:p>
    <w:p w14:paraId="5464DA04" w14:textId="77777777" w:rsidR="00D97933" w:rsidRPr="00D97933" w:rsidRDefault="00D97933" w:rsidP="00D97933">
      <w:pPr>
        <w:spacing w:line="259" w:lineRule="auto"/>
        <w:ind w:firstLine="567"/>
        <w:rPr>
          <w:lang w:eastAsia="ar-SA"/>
        </w:rPr>
      </w:pPr>
      <w:r w:rsidRPr="00D97933">
        <w:rPr>
          <w:lang w:eastAsia="ar-SA"/>
        </w:rPr>
        <w:t>Ведомость координат поворотных точек проектируемых красных линий приведена в Приложении 1, «Положения о размещении объектов капитального строительства федерального, регионального и местного значения, их характеристики».</w:t>
      </w:r>
    </w:p>
    <w:p w14:paraId="3C0CB33B" w14:textId="77777777" w:rsidR="00D97933" w:rsidRPr="00D97933" w:rsidRDefault="00D97933" w:rsidP="00D97933">
      <w:pPr>
        <w:spacing w:line="259" w:lineRule="auto"/>
        <w:ind w:firstLine="0"/>
        <w:jc w:val="left"/>
        <w:rPr>
          <w:rFonts w:eastAsia="Calibri"/>
          <w:b/>
          <w:lang w:eastAsia="en-US"/>
        </w:rPr>
      </w:pPr>
    </w:p>
    <w:p w14:paraId="4E44A7DD" w14:textId="77777777" w:rsidR="00D97933" w:rsidRPr="00D97933" w:rsidRDefault="00D97933" w:rsidP="00D97933">
      <w:pPr>
        <w:spacing w:line="259" w:lineRule="auto"/>
        <w:ind w:firstLine="0"/>
        <w:jc w:val="left"/>
        <w:rPr>
          <w:rFonts w:eastAsia="Calibri"/>
          <w:b/>
          <w:lang w:eastAsia="en-US"/>
        </w:rPr>
      </w:pPr>
      <w:r w:rsidRPr="00D97933">
        <w:rPr>
          <w:rFonts w:eastAsia="Calibri"/>
          <w:b/>
          <w:lang w:eastAsia="en-US"/>
        </w:rPr>
        <w:t>Положения о градостроительных регламентах, установленных Правилами землепользования и застройки</w:t>
      </w:r>
    </w:p>
    <w:p w14:paraId="3AE8A36D" w14:textId="77777777" w:rsidR="00D97933" w:rsidRPr="00D97933" w:rsidRDefault="00D97933" w:rsidP="00D97933">
      <w:pPr>
        <w:ind w:firstLine="567"/>
        <w:rPr>
          <w:lang w:eastAsia="x-none"/>
        </w:rPr>
      </w:pPr>
      <w:r w:rsidRPr="00D97933">
        <w:rPr>
          <w:lang w:eastAsia="x-none"/>
        </w:rPr>
        <w:t>Градостроительный регламент определяет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14:paraId="09D253C8" w14:textId="77777777" w:rsidR="00D97933" w:rsidRPr="00D97933" w:rsidRDefault="00D97933" w:rsidP="00D97933">
      <w:pPr>
        <w:spacing w:after="60"/>
        <w:ind w:firstLine="567"/>
        <w:rPr>
          <w:lang w:eastAsia="ar-SA"/>
        </w:rPr>
      </w:pPr>
      <w:r w:rsidRPr="00D97933">
        <w:rPr>
          <w:lang w:eastAsia="ar-SA"/>
        </w:rPr>
        <w:t>Градостроительные регламенты в части видов разрешенного использования земельных участков и объектов капитального строительства, предельных размеров земельных участков и предельных параметров разрешенного строительства, реконструкции объектов капитального строительства по территориальным зонам</w:t>
      </w:r>
      <w:r w:rsidRPr="00D97933">
        <w:rPr>
          <w:lang w:eastAsia="x-none"/>
        </w:rPr>
        <w:t xml:space="preserve"> определены в соответствии с Правилами.</w:t>
      </w:r>
    </w:p>
    <w:p w14:paraId="64E4E88F" w14:textId="77777777" w:rsidR="00D97933" w:rsidRPr="00D97933" w:rsidRDefault="00D97933" w:rsidP="00D97933">
      <w:pPr>
        <w:ind w:firstLine="709"/>
      </w:pPr>
      <w:r w:rsidRPr="00D97933">
        <w:t>На карте градостроительного зонирования установлены следующие виды территориальных зон:</w:t>
      </w:r>
    </w:p>
    <w:p w14:paraId="3CBAAC09" w14:textId="77777777" w:rsidR="00D97933" w:rsidRPr="00D97933" w:rsidRDefault="00D97933" w:rsidP="00D97933">
      <w:pPr>
        <w:ind w:left="720" w:firstLine="0"/>
        <w:contextualSpacing/>
        <w:jc w:val="left"/>
        <w:rPr>
          <w:bCs/>
        </w:rPr>
      </w:pPr>
      <w:r w:rsidRPr="00D97933">
        <w:rPr>
          <w:bCs/>
        </w:rPr>
        <w:t>Зона застройки индивидуальными жилыми домами (Ж1);</w:t>
      </w:r>
    </w:p>
    <w:p w14:paraId="6066B94C" w14:textId="77777777" w:rsidR="00D97933" w:rsidRPr="00D97933" w:rsidRDefault="00D97933" w:rsidP="00D97933">
      <w:pPr>
        <w:ind w:left="720" w:firstLine="0"/>
        <w:contextualSpacing/>
        <w:jc w:val="left"/>
        <w:rPr>
          <w:bCs/>
        </w:rPr>
      </w:pPr>
      <w:r w:rsidRPr="00D97933">
        <w:t>Общественно-деловая зона – (О);</w:t>
      </w:r>
    </w:p>
    <w:p w14:paraId="5FDF8541" w14:textId="77777777" w:rsidR="00D97933" w:rsidRPr="00D97933" w:rsidRDefault="00D97933" w:rsidP="00D97933">
      <w:pPr>
        <w:ind w:left="720" w:firstLine="0"/>
        <w:contextualSpacing/>
        <w:jc w:val="left"/>
        <w:rPr>
          <w:bCs/>
        </w:rPr>
      </w:pPr>
      <w:r w:rsidRPr="00D97933">
        <w:t>Зона транспортной инфраструктуры – (Т).</w:t>
      </w:r>
    </w:p>
    <w:p w14:paraId="1D07F6FE" w14:textId="77777777" w:rsidR="00D97933" w:rsidRPr="00D97933" w:rsidRDefault="00D97933" w:rsidP="00D97933">
      <w:pPr>
        <w:ind w:left="720" w:firstLine="0"/>
        <w:contextualSpacing/>
        <w:jc w:val="left"/>
      </w:pPr>
      <w:r w:rsidRPr="00D97933">
        <w:t>Зона инженерной инфраструктуры – (И).</w:t>
      </w:r>
    </w:p>
    <w:p w14:paraId="559B22B9" w14:textId="77777777" w:rsidR="00D97933" w:rsidRPr="00D97933" w:rsidRDefault="00D97933" w:rsidP="00D97933">
      <w:pPr>
        <w:ind w:left="720" w:firstLine="0"/>
        <w:contextualSpacing/>
        <w:jc w:val="left"/>
        <w:rPr>
          <w:bCs/>
        </w:rPr>
      </w:pPr>
      <w:r w:rsidRPr="00D97933">
        <w:t>Зона сельскохозяйственного назначения – (</w:t>
      </w:r>
      <w:proofErr w:type="spellStart"/>
      <w:r w:rsidRPr="00D97933">
        <w:t>Сх</w:t>
      </w:r>
      <w:proofErr w:type="spellEnd"/>
      <w:r w:rsidRPr="00D97933">
        <w:t>).</w:t>
      </w:r>
    </w:p>
    <w:p w14:paraId="3B8FF2BE" w14:textId="77777777" w:rsidR="00D97933" w:rsidRPr="00D97933" w:rsidRDefault="00D97933" w:rsidP="00D97933">
      <w:pPr>
        <w:ind w:left="720" w:firstLine="0"/>
        <w:contextualSpacing/>
        <w:jc w:val="left"/>
        <w:rPr>
          <w:bCs/>
        </w:rPr>
      </w:pPr>
      <w:r w:rsidRPr="00D97933">
        <w:t>Зона специального назначения – (</w:t>
      </w:r>
      <w:proofErr w:type="spellStart"/>
      <w:r w:rsidRPr="00D97933">
        <w:t>Сп</w:t>
      </w:r>
      <w:proofErr w:type="spellEnd"/>
      <w:r w:rsidRPr="00D97933">
        <w:t>).</w:t>
      </w:r>
    </w:p>
    <w:p w14:paraId="1C602D34" w14:textId="77777777" w:rsidR="00D97933" w:rsidRPr="00D97933" w:rsidRDefault="00D97933" w:rsidP="00D97933">
      <w:pPr>
        <w:ind w:left="720" w:firstLine="0"/>
        <w:contextualSpacing/>
        <w:jc w:val="left"/>
        <w:rPr>
          <w:bCs/>
        </w:rPr>
      </w:pPr>
      <w:r w:rsidRPr="00D97933">
        <w:t>Зона рекреационного назначения – (Р).</w:t>
      </w:r>
    </w:p>
    <w:p w14:paraId="30B2F6FD" w14:textId="77777777" w:rsidR="00D97933" w:rsidRPr="00D97933" w:rsidRDefault="00D97933" w:rsidP="00D97933">
      <w:pPr>
        <w:keepNext/>
        <w:tabs>
          <w:tab w:val="left" w:pos="1134"/>
          <w:tab w:val="left" w:pos="1276"/>
        </w:tabs>
        <w:ind w:firstLine="0"/>
        <w:outlineLvl w:val="1"/>
        <w:rPr>
          <w:b/>
          <w:bCs/>
          <w:iCs/>
          <w:lang w:val="x-none" w:eastAsia="x-none"/>
        </w:rPr>
      </w:pPr>
    </w:p>
    <w:p w14:paraId="5CBA0C3E" w14:textId="77777777" w:rsidR="00D97933" w:rsidRPr="00D97933" w:rsidRDefault="00D97933" w:rsidP="00D97933">
      <w:pPr>
        <w:keepNext/>
        <w:tabs>
          <w:tab w:val="left" w:pos="1134"/>
          <w:tab w:val="left" w:pos="1276"/>
        </w:tabs>
        <w:ind w:firstLine="0"/>
        <w:outlineLvl w:val="1"/>
        <w:rPr>
          <w:b/>
          <w:bCs/>
          <w:iCs/>
          <w:lang w:eastAsia="x-none"/>
        </w:rPr>
      </w:pPr>
      <w:r w:rsidRPr="00D97933">
        <w:rPr>
          <w:b/>
          <w:bCs/>
          <w:iCs/>
          <w:lang w:val="x-none" w:eastAsia="x-none"/>
        </w:rPr>
        <w:t xml:space="preserve">Характеристика развития </w:t>
      </w:r>
      <w:r w:rsidRPr="00D97933">
        <w:rPr>
          <w:b/>
          <w:bCs/>
          <w:iCs/>
          <w:lang w:eastAsia="x-none"/>
        </w:rPr>
        <w:t>жилищного фонда</w:t>
      </w:r>
    </w:p>
    <w:p w14:paraId="68749989" w14:textId="77777777" w:rsidR="00D97933" w:rsidRPr="00D97933" w:rsidRDefault="00D97933" w:rsidP="00D97933">
      <w:pPr>
        <w:spacing w:after="60"/>
        <w:ind w:firstLine="709"/>
        <w:jc w:val="center"/>
        <w:rPr>
          <w:lang w:val="x-none" w:eastAsia="ar-SA"/>
        </w:rPr>
      </w:pPr>
      <w:r w:rsidRPr="00D97933">
        <w:rPr>
          <w:lang w:val="x-none" w:eastAsia="ar-SA"/>
        </w:rPr>
        <w:t>Коэффициенты застройки и плотности застройки на территории жилых зон</w:t>
      </w:r>
    </w:p>
    <w:p w14:paraId="5C331601" w14:textId="77777777" w:rsidR="00D97933" w:rsidRPr="00D97933" w:rsidRDefault="00D97933" w:rsidP="00D97933">
      <w:pPr>
        <w:ind w:firstLine="709"/>
        <w:jc w:val="right"/>
        <w:rPr>
          <w:lang w:eastAsia="ar-SA"/>
        </w:rPr>
      </w:pPr>
      <w:r w:rsidRPr="00D97933">
        <w:rPr>
          <w:lang w:eastAsia="ar-SA"/>
        </w:rPr>
        <w:t>Таблица 1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1665"/>
        <w:gridCol w:w="1667"/>
        <w:gridCol w:w="1664"/>
        <w:gridCol w:w="1666"/>
        <w:gridCol w:w="1328"/>
      </w:tblGrid>
      <w:tr w:rsidR="00D97933" w:rsidRPr="00D97933" w14:paraId="256D7DC5" w14:textId="77777777" w:rsidTr="00D97933">
        <w:trPr>
          <w:trHeight w:val="170"/>
          <w:jc w:val="center"/>
        </w:trPr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FFA28" w14:textId="77777777" w:rsidR="00D97933" w:rsidRPr="00D97933" w:rsidRDefault="00D97933" w:rsidP="00D97933">
            <w:pPr>
              <w:spacing w:before="100" w:beforeAutospacing="1" w:after="100" w:afterAutospacing="1" w:line="170" w:lineRule="atLeast"/>
              <w:ind w:firstLine="0"/>
              <w:jc w:val="center"/>
            </w:pPr>
            <w:r w:rsidRPr="00D97933">
              <w:rPr>
                <w:color w:val="000000"/>
              </w:rPr>
              <w:t>Населённый пункт</w:t>
            </w:r>
          </w:p>
        </w:tc>
        <w:tc>
          <w:tcPr>
            <w:tcW w:w="8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CA98B" w14:textId="77777777" w:rsidR="00D97933" w:rsidRPr="00D97933" w:rsidRDefault="00D97933" w:rsidP="00D97933">
            <w:pPr>
              <w:spacing w:before="100" w:beforeAutospacing="1" w:after="100" w:afterAutospacing="1" w:line="170" w:lineRule="atLeast"/>
              <w:ind w:firstLine="0"/>
              <w:jc w:val="center"/>
            </w:pPr>
            <w:r w:rsidRPr="00D97933">
              <w:rPr>
                <w:color w:val="000000"/>
              </w:rPr>
              <w:t>Коэффициент застройки районов с малоэтажной застройкой</w:t>
            </w:r>
          </w:p>
        </w:tc>
        <w:tc>
          <w:tcPr>
            <w:tcW w:w="8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1319B" w14:textId="77777777" w:rsidR="00D97933" w:rsidRPr="00D97933" w:rsidRDefault="00D97933" w:rsidP="00D97933">
            <w:pPr>
              <w:spacing w:before="100" w:beforeAutospacing="1" w:after="100" w:afterAutospacing="1" w:line="170" w:lineRule="atLeast"/>
              <w:ind w:firstLine="0"/>
              <w:jc w:val="center"/>
            </w:pPr>
            <w:r w:rsidRPr="00D97933">
              <w:rPr>
                <w:color w:val="000000"/>
              </w:rPr>
              <w:t>Коэффициент плотности застройки районов с малоэтажной застройкой</w:t>
            </w:r>
          </w:p>
        </w:tc>
        <w:tc>
          <w:tcPr>
            <w:tcW w:w="8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8E7AC" w14:textId="77777777" w:rsidR="00D97933" w:rsidRPr="00D97933" w:rsidRDefault="00D97933" w:rsidP="00D97933">
            <w:pPr>
              <w:spacing w:before="100" w:beforeAutospacing="1" w:after="100" w:afterAutospacing="1" w:line="170" w:lineRule="atLeast"/>
              <w:ind w:firstLine="0"/>
              <w:jc w:val="center"/>
            </w:pPr>
            <w:r w:rsidRPr="00D97933">
              <w:rPr>
                <w:color w:val="000000"/>
              </w:rPr>
              <w:t>Коэффициент застройки районов с индивидуальной застройкой</w:t>
            </w:r>
          </w:p>
        </w:tc>
        <w:tc>
          <w:tcPr>
            <w:tcW w:w="8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C5560" w14:textId="77777777" w:rsidR="00D97933" w:rsidRPr="00D97933" w:rsidRDefault="00D97933" w:rsidP="00D97933">
            <w:pPr>
              <w:spacing w:before="100" w:beforeAutospacing="1" w:after="100" w:afterAutospacing="1" w:line="170" w:lineRule="atLeast"/>
              <w:ind w:firstLine="0"/>
              <w:jc w:val="center"/>
            </w:pPr>
            <w:r w:rsidRPr="00D97933">
              <w:rPr>
                <w:color w:val="000000"/>
              </w:rPr>
              <w:t>Коэффициент плотности застройки районов с индивидуальной застройкой</w:t>
            </w:r>
          </w:p>
        </w:tc>
        <w:tc>
          <w:tcPr>
            <w:tcW w:w="6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41DF0" w14:textId="77777777" w:rsidR="00D97933" w:rsidRPr="00D97933" w:rsidRDefault="00D97933" w:rsidP="00D97933">
            <w:pPr>
              <w:spacing w:before="100" w:beforeAutospacing="1" w:after="100" w:afterAutospacing="1" w:line="170" w:lineRule="atLeast"/>
              <w:ind w:firstLine="0"/>
              <w:jc w:val="center"/>
            </w:pPr>
            <w:r w:rsidRPr="00D97933">
              <w:rPr>
                <w:color w:val="000000"/>
              </w:rPr>
              <w:t>Общая плотность застройки</w:t>
            </w:r>
          </w:p>
        </w:tc>
      </w:tr>
      <w:tr w:rsidR="00D97933" w:rsidRPr="00D97933" w14:paraId="36AA7BE9" w14:textId="77777777" w:rsidTr="00D97933">
        <w:trPr>
          <w:trHeight w:val="162"/>
          <w:jc w:val="center"/>
        </w:trPr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7EB286" w14:textId="77777777" w:rsidR="00D97933" w:rsidRPr="00D97933" w:rsidRDefault="00D97933" w:rsidP="00D97933">
            <w:pPr>
              <w:spacing w:line="170" w:lineRule="atLeast"/>
              <w:ind w:firstLine="0"/>
              <w:jc w:val="left"/>
            </w:pPr>
            <w:r w:rsidRPr="00D97933">
              <w:rPr>
                <w:lang w:eastAsia="ar-SA"/>
              </w:rPr>
              <w:t>д. Лугофилинская</w:t>
            </w:r>
          </w:p>
        </w:tc>
        <w:tc>
          <w:tcPr>
            <w:tcW w:w="8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3B538" w14:textId="77777777" w:rsidR="00D97933" w:rsidRPr="00D97933" w:rsidRDefault="00D97933" w:rsidP="00D97933">
            <w:pPr>
              <w:spacing w:line="170" w:lineRule="atLeast"/>
              <w:ind w:firstLine="0"/>
              <w:jc w:val="center"/>
            </w:pPr>
            <w:r w:rsidRPr="00D97933">
              <w:rPr>
                <w:color w:val="000000"/>
              </w:rPr>
              <w:t>0,0006</w:t>
            </w:r>
          </w:p>
        </w:tc>
        <w:tc>
          <w:tcPr>
            <w:tcW w:w="8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BE69C" w14:textId="77777777" w:rsidR="00D97933" w:rsidRPr="00D97933" w:rsidRDefault="00D97933" w:rsidP="00D97933">
            <w:pPr>
              <w:spacing w:line="170" w:lineRule="atLeast"/>
              <w:ind w:firstLine="0"/>
              <w:jc w:val="center"/>
            </w:pPr>
            <w:r w:rsidRPr="00D97933">
              <w:rPr>
                <w:color w:val="000000"/>
              </w:rPr>
              <w:t>0,0006</w:t>
            </w:r>
          </w:p>
        </w:tc>
        <w:tc>
          <w:tcPr>
            <w:tcW w:w="8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AAA29" w14:textId="77777777" w:rsidR="00D97933" w:rsidRPr="00D97933" w:rsidRDefault="00D97933" w:rsidP="00D97933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lang w:bidi="ru-RU"/>
              </w:rPr>
            </w:pPr>
            <w:r w:rsidRPr="00D97933">
              <w:rPr>
                <w:lang w:bidi="ru-RU"/>
              </w:rPr>
              <w:t>0,002</w:t>
            </w:r>
          </w:p>
        </w:tc>
        <w:tc>
          <w:tcPr>
            <w:tcW w:w="8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EEFA4" w14:textId="77777777" w:rsidR="00D97933" w:rsidRPr="00D97933" w:rsidRDefault="00D97933" w:rsidP="00D97933">
            <w:pPr>
              <w:spacing w:line="259" w:lineRule="auto"/>
              <w:ind w:firstLine="0"/>
              <w:jc w:val="center"/>
              <w:rPr>
                <w:rFonts w:eastAsia="Calibri"/>
                <w:lang w:eastAsia="en-US"/>
              </w:rPr>
            </w:pPr>
            <w:r w:rsidRPr="00D97933">
              <w:rPr>
                <w:rFonts w:eastAsia="Calibri"/>
                <w:lang w:eastAsia="en-US"/>
              </w:rPr>
              <w:t>0,002</w:t>
            </w:r>
          </w:p>
        </w:tc>
        <w:tc>
          <w:tcPr>
            <w:tcW w:w="6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C2D15" w14:textId="77777777" w:rsidR="00D97933" w:rsidRPr="00D97933" w:rsidRDefault="00D97933" w:rsidP="00D97933">
            <w:pPr>
              <w:spacing w:line="259" w:lineRule="auto"/>
              <w:ind w:firstLine="0"/>
              <w:jc w:val="center"/>
              <w:rPr>
                <w:rFonts w:eastAsia="Calibri"/>
                <w:lang w:eastAsia="en-US"/>
              </w:rPr>
            </w:pPr>
            <w:r w:rsidRPr="00D97933">
              <w:rPr>
                <w:rFonts w:eastAsia="Calibri"/>
                <w:lang w:eastAsia="en-US"/>
              </w:rPr>
              <w:t>0,002</w:t>
            </w:r>
          </w:p>
        </w:tc>
      </w:tr>
    </w:tbl>
    <w:p w14:paraId="45606818" w14:textId="77777777" w:rsidR="00D97933" w:rsidRPr="00D97933" w:rsidRDefault="00D97933" w:rsidP="00D97933">
      <w:pPr>
        <w:ind w:firstLine="567"/>
        <w:rPr>
          <w:lang w:eastAsia="ar-SA"/>
        </w:rPr>
      </w:pPr>
      <w:r w:rsidRPr="00D97933">
        <w:rPr>
          <w:lang w:eastAsia="ar-SA"/>
        </w:rPr>
        <w:t>Средняя обеспеченность населения жилищным фондом составит 33,0 м</w:t>
      </w:r>
      <w:r w:rsidRPr="00D97933">
        <w:rPr>
          <w:vertAlign w:val="superscript"/>
          <w:lang w:eastAsia="ar-SA"/>
        </w:rPr>
        <w:t>2</w:t>
      </w:r>
      <w:r w:rsidRPr="00D97933">
        <w:rPr>
          <w:lang w:eastAsia="ar-SA"/>
        </w:rPr>
        <w:t>/чел.</w:t>
      </w:r>
    </w:p>
    <w:p w14:paraId="1E864161" w14:textId="77777777" w:rsidR="00D97933" w:rsidRPr="00D97933" w:rsidRDefault="00D97933" w:rsidP="00D97933">
      <w:pPr>
        <w:ind w:firstLine="567"/>
        <w:rPr>
          <w:lang w:eastAsia="ar-SA"/>
        </w:rPr>
      </w:pPr>
      <w:r w:rsidRPr="00D97933">
        <w:rPr>
          <w:lang w:eastAsia="ar-SA"/>
        </w:rPr>
        <w:t>1 очередь реализации:</w:t>
      </w:r>
    </w:p>
    <w:p w14:paraId="1F86E5DB" w14:textId="77777777" w:rsidR="00D97933" w:rsidRPr="00D97933" w:rsidRDefault="00D97933" w:rsidP="00D97933">
      <w:pPr>
        <w:ind w:firstLine="567"/>
        <w:rPr>
          <w:lang w:eastAsia="ar-SA"/>
        </w:rPr>
      </w:pPr>
      <w:r w:rsidRPr="00D97933">
        <w:rPr>
          <w:lang w:eastAsia="ar-SA"/>
        </w:rPr>
        <w:t>- разработка проектно-сметной документации.</w:t>
      </w:r>
    </w:p>
    <w:p w14:paraId="152CBE34" w14:textId="77777777" w:rsidR="00D97933" w:rsidRPr="00D97933" w:rsidRDefault="00D97933" w:rsidP="00D97933">
      <w:pPr>
        <w:spacing w:after="60"/>
        <w:ind w:firstLine="567"/>
        <w:rPr>
          <w:lang w:eastAsia="ar-SA"/>
        </w:rPr>
      </w:pPr>
      <w:r w:rsidRPr="00D97933">
        <w:rPr>
          <w:lang w:val="x-none" w:eastAsia="ar-SA"/>
        </w:rPr>
        <w:t>- освоение земельных участков пригодных для строительства жилья</w:t>
      </w:r>
      <w:r w:rsidRPr="00D97933">
        <w:rPr>
          <w:lang w:eastAsia="ar-SA"/>
        </w:rPr>
        <w:t>.</w:t>
      </w:r>
    </w:p>
    <w:p w14:paraId="70899AD8" w14:textId="77777777" w:rsidR="00D97933" w:rsidRPr="00D97933" w:rsidRDefault="00D97933" w:rsidP="00D97933">
      <w:pPr>
        <w:suppressAutoHyphens/>
        <w:ind w:firstLine="567"/>
        <w:jc w:val="center"/>
        <w:rPr>
          <w:lang w:eastAsia="ar-SA"/>
        </w:rPr>
      </w:pPr>
      <w:r w:rsidRPr="00D97933">
        <w:rPr>
          <w:lang w:eastAsia="ar-SA"/>
        </w:rPr>
        <w:t>Перечень объектов капитального строительства, планируемых к размещению</w:t>
      </w:r>
    </w:p>
    <w:p w14:paraId="6A063505" w14:textId="77777777" w:rsidR="00D97933" w:rsidRPr="00D97933" w:rsidRDefault="00D97933" w:rsidP="00D97933">
      <w:pPr>
        <w:suppressAutoHyphens/>
        <w:ind w:firstLine="567"/>
        <w:jc w:val="right"/>
        <w:rPr>
          <w:lang w:eastAsia="ar-SA"/>
        </w:rPr>
      </w:pPr>
      <w:r w:rsidRPr="00D97933">
        <w:rPr>
          <w:lang w:eastAsia="ar-SA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41"/>
        <w:gridCol w:w="3937"/>
        <w:gridCol w:w="1418"/>
        <w:gridCol w:w="1701"/>
        <w:gridCol w:w="2268"/>
      </w:tblGrid>
      <w:tr w:rsidR="00D97933" w:rsidRPr="00D97933" w14:paraId="27A2EB6A" w14:textId="77777777" w:rsidTr="00D97933">
        <w:trPr>
          <w:trHeight w:val="483"/>
        </w:trPr>
        <w:tc>
          <w:tcPr>
            <w:tcW w:w="741" w:type="dxa"/>
            <w:shd w:val="clear" w:color="auto" w:fill="FFFFFF"/>
            <w:hideMark/>
          </w:tcPr>
          <w:p w14:paraId="0B2CF808" w14:textId="77777777" w:rsidR="00D97933" w:rsidRPr="00D97933" w:rsidRDefault="00D97933" w:rsidP="00D97933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D97933">
              <w:rPr>
                <w:rFonts w:cs="Calibri"/>
                <w:sz w:val="22"/>
                <w:szCs w:val="22"/>
              </w:rPr>
              <w:t>№</w:t>
            </w:r>
            <w:proofErr w:type="spellStart"/>
            <w:r w:rsidRPr="00D97933">
              <w:rPr>
                <w:rFonts w:cs="Calibri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937" w:type="dxa"/>
            <w:shd w:val="clear" w:color="auto" w:fill="FFFFFF"/>
            <w:hideMark/>
          </w:tcPr>
          <w:p w14:paraId="5733FE02" w14:textId="77777777" w:rsidR="00D97933" w:rsidRPr="00D97933" w:rsidRDefault="00D97933" w:rsidP="00D97933">
            <w:pPr>
              <w:ind w:hanging="8"/>
              <w:jc w:val="center"/>
              <w:rPr>
                <w:rFonts w:cs="Calibri"/>
                <w:sz w:val="22"/>
                <w:szCs w:val="22"/>
              </w:rPr>
            </w:pPr>
            <w:r w:rsidRPr="00D97933">
              <w:rPr>
                <w:rFonts w:cs="Calibri"/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FFFFFF"/>
            <w:hideMark/>
          </w:tcPr>
          <w:p w14:paraId="00A467ED" w14:textId="77777777" w:rsidR="00D97933" w:rsidRPr="00D97933" w:rsidRDefault="00D97933" w:rsidP="00D97933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D97933">
              <w:rPr>
                <w:rFonts w:cs="Calibri"/>
                <w:sz w:val="22"/>
                <w:szCs w:val="22"/>
              </w:rPr>
              <w:t>Кол-во участков, участок</w:t>
            </w:r>
          </w:p>
        </w:tc>
        <w:tc>
          <w:tcPr>
            <w:tcW w:w="1701" w:type="dxa"/>
            <w:shd w:val="clear" w:color="auto" w:fill="FFFFFF"/>
          </w:tcPr>
          <w:p w14:paraId="3E33905E" w14:textId="77777777" w:rsidR="00D97933" w:rsidRPr="00D97933" w:rsidRDefault="00D97933" w:rsidP="00D97933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D97933">
              <w:rPr>
                <w:rFonts w:cs="Calibri"/>
                <w:sz w:val="22"/>
                <w:szCs w:val="22"/>
              </w:rPr>
              <w:t>Кол-во домов, здание</w:t>
            </w:r>
          </w:p>
        </w:tc>
        <w:tc>
          <w:tcPr>
            <w:tcW w:w="2268" w:type="dxa"/>
            <w:shd w:val="clear" w:color="auto" w:fill="FFFFFF"/>
            <w:hideMark/>
          </w:tcPr>
          <w:p w14:paraId="5B363280" w14:textId="77777777" w:rsidR="00D97933" w:rsidRPr="00D97933" w:rsidRDefault="00D97933" w:rsidP="00D97933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D97933">
              <w:rPr>
                <w:rFonts w:cs="Calibri"/>
                <w:sz w:val="22"/>
                <w:szCs w:val="22"/>
              </w:rPr>
              <w:t xml:space="preserve">*Общая жилая площадь, </w:t>
            </w:r>
          </w:p>
          <w:p w14:paraId="493C4153" w14:textId="77777777" w:rsidR="00D97933" w:rsidRPr="00D97933" w:rsidRDefault="00D97933" w:rsidP="00D97933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D97933">
              <w:rPr>
                <w:rFonts w:cs="Calibri"/>
                <w:sz w:val="22"/>
                <w:szCs w:val="22"/>
              </w:rPr>
              <w:t>м</w:t>
            </w:r>
            <w:r w:rsidRPr="00D97933">
              <w:rPr>
                <w:rFonts w:cs="Calibri"/>
                <w:sz w:val="22"/>
                <w:szCs w:val="22"/>
                <w:vertAlign w:val="superscript"/>
              </w:rPr>
              <w:t>2</w:t>
            </w:r>
            <w:r w:rsidRPr="00D97933">
              <w:rPr>
                <w:rFonts w:cs="Calibri"/>
                <w:sz w:val="22"/>
                <w:szCs w:val="22"/>
              </w:rPr>
              <w:t xml:space="preserve"> общей площади</w:t>
            </w:r>
          </w:p>
        </w:tc>
      </w:tr>
      <w:tr w:rsidR="00D97933" w:rsidRPr="00D97933" w14:paraId="1C7189ED" w14:textId="77777777" w:rsidTr="00D97933">
        <w:tc>
          <w:tcPr>
            <w:tcW w:w="741" w:type="dxa"/>
            <w:shd w:val="clear" w:color="auto" w:fill="FFFFFF"/>
            <w:hideMark/>
          </w:tcPr>
          <w:p w14:paraId="302E0851" w14:textId="77777777" w:rsidR="00D97933" w:rsidRPr="00D97933" w:rsidRDefault="00D97933" w:rsidP="00D97933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D97933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937" w:type="dxa"/>
            <w:shd w:val="clear" w:color="auto" w:fill="FFFFFF"/>
          </w:tcPr>
          <w:p w14:paraId="7101D7DA" w14:textId="77777777" w:rsidR="00D97933" w:rsidRPr="00D97933" w:rsidRDefault="00D97933" w:rsidP="00D97933">
            <w:pPr>
              <w:ind w:hanging="8"/>
              <w:jc w:val="left"/>
              <w:rPr>
                <w:rFonts w:cs="Calibri"/>
                <w:sz w:val="22"/>
                <w:szCs w:val="22"/>
              </w:rPr>
            </w:pPr>
            <w:r w:rsidRPr="00D97933">
              <w:rPr>
                <w:rFonts w:cs="Calibri"/>
                <w:sz w:val="22"/>
                <w:szCs w:val="22"/>
              </w:rPr>
              <w:t>Для индивидуального жилищного строительства (проект.)</w:t>
            </w:r>
          </w:p>
        </w:tc>
        <w:tc>
          <w:tcPr>
            <w:tcW w:w="1418" w:type="dxa"/>
            <w:shd w:val="clear" w:color="auto" w:fill="FFFFFF"/>
          </w:tcPr>
          <w:p w14:paraId="6EC2AA86" w14:textId="77777777" w:rsidR="00D97933" w:rsidRPr="00D97933" w:rsidRDefault="00D97933" w:rsidP="00D97933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D97933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14:paraId="3D14B8E9" w14:textId="77777777" w:rsidR="00D97933" w:rsidRPr="00D97933" w:rsidRDefault="00D97933" w:rsidP="00D97933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D97933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FFFFFF"/>
          </w:tcPr>
          <w:p w14:paraId="5F06A194" w14:textId="77777777" w:rsidR="00D97933" w:rsidRPr="00D97933" w:rsidRDefault="00D97933" w:rsidP="00D97933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D97933">
              <w:rPr>
                <w:rFonts w:cs="Calibri"/>
                <w:sz w:val="22"/>
                <w:szCs w:val="22"/>
              </w:rPr>
              <w:t>-</w:t>
            </w:r>
          </w:p>
        </w:tc>
      </w:tr>
      <w:tr w:rsidR="00D97933" w:rsidRPr="00D97933" w14:paraId="39EF3659" w14:textId="77777777" w:rsidTr="00D97933">
        <w:tc>
          <w:tcPr>
            <w:tcW w:w="741" w:type="dxa"/>
            <w:shd w:val="clear" w:color="auto" w:fill="FFFFFF"/>
          </w:tcPr>
          <w:p w14:paraId="4AC516CC" w14:textId="77777777" w:rsidR="00D97933" w:rsidRPr="005A5965" w:rsidRDefault="00D97933" w:rsidP="00D97933">
            <w:pPr>
              <w:ind w:firstLine="0"/>
              <w:jc w:val="center"/>
              <w:rPr>
                <w:rFonts w:cs="Calibri"/>
                <w:sz w:val="22"/>
                <w:szCs w:val="22"/>
                <w:highlight w:val="yellow"/>
              </w:rPr>
            </w:pPr>
            <w:r w:rsidRPr="005A5965">
              <w:rPr>
                <w:rFonts w:cs="Calibri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3937" w:type="dxa"/>
            <w:shd w:val="clear" w:color="auto" w:fill="FFFFFF"/>
          </w:tcPr>
          <w:p w14:paraId="060877D0" w14:textId="77777777" w:rsidR="00D97933" w:rsidRPr="005A5965" w:rsidRDefault="00D97933" w:rsidP="00D97933">
            <w:pPr>
              <w:ind w:hanging="8"/>
              <w:jc w:val="left"/>
              <w:rPr>
                <w:rFonts w:cs="Calibri"/>
                <w:sz w:val="22"/>
                <w:szCs w:val="22"/>
                <w:highlight w:val="yellow"/>
              </w:rPr>
            </w:pPr>
            <w:r w:rsidRPr="005A5965">
              <w:rPr>
                <w:rFonts w:cs="Calibri"/>
                <w:sz w:val="22"/>
                <w:szCs w:val="22"/>
                <w:highlight w:val="yellow"/>
              </w:rPr>
              <w:t>Малоэтажная многоквартирная жилая застройка (проект.)</w:t>
            </w:r>
          </w:p>
        </w:tc>
        <w:tc>
          <w:tcPr>
            <w:tcW w:w="1418" w:type="dxa"/>
            <w:shd w:val="clear" w:color="auto" w:fill="FFFFFF"/>
          </w:tcPr>
          <w:p w14:paraId="0DE92907" w14:textId="77777777" w:rsidR="00D97933" w:rsidRPr="005A5965" w:rsidRDefault="00D97933" w:rsidP="00D97933">
            <w:pPr>
              <w:ind w:firstLine="0"/>
              <w:jc w:val="center"/>
              <w:rPr>
                <w:rFonts w:cs="Calibri"/>
                <w:sz w:val="22"/>
                <w:szCs w:val="22"/>
                <w:highlight w:val="yellow"/>
                <w:lang w:val="en-US"/>
              </w:rPr>
            </w:pPr>
            <w:r w:rsidRPr="005A5965">
              <w:rPr>
                <w:rFonts w:cs="Calibri"/>
                <w:sz w:val="22"/>
                <w:szCs w:val="22"/>
                <w:highlight w:val="yellow"/>
                <w:lang w:val="en-US"/>
              </w:rPr>
              <w:t>19</w:t>
            </w:r>
          </w:p>
        </w:tc>
        <w:tc>
          <w:tcPr>
            <w:tcW w:w="1701" w:type="dxa"/>
            <w:shd w:val="clear" w:color="auto" w:fill="FFFFFF"/>
          </w:tcPr>
          <w:p w14:paraId="44D7A971" w14:textId="77777777" w:rsidR="00D97933" w:rsidRPr="005A5965" w:rsidRDefault="00D97933" w:rsidP="00D97933">
            <w:pPr>
              <w:ind w:firstLine="0"/>
              <w:jc w:val="center"/>
              <w:rPr>
                <w:rFonts w:cs="Calibri"/>
                <w:sz w:val="22"/>
                <w:szCs w:val="22"/>
                <w:highlight w:val="yellow"/>
                <w:lang w:val="en-US"/>
              </w:rPr>
            </w:pPr>
            <w:r w:rsidRPr="005A5965">
              <w:rPr>
                <w:rFonts w:cs="Calibri"/>
                <w:sz w:val="22"/>
                <w:szCs w:val="22"/>
                <w:highlight w:val="yellow"/>
                <w:lang w:val="en-US"/>
              </w:rPr>
              <w:t>19</w:t>
            </w:r>
          </w:p>
        </w:tc>
        <w:tc>
          <w:tcPr>
            <w:tcW w:w="2268" w:type="dxa"/>
            <w:shd w:val="clear" w:color="auto" w:fill="FFFFFF"/>
          </w:tcPr>
          <w:p w14:paraId="208C1ADC" w14:textId="77777777" w:rsidR="00D97933" w:rsidRPr="00D97933" w:rsidRDefault="00D97933" w:rsidP="00D97933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5A5965">
              <w:rPr>
                <w:rFonts w:cs="Calibri"/>
                <w:sz w:val="22"/>
                <w:szCs w:val="22"/>
                <w:highlight w:val="yellow"/>
              </w:rPr>
              <w:t>22 х 1200м</w:t>
            </w:r>
            <w:r w:rsidRPr="005A5965">
              <w:rPr>
                <w:rFonts w:cs="Calibri"/>
                <w:sz w:val="22"/>
                <w:szCs w:val="22"/>
                <w:highlight w:val="yellow"/>
                <w:vertAlign w:val="superscript"/>
              </w:rPr>
              <w:t>2</w:t>
            </w:r>
            <w:r w:rsidRPr="005A5965">
              <w:rPr>
                <w:rFonts w:cs="Calibri"/>
                <w:sz w:val="22"/>
                <w:szCs w:val="22"/>
                <w:highlight w:val="yellow"/>
              </w:rPr>
              <w:t xml:space="preserve"> = 2</w:t>
            </w:r>
            <w:r w:rsidRPr="005A5965">
              <w:rPr>
                <w:rFonts w:cs="Calibri"/>
                <w:sz w:val="22"/>
                <w:szCs w:val="22"/>
                <w:highlight w:val="yellow"/>
                <w:lang w:val="en-US"/>
              </w:rPr>
              <w:t>28</w:t>
            </w:r>
            <w:r w:rsidRPr="005A5965">
              <w:rPr>
                <w:rFonts w:cs="Calibri"/>
                <w:sz w:val="22"/>
                <w:szCs w:val="22"/>
                <w:highlight w:val="yellow"/>
              </w:rPr>
              <w:t>00</w:t>
            </w:r>
          </w:p>
        </w:tc>
      </w:tr>
      <w:tr w:rsidR="00D97933" w:rsidRPr="00D97933" w14:paraId="440BBAA4" w14:textId="77777777" w:rsidTr="00D97933">
        <w:tc>
          <w:tcPr>
            <w:tcW w:w="741" w:type="dxa"/>
            <w:shd w:val="clear" w:color="auto" w:fill="FFFFFF"/>
          </w:tcPr>
          <w:p w14:paraId="2904D8AA" w14:textId="77777777" w:rsidR="00D97933" w:rsidRPr="00D97933" w:rsidRDefault="00D97933" w:rsidP="00D97933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D97933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3937" w:type="dxa"/>
            <w:shd w:val="clear" w:color="auto" w:fill="FFFFFF"/>
          </w:tcPr>
          <w:p w14:paraId="39F8AD8D" w14:textId="77777777" w:rsidR="00D97933" w:rsidRPr="00D97933" w:rsidRDefault="00D97933" w:rsidP="00D97933">
            <w:pPr>
              <w:ind w:hanging="8"/>
              <w:jc w:val="left"/>
              <w:rPr>
                <w:rFonts w:cs="Calibri"/>
                <w:sz w:val="22"/>
                <w:szCs w:val="22"/>
              </w:rPr>
            </w:pPr>
            <w:r w:rsidRPr="00D97933">
              <w:rPr>
                <w:rFonts w:cs="Calibri"/>
                <w:sz w:val="22"/>
                <w:szCs w:val="22"/>
              </w:rPr>
              <w:t>Малоэтажная многоквартирная жилая застройка (сущ.)</w:t>
            </w:r>
          </w:p>
        </w:tc>
        <w:tc>
          <w:tcPr>
            <w:tcW w:w="1418" w:type="dxa"/>
            <w:shd w:val="clear" w:color="auto" w:fill="FFFFFF"/>
          </w:tcPr>
          <w:p w14:paraId="1426D21E" w14:textId="77777777" w:rsidR="00D97933" w:rsidRPr="00D97933" w:rsidRDefault="00D97933" w:rsidP="00D97933">
            <w:pPr>
              <w:ind w:firstLine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D97933">
              <w:rPr>
                <w:rFonts w:cs="Calibri"/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14:paraId="30577ED9" w14:textId="77777777" w:rsidR="00D97933" w:rsidRPr="00D97933" w:rsidRDefault="00D97933" w:rsidP="00D97933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D97933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FFFFFF"/>
          </w:tcPr>
          <w:p w14:paraId="27AA1C48" w14:textId="77777777" w:rsidR="00D97933" w:rsidRPr="00D97933" w:rsidRDefault="00D97933" w:rsidP="00D97933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D97933">
              <w:rPr>
                <w:rFonts w:cs="Calibri"/>
                <w:sz w:val="22"/>
                <w:szCs w:val="22"/>
              </w:rPr>
              <w:t>-</w:t>
            </w:r>
          </w:p>
        </w:tc>
      </w:tr>
      <w:tr w:rsidR="00D97933" w:rsidRPr="00D97933" w14:paraId="275A9C34" w14:textId="77777777" w:rsidTr="00D97933">
        <w:tc>
          <w:tcPr>
            <w:tcW w:w="741" w:type="dxa"/>
            <w:shd w:val="clear" w:color="auto" w:fill="FFFFFF"/>
          </w:tcPr>
          <w:p w14:paraId="1104002B" w14:textId="77777777" w:rsidR="00D97933" w:rsidRPr="00D97933" w:rsidRDefault="00D97933" w:rsidP="00D97933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D97933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3937" w:type="dxa"/>
            <w:shd w:val="clear" w:color="auto" w:fill="FFFFFF"/>
          </w:tcPr>
          <w:p w14:paraId="61873C3F" w14:textId="77777777" w:rsidR="00D97933" w:rsidRPr="00D97933" w:rsidRDefault="00D97933" w:rsidP="00D97933">
            <w:pPr>
              <w:ind w:hanging="8"/>
              <w:jc w:val="left"/>
              <w:rPr>
                <w:rFonts w:cs="Calibri"/>
                <w:sz w:val="22"/>
                <w:szCs w:val="22"/>
              </w:rPr>
            </w:pPr>
            <w:r w:rsidRPr="00D97933">
              <w:rPr>
                <w:rFonts w:cs="Calibri"/>
                <w:sz w:val="22"/>
                <w:szCs w:val="22"/>
              </w:rPr>
              <w:t>Для индивидуального жилищного строительства (сущ.)</w:t>
            </w:r>
          </w:p>
        </w:tc>
        <w:tc>
          <w:tcPr>
            <w:tcW w:w="1418" w:type="dxa"/>
            <w:shd w:val="clear" w:color="auto" w:fill="FFFFFF"/>
          </w:tcPr>
          <w:p w14:paraId="1C1F39CB" w14:textId="77777777" w:rsidR="00D97933" w:rsidRPr="00D97933" w:rsidRDefault="00D97933" w:rsidP="00D97933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D97933"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14:paraId="74F8F2B7" w14:textId="77777777" w:rsidR="00D97933" w:rsidRPr="00D97933" w:rsidRDefault="00D97933" w:rsidP="00D97933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D97933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FFFFFF"/>
          </w:tcPr>
          <w:p w14:paraId="0D844BBF" w14:textId="77777777" w:rsidR="00D97933" w:rsidRPr="00D97933" w:rsidRDefault="00D97933" w:rsidP="00D97933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D97933">
              <w:rPr>
                <w:rFonts w:cs="Calibri"/>
                <w:sz w:val="22"/>
                <w:szCs w:val="22"/>
              </w:rPr>
              <w:t>-</w:t>
            </w:r>
          </w:p>
        </w:tc>
      </w:tr>
      <w:tr w:rsidR="00D97933" w:rsidRPr="00D97933" w14:paraId="572F6C24" w14:textId="77777777" w:rsidTr="00D97933">
        <w:tc>
          <w:tcPr>
            <w:tcW w:w="741" w:type="dxa"/>
            <w:shd w:val="clear" w:color="auto" w:fill="FFFFFF"/>
          </w:tcPr>
          <w:p w14:paraId="5A274B1C" w14:textId="77777777" w:rsidR="00D97933" w:rsidRPr="00D97933" w:rsidRDefault="00D97933" w:rsidP="00D97933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937" w:type="dxa"/>
            <w:shd w:val="clear" w:color="auto" w:fill="FFFFFF"/>
          </w:tcPr>
          <w:p w14:paraId="3079514E" w14:textId="77777777" w:rsidR="00D97933" w:rsidRPr="00D97933" w:rsidRDefault="00D97933" w:rsidP="00D97933">
            <w:pPr>
              <w:ind w:hanging="8"/>
              <w:rPr>
                <w:rFonts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14:paraId="3930F8E6" w14:textId="77777777" w:rsidR="00D97933" w:rsidRPr="00D97933" w:rsidRDefault="00D97933" w:rsidP="00D97933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D97933">
              <w:rPr>
                <w:rFonts w:cs="Calibri"/>
                <w:sz w:val="22"/>
                <w:szCs w:val="22"/>
              </w:rPr>
              <w:t>31</w:t>
            </w:r>
          </w:p>
        </w:tc>
        <w:tc>
          <w:tcPr>
            <w:tcW w:w="1701" w:type="dxa"/>
            <w:shd w:val="clear" w:color="auto" w:fill="FFFFFF"/>
          </w:tcPr>
          <w:p w14:paraId="26C9680C" w14:textId="77777777" w:rsidR="00D97933" w:rsidRPr="00D97933" w:rsidRDefault="00D97933" w:rsidP="00D97933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</w:tcPr>
          <w:p w14:paraId="17A95BB2" w14:textId="77777777" w:rsidR="00D97933" w:rsidRPr="00D97933" w:rsidRDefault="00D97933" w:rsidP="00D97933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D97933">
              <w:rPr>
                <w:rFonts w:cs="Calibri"/>
                <w:sz w:val="22"/>
                <w:szCs w:val="22"/>
              </w:rPr>
              <w:t>2</w:t>
            </w:r>
            <w:r w:rsidRPr="00D97933">
              <w:rPr>
                <w:rFonts w:cs="Calibri"/>
                <w:sz w:val="22"/>
                <w:szCs w:val="22"/>
                <w:lang w:val="en-US"/>
              </w:rPr>
              <w:t>28</w:t>
            </w:r>
            <w:r w:rsidRPr="00D97933">
              <w:rPr>
                <w:rFonts w:cs="Calibri"/>
                <w:sz w:val="22"/>
                <w:szCs w:val="22"/>
              </w:rPr>
              <w:t>00</w:t>
            </w:r>
          </w:p>
        </w:tc>
      </w:tr>
    </w:tbl>
    <w:p w14:paraId="51548EEC" w14:textId="77777777" w:rsidR="00D97933" w:rsidRPr="00D97933" w:rsidRDefault="00D97933" w:rsidP="00D97933">
      <w:pPr>
        <w:spacing w:after="60"/>
        <w:ind w:firstLine="0"/>
        <w:rPr>
          <w:lang w:eastAsia="ar-SA"/>
        </w:rPr>
      </w:pPr>
      <w:r w:rsidRPr="00D97933">
        <w:rPr>
          <w:lang w:eastAsia="ar-SA"/>
        </w:rPr>
        <w:t>* Общая жилая площадь жилых домов взята условно.</w:t>
      </w:r>
    </w:p>
    <w:p w14:paraId="33FBD884" w14:textId="77777777" w:rsidR="00D97933" w:rsidRPr="00D97933" w:rsidRDefault="00D97933" w:rsidP="00D97933">
      <w:pPr>
        <w:ind w:firstLine="0"/>
        <w:rPr>
          <w:b/>
          <w:lang w:val="x-none" w:eastAsia="ar-SA"/>
        </w:rPr>
      </w:pPr>
    </w:p>
    <w:p w14:paraId="5FADFF31" w14:textId="77777777" w:rsidR="00D97933" w:rsidRPr="00D97933" w:rsidRDefault="00D97933" w:rsidP="00D97933">
      <w:pPr>
        <w:spacing w:after="60"/>
        <w:ind w:firstLine="0"/>
        <w:rPr>
          <w:b/>
          <w:lang w:val="x-none" w:eastAsia="ar-SA"/>
        </w:rPr>
      </w:pPr>
      <w:r w:rsidRPr="00D97933">
        <w:rPr>
          <w:b/>
          <w:lang w:val="x-none" w:eastAsia="ar-SA"/>
        </w:rPr>
        <w:t>Развитие системы социально-культурного и коммунально-бытового обслуживания</w:t>
      </w:r>
    </w:p>
    <w:p w14:paraId="3123E054" w14:textId="77777777" w:rsidR="00D97933" w:rsidRPr="00D97933" w:rsidRDefault="00D97933" w:rsidP="00D97933">
      <w:pPr>
        <w:ind w:firstLine="567"/>
        <w:rPr>
          <w:lang w:val="x-none" w:eastAsia="ar-SA"/>
        </w:rPr>
      </w:pPr>
      <w:r w:rsidRPr="00D97933">
        <w:rPr>
          <w:lang w:val="x-none" w:eastAsia="ar-SA"/>
        </w:rPr>
        <w:t>Генеральным планом предусматривается создание и развитие социальной инфраструктуры населенного пункта, которое должно способствовать:</w:t>
      </w:r>
    </w:p>
    <w:p w14:paraId="4861D513" w14:textId="77777777" w:rsidR="00D97933" w:rsidRPr="00D97933" w:rsidRDefault="00D97933" w:rsidP="00D97933">
      <w:pPr>
        <w:ind w:firstLine="567"/>
        <w:rPr>
          <w:lang w:val="x-none" w:eastAsia="ar-SA"/>
        </w:rPr>
      </w:pPr>
      <w:r w:rsidRPr="00D97933">
        <w:rPr>
          <w:lang w:val="x-none" w:eastAsia="ar-SA"/>
        </w:rPr>
        <w:lastRenderedPageBreak/>
        <w:t>- повышению уровня разнообразия доступных для населения мест приложения труда за счет строительства объектов обслуживающей и административно-деловой сферы;</w:t>
      </w:r>
    </w:p>
    <w:p w14:paraId="6C381C95" w14:textId="77777777" w:rsidR="00D97933" w:rsidRPr="00D97933" w:rsidRDefault="00D97933" w:rsidP="00D97933">
      <w:pPr>
        <w:ind w:firstLine="567"/>
        <w:rPr>
          <w:lang w:val="x-none" w:eastAsia="ar-SA"/>
        </w:rPr>
      </w:pPr>
      <w:r w:rsidRPr="00D97933">
        <w:rPr>
          <w:lang w:val="x-none" w:eastAsia="ar-SA"/>
        </w:rPr>
        <w:t>- повышению уровня образования, здоровья, культуры;</w:t>
      </w:r>
    </w:p>
    <w:p w14:paraId="3FAD626F" w14:textId="77777777" w:rsidR="00D97933" w:rsidRPr="00D97933" w:rsidRDefault="00D97933" w:rsidP="00D97933">
      <w:pPr>
        <w:ind w:firstLine="567"/>
        <w:rPr>
          <w:lang w:val="x-none" w:eastAsia="ar-SA"/>
        </w:rPr>
      </w:pPr>
      <w:r w:rsidRPr="00D97933">
        <w:rPr>
          <w:lang w:val="x-none" w:eastAsia="ar-SA"/>
        </w:rPr>
        <w:t>- повышению доступности центров концентрации объектов культурно-бытового обслуживания, объектов рекреации;</w:t>
      </w:r>
    </w:p>
    <w:p w14:paraId="79A62226" w14:textId="77777777" w:rsidR="00D97933" w:rsidRPr="00D97933" w:rsidRDefault="00D97933" w:rsidP="00D97933">
      <w:pPr>
        <w:ind w:firstLine="567"/>
        <w:rPr>
          <w:lang w:val="x-none" w:eastAsia="ar-SA"/>
        </w:rPr>
      </w:pPr>
      <w:r w:rsidRPr="00D97933">
        <w:rPr>
          <w:lang w:val="x-none" w:eastAsia="ar-SA"/>
        </w:rPr>
        <w:t>- в конечном итоге повышению качества жизни и развития человеческого потенциала.</w:t>
      </w:r>
    </w:p>
    <w:p w14:paraId="7579063C" w14:textId="77777777" w:rsidR="00D97933" w:rsidRPr="00D97933" w:rsidRDefault="00D97933" w:rsidP="00D97933">
      <w:pPr>
        <w:spacing w:line="259" w:lineRule="auto"/>
        <w:ind w:firstLine="567"/>
        <w:rPr>
          <w:rFonts w:eastAsia="Calibri"/>
          <w:lang w:eastAsia="en-US"/>
        </w:rPr>
      </w:pPr>
      <w:r w:rsidRPr="00D97933">
        <w:rPr>
          <w:rFonts w:eastAsia="Calibri"/>
          <w:lang w:eastAsia="en-US"/>
        </w:rPr>
        <w:t>Расчетный срок:</w:t>
      </w:r>
    </w:p>
    <w:p w14:paraId="3EF12482" w14:textId="77777777" w:rsidR="00D97933" w:rsidRPr="00D97933" w:rsidRDefault="00D97933" w:rsidP="00D97933">
      <w:pPr>
        <w:spacing w:line="259" w:lineRule="auto"/>
        <w:ind w:firstLine="567"/>
        <w:rPr>
          <w:rFonts w:eastAsia="Calibri"/>
          <w:lang w:eastAsia="en-US"/>
        </w:rPr>
      </w:pPr>
      <w:r w:rsidRPr="00D97933">
        <w:rPr>
          <w:rFonts w:eastAsia="Calibri"/>
          <w:lang w:eastAsia="en-US"/>
        </w:rPr>
        <w:t xml:space="preserve">- </w:t>
      </w:r>
      <w:bookmarkStart w:id="4" w:name="_Toc468192804"/>
      <w:r w:rsidRPr="00D97933">
        <w:rPr>
          <w:rFonts w:eastAsia="Calibri"/>
          <w:lang w:eastAsia="en-US"/>
        </w:rPr>
        <w:t>временная площадка для складирования снежных масс.</w:t>
      </w:r>
    </w:p>
    <w:p w14:paraId="44125AAE" w14:textId="77777777" w:rsidR="00D97933" w:rsidRPr="00D97933" w:rsidRDefault="00D97933" w:rsidP="00D97933">
      <w:pPr>
        <w:spacing w:line="259" w:lineRule="auto"/>
        <w:ind w:firstLine="567"/>
        <w:rPr>
          <w:rFonts w:ascii="Calibri" w:eastAsia="Calibri" w:hAnsi="Calibri"/>
          <w:lang w:eastAsia="en-US"/>
        </w:rPr>
      </w:pPr>
    </w:p>
    <w:p w14:paraId="0F2D9BAE" w14:textId="77777777" w:rsidR="00D97933" w:rsidRPr="00D97933" w:rsidRDefault="00D97933" w:rsidP="00D97933">
      <w:pPr>
        <w:keepNext/>
        <w:tabs>
          <w:tab w:val="left" w:pos="1134"/>
          <w:tab w:val="left" w:pos="1276"/>
        </w:tabs>
        <w:spacing w:line="276" w:lineRule="auto"/>
        <w:ind w:firstLine="0"/>
        <w:outlineLvl w:val="1"/>
        <w:rPr>
          <w:b/>
          <w:bCs/>
          <w:iCs/>
          <w:lang w:val="x-none" w:eastAsia="x-none"/>
        </w:rPr>
      </w:pPr>
      <w:r w:rsidRPr="00D97933">
        <w:rPr>
          <w:b/>
          <w:bCs/>
          <w:iCs/>
          <w:lang w:val="x-none" w:eastAsia="x-none"/>
        </w:rPr>
        <w:t>Характеристика развития системы транспортного обслуживания территории</w:t>
      </w:r>
      <w:bookmarkEnd w:id="4"/>
    </w:p>
    <w:p w14:paraId="63BA2D36" w14:textId="77777777" w:rsidR="00D97933" w:rsidRPr="00D97933" w:rsidRDefault="00D97933" w:rsidP="00D97933">
      <w:pPr>
        <w:spacing w:line="259" w:lineRule="auto"/>
        <w:ind w:firstLine="567"/>
        <w:rPr>
          <w:u w:val="single"/>
          <w:lang w:eastAsia="ar-SA"/>
        </w:rPr>
      </w:pPr>
      <w:r w:rsidRPr="00D97933">
        <w:rPr>
          <w:u w:val="single"/>
          <w:lang w:eastAsia="ar-SA"/>
        </w:rPr>
        <w:t>Поселковая улично-дорожная сеть:</w:t>
      </w:r>
    </w:p>
    <w:p w14:paraId="786569FF" w14:textId="77777777" w:rsidR="00D97933" w:rsidRPr="00D97933" w:rsidRDefault="00D97933" w:rsidP="00D97933">
      <w:pPr>
        <w:spacing w:line="276" w:lineRule="auto"/>
        <w:ind w:firstLine="567"/>
        <w:rPr>
          <w:lang w:eastAsia="x-none"/>
        </w:rPr>
      </w:pPr>
      <w:r w:rsidRPr="00D97933">
        <w:rPr>
          <w:lang w:eastAsia="x-none"/>
        </w:rPr>
        <w:t xml:space="preserve">- </w:t>
      </w:r>
      <w:r w:rsidRPr="00D97933">
        <w:rPr>
          <w:lang w:val="x-none" w:eastAsia="ar-SA"/>
        </w:rPr>
        <w:t>реконструкция и расширение проезжих частей с устройством покрытия капитального типа</w:t>
      </w:r>
      <w:r w:rsidRPr="00D97933">
        <w:rPr>
          <w:lang w:eastAsia="ar-SA"/>
        </w:rPr>
        <w:t>, устройство тротуаров</w:t>
      </w:r>
      <w:r w:rsidRPr="00D97933">
        <w:rPr>
          <w:lang w:val="x-none" w:eastAsia="ar-SA"/>
        </w:rPr>
        <w:t>.</w:t>
      </w:r>
    </w:p>
    <w:p w14:paraId="65A065BA" w14:textId="77777777" w:rsidR="00D97933" w:rsidRPr="00D97933" w:rsidRDefault="00D97933" w:rsidP="00D97933">
      <w:pPr>
        <w:spacing w:before="240" w:after="60"/>
        <w:ind w:firstLine="0"/>
        <w:jc w:val="center"/>
      </w:pPr>
      <w:r w:rsidRPr="00D97933">
        <w:t>Основные показатели перспективной транспортной инфраструктуры территории</w:t>
      </w:r>
    </w:p>
    <w:p w14:paraId="556B87C8" w14:textId="77777777" w:rsidR="00D97933" w:rsidRPr="00D97933" w:rsidRDefault="00D97933" w:rsidP="00D97933">
      <w:pPr>
        <w:ind w:firstLine="0"/>
        <w:jc w:val="right"/>
      </w:pPr>
      <w:r w:rsidRPr="00D97933"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4"/>
        <w:gridCol w:w="1701"/>
        <w:gridCol w:w="2410"/>
      </w:tblGrid>
      <w:tr w:rsidR="00D97933" w:rsidRPr="00D97933" w14:paraId="14C03612" w14:textId="77777777" w:rsidTr="00D97933">
        <w:tc>
          <w:tcPr>
            <w:tcW w:w="5954" w:type="dxa"/>
            <w:vAlign w:val="center"/>
          </w:tcPr>
          <w:p w14:paraId="1944DD20" w14:textId="77777777" w:rsidR="00D97933" w:rsidRPr="00D97933" w:rsidRDefault="00D97933" w:rsidP="00D97933">
            <w:pPr>
              <w:spacing w:after="60"/>
              <w:ind w:firstLine="0"/>
              <w:jc w:val="center"/>
              <w:rPr>
                <w:b/>
                <w:sz w:val="22"/>
                <w:szCs w:val="22"/>
              </w:rPr>
            </w:pPr>
            <w:r w:rsidRPr="00D97933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vAlign w:val="center"/>
          </w:tcPr>
          <w:p w14:paraId="01E3C376" w14:textId="77777777" w:rsidR="00D97933" w:rsidRPr="00D97933" w:rsidRDefault="00D97933" w:rsidP="00D97933">
            <w:pPr>
              <w:spacing w:after="60"/>
              <w:ind w:firstLine="0"/>
              <w:jc w:val="center"/>
              <w:rPr>
                <w:b/>
                <w:sz w:val="22"/>
                <w:szCs w:val="22"/>
              </w:rPr>
            </w:pPr>
            <w:r w:rsidRPr="00D97933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2410" w:type="dxa"/>
            <w:vAlign w:val="center"/>
          </w:tcPr>
          <w:p w14:paraId="19CE2723" w14:textId="77777777" w:rsidR="00D97933" w:rsidRPr="00D97933" w:rsidRDefault="00D97933" w:rsidP="00D97933">
            <w:pPr>
              <w:spacing w:after="60"/>
              <w:ind w:firstLine="0"/>
              <w:jc w:val="center"/>
              <w:rPr>
                <w:b/>
                <w:sz w:val="22"/>
                <w:szCs w:val="22"/>
              </w:rPr>
            </w:pPr>
            <w:r w:rsidRPr="00D97933">
              <w:rPr>
                <w:b/>
                <w:sz w:val="22"/>
                <w:szCs w:val="22"/>
              </w:rPr>
              <w:t>Показатель</w:t>
            </w:r>
          </w:p>
        </w:tc>
      </w:tr>
      <w:tr w:rsidR="00D97933" w:rsidRPr="00D97933" w14:paraId="40A65775" w14:textId="77777777" w:rsidTr="00D97933">
        <w:tc>
          <w:tcPr>
            <w:tcW w:w="5954" w:type="dxa"/>
            <w:vAlign w:val="center"/>
          </w:tcPr>
          <w:p w14:paraId="2CE71E8A" w14:textId="77777777" w:rsidR="00D97933" w:rsidRPr="00D97933" w:rsidRDefault="00D97933" w:rsidP="00D97933">
            <w:pPr>
              <w:spacing w:after="60"/>
              <w:ind w:firstLine="0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Протяженность улично-дорожной сети, в т.ч.:</w:t>
            </w:r>
          </w:p>
        </w:tc>
        <w:tc>
          <w:tcPr>
            <w:tcW w:w="1701" w:type="dxa"/>
            <w:vAlign w:val="center"/>
          </w:tcPr>
          <w:p w14:paraId="398B7158" w14:textId="77777777" w:rsidR="00D97933" w:rsidRPr="00D97933" w:rsidRDefault="00D97933" w:rsidP="00D97933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км</w:t>
            </w:r>
          </w:p>
        </w:tc>
        <w:tc>
          <w:tcPr>
            <w:tcW w:w="2410" w:type="dxa"/>
            <w:vAlign w:val="center"/>
          </w:tcPr>
          <w:p w14:paraId="3588154F" w14:textId="77777777" w:rsidR="00D97933" w:rsidRPr="00D97933" w:rsidRDefault="00D97933" w:rsidP="00D97933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5,0</w:t>
            </w:r>
          </w:p>
        </w:tc>
      </w:tr>
      <w:tr w:rsidR="00D97933" w:rsidRPr="00D97933" w14:paraId="44CDDC96" w14:textId="77777777" w:rsidTr="00D97933">
        <w:tc>
          <w:tcPr>
            <w:tcW w:w="5954" w:type="dxa"/>
            <w:vAlign w:val="center"/>
          </w:tcPr>
          <w:p w14:paraId="48760296" w14:textId="77777777" w:rsidR="00D97933" w:rsidRPr="00D97933" w:rsidRDefault="00D97933" w:rsidP="00D97933">
            <w:pPr>
              <w:spacing w:after="60"/>
              <w:ind w:firstLine="0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основные улицы</w:t>
            </w:r>
          </w:p>
        </w:tc>
        <w:tc>
          <w:tcPr>
            <w:tcW w:w="1701" w:type="dxa"/>
            <w:vAlign w:val="center"/>
          </w:tcPr>
          <w:p w14:paraId="724E2196" w14:textId="77777777" w:rsidR="00D97933" w:rsidRPr="00D97933" w:rsidRDefault="00D97933" w:rsidP="00D97933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км</w:t>
            </w:r>
          </w:p>
        </w:tc>
        <w:tc>
          <w:tcPr>
            <w:tcW w:w="2410" w:type="dxa"/>
            <w:vAlign w:val="center"/>
          </w:tcPr>
          <w:p w14:paraId="3A6B6351" w14:textId="77777777" w:rsidR="00D97933" w:rsidRPr="00D97933" w:rsidRDefault="00D97933" w:rsidP="00D97933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2,8</w:t>
            </w:r>
          </w:p>
        </w:tc>
      </w:tr>
      <w:tr w:rsidR="00D97933" w:rsidRPr="00D97933" w14:paraId="05B63D9D" w14:textId="77777777" w:rsidTr="00D97933">
        <w:tc>
          <w:tcPr>
            <w:tcW w:w="5954" w:type="dxa"/>
            <w:vAlign w:val="center"/>
          </w:tcPr>
          <w:p w14:paraId="28944F3E" w14:textId="77777777" w:rsidR="00D97933" w:rsidRPr="00D97933" w:rsidRDefault="00D97933" w:rsidP="00D97933">
            <w:pPr>
              <w:spacing w:after="60"/>
              <w:ind w:firstLine="0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улицы в жилой застройке</w:t>
            </w:r>
          </w:p>
        </w:tc>
        <w:tc>
          <w:tcPr>
            <w:tcW w:w="1701" w:type="dxa"/>
            <w:vAlign w:val="center"/>
          </w:tcPr>
          <w:p w14:paraId="5CB0D4D0" w14:textId="77777777" w:rsidR="00D97933" w:rsidRPr="00D97933" w:rsidRDefault="00D97933" w:rsidP="00D97933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км</w:t>
            </w:r>
          </w:p>
        </w:tc>
        <w:tc>
          <w:tcPr>
            <w:tcW w:w="2410" w:type="dxa"/>
            <w:vAlign w:val="center"/>
          </w:tcPr>
          <w:p w14:paraId="06E120DC" w14:textId="77777777" w:rsidR="00D97933" w:rsidRPr="00D97933" w:rsidRDefault="00D97933" w:rsidP="00D97933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0,8</w:t>
            </w:r>
          </w:p>
        </w:tc>
      </w:tr>
      <w:tr w:rsidR="00D97933" w:rsidRPr="00D97933" w14:paraId="0EA31B14" w14:textId="77777777" w:rsidTr="00D97933">
        <w:tc>
          <w:tcPr>
            <w:tcW w:w="5954" w:type="dxa"/>
            <w:vAlign w:val="center"/>
          </w:tcPr>
          <w:p w14:paraId="3B667186" w14:textId="77777777" w:rsidR="00D97933" w:rsidRPr="00D97933" w:rsidRDefault="00D97933" w:rsidP="00D97933">
            <w:pPr>
              <w:spacing w:after="60"/>
              <w:ind w:firstLine="0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проездов</w:t>
            </w:r>
          </w:p>
        </w:tc>
        <w:tc>
          <w:tcPr>
            <w:tcW w:w="1701" w:type="dxa"/>
            <w:vAlign w:val="center"/>
          </w:tcPr>
          <w:p w14:paraId="641DF213" w14:textId="77777777" w:rsidR="00D97933" w:rsidRPr="00D97933" w:rsidRDefault="00D97933" w:rsidP="00D97933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км</w:t>
            </w:r>
          </w:p>
        </w:tc>
        <w:tc>
          <w:tcPr>
            <w:tcW w:w="2410" w:type="dxa"/>
            <w:vAlign w:val="center"/>
          </w:tcPr>
          <w:p w14:paraId="6BDCBF48" w14:textId="77777777" w:rsidR="00D97933" w:rsidRPr="00D97933" w:rsidRDefault="00D97933" w:rsidP="00D97933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1,4</w:t>
            </w:r>
          </w:p>
        </w:tc>
      </w:tr>
      <w:tr w:rsidR="00D97933" w:rsidRPr="00D97933" w14:paraId="664B64F9" w14:textId="77777777" w:rsidTr="00D97933">
        <w:tc>
          <w:tcPr>
            <w:tcW w:w="5954" w:type="dxa"/>
            <w:vAlign w:val="center"/>
          </w:tcPr>
          <w:p w14:paraId="225293BA" w14:textId="77777777" w:rsidR="00D97933" w:rsidRPr="00D97933" w:rsidRDefault="00D97933" w:rsidP="00D97933">
            <w:pPr>
              <w:spacing w:after="60"/>
              <w:ind w:firstLine="0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Протяженность велодорожек/</w:t>
            </w:r>
            <w:proofErr w:type="spellStart"/>
            <w:r w:rsidRPr="00D97933">
              <w:rPr>
                <w:sz w:val="22"/>
                <w:szCs w:val="22"/>
              </w:rPr>
              <w:t>велополос</w:t>
            </w:r>
            <w:proofErr w:type="spellEnd"/>
          </w:p>
        </w:tc>
        <w:tc>
          <w:tcPr>
            <w:tcW w:w="1701" w:type="dxa"/>
            <w:vAlign w:val="center"/>
          </w:tcPr>
          <w:p w14:paraId="54FA08A8" w14:textId="77777777" w:rsidR="00D97933" w:rsidRPr="00D97933" w:rsidRDefault="00D97933" w:rsidP="00D97933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км</w:t>
            </w:r>
          </w:p>
        </w:tc>
        <w:tc>
          <w:tcPr>
            <w:tcW w:w="2410" w:type="dxa"/>
            <w:vAlign w:val="center"/>
          </w:tcPr>
          <w:p w14:paraId="172AF6D1" w14:textId="77777777" w:rsidR="00D97933" w:rsidRPr="00D97933" w:rsidRDefault="00D97933" w:rsidP="00D97933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-</w:t>
            </w:r>
          </w:p>
        </w:tc>
      </w:tr>
      <w:tr w:rsidR="00D97933" w:rsidRPr="00D97933" w14:paraId="4C765147" w14:textId="77777777" w:rsidTr="00D97933">
        <w:tc>
          <w:tcPr>
            <w:tcW w:w="5954" w:type="dxa"/>
            <w:vAlign w:val="center"/>
          </w:tcPr>
          <w:p w14:paraId="756D955F" w14:textId="77777777" w:rsidR="00D97933" w:rsidRPr="00D97933" w:rsidRDefault="00D97933" w:rsidP="00D97933">
            <w:pPr>
              <w:spacing w:after="60"/>
              <w:ind w:firstLine="0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Протяженность улично-дорожной сети, обслуживаемой общественным транспортом</w:t>
            </w:r>
          </w:p>
        </w:tc>
        <w:tc>
          <w:tcPr>
            <w:tcW w:w="1701" w:type="dxa"/>
            <w:vAlign w:val="center"/>
          </w:tcPr>
          <w:p w14:paraId="08085374" w14:textId="77777777" w:rsidR="00D97933" w:rsidRPr="00D97933" w:rsidRDefault="00D97933" w:rsidP="00D97933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км</w:t>
            </w:r>
          </w:p>
        </w:tc>
        <w:tc>
          <w:tcPr>
            <w:tcW w:w="2410" w:type="dxa"/>
            <w:vAlign w:val="center"/>
          </w:tcPr>
          <w:p w14:paraId="42763905" w14:textId="77777777" w:rsidR="00D97933" w:rsidRPr="00D97933" w:rsidRDefault="00D97933" w:rsidP="00D97933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-</w:t>
            </w:r>
          </w:p>
        </w:tc>
      </w:tr>
      <w:tr w:rsidR="00D97933" w:rsidRPr="00D97933" w14:paraId="778D8FC4" w14:textId="77777777" w:rsidTr="00D97933">
        <w:tc>
          <w:tcPr>
            <w:tcW w:w="5954" w:type="dxa"/>
            <w:vAlign w:val="center"/>
          </w:tcPr>
          <w:p w14:paraId="7218F02D" w14:textId="77777777" w:rsidR="00D97933" w:rsidRPr="00D97933" w:rsidRDefault="00D97933" w:rsidP="00D97933">
            <w:pPr>
              <w:spacing w:after="60"/>
              <w:ind w:firstLine="0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Количество остановок общественного транспорта</w:t>
            </w:r>
          </w:p>
        </w:tc>
        <w:tc>
          <w:tcPr>
            <w:tcW w:w="1701" w:type="dxa"/>
            <w:vAlign w:val="center"/>
          </w:tcPr>
          <w:p w14:paraId="41C2D0F4" w14:textId="77777777" w:rsidR="00D97933" w:rsidRPr="00D97933" w:rsidRDefault="00D97933" w:rsidP="00D97933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шт.</w:t>
            </w:r>
          </w:p>
        </w:tc>
        <w:tc>
          <w:tcPr>
            <w:tcW w:w="2410" w:type="dxa"/>
            <w:vAlign w:val="center"/>
          </w:tcPr>
          <w:p w14:paraId="69D6FBFA" w14:textId="77777777" w:rsidR="00D97933" w:rsidRPr="00D97933" w:rsidRDefault="00D97933" w:rsidP="00D97933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-</w:t>
            </w:r>
          </w:p>
        </w:tc>
      </w:tr>
      <w:tr w:rsidR="00D97933" w:rsidRPr="00D97933" w14:paraId="4A31D0E5" w14:textId="77777777" w:rsidTr="00D97933">
        <w:tc>
          <w:tcPr>
            <w:tcW w:w="5954" w:type="dxa"/>
            <w:vAlign w:val="center"/>
          </w:tcPr>
          <w:p w14:paraId="0CD14C44" w14:textId="77777777" w:rsidR="00D97933" w:rsidRPr="00D97933" w:rsidRDefault="00D97933" w:rsidP="00D97933">
            <w:pPr>
              <w:spacing w:after="60"/>
              <w:ind w:firstLine="0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Количество светофорных объектов</w:t>
            </w:r>
          </w:p>
        </w:tc>
        <w:tc>
          <w:tcPr>
            <w:tcW w:w="1701" w:type="dxa"/>
            <w:vAlign w:val="center"/>
          </w:tcPr>
          <w:p w14:paraId="54677C22" w14:textId="77777777" w:rsidR="00D97933" w:rsidRPr="00D97933" w:rsidRDefault="00D97933" w:rsidP="00D97933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шт.</w:t>
            </w:r>
          </w:p>
        </w:tc>
        <w:tc>
          <w:tcPr>
            <w:tcW w:w="2410" w:type="dxa"/>
            <w:vAlign w:val="center"/>
          </w:tcPr>
          <w:p w14:paraId="2111FD5E" w14:textId="77777777" w:rsidR="00D97933" w:rsidRPr="00D97933" w:rsidRDefault="00D97933" w:rsidP="00D97933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-</w:t>
            </w:r>
          </w:p>
        </w:tc>
      </w:tr>
      <w:tr w:rsidR="00D97933" w:rsidRPr="00D97933" w14:paraId="4B9C4444" w14:textId="77777777" w:rsidTr="00D97933">
        <w:tc>
          <w:tcPr>
            <w:tcW w:w="5954" w:type="dxa"/>
            <w:vAlign w:val="center"/>
          </w:tcPr>
          <w:p w14:paraId="7427C18C" w14:textId="77777777" w:rsidR="00D97933" w:rsidRPr="00D97933" w:rsidRDefault="00D97933" w:rsidP="00D97933">
            <w:pPr>
              <w:spacing w:after="60"/>
              <w:ind w:firstLine="0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Количество автомобилей в поселении</w:t>
            </w:r>
          </w:p>
        </w:tc>
        <w:tc>
          <w:tcPr>
            <w:tcW w:w="1701" w:type="dxa"/>
            <w:vAlign w:val="center"/>
          </w:tcPr>
          <w:p w14:paraId="34390854" w14:textId="77777777" w:rsidR="00D97933" w:rsidRPr="00D97933" w:rsidRDefault="00D97933" w:rsidP="00D97933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ед.</w:t>
            </w:r>
          </w:p>
        </w:tc>
        <w:tc>
          <w:tcPr>
            <w:tcW w:w="2410" w:type="dxa"/>
            <w:vAlign w:val="center"/>
          </w:tcPr>
          <w:p w14:paraId="0B014AB9" w14:textId="77777777" w:rsidR="00D97933" w:rsidRPr="00D97933" w:rsidRDefault="00D97933" w:rsidP="00D97933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-</w:t>
            </w:r>
          </w:p>
        </w:tc>
      </w:tr>
      <w:tr w:rsidR="00D97933" w:rsidRPr="00D97933" w14:paraId="3AA40447" w14:textId="77777777" w:rsidTr="00D97933">
        <w:tc>
          <w:tcPr>
            <w:tcW w:w="5954" w:type="dxa"/>
            <w:vAlign w:val="center"/>
          </w:tcPr>
          <w:p w14:paraId="44F3D339" w14:textId="77777777" w:rsidR="00D97933" w:rsidRPr="00D97933" w:rsidRDefault="00D97933" w:rsidP="00D97933">
            <w:pPr>
              <w:spacing w:after="60"/>
              <w:ind w:firstLine="0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Общее количество машиномест,</w:t>
            </w:r>
          </w:p>
        </w:tc>
        <w:tc>
          <w:tcPr>
            <w:tcW w:w="1701" w:type="dxa"/>
            <w:vAlign w:val="center"/>
          </w:tcPr>
          <w:p w14:paraId="58FB0879" w14:textId="77777777" w:rsidR="00D97933" w:rsidRPr="00D97933" w:rsidRDefault="00D97933" w:rsidP="00D97933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шт.</w:t>
            </w:r>
          </w:p>
        </w:tc>
        <w:tc>
          <w:tcPr>
            <w:tcW w:w="2410" w:type="dxa"/>
            <w:vAlign w:val="center"/>
          </w:tcPr>
          <w:p w14:paraId="3180F0D6" w14:textId="77777777" w:rsidR="00D97933" w:rsidRPr="00D97933" w:rsidRDefault="00D97933" w:rsidP="00D97933">
            <w:pPr>
              <w:spacing w:after="6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-</w:t>
            </w:r>
          </w:p>
        </w:tc>
      </w:tr>
      <w:tr w:rsidR="00D97933" w:rsidRPr="00D97933" w14:paraId="2F222296" w14:textId="77777777" w:rsidTr="00D97933">
        <w:tc>
          <w:tcPr>
            <w:tcW w:w="5954" w:type="dxa"/>
            <w:vAlign w:val="center"/>
          </w:tcPr>
          <w:p w14:paraId="4144FD05" w14:textId="77777777" w:rsidR="00D97933" w:rsidRPr="00D97933" w:rsidRDefault="00D97933" w:rsidP="00D97933">
            <w:pPr>
              <w:spacing w:after="60"/>
              <w:ind w:firstLine="0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Наличие речного транспорта</w:t>
            </w:r>
          </w:p>
        </w:tc>
        <w:tc>
          <w:tcPr>
            <w:tcW w:w="1701" w:type="dxa"/>
            <w:vAlign w:val="center"/>
          </w:tcPr>
          <w:p w14:paraId="0EAB91DF" w14:textId="77777777" w:rsidR="00D97933" w:rsidRPr="00D97933" w:rsidRDefault="00D97933" w:rsidP="00D97933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ед.</w:t>
            </w:r>
          </w:p>
        </w:tc>
        <w:tc>
          <w:tcPr>
            <w:tcW w:w="2410" w:type="dxa"/>
            <w:vAlign w:val="center"/>
          </w:tcPr>
          <w:p w14:paraId="6707BE73" w14:textId="77777777" w:rsidR="00D97933" w:rsidRPr="00D97933" w:rsidRDefault="00D97933" w:rsidP="00D97933">
            <w:pPr>
              <w:spacing w:after="6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-</w:t>
            </w:r>
          </w:p>
        </w:tc>
      </w:tr>
    </w:tbl>
    <w:p w14:paraId="4B95A20B" w14:textId="77777777" w:rsidR="00D97933" w:rsidRPr="00D97933" w:rsidRDefault="00D97933" w:rsidP="00D97933">
      <w:pPr>
        <w:tabs>
          <w:tab w:val="num" w:pos="851"/>
        </w:tabs>
        <w:suppressAutoHyphens/>
        <w:ind w:firstLine="0"/>
        <w:rPr>
          <w:b/>
          <w:bCs/>
          <w:iCs/>
          <w:lang w:val="x-none" w:eastAsia="x-none"/>
        </w:rPr>
      </w:pPr>
    </w:p>
    <w:p w14:paraId="467659C3" w14:textId="77777777" w:rsidR="00D97933" w:rsidRPr="00D97933" w:rsidRDefault="00D97933" w:rsidP="00D97933">
      <w:pPr>
        <w:tabs>
          <w:tab w:val="num" w:pos="851"/>
        </w:tabs>
        <w:suppressAutoHyphens/>
        <w:ind w:firstLine="0"/>
        <w:rPr>
          <w:b/>
          <w:bCs/>
          <w:iCs/>
          <w:lang w:val="x-none" w:eastAsia="x-none"/>
        </w:rPr>
      </w:pPr>
      <w:r w:rsidRPr="00D97933">
        <w:rPr>
          <w:b/>
          <w:bCs/>
          <w:iCs/>
          <w:lang w:val="x-none" w:eastAsia="x-none"/>
        </w:rPr>
        <w:t xml:space="preserve">Инженерная подготовка и вертикальная планировка </w:t>
      </w:r>
    </w:p>
    <w:p w14:paraId="455E588B" w14:textId="77777777" w:rsidR="00D97933" w:rsidRPr="00D97933" w:rsidRDefault="00D97933" w:rsidP="00D97933">
      <w:pPr>
        <w:tabs>
          <w:tab w:val="num" w:pos="851"/>
        </w:tabs>
        <w:suppressAutoHyphens/>
        <w:ind w:firstLine="567"/>
        <w:rPr>
          <w:lang w:eastAsia="ar-SA"/>
        </w:rPr>
      </w:pPr>
      <w:r w:rsidRPr="00D97933">
        <w:rPr>
          <w:lang w:eastAsia="ar-SA"/>
        </w:rPr>
        <w:t xml:space="preserve">Сооружения и коммуникации инженерного оборудования показаны на чертеже «Схема размещения инженерных сетей и сооружений». </w:t>
      </w:r>
    </w:p>
    <w:p w14:paraId="4F77AA02" w14:textId="77777777" w:rsidR="00D97933" w:rsidRPr="00D97933" w:rsidRDefault="00D97933" w:rsidP="00D97933">
      <w:pPr>
        <w:tabs>
          <w:tab w:val="num" w:pos="851"/>
        </w:tabs>
        <w:suppressAutoHyphens/>
        <w:ind w:firstLine="567"/>
        <w:rPr>
          <w:b/>
          <w:lang w:eastAsia="ar-SA"/>
        </w:rPr>
      </w:pPr>
      <w:bookmarkStart w:id="5" w:name="_Toc468192813"/>
      <w:r w:rsidRPr="00D97933">
        <w:rPr>
          <w:lang w:eastAsia="ar-SA"/>
        </w:rPr>
        <w:t>Проектируемая территория характеризуется сложившейся инженерной инфраструктурой</w:t>
      </w:r>
      <w:r w:rsidRPr="00D97933">
        <w:rPr>
          <w:b/>
          <w:lang w:eastAsia="ar-SA"/>
        </w:rPr>
        <w:t>.</w:t>
      </w:r>
    </w:p>
    <w:p w14:paraId="3CC1DC94" w14:textId="77777777" w:rsidR="00D97933" w:rsidRPr="00D97933" w:rsidRDefault="00D97933" w:rsidP="00D97933">
      <w:pPr>
        <w:spacing w:line="259" w:lineRule="auto"/>
        <w:ind w:firstLine="567"/>
        <w:rPr>
          <w:lang w:eastAsia="ar-SA"/>
        </w:rPr>
      </w:pPr>
      <w:r w:rsidRPr="00D97933">
        <w:rPr>
          <w:lang w:eastAsia="ar-SA"/>
        </w:rPr>
        <w:t>Для обеспечения защиты территории поселения от подтопления, затопления и речной эрозии, а также организации поверхностного водоотвода предлагается:</w:t>
      </w:r>
    </w:p>
    <w:p w14:paraId="7437E909" w14:textId="77777777" w:rsidR="00D97933" w:rsidRPr="00D97933" w:rsidRDefault="00D97933" w:rsidP="00D97933">
      <w:pPr>
        <w:spacing w:line="259" w:lineRule="auto"/>
        <w:ind w:firstLine="567"/>
        <w:rPr>
          <w:lang w:eastAsia="ar-SA"/>
        </w:rPr>
      </w:pPr>
      <w:r w:rsidRPr="00D97933">
        <w:rPr>
          <w:lang w:eastAsia="ar-SA"/>
        </w:rPr>
        <w:t>- подсыпка территории в комплексе со строительством дренажных систем;</w:t>
      </w:r>
    </w:p>
    <w:p w14:paraId="1FF40538" w14:textId="77777777" w:rsidR="00D97933" w:rsidRPr="00D97933" w:rsidRDefault="00D97933" w:rsidP="00D97933">
      <w:pPr>
        <w:spacing w:line="259" w:lineRule="auto"/>
        <w:ind w:firstLine="567"/>
        <w:rPr>
          <w:lang w:eastAsia="ar-SA"/>
        </w:rPr>
      </w:pPr>
      <w:r w:rsidRPr="00D97933">
        <w:rPr>
          <w:lang w:eastAsia="ar-SA"/>
        </w:rPr>
        <w:t>- вертикальная планировка территории;</w:t>
      </w:r>
    </w:p>
    <w:p w14:paraId="6F78EE10" w14:textId="77777777" w:rsidR="00D97933" w:rsidRPr="00D97933" w:rsidRDefault="00D97933" w:rsidP="00D97933">
      <w:pPr>
        <w:spacing w:line="259" w:lineRule="auto"/>
        <w:ind w:firstLine="567"/>
        <w:rPr>
          <w:lang w:eastAsia="ar-SA"/>
        </w:rPr>
      </w:pPr>
      <w:r w:rsidRPr="00D97933">
        <w:rPr>
          <w:lang w:eastAsia="ar-SA"/>
        </w:rPr>
        <w:t>- строительство ливневой канализации открытого типа, с устройством очистных сооружений на выпусках (местное значение).</w:t>
      </w:r>
    </w:p>
    <w:p w14:paraId="0D51C8E9" w14:textId="77777777" w:rsidR="00D97933" w:rsidRPr="00D97933" w:rsidRDefault="00D97933" w:rsidP="00D97933">
      <w:pPr>
        <w:spacing w:line="259" w:lineRule="auto"/>
        <w:ind w:firstLine="567"/>
        <w:rPr>
          <w:rFonts w:eastAsia="Calibri"/>
          <w:lang w:eastAsia="en-US"/>
        </w:rPr>
      </w:pPr>
      <w:r w:rsidRPr="00D97933">
        <w:rPr>
          <w:rFonts w:eastAsia="Calibri"/>
          <w:lang w:eastAsia="en-US"/>
        </w:rPr>
        <w:t>В соответствии с Генеральным планом:</w:t>
      </w:r>
    </w:p>
    <w:p w14:paraId="1595581B" w14:textId="77777777" w:rsidR="00D97933" w:rsidRPr="00D97933" w:rsidRDefault="00D97933" w:rsidP="00D97933">
      <w:pPr>
        <w:spacing w:line="259" w:lineRule="auto"/>
        <w:ind w:firstLine="567"/>
        <w:rPr>
          <w:u w:val="single"/>
          <w:lang w:eastAsia="ar-SA"/>
        </w:rPr>
      </w:pPr>
      <w:r w:rsidRPr="00D97933">
        <w:rPr>
          <w:u w:val="single"/>
          <w:lang w:eastAsia="ar-SA"/>
        </w:rPr>
        <w:t>Водоснабжение</w:t>
      </w:r>
    </w:p>
    <w:p w14:paraId="1D61C5E6" w14:textId="77777777" w:rsidR="00D97933" w:rsidRPr="00D97933" w:rsidRDefault="00D97933" w:rsidP="00D97933">
      <w:pPr>
        <w:spacing w:line="259" w:lineRule="auto"/>
        <w:ind w:firstLine="567"/>
        <w:rPr>
          <w:lang w:val="x-none" w:eastAsia="x-none"/>
        </w:rPr>
      </w:pPr>
      <w:r w:rsidRPr="00D97933">
        <w:rPr>
          <w:lang w:val="x-none" w:eastAsia="x-none"/>
        </w:rPr>
        <w:t>На территории д. Лугофилинская система водоснабжения децентрализованная. Водоснабжение осуществляется из колодцев, озёр или подвозом воды автомобилями.</w:t>
      </w:r>
    </w:p>
    <w:p w14:paraId="4AF1C3F9" w14:textId="77777777" w:rsidR="00D97933" w:rsidRPr="00D97933" w:rsidRDefault="00D97933" w:rsidP="00D97933">
      <w:pPr>
        <w:spacing w:line="259" w:lineRule="auto"/>
        <w:ind w:firstLine="567"/>
        <w:rPr>
          <w:lang w:val="x-none" w:eastAsia="x-none"/>
        </w:rPr>
      </w:pPr>
      <w:r w:rsidRPr="00D97933">
        <w:rPr>
          <w:lang w:val="x-none" w:eastAsia="x-none"/>
        </w:rPr>
        <w:t xml:space="preserve">Для обеспечения водоснабжением объектов сельскохозяйственного назначения по ул. Заречная расположена техническая скважина и водонапорная башня. </w:t>
      </w:r>
    </w:p>
    <w:p w14:paraId="37F802DF" w14:textId="77777777" w:rsidR="00D97933" w:rsidRPr="00D97933" w:rsidRDefault="00D97933" w:rsidP="00D97933">
      <w:pPr>
        <w:spacing w:line="259" w:lineRule="auto"/>
        <w:ind w:firstLine="567"/>
        <w:rPr>
          <w:rFonts w:eastAsia="Calibri"/>
          <w:lang w:eastAsia="en-US"/>
        </w:rPr>
      </w:pPr>
      <w:r w:rsidRPr="00D97933">
        <w:rPr>
          <w:lang w:val="x-none" w:eastAsia="x-none"/>
        </w:rPr>
        <w:t>На перспективу необходимо организовать доставку питьевой воды автотранспортом из п. Горноправдинск в необходимом объеме</w:t>
      </w:r>
      <w:r w:rsidRPr="00D97933">
        <w:rPr>
          <w:rFonts w:eastAsia="Calibri"/>
          <w:lang w:eastAsia="en-US"/>
        </w:rPr>
        <w:t>.</w:t>
      </w:r>
    </w:p>
    <w:p w14:paraId="4092EF91" w14:textId="77777777" w:rsidR="00D97933" w:rsidRPr="00D97933" w:rsidRDefault="00D97933" w:rsidP="00D97933">
      <w:pPr>
        <w:tabs>
          <w:tab w:val="num" w:pos="851"/>
        </w:tabs>
        <w:suppressAutoHyphens/>
        <w:ind w:firstLine="567"/>
        <w:rPr>
          <w:rFonts w:eastAsia="Calibri"/>
          <w:szCs w:val="22"/>
          <w:u w:val="single"/>
          <w:lang w:eastAsia="en-US"/>
        </w:rPr>
      </w:pPr>
      <w:r w:rsidRPr="00D97933">
        <w:rPr>
          <w:rFonts w:eastAsia="Calibri"/>
          <w:szCs w:val="22"/>
          <w:u w:val="single"/>
          <w:lang w:eastAsia="en-US"/>
        </w:rPr>
        <w:t>Противопожарное водоснабжение</w:t>
      </w:r>
    </w:p>
    <w:p w14:paraId="5FFD5D3F" w14:textId="77777777" w:rsidR="00D97933" w:rsidRPr="00D97933" w:rsidRDefault="00D97933" w:rsidP="00D97933">
      <w:pPr>
        <w:tabs>
          <w:tab w:val="num" w:pos="851"/>
        </w:tabs>
        <w:suppressAutoHyphens/>
        <w:ind w:firstLine="567"/>
        <w:rPr>
          <w:rFonts w:eastAsia="Calibri"/>
          <w:szCs w:val="22"/>
          <w:lang w:eastAsia="en-US"/>
        </w:rPr>
      </w:pPr>
      <w:r w:rsidRPr="00D97933">
        <w:rPr>
          <w:rFonts w:eastAsia="Calibri"/>
          <w:szCs w:val="22"/>
          <w:lang w:eastAsia="en-US"/>
        </w:rPr>
        <w:lastRenderedPageBreak/>
        <w:t>На территории поселения расположен 1 пожарный водоем. Также планируется строительство ещё 1 пожарного водоема.</w:t>
      </w:r>
    </w:p>
    <w:p w14:paraId="15EF3658" w14:textId="77777777" w:rsidR="00D97933" w:rsidRPr="00D97933" w:rsidRDefault="00D97933" w:rsidP="00D97933">
      <w:pPr>
        <w:tabs>
          <w:tab w:val="num" w:pos="851"/>
        </w:tabs>
        <w:suppressAutoHyphens/>
        <w:ind w:firstLine="567"/>
        <w:rPr>
          <w:rFonts w:eastAsia="Calibri"/>
          <w:szCs w:val="22"/>
          <w:lang w:eastAsia="en-US"/>
        </w:rPr>
      </w:pPr>
      <w:r w:rsidRPr="00D97933">
        <w:rPr>
          <w:rFonts w:eastAsia="Calibri"/>
          <w:szCs w:val="22"/>
          <w:lang w:eastAsia="en-US"/>
        </w:rPr>
        <w:t>Расположение пожарных водоемов отражено на «Схеме границ зон с особыми условиями использования территории и границ территорий, подверженных риску возникновения чрезвычайных ситуаций природного, техногенного характера и воздействия их последствий».</w:t>
      </w:r>
    </w:p>
    <w:p w14:paraId="15049C7F" w14:textId="77777777" w:rsidR="00D97933" w:rsidRPr="00D97933" w:rsidRDefault="00D97933" w:rsidP="00D97933">
      <w:pPr>
        <w:tabs>
          <w:tab w:val="num" w:pos="851"/>
        </w:tabs>
        <w:suppressAutoHyphens/>
        <w:ind w:firstLine="567"/>
        <w:rPr>
          <w:rFonts w:eastAsia="Calibri"/>
          <w:szCs w:val="22"/>
          <w:u w:val="single"/>
          <w:lang w:eastAsia="en-US"/>
        </w:rPr>
      </w:pPr>
      <w:r w:rsidRPr="00D97933">
        <w:rPr>
          <w:rFonts w:eastAsia="Calibri"/>
          <w:szCs w:val="22"/>
          <w:u w:val="single"/>
          <w:lang w:eastAsia="en-US"/>
        </w:rPr>
        <w:t>Водоотведение</w:t>
      </w:r>
    </w:p>
    <w:p w14:paraId="6CF47566" w14:textId="77777777" w:rsidR="00D97933" w:rsidRPr="00D97933" w:rsidRDefault="00D97933" w:rsidP="00D97933">
      <w:pPr>
        <w:ind w:firstLine="567"/>
        <w:outlineLvl w:val="2"/>
      </w:pPr>
      <w:bookmarkStart w:id="6" w:name="_Toc357690684"/>
      <w:bookmarkStart w:id="7" w:name="_Toc404252242"/>
      <w:bookmarkStart w:id="8" w:name="_Toc464135593"/>
      <w:r w:rsidRPr="00D97933">
        <w:t xml:space="preserve">На территории д. Лугофилинская централизованное водоотведение отсутствует. Отвод сточных вод осуществляется в выгребные ямы, надворные туалеты, с последующим сбросом на рельеф. </w:t>
      </w:r>
    </w:p>
    <w:p w14:paraId="7948ABE8" w14:textId="77777777" w:rsidR="00D97933" w:rsidRPr="00D97933" w:rsidRDefault="00D97933" w:rsidP="00D97933">
      <w:pPr>
        <w:ind w:firstLine="567"/>
        <w:outlineLvl w:val="2"/>
      </w:pPr>
      <w:r w:rsidRPr="00D97933">
        <w:t xml:space="preserve">На территории необходимо оборудовать септиками полной заводской готовности первоочередные объекты </w:t>
      </w:r>
      <w:proofErr w:type="spellStart"/>
      <w:r w:rsidRPr="00D97933">
        <w:t>канализования</w:t>
      </w:r>
      <w:proofErr w:type="spellEnd"/>
      <w:r w:rsidRPr="00D97933">
        <w:t>, а на расчетный срок - каждого потребителя. Емкости септиков должны обеспечивать хранение 3-х кратного суточного притока. Очистку камер выполнять не менее 1 раза в год.</w:t>
      </w:r>
    </w:p>
    <w:p w14:paraId="73F7EC2C" w14:textId="77777777" w:rsidR="00D97933" w:rsidRPr="00D97933" w:rsidRDefault="00D97933" w:rsidP="00D97933">
      <w:pPr>
        <w:ind w:firstLine="567"/>
        <w:outlineLvl w:val="2"/>
      </w:pPr>
      <w:r w:rsidRPr="00D97933">
        <w:t>Вывоз стоков от септиков выполнить специализированными машинами на проектируемые канализационные очистные сооружения. Прием сточных вод осуществлять через специализированные сооружения.</w:t>
      </w:r>
    </w:p>
    <w:p w14:paraId="092C4ECC" w14:textId="77777777" w:rsidR="00D97933" w:rsidRPr="00D97933" w:rsidRDefault="00D97933" w:rsidP="00D97933">
      <w:pPr>
        <w:ind w:firstLine="567"/>
        <w:jc w:val="left"/>
        <w:outlineLvl w:val="2"/>
        <w:rPr>
          <w:u w:val="single"/>
        </w:rPr>
      </w:pPr>
      <w:r w:rsidRPr="00D97933">
        <w:rPr>
          <w:u w:val="single"/>
        </w:rPr>
        <w:t>Газоснабжение</w:t>
      </w:r>
      <w:bookmarkEnd w:id="6"/>
      <w:bookmarkEnd w:id="7"/>
      <w:bookmarkEnd w:id="8"/>
    </w:p>
    <w:p w14:paraId="03D79080" w14:textId="77777777" w:rsidR="00D97933" w:rsidRPr="00D97933" w:rsidRDefault="00D97933" w:rsidP="00D97933">
      <w:pPr>
        <w:ind w:firstLine="567"/>
        <w:rPr>
          <w:lang w:val="x-none" w:eastAsia="x-none"/>
        </w:rPr>
      </w:pPr>
      <w:r w:rsidRPr="00D97933">
        <w:rPr>
          <w:lang w:val="x-none" w:eastAsia="x-none"/>
        </w:rPr>
        <w:t>Централизованное газоснабжение д. Лугофилинская отсутствует.</w:t>
      </w:r>
    </w:p>
    <w:p w14:paraId="7FCF2E4D" w14:textId="77777777" w:rsidR="00D97933" w:rsidRPr="00D97933" w:rsidRDefault="00D97933" w:rsidP="00D97933">
      <w:pPr>
        <w:ind w:firstLine="567"/>
        <w:outlineLvl w:val="2"/>
        <w:rPr>
          <w:u w:val="single"/>
        </w:rPr>
      </w:pPr>
      <w:bookmarkStart w:id="9" w:name="_Toc404252243"/>
      <w:bookmarkStart w:id="10" w:name="_Toc464135594"/>
      <w:r w:rsidRPr="00D97933">
        <w:rPr>
          <w:u w:val="single"/>
        </w:rPr>
        <w:t>Теплоснабжение</w:t>
      </w:r>
      <w:bookmarkEnd w:id="9"/>
      <w:bookmarkEnd w:id="10"/>
    </w:p>
    <w:p w14:paraId="4A303BD4" w14:textId="77777777" w:rsidR="00D97933" w:rsidRPr="00D97933" w:rsidRDefault="00D97933" w:rsidP="00D97933">
      <w:pPr>
        <w:ind w:firstLine="567"/>
        <w:jc w:val="left"/>
        <w:outlineLvl w:val="2"/>
        <w:rPr>
          <w:lang w:eastAsia="ar-SA"/>
        </w:rPr>
      </w:pPr>
      <w:bookmarkStart w:id="11" w:name="_Toc404252244"/>
      <w:bookmarkStart w:id="12" w:name="_Toc464135595"/>
      <w:r w:rsidRPr="00D97933">
        <w:rPr>
          <w:lang w:eastAsia="ar-SA"/>
        </w:rPr>
        <w:t>Система теплоснабжения д. Лугофилинская децентрализованная.</w:t>
      </w:r>
    </w:p>
    <w:p w14:paraId="37741799" w14:textId="77777777" w:rsidR="00D97933" w:rsidRPr="00D97933" w:rsidRDefault="00D97933" w:rsidP="00D97933">
      <w:pPr>
        <w:ind w:firstLine="567"/>
        <w:jc w:val="left"/>
        <w:outlineLvl w:val="2"/>
        <w:rPr>
          <w:u w:val="single"/>
        </w:rPr>
      </w:pPr>
      <w:r w:rsidRPr="00D97933">
        <w:rPr>
          <w:u w:val="single"/>
        </w:rPr>
        <w:t>Электроснабжение</w:t>
      </w:r>
      <w:bookmarkEnd w:id="11"/>
      <w:bookmarkEnd w:id="12"/>
    </w:p>
    <w:p w14:paraId="7BBA0B6A" w14:textId="77777777" w:rsidR="00D97933" w:rsidRPr="00D97933" w:rsidRDefault="00D97933" w:rsidP="00D97933">
      <w:pPr>
        <w:tabs>
          <w:tab w:val="num" w:pos="851"/>
        </w:tabs>
        <w:suppressAutoHyphens/>
        <w:ind w:firstLine="567"/>
        <w:rPr>
          <w:lang w:eastAsia="ar-SA"/>
        </w:rPr>
      </w:pPr>
      <w:r w:rsidRPr="00D97933">
        <w:rPr>
          <w:lang w:eastAsia="ar-SA"/>
        </w:rPr>
        <w:t xml:space="preserve">В настоящее время система электроснабжения деревни Лугофилинская централизованная. Электроснабжение деревни осуществляется от трансформаторной подстанции (далее - ТП), мощностью 250 </w:t>
      </w:r>
      <w:proofErr w:type="spellStart"/>
      <w:r w:rsidRPr="00D97933">
        <w:rPr>
          <w:lang w:eastAsia="ar-SA"/>
        </w:rPr>
        <w:t>кВА</w:t>
      </w:r>
      <w:proofErr w:type="spellEnd"/>
      <w:r w:rsidRPr="00D97933">
        <w:rPr>
          <w:lang w:eastAsia="ar-SA"/>
        </w:rPr>
        <w:t xml:space="preserve">, 1984 года ввода в эксплуатацию, питание которой осуществляется по линии электропередачи (далее – ЛЭП) 10 </w:t>
      </w:r>
      <w:proofErr w:type="spellStart"/>
      <w:r w:rsidRPr="00D97933">
        <w:rPr>
          <w:lang w:eastAsia="ar-SA"/>
        </w:rPr>
        <w:t>кВ</w:t>
      </w:r>
      <w:proofErr w:type="spellEnd"/>
      <w:r w:rsidRPr="00D97933">
        <w:rPr>
          <w:lang w:eastAsia="ar-SA"/>
        </w:rPr>
        <w:t xml:space="preserve"> от понизительной подстанции (далее – ПС) 110/10 </w:t>
      </w:r>
      <w:proofErr w:type="spellStart"/>
      <w:r w:rsidRPr="00D97933">
        <w:rPr>
          <w:lang w:eastAsia="ar-SA"/>
        </w:rPr>
        <w:t>кВ</w:t>
      </w:r>
      <w:proofErr w:type="spellEnd"/>
      <w:r w:rsidRPr="00D97933">
        <w:rPr>
          <w:lang w:eastAsia="ar-SA"/>
        </w:rPr>
        <w:t xml:space="preserve"> «Горноправдинск», расположенной в поселке Горноправдинск.</w:t>
      </w:r>
    </w:p>
    <w:p w14:paraId="2B54E29C" w14:textId="77777777" w:rsidR="00D97933" w:rsidRPr="00D97933" w:rsidRDefault="00D97933" w:rsidP="00D97933">
      <w:pPr>
        <w:tabs>
          <w:tab w:val="num" w:pos="851"/>
        </w:tabs>
        <w:suppressAutoHyphens/>
        <w:ind w:firstLine="567"/>
        <w:rPr>
          <w:lang w:eastAsia="ar-SA"/>
        </w:rPr>
      </w:pPr>
      <w:r w:rsidRPr="00D97933">
        <w:rPr>
          <w:lang w:eastAsia="ar-SA"/>
        </w:rPr>
        <w:t xml:space="preserve">На территории деревни Лугофилинская также располагается дизельная электростанция (далее – ДЭС), мощностью 100 </w:t>
      </w:r>
      <w:proofErr w:type="spellStart"/>
      <w:r w:rsidRPr="00D97933">
        <w:rPr>
          <w:lang w:eastAsia="ar-SA"/>
        </w:rPr>
        <w:t>кВА</w:t>
      </w:r>
      <w:proofErr w:type="spellEnd"/>
      <w:r w:rsidRPr="00D97933">
        <w:rPr>
          <w:lang w:eastAsia="ar-SA"/>
        </w:rPr>
        <w:t>, 2001 года ввода в эксплуатацию, выведенная в резерв.</w:t>
      </w:r>
    </w:p>
    <w:p w14:paraId="7286534F" w14:textId="77777777" w:rsidR="00D97933" w:rsidRPr="00D97933" w:rsidRDefault="00D97933" w:rsidP="00D97933">
      <w:pPr>
        <w:tabs>
          <w:tab w:val="num" w:pos="851"/>
        </w:tabs>
        <w:suppressAutoHyphens/>
        <w:ind w:firstLine="567"/>
        <w:rPr>
          <w:lang w:eastAsia="ar-SA"/>
        </w:rPr>
      </w:pPr>
      <w:r w:rsidRPr="00D97933">
        <w:rPr>
          <w:lang w:eastAsia="ar-SA"/>
        </w:rPr>
        <w:t xml:space="preserve">Передача электрической энергии от ТП осуществляется по распределительным сетям воздушного исполнения напряжением 0,4 </w:t>
      </w:r>
      <w:proofErr w:type="spellStart"/>
      <w:r w:rsidRPr="00D97933">
        <w:rPr>
          <w:lang w:eastAsia="ar-SA"/>
        </w:rPr>
        <w:t>кВ</w:t>
      </w:r>
      <w:proofErr w:type="spellEnd"/>
      <w:r w:rsidRPr="00D97933">
        <w:rPr>
          <w:lang w:eastAsia="ar-SA"/>
        </w:rPr>
        <w:t xml:space="preserve"> до конечных потребителей.</w:t>
      </w:r>
    </w:p>
    <w:p w14:paraId="2636F955" w14:textId="77777777" w:rsidR="00D97933" w:rsidRPr="00D97933" w:rsidRDefault="00D97933" w:rsidP="00D97933">
      <w:pPr>
        <w:tabs>
          <w:tab w:val="num" w:pos="851"/>
        </w:tabs>
        <w:suppressAutoHyphens/>
        <w:ind w:firstLine="567"/>
        <w:rPr>
          <w:lang w:eastAsia="ar-SA"/>
        </w:rPr>
      </w:pPr>
      <w:r w:rsidRPr="00D97933">
        <w:rPr>
          <w:lang w:eastAsia="ar-SA"/>
        </w:rPr>
        <w:t xml:space="preserve">Общая протяжённость воздушных ЛЭП 10 </w:t>
      </w:r>
      <w:proofErr w:type="spellStart"/>
      <w:r w:rsidRPr="00D97933">
        <w:rPr>
          <w:lang w:eastAsia="ar-SA"/>
        </w:rPr>
        <w:t>кВ</w:t>
      </w:r>
      <w:proofErr w:type="spellEnd"/>
      <w:r w:rsidRPr="00D97933">
        <w:rPr>
          <w:lang w:eastAsia="ar-SA"/>
        </w:rPr>
        <w:t xml:space="preserve"> в границах населённого пункта по трассе составляет 0,8 км.</w:t>
      </w:r>
    </w:p>
    <w:p w14:paraId="260800A1" w14:textId="77777777" w:rsidR="00D97933" w:rsidRPr="00D97933" w:rsidRDefault="00D97933" w:rsidP="00D97933">
      <w:pPr>
        <w:tabs>
          <w:tab w:val="num" w:pos="851"/>
        </w:tabs>
        <w:suppressAutoHyphens/>
        <w:ind w:firstLine="567"/>
        <w:rPr>
          <w:lang w:eastAsia="ar-SA"/>
        </w:rPr>
      </w:pPr>
      <w:r w:rsidRPr="00D97933">
        <w:rPr>
          <w:lang w:eastAsia="ar-SA"/>
        </w:rPr>
        <w:t>Система электроснабжения деревни выполнена в основном по смешанной (магистральной и радиальной) схеме подключения, от ТП и до конечных потребителей.</w:t>
      </w:r>
    </w:p>
    <w:p w14:paraId="1C0CF6A9" w14:textId="77777777" w:rsidR="00D97933" w:rsidRPr="00D97933" w:rsidRDefault="00D97933" w:rsidP="00D97933">
      <w:pPr>
        <w:ind w:firstLine="567"/>
        <w:jc w:val="left"/>
        <w:outlineLvl w:val="2"/>
        <w:rPr>
          <w:u w:val="single"/>
        </w:rPr>
      </w:pPr>
      <w:bookmarkStart w:id="13" w:name="_Toc404252245"/>
      <w:bookmarkStart w:id="14" w:name="_Toc464135596"/>
      <w:r w:rsidRPr="00D97933">
        <w:rPr>
          <w:u w:val="single"/>
        </w:rPr>
        <w:t>Системы связи</w:t>
      </w:r>
      <w:bookmarkEnd w:id="13"/>
      <w:bookmarkEnd w:id="14"/>
    </w:p>
    <w:p w14:paraId="385F6086" w14:textId="77777777" w:rsidR="00D97933" w:rsidRPr="00D97933" w:rsidRDefault="00D97933" w:rsidP="00D97933">
      <w:pPr>
        <w:tabs>
          <w:tab w:val="num" w:pos="851"/>
        </w:tabs>
        <w:suppressAutoHyphens/>
        <w:ind w:firstLine="567"/>
        <w:rPr>
          <w:lang w:eastAsia="ar-SA"/>
        </w:rPr>
      </w:pPr>
      <w:r w:rsidRPr="00D97933">
        <w:rPr>
          <w:lang w:eastAsia="ar-SA"/>
        </w:rPr>
        <w:t>Оператором фиксированной связи на территории д. Лугофилинская является ПАО «Ростелеком». Населенный пункт телефонизирован от автоматической телефонной станции (АТС), расположенной в п. Горноправдинск. Межстанционная связь осуществляется посредством радиорелейной линиям связи.</w:t>
      </w:r>
    </w:p>
    <w:p w14:paraId="3E06D82F" w14:textId="77777777" w:rsidR="00D97933" w:rsidRPr="00D97933" w:rsidRDefault="00D97933" w:rsidP="00D97933">
      <w:pPr>
        <w:tabs>
          <w:tab w:val="num" w:pos="851"/>
        </w:tabs>
        <w:suppressAutoHyphens/>
        <w:ind w:firstLine="567"/>
        <w:rPr>
          <w:lang w:eastAsia="ar-SA"/>
        </w:rPr>
      </w:pPr>
      <w:r w:rsidRPr="00D97933">
        <w:rPr>
          <w:lang w:eastAsia="ar-SA"/>
        </w:rPr>
        <w:t xml:space="preserve">На территории д. Лугофилинская свои услуги предоставляют операторы сотовой связи ПАО «Мобильные </w:t>
      </w:r>
      <w:proofErr w:type="spellStart"/>
      <w:r w:rsidRPr="00D97933">
        <w:rPr>
          <w:lang w:eastAsia="ar-SA"/>
        </w:rPr>
        <w:t>ТелеСистемы</w:t>
      </w:r>
      <w:proofErr w:type="spellEnd"/>
      <w:r w:rsidRPr="00D97933">
        <w:rPr>
          <w:lang w:eastAsia="ar-SA"/>
        </w:rPr>
        <w:t>» и ПАО «Ростелеком».</w:t>
      </w:r>
    </w:p>
    <w:p w14:paraId="27A0654F" w14:textId="77777777" w:rsidR="00D97933" w:rsidRPr="00D97933" w:rsidRDefault="00D97933" w:rsidP="00D97933">
      <w:pPr>
        <w:tabs>
          <w:tab w:val="num" w:pos="851"/>
        </w:tabs>
        <w:suppressAutoHyphens/>
        <w:ind w:firstLine="567"/>
        <w:rPr>
          <w:lang w:eastAsia="ar-SA"/>
        </w:rPr>
      </w:pPr>
      <w:r w:rsidRPr="00D97933">
        <w:rPr>
          <w:lang w:eastAsia="ar-SA"/>
        </w:rPr>
        <w:t>В населенном пункте используются индивидуальные комплекты приема спутникового телевидения.</w:t>
      </w:r>
    </w:p>
    <w:p w14:paraId="4F5B4032" w14:textId="77777777" w:rsidR="00D97933" w:rsidRPr="00D97933" w:rsidRDefault="00D97933" w:rsidP="00D97933">
      <w:pPr>
        <w:tabs>
          <w:tab w:val="num" w:pos="851"/>
        </w:tabs>
        <w:suppressAutoHyphens/>
        <w:ind w:firstLine="567"/>
        <w:rPr>
          <w:lang w:eastAsia="ar-SA"/>
        </w:rPr>
      </w:pPr>
      <w:r w:rsidRPr="00D97933">
        <w:rPr>
          <w:lang w:eastAsia="ar-SA"/>
        </w:rPr>
        <w:t>Проводное радиовещание не реализовано.</w:t>
      </w:r>
    </w:p>
    <w:p w14:paraId="7ABA965A" w14:textId="77777777" w:rsidR="00D97933" w:rsidRPr="00D97933" w:rsidRDefault="00D97933" w:rsidP="00D97933">
      <w:pPr>
        <w:tabs>
          <w:tab w:val="num" w:pos="851"/>
        </w:tabs>
        <w:suppressAutoHyphens/>
        <w:ind w:firstLine="567"/>
        <w:rPr>
          <w:lang w:eastAsia="ar-SA"/>
        </w:rPr>
      </w:pPr>
      <w:r w:rsidRPr="00D97933">
        <w:rPr>
          <w:lang w:eastAsia="ar-SA"/>
        </w:rPr>
        <w:t>На территории деревни установлено антенно-мачтовое сооружение для размещения оборудования операторов сотовой связи.</w:t>
      </w:r>
    </w:p>
    <w:p w14:paraId="6326F2E1" w14:textId="77777777" w:rsidR="00D97933" w:rsidRPr="00D97933" w:rsidRDefault="00D97933" w:rsidP="00D97933">
      <w:pPr>
        <w:tabs>
          <w:tab w:val="num" w:pos="851"/>
        </w:tabs>
        <w:suppressAutoHyphens/>
        <w:ind w:firstLine="567"/>
        <w:rPr>
          <w:lang w:eastAsia="ar-SA"/>
        </w:rPr>
      </w:pPr>
      <w:r w:rsidRPr="00D97933">
        <w:rPr>
          <w:lang w:eastAsia="ar-SA"/>
        </w:rPr>
        <w:t>Система связи в целом удовлетворяет потребностям д. Лугофилинская и обеспечивает необходимый уровень обслуживания.</w:t>
      </w:r>
    </w:p>
    <w:bookmarkEnd w:id="5"/>
    <w:p w14:paraId="68408910" w14:textId="77777777" w:rsidR="00D97933" w:rsidRPr="00D97933" w:rsidRDefault="00D97933" w:rsidP="00D97933">
      <w:pPr>
        <w:tabs>
          <w:tab w:val="left" w:pos="0"/>
        </w:tabs>
        <w:spacing w:line="276" w:lineRule="auto"/>
        <w:ind w:firstLine="0"/>
        <w:jc w:val="center"/>
        <w:rPr>
          <w:b/>
          <w:bCs/>
        </w:rPr>
      </w:pPr>
    </w:p>
    <w:p w14:paraId="0ED7172A" w14:textId="77777777" w:rsidR="00D97933" w:rsidRPr="00D97933" w:rsidRDefault="00D97933" w:rsidP="00D97933">
      <w:pPr>
        <w:tabs>
          <w:tab w:val="left" w:pos="0"/>
        </w:tabs>
        <w:spacing w:line="276" w:lineRule="auto"/>
        <w:ind w:firstLine="0"/>
        <w:jc w:val="center"/>
        <w:rPr>
          <w:b/>
          <w:bCs/>
        </w:rPr>
      </w:pPr>
      <w:r w:rsidRPr="00D97933">
        <w:rPr>
          <w:b/>
          <w:bCs/>
        </w:rPr>
        <w:t>2. Положения об очередности планируемого развития территории</w:t>
      </w:r>
    </w:p>
    <w:p w14:paraId="6CA04C65" w14:textId="77777777" w:rsidR="00D97933" w:rsidRPr="00D97933" w:rsidRDefault="00D97933" w:rsidP="00D97933">
      <w:pPr>
        <w:tabs>
          <w:tab w:val="left" w:pos="0"/>
        </w:tabs>
        <w:spacing w:line="276" w:lineRule="auto"/>
        <w:ind w:firstLine="567"/>
        <w:rPr>
          <w:lang w:eastAsia="ar-SA"/>
        </w:rPr>
      </w:pPr>
      <w:r w:rsidRPr="00D97933">
        <w:rPr>
          <w:lang w:eastAsia="ar-SA"/>
        </w:rPr>
        <w:t>Подготовка проекта планировки проектируемой территории осуществляется в целях обеспечения устойчивого развития территории, выделения элементов планировочной структуры (кварталов), установления границ земельных участков, на которых расположены объекты капитального строительства.</w:t>
      </w:r>
    </w:p>
    <w:p w14:paraId="5C9FA9FD" w14:textId="77777777" w:rsidR="00D97933" w:rsidRPr="00D97933" w:rsidRDefault="00D97933" w:rsidP="00D97933">
      <w:pPr>
        <w:widowControl w:val="0"/>
        <w:spacing w:line="259" w:lineRule="auto"/>
        <w:ind w:firstLine="567"/>
        <w:rPr>
          <w:rFonts w:eastAsia="Calibri"/>
          <w:lang w:eastAsia="x-none"/>
        </w:rPr>
      </w:pPr>
      <w:r w:rsidRPr="00D97933">
        <w:rPr>
          <w:rFonts w:eastAsia="Calibri"/>
          <w:lang w:eastAsia="x-none"/>
        </w:rPr>
        <w:lastRenderedPageBreak/>
        <w:t>Территория характеризуется сложившейся транспортной и инженерной инфраструктурой.</w:t>
      </w:r>
    </w:p>
    <w:p w14:paraId="74492CF1" w14:textId="77777777" w:rsidR="00D97933" w:rsidRPr="00D97933" w:rsidRDefault="00D97933" w:rsidP="00D97933">
      <w:pPr>
        <w:tabs>
          <w:tab w:val="num" w:pos="851"/>
        </w:tabs>
        <w:suppressAutoHyphens/>
        <w:ind w:firstLine="567"/>
        <w:rPr>
          <w:lang w:eastAsia="ar-SA"/>
        </w:rPr>
      </w:pPr>
      <w:r w:rsidRPr="00D97933">
        <w:rPr>
          <w:lang w:eastAsia="ar-SA"/>
        </w:rPr>
        <w:t>В отношении данной территории выполнены инженерно-геодезические изыскания.</w:t>
      </w:r>
    </w:p>
    <w:p w14:paraId="364E182E" w14:textId="77777777" w:rsidR="00D97933" w:rsidRPr="00D97933" w:rsidRDefault="00D97933" w:rsidP="00D97933">
      <w:pPr>
        <w:tabs>
          <w:tab w:val="num" w:pos="851"/>
        </w:tabs>
        <w:suppressAutoHyphens/>
        <w:ind w:firstLine="567"/>
        <w:rPr>
          <w:lang w:eastAsia="ar-SA"/>
        </w:rPr>
      </w:pPr>
    </w:p>
    <w:p w14:paraId="6D0275A6" w14:textId="77777777" w:rsidR="00D97933" w:rsidRPr="00D97933" w:rsidRDefault="00D97933" w:rsidP="00D97933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bCs/>
        </w:rPr>
      </w:pPr>
      <w:r w:rsidRPr="00D97933">
        <w:rPr>
          <w:b/>
          <w:bCs/>
        </w:rPr>
        <w:t>Характеристики объектов капитального строительства, объектов</w:t>
      </w:r>
    </w:p>
    <w:p w14:paraId="12685273" w14:textId="77777777" w:rsidR="00D97933" w:rsidRPr="00D97933" w:rsidRDefault="00D97933" w:rsidP="00D97933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D97933">
        <w:rPr>
          <w:b/>
          <w:bCs/>
        </w:rPr>
        <w:t>капитального строительства необходимых для функционирования</w:t>
      </w:r>
    </w:p>
    <w:p w14:paraId="472FC40B" w14:textId="77777777" w:rsidR="00D97933" w:rsidRPr="00D97933" w:rsidRDefault="00D97933" w:rsidP="00D97933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D97933">
        <w:rPr>
          <w:b/>
          <w:bCs/>
        </w:rPr>
        <w:t>таких объектов и обеспечения жизнедеятельности граждан,</w:t>
      </w:r>
    </w:p>
    <w:p w14:paraId="0E80B1AA" w14:textId="77777777" w:rsidR="00D97933" w:rsidRPr="00D97933" w:rsidRDefault="00D97933" w:rsidP="00D97933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D97933">
        <w:rPr>
          <w:b/>
          <w:bCs/>
        </w:rPr>
        <w:t>в том числе развития территории в границах проектируемой</w:t>
      </w:r>
    </w:p>
    <w:p w14:paraId="7A2C8E29" w14:textId="77777777" w:rsidR="00D97933" w:rsidRPr="00D97933" w:rsidRDefault="00D97933" w:rsidP="00D97933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D97933">
        <w:rPr>
          <w:b/>
          <w:bCs/>
        </w:rPr>
        <w:t>территории</w:t>
      </w:r>
    </w:p>
    <w:p w14:paraId="1A56BF12" w14:textId="77777777" w:rsidR="00D97933" w:rsidRPr="00D97933" w:rsidRDefault="00D97933" w:rsidP="00D9793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6946"/>
      </w:tblGrid>
      <w:tr w:rsidR="00D97933" w:rsidRPr="00D97933" w14:paraId="2C7205D6" w14:textId="77777777" w:rsidTr="00D9793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D8E7" w14:textId="77777777" w:rsidR="00D97933" w:rsidRPr="00D97933" w:rsidRDefault="00D97933" w:rsidP="00D97933">
            <w:pPr>
              <w:widowControl w:val="0"/>
              <w:autoSpaceDE w:val="0"/>
              <w:autoSpaceDN w:val="0"/>
              <w:ind w:firstLine="0"/>
              <w:jc w:val="left"/>
            </w:pPr>
            <w:r w:rsidRPr="00D97933">
              <w:rPr>
                <w:rFonts w:eastAsia="Calibri"/>
              </w:rPr>
              <w:t>Назначение объекта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D4B4" w14:textId="77777777" w:rsidR="00D97933" w:rsidRPr="00D97933" w:rsidRDefault="00D97933" w:rsidP="00D979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D97933">
              <w:t>Характеристики</w:t>
            </w:r>
          </w:p>
        </w:tc>
      </w:tr>
      <w:tr w:rsidR="00D97933" w:rsidRPr="00D97933" w14:paraId="61D55AA8" w14:textId="77777777" w:rsidTr="00D9793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B3BE" w14:textId="77777777" w:rsidR="00D97933" w:rsidRPr="00D97933" w:rsidRDefault="00D97933" w:rsidP="00D9793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D97933">
              <w:rPr>
                <w:rFonts w:eastAsia="Calibri"/>
              </w:rPr>
              <w:t>Объекты жилого</w:t>
            </w:r>
          </w:p>
          <w:p w14:paraId="723A410F" w14:textId="77777777" w:rsidR="00D97933" w:rsidRPr="00D97933" w:rsidRDefault="00D97933" w:rsidP="00D9793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D97933">
              <w:rPr>
                <w:rFonts w:eastAsia="Calibri"/>
              </w:rPr>
              <w:t>назначения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CFC4" w14:textId="77777777" w:rsidR="00D97933" w:rsidRPr="00D97933" w:rsidRDefault="00D97933" w:rsidP="00D9793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D97933">
              <w:rPr>
                <w:rFonts w:eastAsia="Calibri"/>
              </w:rPr>
              <w:t xml:space="preserve">В границах территории предусмотрено размещение нового жилищного фонда: многоквартирной жилой застройки, общей площадью ориентировочно – 22800 </w:t>
            </w:r>
            <w:proofErr w:type="spellStart"/>
            <w:r w:rsidRPr="00D97933">
              <w:rPr>
                <w:rFonts w:eastAsia="Calibri"/>
              </w:rPr>
              <w:t>м.кв</w:t>
            </w:r>
            <w:proofErr w:type="spellEnd"/>
            <w:r w:rsidRPr="00D97933">
              <w:rPr>
                <w:rFonts w:eastAsia="Calibri"/>
              </w:rPr>
              <w:t>.</w:t>
            </w:r>
          </w:p>
        </w:tc>
      </w:tr>
      <w:tr w:rsidR="00D97933" w:rsidRPr="00D97933" w14:paraId="6B26C312" w14:textId="77777777" w:rsidTr="00D9793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D1AC" w14:textId="77777777" w:rsidR="00D97933" w:rsidRPr="00F159D6" w:rsidRDefault="00D97933" w:rsidP="00D9793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  <w:highlight w:val="yellow"/>
              </w:rPr>
            </w:pPr>
            <w:r w:rsidRPr="00F159D6">
              <w:rPr>
                <w:rFonts w:eastAsia="Calibri"/>
                <w:highlight w:val="yellow"/>
              </w:rPr>
              <w:t>Объекты производственного</w:t>
            </w:r>
          </w:p>
          <w:p w14:paraId="1A8F89E1" w14:textId="77777777" w:rsidR="00D97933" w:rsidRPr="00F159D6" w:rsidRDefault="00D97933" w:rsidP="00D9793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  <w:highlight w:val="yellow"/>
              </w:rPr>
            </w:pPr>
            <w:r w:rsidRPr="00F159D6">
              <w:rPr>
                <w:rFonts w:eastAsia="Calibri"/>
                <w:highlight w:val="yellow"/>
              </w:rPr>
              <w:t>назначения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40C7" w14:textId="77777777" w:rsidR="00D97933" w:rsidRPr="00F159D6" w:rsidRDefault="00D97933" w:rsidP="00D97933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highlight w:val="yellow"/>
              </w:rPr>
            </w:pPr>
            <w:r w:rsidRPr="00F159D6">
              <w:rPr>
                <w:rFonts w:eastAsia="Calibri"/>
                <w:highlight w:val="yellow"/>
              </w:rPr>
              <w:t>Объекты производственного назначения сохраняются, размещение новых объектов не предусматривается</w:t>
            </w:r>
          </w:p>
        </w:tc>
      </w:tr>
      <w:tr w:rsidR="00D97933" w:rsidRPr="00D97933" w14:paraId="359C922E" w14:textId="77777777" w:rsidTr="00D97933">
        <w:trPr>
          <w:trHeight w:val="4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6CE5" w14:textId="77777777" w:rsidR="00D97933" w:rsidRPr="00D97933" w:rsidRDefault="00D97933" w:rsidP="00D9793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D97933">
              <w:rPr>
                <w:rFonts w:eastAsia="Calibri"/>
              </w:rPr>
              <w:t>Социальная</w:t>
            </w:r>
          </w:p>
          <w:p w14:paraId="7C5C61A2" w14:textId="77777777" w:rsidR="00D97933" w:rsidRPr="00D97933" w:rsidRDefault="00D97933" w:rsidP="00D9793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D97933">
              <w:rPr>
                <w:rFonts w:eastAsia="Calibri"/>
              </w:rPr>
              <w:t>инфраструктура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78E3" w14:textId="77777777" w:rsidR="00D97933" w:rsidRPr="00D97933" w:rsidRDefault="00D97933" w:rsidP="00D979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D97933">
              <w:rPr>
                <w:rFonts w:eastAsia="Calibri"/>
              </w:rPr>
              <w:t>Объекты социальной инфраструктуры сохраняются, размещение новых объектов не предусматривается</w:t>
            </w:r>
          </w:p>
        </w:tc>
      </w:tr>
      <w:tr w:rsidR="00D97933" w:rsidRPr="00D97933" w14:paraId="3E6F8BEC" w14:textId="77777777" w:rsidTr="00D97933">
        <w:trPr>
          <w:trHeight w:val="4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AFF9" w14:textId="77777777" w:rsidR="00D97933" w:rsidRPr="00D97933" w:rsidRDefault="00D97933" w:rsidP="00D9793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D97933">
              <w:rPr>
                <w:rFonts w:eastAsia="Calibri"/>
              </w:rPr>
              <w:t>Коммунальная инфраструктура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C54F" w14:textId="77777777" w:rsidR="00D97933" w:rsidRPr="00D97933" w:rsidRDefault="00D97933" w:rsidP="00D979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D97933">
              <w:rPr>
                <w:rFonts w:eastAsia="Calibri"/>
              </w:rPr>
              <w:t>На расчетный срок предусматривается размещение объекта:</w:t>
            </w:r>
          </w:p>
          <w:p w14:paraId="021D7073" w14:textId="77777777" w:rsidR="00D97933" w:rsidRPr="00D97933" w:rsidRDefault="00D97933" w:rsidP="00D979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D97933">
              <w:rPr>
                <w:rFonts w:cs="Arial"/>
              </w:rPr>
              <w:t>- площадка для временного складирования снежных масс.</w:t>
            </w:r>
          </w:p>
        </w:tc>
      </w:tr>
      <w:tr w:rsidR="00D97933" w:rsidRPr="00D97933" w14:paraId="338068FF" w14:textId="77777777" w:rsidTr="00D97933">
        <w:trPr>
          <w:trHeight w:val="4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B3A7" w14:textId="77777777" w:rsidR="00D97933" w:rsidRPr="00D97933" w:rsidRDefault="00D97933" w:rsidP="00D9793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D97933">
              <w:rPr>
                <w:rFonts w:eastAsia="Calibri"/>
              </w:rPr>
              <w:t>Транспортная</w:t>
            </w:r>
          </w:p>
          <w:p w14:paraId="3793F31F" w14:textId="77777777" w:rsidR="00D97933" w:rsidRPr="00D97933" w:rsidRDefault="00D97933" w:rsidP="00D9793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D97933">
              <w:rPr>
                <w:rFonts w:eastAsia="Calibri"/>
              </w:rPr>
              <w:t>инфраструктура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C3DA" w14:textId="77777777" w:rsidR="00D97933" w:rsidRPr="00D97933" w:rsidRDefault="00D97933" w:rsidP="00D9793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D97933">
              <w:rPr>
                <w:rFonts w:eastAsia="Calibri"/>
              </w:rPr>
              <w:t>Объекты транспортной инфраструктуры запланированы в соответствии с транспортной схемой Генерального плана.</w:t>
            </w:r>
          </w:p>
        </w:tc>
      </w:tr>
      <w:tr w:rsidR="00D97933" w:rsidRPr="00D97933" w14:paraId="219342DB" w14:textId="77777777" w:rsidTr="00D97933">
        <w:trPr>
          <w:trHeight w:val="1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E091" w14:textId="77777777" w:rsidR="00D97933" w:rsidRPr="00D97933" w:rsidRDefault="00D97933" w:rsidP="00D9793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D97933">
              <w:rPr>
                <w:rFonts w:eastAsia="Calibri"/>
              </w:rPr>
              <w:t>Коммунальная инфраструктура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0406" w14:textId="77777777" w:rsidR="00D97933" w:rsidRPr="00D97933" w:rsidRDefault="00D97933" w:rsidP="00D9793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D97933">
              <w:rPr>
                <w:rFonts w:eastAsia="Calibri"/>
              </w:rPr>
              <w:t>Строительство объектов инженерной инфраструктуры запланировано в соответствии со сроками реализации генерального плана и очередностью освоения территории по проекту планировки.</w:t>
            </w:r>
          </w:p>
        </w:tc>
      </w:tr>
    </w:tbl>
    <w:p w14:paraId="29789BE2" w14:textId="77777777" w:rsidR="00D97933" w:rsidRPr="00D97933" w:rsidRDefault="00D97933" w:rsidP="00D97933">
      <w:pPr>
        <w:widowControl w:val="0"/>
        <w:autoSpaceDE w:val="0"/>
        <w:autoSpaceDN w:val="0"/>
        <w:adjustRightInd w:val="0"/>
        <w:ind w:firstLine="720"/>
      </w:pPr>
    </w:p>
    <w:p w14:paraId="1300FC27" w14:textId="77777777" w:rsidR="00D97933" w:rsidRPr="00D97933" w:rsidRDefault="00D97933" w:rsidP="00D97933">
      <w:pPr>
        <w:tabs>
          <w:tab w:val="left" w:pos="0"/>
        </w:tabs>
        <w:spacing w:line="276" w:lineRule="auto"/>
        <w:ind w:firstLine="567"/>
        <w:rPr>
          <w:bCs/>
        </w:rPr>
      </w:pPr>
    </w:p>
    <w:p w14:paraId="32B1E92E" w14:textId="77777777" w:rsidR="00D97933" w:rsidRDefault="00D97933" w:rsidP="008325C8">
      <w:pPr>
        <w:spacing w:before="100" w:beforeAutospacing="1" w:after="100" w:afterAutospacing="1"/>
        <w:jc w:val="center"/>
        <w:outlineLvl w:val="0"/>
        <w:rPr>
          <w:b/>
        </w:rPr>
      </w:pPr>
    </w:p>
    <w:p w14:paraId="5AAA6740" w14:textId="77777777" w:rsidR="00D97933" w:rsidRDefault="00D97933" w:rsidP="008325C8">
      <w:pPr>
        <w:spacing w:before="100" w:beforeAutospacing="1" w:after="100" w:afterAutospacing="1"/>
        <w:jc w:val="center"/>
        <w:outlineLvl w:val="0"/>
        <w:rPr>
          <w:b/>
        </w:rPr>
      </w:pPr>
    </w:p>
    <w:p w14:paraId="1FFB1733" w14:textId="77777777" w:rsidR="00D97933" w:rsidRDefault="00D97933" w:rsidP="008325C8">
      <w:pPr>
        <w:spacing w:before="100" w:beforeAutospacing="1" w:after="100" w:afterAutospacing="1"/>
        <w:jc w:val="center"/>
        <w:outlineLvl w:val="0"/>
        <w:rPr>
          <w:b/>
        </w:rPr>
      </w:pPr>
    </w:p>
    <w:p w14:paraId="1DB7A6FC" w14:textId="77777777" w:rsidR="00D97933" w:rsidRDefault="00D97933" w:rsidP="008325C8">
      <w:pPr>
        <w:spacing w:before="100" w:beforeAutospacing="1" w:after="100" w:afterAutospacing="1"/>
        <w:jc w:val="center"/>
        <w:outlineLvl w:val="0"/>
        <w:rPr>
          <w:b/>
        </w:rPr>
      </w:pPr>
    </w:p>
    <w:p w14:paraId="3ED7C856" w14:textId="77777777" w:rsidR="00D97933" w:rsidRDefault="00D97933" w:rsidP="008325C8">
      <w:pPr>
        <w:spacing w:before="100" w:beforeAutospacing="1" w:after="100" w:afterAutospacing="1"/>
        <w:jc w:val="center"/>
        <w:outlineLvl w:val="0"/>
        <w:rPr>
          <w:b/>
        </w:rPr>
      </w:pPr>
    </w:p>
    <w:p w14:paraId="21020588" w14:textId="77777777" w:rsidR="00D97933" w:rsidRDefault="00D97933" w:rsidP="008325C8">
      <w:pPr>
        <w:spacing w:before="100" w:beforeAutospacing="1" w:after="100" w:afterAutospacing="1"/>
        <w:jc w:val="center"/>
        <w:outlineLvl w:val="0"/>
        <w:rPr>
          <w:b/>
        </w:rPr>
      </w:pPr>
    </w:p>
    <w:p w14:paraId="03F8CF30" w14:textId="77777777" w:rsidR="00D97933" w:rsidRDefault="00D97933" w:rsidP="008325C8">
      <w:pPr>
        <w:spacing w:before="100" w:beforeAutospacing="1" w:after="100" w:afterAutospacing="1"/>
        <w:jc w:val="center"/>
        <w:outlineLvl w:val="0"/>
        <w:rPr>
          <w:b/>
        </w:rPr>
      </w:pPr>
    </w:p>
    <w:p w14:paraId="279CE498" w14:textId="77777777" w:rsidR="00D97933" w:rsidRDefault="00D97933" w:rsidP="008325C8">
      <w:pPr>
        <w:spacing w:before="100" w:beforeAutospacing="1" w:after="100" w:afterAutospacing="1"/>
        <w:jc w:val="center"/>
        <w:outlineLvl w:val="0"/>
        <w:rPr>
          <w:b/>
        </w:rPr>
      </w:pPr>
    </w:p>
    <w:p w14:paraId="46844A82" w14:textId="77777777" w:rsidR="00D97933" w:rsidRDefault="00D97933" w:rsidP="008325C8">
      <w:pPr>
        <w:spacing w:before="100" w:beforeAutospacing="1" w:after="100" w:afterAutospacing="1"/>
        <w:jc w:val="center"/>
        <w:outlineLvl w:val="0"/>
        <w:rPr>
          <w:b/>
        </w:rPr>
      </w:pPr>
    </w:p>
    <w:p w14:paraId="4731522D" w14:textId="77777777" w:rsidR="00D97933" w:rsidRDefault="00D97933" w:rsidP="008325C8">
      <w:pPr>
        <w:spacing w:before="100" w:beforeAutospacing="1" w:after="100" w:afterAutospacing="1"/>
        <w:jc w:val="center"/>
        <w:outlineLvl w:val="0"/>
        <w:rPr>
          <w:b/>
        </w:rPr>
      </w:pPr>
    </w:p>
    <w:p w14:paraId="76957029" w14:textId="50A1EE71" w:rsidR="00FC4015" w:rsidRPr="00FC4015" w:rsidRDefault="00FC4015" w:rsidP="00FC4015">
      <w:pPr>
        <w:jc w:val="right"/>
        <w:rPr>
          <w:sz w:val="28"/>
          <w:szCs w:val="28"/>
        </w:rPr>
      </w:pPr>
      <w:r w:rsidRPr="00FC401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2 </w:t>
      </w:r>
      <w:r w:rsidRPr="00FC4015">
        <w:rPr>
          <w:sz w:val="28"/>
          <w:szCs w:val="28"/>
        </w:rPr>
        <w:t xml:space="preserve">к постановлению администрации </w:t>
      </w:r>
    </w:p>
    <w:p w14:paraId="5DFCDD56" w14:textId="77777777" w:rsidR="00FC4015" w:rsidRPr="00FC4015" w:rsidRDefault="00FC4015" w:rsidP="00FC4015">
      <w:pPr>
        <w:jc w:val="right"/>
        <w:rPr>
          <w:sz w:val="28"/>
          <w:szCs w:val="28"/>
        </w:rPr>
      </w:pPr>
      <w:r w:rsidRPr="00FC4015">
        <w:rPr>
          <w:sz w:val="28"/>
          <w:szCs w:val="28"/>
        </w:rPr>
        <w:t xml:space="preserve">сельского поселения Горноправдинск </w:t>
      </w:r>
    </w:p>
    <w:p w14:paraId="304568E1" w14:textId="48C4239A" w:rsidR="00D97933" w:rsidRDefault="00FC4015" w:rsidP="00FC4015">
      <w:pPr>
        <w:jc w:val="right"/>
        <w:rPr>
          <w:sz w:val="28"/>
          <w:szCs w:val="28"/>
        </w:rPr>
      </w:pPr>
      <w:r w:rsidRPr="00FC4015">
        <w:rPr>
          <w:sz w:val="28"/>
          <w:szCs w:val="28"/>
        </w:rPr>
        <w:t>от             №</w:t>
      </w:r>
    </w:p>
    <w:p w14:paraId="10E2E079" w14:textId="77777777" w:rsidR="00D97933" w:rsidRPr="00297BFA" w:rsidRDefault="00D97933" w:rsidP="00D97933">
      <w:pPr>
        <w:spacing w:before="100" w:beforeAutospacing="1" w:after="100" w:afterAutospacing="1"/>
        <w:jc w:val="center"/>
        <w:outlineLvl w:val="0"/>
        <w:rPr>
          <w:b/>
        </w:rPr>
      </w:pPr>
      <w:r w:rsidRPr="00297BFA">
        <w:rPr>
          <w:b/>
        </w:rPr>
        <w:t>1. Характеристика проектируемой территории</w:t>
      </w:r>
    </w:p>
    <w:p w14:paraId="6ACA2A91" w14:textId="77777777" w:rsidR="00D97933" w:rsidRPr="00297BFA" w:rsidRDefault="00D97933" w:rsidP="00D97933">
      <w:pPr>
        <w:rPr>
          <w:b/>
        </w:rPr>
      </w:pPr>
      <w:r w:rsidRPr="00297BFA">
        <w:rPr>
          <w:b/>
        </w:rPr>
        <w:t>Границы проектируемой территории</w:t>
      </w:r>
    </w:p>
    <w:p w14:paraId="68CFE7BF" w14:textId="77777777" w:rsidR="00D97933" w:rsidRPr="00297BFA" w:rsidRDefault="00D97933" w:rsidP="00D97933">
      <w:pPr>
        <w:ind w:firstLine="567"/>
        <w:rPr>
          <w:lang w:eastAsia="ar-SA"/>
        </w:rPr>
      </w:pPr>
      <w:r w:rsidRPr="00297BFA">
        <w:rPr>
          <w:lang w:eastAsia="ar-SA"/>
        </w:rPr>
        <w:t xml:space="preserve">В административном отношении объект находится в сельском поселении Горноправдинск </w:t>
      </w:r>
      <w:proofErr w:type="spellStart"/>
      <w:r w:rsidRPr="00297BFA">
        <w:t>д</w:t>
      </w:r>
      <w:proofErr w:type="gramStart"/>
      <w:r w:rsidRPr="00297BFA">
        <w:t>.Л</w:t>
      </w:r>
      <w:proofErr w:type="gramEnd"/>
      <w:r w:rsidRPr="00297BFA">
        <w:t>угофилинская</w:t>
      </w:r>
      <w:proofErr w:type="spellEnd"/>
      <w:r w:rsidRPr="00297BFA">
        <w:rPr>
          <w:lang w:eastAsia="ar-SA"/>
        </w:rPr>
        <w:t xml:space="preserve">  Ханты-Мансийского района Ханты-Мансийского автономного округа - Югры.</w:t>
      </w:r>
    </w:p>
    <w:p w14:paraId="0AFA79F5" w14:textId="77777777" w:rsidR="00D97933" w:rsidRPr="00297BFA" w:rsidRDefault="00D97933" w:rsidP="00D97933">
      <w:pPr>
        <w:ind w:firstLine="567"/>
        <w:rPr>
          <w:lang w:eastAsia="ar-SA"/>
        </w:rPr>
      </w:pPr>
      <w:r w:rsidRPr="00297BFA">
        <w:rPr>
          <w:lang w:eastAsia="ar-SA"/>
        </w:rPr>
        <w:t xml:space="preserve">Предложения проекта межевания основаны на предложениях Генерального плана сельского поселения Горноправдинск с учетом градостроительных особенностей территории, инженерно-геологических и экологических ограничений.  </w:t>
      </w:r>
    </w:p>
    <w:p w14:paraId="4625713D" w14:textId="77777777" w:rsidR="00D97933" w:rsidRPr="00297BFA" w:rsidRDefault="00D97933" w:rsidP="00D97933">
      <w:pPr>
        <w:ind w:firstLine="567"/>
        <w:rPr>
          <w:lang w:eastAsia="ar-SA"/>
        </w:rPr>
      </w:pPr>
      <w:r w:rsidRPr="00297BFA">
        <w:rPr>
          <w:lang w:eastAsia="ar-SA"/>
        </w:rPr>
        <w:t>Структура проектируемой территории сформирована границами элементов планировочной структуры (кварталами).</w:t>
      </w:r>
    </w:p>
    <w:p w14:paraId="257604B5" w14:textId="77777777" w:rsidR="00D97933" w:rsidRPr="00297BFA" w:rsidRDefault="00D97933" w:rsidP="00D97933">
      <w:pPr>
        <w:pStyle w:val="42"/>
        <w:ind w:left="0" w:firstLine="567"/>
        <w:rPr>
          <w:bCs/>
        </w:rPr>
      </w:pPr>
      <w:r w:rsidRPr="00297BFA">
        <w:rPr>
          <w:lang w:eastAsia="ar-SA"/>
        </w:rPr>
        <w:t xml:space="preserve">В соответствии с Правилами землепользования и застройки участки межевания расположены в </w:t>
      </w:r>
      <w:r w:rsidRPr="00297BFA">
        <w:rPr>
          <w:bCs/>
        </w:rPr>
        <w:t>зоне застройки индивидуальными жилыми домами (Ж1).</w:t>
      </w:r>
      <w:r w:rsidRPr="00297BFA">
        <w:rPr>
          <w:lang w:eastAsia="ar-SA"/>
        </w:rPr>
        <w:t xml:space="preserve"> </w:t>
      </w:r>
    </w:p>
    <w:p w14:paraId="3B9F5B89" w14:textId="77777777" w:rsidR="00D97933" w:rsidRPr="00297BFA" w:rsidRDefault="00D97933" w:rsidP="00D97933">
      <w:pPr>
        <w:ind w:firstLine="567"/>
        <w:rPr>
          <w:lang w:eastAsia="ar-SA"/>
        </w:rPr>
      </w:pPr>
      <w:r w:rsidRPr="00297BFA">
        <w:rPr>
          <w:lang w:eastAsia="ar-SA"/>
        </w:rPr>
        <w:t>Земельные участки проектируемой территории расположены в границах кадастрового квартала 86:02:1212001 согласно сведениям ГКН.</w:t>
      </w:r>
    </w:p>
    <w:p w14:paraId="6B87710E" w14:textId="77777777" w:rsidR="00D97933" w:rsidRPr="00D97933" w:rsidRDefault="00D97933" w:rsidP="00D97933">
      <w:pPr>
        <w:spacing w:before="240"/>
        <w:rPr>
          <w:b/>
          <w:bCs/>
        </w:rPr>
      </w:pPr>
      <w:r w:rsidRPr="00D97933">
        <w:rPr>
          <w:b/>
          <w:bCs/>
        </w:rPr>
        <w:t>Границы зон с особыми условиями использования</w:t>
      </w:r>
    </w:p>
    <w:p w14:paraId="46092191" w14:textId="77777777" w:rsidR="00D97933" w:rsidRPr="00297BFA" w:rsidRDefault="00D97933" w:rsidP="00D97933">
      <w:pPr>
        <w:ind w:firstLine="567"/>
      </w:pPr>
      <w:r w:rsidRPr="00297BFA">
        <w:t xml:space="preserve">В границы проекта межевания попадают: </w:t>
      </w:r>
    </w:p>
    <w:p w14:paraId="67599EB3" w14:textId="77777777" w:rsidR="00D97933" w:rsidRPr="00297BFA" w:rsidRDefault="00D97933" w:rsidP="00D97933">
      <w:pPr>
        <w:ind w:firstLine="567"/>
      </w:pPr>
      <w:r w:rsidRPr="00297BFA">
        <w:t>зоны санитарной охраны источника водоснабжения:</w:t>
      </w:r>
    </w:p>
    <w:p w14:paraId="742A2FDC" w14:textId="77777777" w:rsidR="00D97933" w:rsidRPr="00297BFA" w:rsidRDefault="00D97933" w:rsidP="00D97933">
      <w:pPr>
        <w:ind w:firstLine="567"/>
      </w:pPr>
      <w:r w:rsidRPr="00297BFA">
        <w:t>охранные зоны инженерных сетей;</w:t>
      </w:r>
    </w:p>
    <w:p w14:paraId="117B0E46" w14:textId="77777777" w:rsidR="00D97933" w:rsidRPr="00297BFA" w:rsidRDefault="00D97933" w:rsidP="00D97933">
      <w:pPr>
        <w:ind w:firstLine="567"/>
      </w:pPr>
      <w:r w:rsidRPr="00297BFA">
        <w:t>санитарно-защитные зоны.</w:t>
      </w:r>
    </w:p>
    <w:p w14:paraId="38DF56F1" w14:textId="77777777" w:rsidR="00D97933" w:rsidRPr="00D97933" w:rsidRDefault="00D97933" w:rsidP="00D97933">
      <w:pPr>
        <w:spacing w:before="240"/>
        <w:rPr>
          <w:b/>
          <w:bCs/>
        </w:rPr>
      </w:pPr>
      <w:r w:rsidRPr="00D97933">
        <w:rPr>
          <w:b/>
          <w:bCs/>
        </w:rPr>
        <w:t>Границы особо охраняемых природных территорий</w:t>
      </w:r>
    </w:p>
    <w:p w14:paraId="6B172846" w14:textId="77777777" w:rsidR="00D97933" w:rsidRPr="00297BFA" w:rsidRDefault="00D97933" w:rsidP="00D97933">
      <w:pPr>
        <w:ind w:firstLine="567"/>
      </w:pPr>
      <w:r w:rsidRPr="00297BFA">
        <w:t>В границах проекта межевания нет особо охраняемых природных территорий.</w:t>
      </w:r>
    </w:p>
    <w:p w14:paraId="727105A1" w14:textId="77777777" w:rsidR="00D97933" w:rsidRPr="00297BFA" w:rsidRDefault="00D97933" w:rsidP="00D97933">
      <w:pPr>
        <w:ind w:firstLine="567"/>
      </w:pPr>
    </w:p>
    <w:p w14:paraId="74F1E998" w14:textId="77777777" w:rsidR="00D97933" w:rsidRPr="00D97933" w:rsidRDefault="00D97933" w:rsidP="00D97933">
      <w:pPr>
        <w:rPr>
          <w:b/>
          <w:bCs/>
        </w:rPr>
      </w:pPr>
      <w:r w:rsidRPr="00D97933">
        <w:rPr>
          <w:b/>
          <w:bCs/>
        </w:rPr>
        <w:t>Границы территорий объектов культурного наследия</w:t>
      </w:r>
    </w:p>
    <w:p w14:paraId="7F9B7303" w14:textId="77777777" w:rsidR="00D97933" w:rsidRPr="00297BFA" w:rsidRDefault="00D97933" w:rsidP="00D97933">
      <w:pPr>
        <w:autoSpaceDE w:val="0"/>
        <w:autoSpaceDN w:val="0"/>
        <w:adjustRightInd w:val="0"/>
        <w:ind w:firstLine="567"/>
      </w:pPr>
      <w:r w:rsidRPr="00297BFA">
        <w:t>В границы проекта межевания объекты культурного наследия не попадают.</w:t>
      </w:r>
    </w:p>
    <w:p w14:paraId="0998319B" w14:textId="77777777" w:rsidR="00D97933" w:rsidRPr="00297BFA" w:rsidRDefault="00D97933" w:rsidP="00D97933">
      <w:pPr>
        <w:autoSpaceDE w:val="0"/>
        <w:autoSpaceDN w:val="0"/>
        <w:adjustRightInd w:val="0"/>
        <w:ind w:firstLine="567"/>
      </w:pPr>
    </w:p>
    <w:p w14:paraId="2EB3AFFF" w14:textId="77777777" w:rsidR="00D97933" w:rsidRPr="00297BFA" w:rsidRDefault="00D97933" w:rsidP="00D97933">
      <w:pPr>
        <w:autoSpaceDE w:val="0"/>
        <w:autoSpaceDN w:val="0"/>
        <w:adjustRightInd w:val="0"/>
        <w:jc w:val="center"/>
        <w:rPr>
          <w:b/>
        </w:rPr>
      </w:pPr>
      <w:r w:rsidRPr="00297BFA">
        <w:rPr>
          <w:b/>
        </w:rPr>
        <w:t xml:space="preserve"> 2. Проектное решение</w:t>
      </w:r>
    </w:p>
    <w:p w14:paraId="3E739551" w14:textId="77777777" w:rsidR="00D97933" w:rsidRPr="00297BFA" w:rsidRDefault="00D97933" w:rsidP="00D97933">
      <w:pPr>
        <w:autoSpaceDE w:val="0"/>
        <w:autoSpaceDN w:val="0"/>
        <w:adjustRightInd w:val="0"/>
        <w:ind w:firstLine="567"/>
      </w:pPr>
      <w:r w:rsidRPr="00297BFA">
        <w:t>Сведения об особенностях межевания</w:t>
      </w:r>
    </w:p>
    <w:p w14:paraId="7334096F" w14:textId="77777777" w:rsidR="00D97933" w:rsidRPr="00297BFA" w:rsidRDefault="00D97933" w:rsidP="00D97933">
      <w:pPr>
        <w:autoSpaceDE w:val="0"/>
        <w:autoSpaceDN w:val="0"/>
        <w:adjustRightInd w:val="0"/>
        <w:ind w:firstLine="567"/>
      </w:pPr>
      <w:r w:rsidRPr="00297BFA">
        <w:t xml:space="preserve">Задача проекта межевания – определение местоположения границ образуемых и изменяемых земельных участков посредством установления границ земельных участков. </w:t>
      </w:r>
    </w:p>
    <w:p w14:paraId="2E5ACC54" w14:textId="77777777" w:rsidR="00D97933" w:rsidRPr="00297BFA" w:rsidRDefault="00D97933" w:rsidP="00D97933">
      <w:pPr>
        <w:autoSpaceDE w:val="0"/>
        <w:autoSpaceDN w:val="0"/>
        <w:adjustRightInd w:val="0"/>
        <w:ind w:firstLine="567"/>
      </w:pPr>
      <w:r w:rsidRPr="00297BFA">
        <w:t xml:space="preserve">Проектом межевания установлены границы образуемых земельных участков, планируемых для </w:t>
      </w:r>
      <w:r>
        <w:t xml:space="preserve">размещения </w:t>
      </w:r>
      <w:r w:rsidRPr="00297BFA">
        <w:t>объектов капитального строительства</w:t>
      </w:r>
      <w:r>
        <w:t>, улично-дорожной сети, а также</w:t>
      </w:r>
      <w:r w:rsidRPr="00297BFA">
        <w:t xml:space="preserve"> изменяемых земельных участков. </w:t>
      </w:r>
    </w:p>
    <w:p w14:paraId="6C5D86A8" w14:textId="77777777" w:rsidR="00D97933" w:rsidRPr="00297BFA" w:rsidRDefault="00D97933" w:rsidP="00D97933">
      <w:pPr>
        <w:autoSpaceDE w:val="0"/>
        <w:autoSpaceDN w:val="0"/>
        <w:adjustRightInd w:val="0"/>
        <w:ind w:firstLine="567"/>
      </w:pPr>
      <w:r w:rsidRPr="00297BFA">
        <w:t xml:space="preserve">Проектное решение межевания выполнено с учетом функционального назначения территории, параметров планируемого развития территории и необходимости обеспечения объектов недвижимости достаточной для их эксплуатации территорией. </w:t>
      </w:r>
    </w:p>
    <w:p w14:paraId="5B03DA8F" w14:textId="77777777" w:rsidR="00D97933" w:rsidRPr="00297BFA" w:rsidRDefault="00D97933" w:rsidP="00D97933">
      <w:pPr>
        <w:autoSpaceDE w:val="0"/>
        <w:autoSpaceDN w:val="0"/>
        <w:adjustRightInd w:val="0"/>
        <w:ind w:firstLine="567"/>
      </w:pPr>
      <w:r w:rsidRPr="00297BFA">
        <w:t xml:space="preserve">Границы и размеры образуемых участков, назначение объектов планируемого строительства, а также размеры земельных участков и параметры разрешенного строительства определялись в соответствии с действующими градостроительными нормативами и градостроительными регламентами Правил. </w:t>
      </w:r>
    </w:p>
    <w:p w14:paraId="3DE47FC8" w14:textId="77777777" w:rsidR="00D97933" w:rsidRPr="00297BFA" w:rsidRDefault="00D97933" w:rsidP="00D97933">
      <w:pPr>
        <w:autoSpaceDE w:val="0"/>
        <w:autoSpaceDN w:val="0"/>
        <w:adjustRightInd w:val="0"/>
      </w:pPr>
    </w:p>
    <w:p w14:paraId="020701B6" w14:textId="77777777" w:rsidR="00D97933" w:rsidRPr="00D97933" w:rsidRDefault="00D97933" w:rsidP="00D97933">
      <w:pPr>
        <w:autoSpaceDE w:val="0"/>
        <w:autoSpaceDN w:val="0"/>
        <w:adjustRightInd w:val="0"/>
        <w:jc w:val="center"/>
        <w:rPr>
          <w:b/>
          <w:bCs/>
        </w:rPr>
      </w:pPr>
      <w:r w:rsidRPr="00D97933">
        <w:rPr>
          <w:b/>
          <w:bCs/>
        </w:rPr>
        <w:t>Ведомость образуемых и (или) изменяемых земельных участков</w:t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116"/>
        <w:gridCol w:w="1133"/>
        <w:gridCol w:w="3544"/>
        <w:gridCol w:w="3712"/>
      </w:tblGrid>
      <w:tr w:rsidR="00D97933" w:rsidRPr="00297BFA" w14:paraId="743A8CDA" w14:textId="77777777" w:rsidTr="00D97933">
        <w:trPr>
          <w:trHeight w:val="742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65BA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 xml:space="preserve">Условный номер </w:t>
            </w:r>
            <w:proofErr w:type="spellStart"/>
            <w:r w:rsidRPr="00297BFA">
              <w:rPr>
                <w:sz w:val="20"/>
                <w:szCs w:val="20"/>
              </w:rPr>
              <w:t>зем.уч</w:t>
            </w:r>
            <w:proofErr w:type="spellEnd"/>
            <w:r w:rsidRPr="00297BFA">
              <w:rPr>
                <w:sz w:val="20"/>
                <w:szCs w:val="20"/>
              </w:rPr>
              <w:t>.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07CC4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6723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Назначение и вид разрешенного использования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46DFA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Способ образования</w:t>
            </w:r>
          </w:p>
          <w:p w14:paraId="4CFBD581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</w:p>
        </w:tc>
      </w:tr>
      <w:tr w:rsidR="00D97933" w:rsidRPr="00297BFA" w14:paraId="30BF8D5C" w14:textId="77777777" w:rsidTr="00D97933">
        <w:trPr>
          <w:trHeight w:val="129"/>
          <w:jc w:val="center"/>
        </w:trPr>
        <w:tc>
          <w:tcPr>
            <w:tcW w:w="9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82FB" w14:textId="77777777" w:rsidR="00D97933" w:rsidRPr="00D97933" w:rsidRDefault="00D97933" w:rsidP="00D97933">
            <w:pPr>
              <w:jc w:val="center"/>
              <w:rPr>
                <w:b/>
                <w:bCs/>
              </w:rPr>
            </w:pPr>
            <w:r w:rsidRPr="00D97933">
              <w:rPr>
                <w:b/>
                <w:bCs/>
              </w:rPr>
              <w:t>Границы образуемых земельных участков</w:t>
            </w:r>
          </w:p>
        </w:tc>
      </w:tr>
      <w:tr w:rsidR="00D97933" w:rsidRPr="00297BFA" w14:paraId="13E8E876" w14:textId="77777777" w:rsidTr="00D97933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C269" w14:textId="77777777" w:rsidR="00D97933" w:rsidRPr="00297BFA" w:rsidRDefault="00D97933" w:rsidP="00D9793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:ЗУ</w:t>
            </w:r>
            <w:proofErr w:type="gramStart"/>
            <w:r w:rsidRPr="00297BFA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14A1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3 131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4034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CAF4" w14:textId="77777777" w:rsidR="00D97933" w:rsidRPr="00297BFA" w:rsidRDefault="00D97933" w:rsidP="00D97933">
            <w:pPr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1 этап: Уточнение местоположения границ и площади земельных участков с КН 86:02:1212001:9 и 86:02:1212001:10.</w:t>
            </w:r>
          </w:p>
          <w:p w14:paraId="7EC2D817" w14:textId="77777777" w:rsidR="00D97933" w:rsidRPr="00297BFA" w:rsidRDefault="00D97933" w:rsidP="00D97933">
            <w:pPr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</w:rPr>
              <w:t xml:space="preserve">2 этап: Объединение земельных </w:t>
            </w:r>
            <w:r w:rsidRPr="00297BFA">
              <w:rPr>
                <w:sz w:val="20"/>
                <w:szCs w:val="20"/>
              </w:rPr>
              <w:lastRenderedPageBreak/>
              <w:t xml:space="preserve">участков КН 86:02:1212001:9 и 86:02:1212001:10. В результате образуется </w:t>
            </w:r>
            <w:proofErr w:type="gramStart"/>
            <w:r w:rsidRPr="00297BFA">
              <w:rPr>
                <w:sz w:val="20"/>
                <w:szCs w:val="20"/>
              </w:rPr>
              <w:t>:З</w:t>
            </w:r>
            <w:proofErr w:type="gramEnd"/>
            <w:r w:rsidRPr="00297BFA">
              <w:rPr>
                <w:sz w:val="20"/>
                <w:szCs w:val="20"/>
              </w:rPr>
              <w:t>У3.</w:t>
            </w:r>
          </w:p>
        </w:tc>
      </w:tr>
      <w:tr w:rsidR="00D97933" w:rsidRPr="00297BFA" w14:paraId="2FE1A562" w14:textId="77777777" w:rsidTr="00D97933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C551" w14:textId="77777777" w:rsidR="00D97933" w:rsidRPr="00297BFA" w:rsidRDefault="00D97933" w:rsidP="00D9793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lastRenderedPageBreak/>
              <w:t>:ЗУ</w:t>
            </w:r>
            <w:proofErr w:type="gramStart"/>
            <w:r w:rsidRPr="00297BF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9516" w14:textId="77777777" w:rsidR="00D97933" w:rsidRPr="00297BFA" w:rsidRDefault="00D97933" w:rsidP="00D97933">
            <w:pPr>
              <w:jc w:val="center"/>
              <w:rPr>
                <w:sz w:val="20"/>
                <w:szCs w:val="20"/>
                <w:lang w:val="en-US"/>
              </w:rPr>
            </w:pPr>
            <w:r w:rsidRPr="00297BFA">
              <w:rPr>
                <w:sz w:val="20"/>
                <w:szCs w:val="20"/>
                <w:lang w:val="en-US"/>
              </w:rPr>
              <w:t>1 694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2C9B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1850" w14:textId="77777777" w:rsidR="00D97933" w:rsidRPr="00297BFA" w:rsidRDefault="00D97933" w:rsidP="00D97933">
            <w:pPr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D97933" w:rsidRPr="00297BFA" w14:paraId="643DB6AE" w14:textId="77777777" w:rsidTr="00D97933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5ECA" w14:textId="77777777" w:rsidR="00D97933" w:rsidRPr="00297BFA" w:rsidRDefault="00D97933" w:rsidP="00D9793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:ЗУ3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6271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3 329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7B04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2CDC" w14:textId="77777777" w:rsidR="00D97933" w:rsidRPr="00297BFA" w:rsidRDefault="00D97933" w:rsidP="00D97933">
            <w:pPr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D97933" w:rsidRPr="00297BFA" w14:paraId="50302759" w14:textId="77777777" w:rsidTr="00D97933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2B58" w14:textId="77777777" w:rsidR="00D97933" w:rsidRPr="00297BFA" w:rsidRDefault="00D97933" w:rsidP="00D9793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:ЗУ</w:t>
            </w:r>
            <w:proofErr w:type="gramStart"/>
            <w:r w:rsidRPr="00297BFA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ABA7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3 826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19F5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A23F" w14:textId="77777777" w:rsidR="00D97933" w:rsidRPr="00297BFA" w:rsidRDefault="00D97933" w:rsidP="00D97933">
            <w:pPr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D97933" w:rsidRPr="00297BFA" w14:paraId="0B5092E0" w14:textId="77777777" w:rsidTr="00D97933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60B7" w14:textId="77777777" w:rsidR="00D97933" w:rsidRPr="00297BFA" w:rsidRDefault="00D97933" w:rsidP="00D9793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:ЗУ5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2F15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3 142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3A54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928A" w14:textId="77777777" w:rsidR="00D97933" w:rsidRPr="00297BFA" w:rsidRDefault="00D97933" w:rsidP="00D97933">
            <w:pPr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D97933" w:rsidRPr="00297BFA" w14:paraId="572F1766" w14:textId="77777777" w:rsidTr="00D97933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4D94" w14:textId="77777777" w:rsidR="00D97933" w:rsidRPr="00297BFA" w:rsidRDefault="00D97933" w:rsidP="00D9793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:ЗУ</w:t>
            </w:r>
            <w:proofErr w:type="gramStart"/>
            <w:r w:rsidRPr="00297BFA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F511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2 830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5FE6" w14:textId="77777777" w:rsidR="00D97933" w:rsidRPr="00297BFA" w:rsidRDefault="00D97933" w:rsidP="00D97933">
            <w:pPr>
              <w:jc w:val="center"/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C26A" w14:textId="77777777" w:rsidR="00D97933" w:rsidRPr="00297BFA" w:rsidRDefault="00D97933" w:rsidP="00D97933">
            <w:pPr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D97933" w:rsidRPr="00297BFA" w14:paraId="7C7EB109" w14:textId="77777777" w:rsidTr="00D97933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9B6A" w14:textId="77777777" w:rsidR="00D97933" w:rsidRPr="00297BFA" w:rsidRDefault="00D97933" w:rsidP="00D9793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:ЗУ</w:t>
            </w:r>
            <w:proofErr w:type="gramStart"/>
            <w:r w:rsidRPr="00297BFA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18EA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2 974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6F99" w14:textId="77777777" w:rsidR="00D97933" w:rsidRPr="00297BFA" w:rsidRDefault="00D97933" w:rsidP="00D97933">
            <w:pPr>
              <w:jc w:val="center"/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08F6" w14:textId="77777777" w:rsidR="00D97933" w:rsidRPr="00297BFA" w:rsidRDefault="00D97933" w:rsidP="00D97933">
            <w:pPr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D97933" w:rsidRPr="00297BFA" w14:paraId="1F85A061" w14:textId="77777777" w:rsidTr="00D97933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A739" w14:textId="77777777" w:rsidR="00D97933" w:rsidRPr="00297BFA" w:rsidRDefault="00D97933" w:rsidP="00D9793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:ЗУ8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0069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2 759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99A7" w14:textId="77777777" w:rsidR="00D97933" w:rsidRPr="00297BFA" w:rsidRDefault="00D97933" w:rsidP="00D97933">
            <w:pPr>
              <w:jc w:val="center"/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8FE2" w14:textId="77777777" w:rsidR="00D97933" w:rsidRPr="00297BFA" w:rsidRDefault="00D97933" w:rsidP="00D97933">
            <w:pPr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D97933" w:rsidRPr="00297BFA" w14:paraId="361F5850" w14:textId="77777777" w:rsidTr="00D97933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6375" w14:textId="77777777" w:rsidR="00D97933" w:rsidRPr="00297BFA" w:rsidRDefault="00D97933" w:rsidP="00D9793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:ЗУ</w:t>
            </w:r>
            <w:proofErr w:type="gramStart"/>
            <w:r w:rsidRPr="00297BFA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5E83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3 072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ADB8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356C" w14:textId="77777777" w:rsidR="00D97933" w:rsidRPr="00297BFA" w:rsidRDefault="00D97933" w:rsidP="00D97933">
            <w:pPr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D97933" w:rsidRPr="00297BFA" w14:paraId="6129FC2F" w14:textId="77777777" w:rsidTr="00D97933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B413" w14:textId="77777777" w:rsidR="00D97933" w:rsidRPr="00297BFA" w:rsidRDefault="00D97933" w:rsidP="00D9793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:ЗУ10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33E3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4 894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7664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9585" w14:textId="77777777" w:rsidR="00D97933" w:rsidRPr="00297BFA" w:rsidRDefault="00D97933" w:rsidP="00D97933">
            <w:pPr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D97933" w:rsidRPr="00297BFA" w14:paraId="0F089146" w14:textId="77777777" w:rsidTr="00D97933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945B" w14:textId="77777777" w:rsidR="00D97933" w:rsidRPr="00297BFA" w:rsidRDefault="00D97933" w:rsidP="00D9793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:ЗУ11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3582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5 497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9CE2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7014" w14:textId="77777777" w:rsidR="00D97933" w:rsidRPr="00297BFA" w:rsidRDefault="00D97933" w:rsidP="00D97933">
            <w:pPr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D97933" w:rsidRPr="00297BFA" w14:paraId="6BD733CD" w14:textId="77777777" w:rsidTr="00D97933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F462" w14:textId="77777777" w:rsidR="00D97933" w:rsidRPr="00297BFA" w:rsidRDefault="00D97933" w:rsidP="00D9793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:ЗУ12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3828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5 540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273A" w14:textId="77777777" w:rsidR="00D97933" w:rsidRPr="00297BFA" w:rsidRDefault="00D97933" w:rsidP="00D97933">
            <w:pPr>
              <w:jc w:val="center"/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CDF6" w14:textId="77777777" w:rsidR="00D97933" w:rsidRPr="00297BFA" w:rsidRDefault="00D97933" w:rsidP="00D97933">
            <w:pPr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D97933" w:rsidRPr="00297BFA" w14:paraId="0DC5ADFD" w14:textId="77777777" w:rsidTr="00D97933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2CB8" w14:textId="77777777" w:rsidR="00D97933" w:rsidRPr="00297BFA" w:rsidRDefault="00D97933" w:rsidP="00D9793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:ЗУ</w:t>
            </w:r>
            <w:r w:rsidRPr="00297BFA">
              <w:rPr>
                <w:sz w:val="20"/>
                <w:szCs w:val="20"/>
                <w:lang w:val="en-US"/>
              </w:rPr>
              <w:t>1</w:t>
            </w:r>
            <w:r w:rsidRPr="00297BFA">
              <w:rPr>
                <w:sz w:val="20"/>
                <w:szCs w:val="20"/>
              </w:rPr>
              <w:t>3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6264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1 943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5E1C" w14:textId="77777777" w:rsidR="00D97933" w:rsidRPr="00297BFA" w:rsidRDefault="00D97933" w:rsidP="00D97933">
            <w:pPr>
              <w:jc w:val="center"/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3275" w14:textId="77777777" w:rsidR="00D97933" w:rsidRPr="00297BFA" w:rsidRDefault="00D97933" w:rsidP="00D97933">
            <w:pPr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D97933" w:rsidRPr="00297BFA" w14:paraId="4407AF3F" w14:textId="77777777" w:rsidTr="00D97933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8392" w14:textId="77777777" w:rsidR="00D97933" w:rsidRPr="00297BFA" w:rsidRDefault="00D97933" w:rsidP="00D9793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:ЗУ</w:t>
            </w:r>
            <w:r w:rsidRPr="00297BFA">
              <w:rPr>
                <w:sz w:val="20"/>
                <w:szCs w:val="20"/>
                <w:lang w:val="en-US"/>
              </w:rPr>
              <w:t>1</w:t>
            </w:r>
            <w:r w:rsidRPr="00297BFA">
              <w:rPr>
                <w:sz w:val="20"/>
                <w:szCs w:val="20"/>
              </w:rPr>
              <w:t>4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6EE0" w14:textId="77777777" w:rsidR="00D97933" w:rsidRPr="00682A65" w:rsidRDefault="00D97933" w:rsidP="00D979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2 3</w:t>
            </w: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6484" w14:textId="77777777" w:rsidR="00D97933" w:rsidRPr="00297BFA" w:rsidRDefault="00D97933" w:rsidP="00D97933">
            <w:pPr>
              <w:jc w:val="center"/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C6F6" w14:textId="77777777" w:rsidR="00D97933" w:rsidRPr="00297BFA" w:rsidRDefault="00D97933" w:rsidP="00D97933">
            <w:pPr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  <w:r w:rsidRPr="00297BFA">
              <w:rPr>
                <w:sz w:val="20"/>
                <w:szCs w:val="20"/>
                <w:lang w:eastAsia="ar-SA"/>
              </w:rPr>
              <w:t xml:space="preserve"> </w:t>
            </w:r>
          </w:p>
        </w:tc>
      </w:tr>
      <w:tr w:rsidR="00D97933" w:rsidRPr="00297BFA" w14:paraId="20F0B00E" w14:textId="77777777" w:rsidTr="00D97933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E2AB" w14:textId="77777777" w:rsidR="00D97933" w:rsidRPr="00297BFA" w:rsidRDefault="00D97933" w:rsidP="00D9793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:ЗУ15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B1B4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3 041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42B2" w14:textId="77777777" w:rsidR="00D97933" w:rsidRPr="00297BFA" w:rsidRDefault="00D97933" w:rsidP="00D97933">
            <w:pPr>
              <w:jc w:val="center"/>
              <w:rPr>
                <w:lang w:val="en-US"/>
              </w:rPr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8D9D" w14:textId="77777777" w:rsidR="00D97933" w:rsidRPr="00297BFA" w:rsidRDefault="00D97933" w:rsidP="00D97933">
            <w:pPr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D97933" w:rsidRPr="00297BFA" w14:paraId="40391D0E" w14:textId="77777777" w:rsidTr="00D97933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D1D7" w14:textId="77777777" w:rsidR="00D97933" w:rsidRPr="00297BFA" w:rsidRDefault="00D97933" w:rsidP="00D9793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:ЗУ16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0D43" w14:textId="77777777" w:rsidR="00D97933" w:rsidRPr="00297BFA" w:rsidRDefault="00D97933" w:rsidP="00D97933">
            <w:pPr>
              <w:jc w:val="center"/>
              <w:rPr>
                <w:sz w:val="20"/>
                <w:szCs w:val="20"/>
                <w:lang w:val="en-US"/>
              </w:rPr>
            </w:pPr>
            <w:r w:rsidRPr="00297BFA">
              <w:rPr>
                <w:sz w:val="20"/>
                <w:szCs w:val="20"/>
                <w:lang w:val="en-US"/>
              </w:rPr>
              <w:t>3 127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62E3" w14:textId="77777777" w:rsidR="00D97933" w:rsidRPr="00297BFA" w:rsidRDefault="00D97933" w:rsidP="00D97933">
            <w:pPr>
              <w:jc w:val="center"/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6400" w14:textId="77777777" w:rsidR="00D97933" w:rsidRPr="00297BFA" w:rsidRDefault="00D97933" w:rsidP="00D97933">
            <w:pPr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  <w:r w:rsidRPr="00297BFA">
              <w:rPr>
                <w:sz w:val="20"/>
                <w:szCs w:val="20"/>
                <w:lang w:eastAsia="ar-SA"/>
              </w:rPr>
              <w:t xml:space="preserve"> </w:t>
            </w:r>
          </w:p>
        </w:tc>
      </w:tr>
      <w:tr w:rsidR="00D97933" w:rsidRPr="00297BFA" w14:paraId="359CBE01" w14:textId="77777777" w:rsidTr="00D97933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7FBE" w14:textId="77777777" w:rsidR="00D97933" w:rsidRPr="00297BFA" w:rsidRDefault="00D97933" w:rsidP="00D9793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:ЗУ17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9E2C" w14:textId="77777777" w:rsidR="00D97933" w:rsidRPr="00297BFA" w:rsidRDefault="00D97933" w:rsidP="00D97933">
            <w:pPr>
              <w:jc w:val="center"/>
              <w:rPr>
                <w:sz w:val="20"/>
                <w:szCs w:val="20"/>
                <w:lang w:val="en-US"/>
              </w:rPr>
            </w:pPr>
            <w:r w:rsidRPr="00297BFA">
              <w:rPr>
                <w:sz w:val="20"/>
                <w:szCs w:val="20"/>
                <w:lang w:val="en-US"/>
              </w:rPr>
              <w:t>2 811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EB61" w14:textId="77777777" w:rsidR="00D97933" w:rsidRPr="00297BFA" w:rsidRDefault="00D97933" w:rsidP="00D97933">
            <w:pPr>
              <w:jc w:val="center"/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C993" w14:textId="77777777" w:rsidR="00D97933" w:rsidRPr="00297BFA" w:rsidRDefault="00D97933" w:rsidP="00D97933">
            <w:pPr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D97933" w:rsidRPr="00297BFA" w14:paraId="292D3B40" w14:textId="77777777" w:rsidTr="00D97933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0FA4" w14:textId="77777777" w:rsidR="00D97933" w:rsidRPr="00297BFA" w:rsidRDefault="00D97933" w:rsidP="00D9793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:ЗУ18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FA44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1 974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EDED" w14:textId="77777777" w:rsidR="00D97933" w:rsidRPr="00297BFA" w:rsidRDefault="00D97933" w:rsidP="00D97933">
            <w:pPr>
              <w:jc w:val="center"/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743D" w14:textId="77777777" w:rsidR="00D97933" w:rsidRPr="00297BFA" w:rsidRDefault="00D97933" w:rsidP="00D97933">
            <w:pPr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</w:rPr>
              <w:t>1 этап: Уточнение  местоположения границ и площади земельных участков с КН 86:02:1212001:16 и 86:02:1212001:17</w:t>
            </w:r>
            <w:r w:rsidRPr="00297BFA">
              <w:rPr>
                <w:sz w:val="20"/>
                <w:szCs w:val="20"/>
                <w:lang w:eastAsia="ar-SA"/>
              </w:rPr>
              <w:t>.</w:t>
            </w:r>
          </w:p>
          <w:p w14:paraId="16572B85" w14:textId="77777777" w:rsidR="00D97933" w:rsidRPr="00297BFA" w:rsidRDefault="00D97933" w:rsidP="00D97933">
            <w:pPr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  <w:lang w:eastAsia="ar-SA"/>
              </w:rPr>
              <w:t xml:space="preserve">2 этап: Объединение земельных участков </w:t>
            </w:r>
            <w:r w:rsidRPr="00297BFA">
              <w:rPr>
                <w:sz w:val="20"/>
                <w:szCs w:val="20"/>
              </w:rPr>
              <w:t xml:space="preserve">86:02:1212001:16 и 86:02:1212001:17. В результате образуется </w:t>
            </w:r>
            <w:proofErr w:type="gramStart"/>
            <w:r w:rsidRPr="00297BFA">
              <w:rPr>
                <w:sz w:val="20"/>
                <w:szCs w:val="20"/>
              </w:rPr>
              <w:t>:З</w:t>
            </w:r>
            <w:proofErr w:type="gramEnd"/>
            <w:r w:rsidRPr="00297BFA">
              <w:rPr>
                <w:sz w:val="20"/>
                <w:szCs w:val="20"/>
              </w:rPr>
              <w:t>У22.</w:t>
            </w:r>
          </w:p>
        </w:tc>
      </w:tr>
      <w:tr w:rsidR="00D97933" w:rsidRPr="00297BFA" w14:paraId="2C3F43CE" w14:textId="77777777" w:rsidTr="00D97933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C6FD" w14:textId="77777777" w:rsidR="00D97933" w:rsidRPr="00297BFA" w:rsidRDefault="00D97933" w:rsidP="00D9793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:ЗУ19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AF5B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2 231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E88F" w14:textId="77777777" w:rsidR="00D97933" w:rsidRPr="00297BFA" w:rsidRDefault="00D97933" w:rsidP="00D97933">
            <w:pPr>
              <w:jc w:val="center"/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A021" w14:textId="77777777" w:rsidR="00D97933" w:rsidRPr="00297BFA" w:rsidRDefault="00D97933" w:rsidP="00D97933">
            <w:pPr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</w:rPr>
              <w:t>1 этап: Уточнение границ и площади земельного участка с КН</w:t>
            </w:r>
            <w:r w:rsidRPr="00297BFA">
              <w:rPr>
                <w:sz w:val="20"/>
                <w:szCs w:val="20"/>
              </w:rPr>
              <w:br/>
              <w:t>86:02:1212001:69</w:t>
            </w:r>
            <w:r w:rsidRPr="00297BFA">
              <w:rPr>
                <w:sz w:val="20"/>
                <w:szCs w:val="20"/>
                <w:lang w:eastAsia="ar-SA"/>
              </w:rPr>
              <w:t>.</w:t>
            </w:r>
          </w:p>
          <w:p w14:paraId="5F40B979" w14:textId="77777777" w:rsidR="00D97933" w:rsidRPr="00297BFA" w:rsidRDefault="00D97933" w:rsidP="00D97933">
            <w:pPr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  <w:lang w:eastAsia="ar-SA"/>
              </w:rPr>
              <w:t xml:space="preserve">2 этап: Объединение земельных участков  </w:t>
            </w:r>
            <w:r w:rsidRPr="00297BFA">
              <w:rPr>
                <w:sz w:val="20"/>
                <w:szCs w:val="20"/>
              </w:rPr>
              <w:t xml:space="preserve">86:02:1212001:69 и </w:t>
            </w:r>
            <w:r w:rsidRPr="00297BFA">
              <w:rPr>
                <w:sz w:val="20"/>
                <w:szCs w:val="20"/>
                <w:lang w:eastAsia="ar-SA"/>
              </w:rPr>
              <w:t xml:space="preserve"> </w:t>
            </w:r>
            <w:r w:rsidRPr="00297BFA">
              <w:rPr>
                <w:sz w:val="20"/>
                <w:szCs w:val="20"/>
              </w:rPr>
              <w:lastRenderedPageBreak/>
              <w:t>86:02:1212001:70</w:t>
            </w:r>
            <w:r w:rsidRPr="00297BFA">
              <w:rPr>
                <w:sz w:val="20"/>
                <w:szCs w:val="20"/>
                <w:lang w:eastAsia="ar-SA"/>
              </w:rPr>
              <w:t>. В результате образуется ЗУ1.</w:t>
            </w:r>
          </w:p>
          <w:p w14:paraId="51184C98" w14:textId="77777777" w:rsidR="00D97933" w:rsidRPr="00297BFA" w:rsidRDefault="00D97933" w:rsidP="00D97933">
            <w:pPr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  <w:lang w:eastAsia="ar-SA"/>
              </w:rPr>
              <w:t xml:space="preserve">3 этап: Перераспределение ЗУ1 с землями, </w:t>
            </w:r>
            <w:r w:rsidRPr="00297BFA">
              <w:rPr>
                <w:sz w:val="20"/>
                <w:szCs w:val="20"/>
              </w:rPr>
              <w:t xml:space="preserve">находящимися в государственной или муниципальной собственности. В результате образуется </w:t>
            </w:r>
            <w:proofErr w:type="gramStart"/>
            <w:r w:rsidRPr="00297BFA">
              <w:rPr>
                <w:sz w:val="20"/>
                <w:szCs w:val="20"/>
              </w:rPr>
              <w:t>:З</w:t>
            </w:r>
            <w:proofErr w:type="gramEnd"/>
            <w:r w:rsidRPr="00297BFA">
              <w:rPr>
                <w:sz w:val="20"/>
                <w:szCs w:val="20"/>
              </w:rPr>
              <w:t>У26</w:t>
            </w:r>
          </w:p>
        </w:tc>
      </w:tr>
      <w:tr w:rsidR="00D97933" w:rsidRPr="00297BFA" w14:paraId="07E4057A" w14:textId="77777777" w:rsidTr="00D97933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EE7C" w14:textId="77777777" w:rsidR="00D97933" w:rsidRPr="00297BFA" w:rsidRDefault="00D97933" w:rsidP="00D9793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lastRenderedPageBreak/>
              <w:t>:ЗУ20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CACF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2 690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5724" w14:textId="77777777" w:rsidR="00D97933" w:rsidRPr="00297BFA" w:rsidRDefault="00D97933" w:rsidP="00D97933">
            <w:pPr>
              <w:jc w:val="center"/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E828" w14:textId="77777777" w:rsidR="00D97933" w:rsidRPr="00297BFA" w:rsidRDefault="00D97933" w:rsidP="00D97933">
            <w:pPr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D97933" w:rsidRPr="00297BFA" w14:paraId="4B7DDD8B" w14:textId="77777777" w:rsidTr="00D97933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BC9C" w14:textId="77777777" w:rsidR="00D97933" w:rsidRPr="00297BFA" w:rsidRDefault="00D97933" w:rsidP="00D9793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:ЗУ21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9BB7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2363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9CAA" w14:textId="77777777" w:rsidR="00D97933" w:rsidRPr="00297BFA" w:rsidRDefault="00D97933" w:rsidP="00D97933">
            <w:pPr>
              <w:jc w:val="center"/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EFCA" w14:textId="77777777" w:rsidR="00D97933" w:rsidRPr="00297BFA" w:rsidRDefault="00D97933" w:rsidP="00D97933">
            <w:pPr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D97933" w:rsidRPr="00297BFA" w14:paraId="4C54EDAC" w14:textId="77777777" w:rsidTr="00D97933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EA13" w14:textId="77777777" w:rsidR="00D97933" w:rsidRPr="00297BFA" w:rsidRDefault="00D97933" w:rsidP="00D9793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:ЗУ22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A6CF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2 457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06BF" w14:textId="77777777" w:rsidR="00D97933" w:rsidRPr="00297BFA" w:rsidRDefault="00D97933" w:rsidP="00D97933">
            <w:pPr>
              <w:jc w:val="center"/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CC65" w14:textId="77777777" w:rsidR="00D97933" w:rsidRPr="00297BFA" w:rsidRDefault="00D97933" w:rsidP="00D97933">
            <w:pPr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D97933" w:rsidRPr="00297BFA" w14:paraId="64607651" w14:textId="77777777" w:rsidTr="00D97933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B50D" w14:textId="77777777" w:rsidR="00D97933" w:rsidRPr="00297BFA" w:rsidRDefault="00D97933" w:rsidP="00D9793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:ЗУ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9E33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73 917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C25A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5E02A6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B688" w14:textId="77777777" w:rsidR="00D97933" w:rsidRPr="00297BFA" w:rsidRDefault="00D97933" w:rsidP="00D97933">
            <w:pPr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D97933" w:rsidRPr="00297BFA" w14:paraId="3B1A7FCA" w14:textId="77777777" w:rsidTr="00D97933">
        <w:trPr>
          <w:trHeight w:val="129"/>
          <w:jc w:val="center"/>
        </w:trPr>
        <w:tc>
          <w:tcPr>
            <w:tcW w:w="9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B99E" w14:textId="77777777" w:rsidR="00D97933" w:rsidRDefault="00D97933" w:rsidP="00D97933">
            <w:pPr>
              <w:jc w:val="center"/>
            </w:pPr>
          </w:p>
          <w:p w14:paraId="505824C0" w14:textId="77777777" w:rsidR="00D97933" w:rsidRPr="00D97933" w:rsidRDefault="00D97933" w:rsidP="00D97933">
            <w:pPr>
              <w:jc w:val="center"/>
              <w:rPr>
                <w:b/>
                <w:bCs/>
              </w:rPr>
            </w:pPr>
            <w:r w:rsidRPr="00D97933">
              <w:rPr>
                <w:b/>
                <w:bCs/>
              </w:rPr>
              <w:t>Границы изменяемых земельных участков</w:t>
            </w:r>
          </w:p>
          <w:p w14:paraId="63A7E574" w14:textId="4EB6A802" w:rsidR="00D97933" w:rsidRPr="00297BFA" w:rsidRDefault="00D97933" w:rsidP="00D97933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97933" w:rsidRPr="00297BFA" w14:paraId="4A2B3F44" w14:textId="77777777" w:rsidTr="00D97933">
        <w:trPr>
          <w:trHeight w:val="129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2A66" w14:textId="77777777" w:rsidR="00D97933" w:rsidRPr="00297BFA" w:rsidRDefault="00D97933" w:rsidP="00D9793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3F82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1765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Назначение и вид разрешенного использования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853D" w14:textId="77777777" w:rsidR="00D97933" w:rsidRPr="00297BFA" w:rsidRDefault="00D97933" w:rsidP="00D97933">
            <w:pPr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</w:rPr>
              <w:t>Способ изменения земельного участка</w:t>
            </w:r>
          </w:p>
        </w:tc>
      </w:tr>
      <w:tr w:rsidR="00D97933" w:rsidRPr="00297BFA" w14:paraId="11DB9F8C" w14:textId="77777777" w:rsidTr="00D97933">
        <w:trPr>
          <w:trHeight w:val="129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DFD4" w14:textId="77777777" w:rsidR="00D97933" w:rsidRPr="00297BFA" w:rsidRDefault="00D97933" w:rsidP="00D9793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86:02:1212001:2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B6D7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 xml:space="preserve">7 </w:t>
            </w:r>
            <w:r>
              <w:rPr>
                <w:sz w:val="20"/>
                <w:szCs w:val="20"/>
              </w:rPr>
              <w:t>111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FC19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0215" w14:textId="77777777" w:rsidR="00D97933" w:rsidRPr="00297BFA" w:rsidRDefault="00D97933" w:rsidP="00D97933">
            <w:pPr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</w:rPr>
              <w:t>Исправление реестровой ошибки.</w:t>
            </w:r>
          </w:p>
        </w:tc>
      </w:tr>
      <w:tr w:rsidR="00D97933" w:rsidRPr="00297BFA" w14:paraId="6F545B78" w14:textId="77777777" w:rsidTr="00D97933">
        <w:trPr>
          <w:trHeight w:val="129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6F03" w14:textId="77777777" w:rsidR="00D97933" w:rsidRPr="00297BFA" w:rsidRDefault="00D97933" w:rsidP="00D9793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86:02:1212001:6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A5EC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34C9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EBFE" w14:textId="77777777" w:rsidR="00D97933" w:rsidRPr="00297BFA" w:rsidRDefault="00D97933" w:rsidP="00D97933">
            <w:pPr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</w:rPr>
              <w:t>Уточнение границ и площади земельного участка.</w:t>
            </w:r>
          </w:p>
        </w:tc>
      </w:tr>
      <w:tr w:rsidR="00D97933" w:rsidRPr="00297BFA" w14:paraId="2FF54922" w14:textId="77777777" w:rsidTr="00D97933">
        <w:trPr>
          <w:trHeight w:val="129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EF86" w14:textId="77777777" w:rsidR="00D97933" w:rsidRPr="00297BFA" w:rsidRDefault="00D97933" w:rsidP="00D9793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86:02:1212001:28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B4EF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  <w:lang w:val="en-US"/>
              </w:rPr>
              <w:t xml:space="preserve">1 </w:t>
            </w:r>
            <w:r w:rsidRPr="00297BFA">
              <w:rPr>
                <w:sz w:val="20"/>
                <w:szCs w:val="20"/>
              </w:rPr>
              <w:t>254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F2B8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31AC" w14:textId="77777777" w:rsidR="00D97933" w:rsidRPr="00297BFA" w:rsidRDefault="00D97933" w:rsidP="00D97933">
            <w:pPr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</w:rPr>
              <w:t>Уточнение границ и площади земельного участка.</w:t>
            </w:r>
          </w:p>
        </w:tc>
      </w:tr>
      <w:tr w:rsidR="00D97933" w:rsidRPr="00297BFA" w14:paraId="24E1B6D1" w14:textId="77777777" w:rsidTr="00D97933">
        <w:trPr>
          <w:trHeight w:val="129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7949" w14:textId="77777777" w:rsidR="00D97933" w:rsidRPr="00297BFA" w:rsidRDefault="00D97933" w:rsidP="00D9793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86:02:1212001:48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E0DA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2 425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E46F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5CFA" w14:textId="77777777" w:rsidR="00D97933" w:rsidRPr="00297BFA" w:rsidRDefault="00D97933" w:rsidP="00D97933">
            <w:pPr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</w:rPr>
              <w:t>Уточнение границ и площади земельного участка.</w:t>
            </w:r>
          </w:p>
        </w:tc>
      </w:tr>
      <w:tr w:rsidR="00D97933" w:rsidRPr="00297BFA" w14:paraId="610BCF0E" w14:textId="77777777" w:rsidTr="00D97933">
        <w:trPr>
          <w:trHeight w:val="129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3B28" w14:textId="77777777" w:rsidR="00D97933" w:rsidRPr="00297BFA" w:rsidRDefault="00D97933" w:rsidP="00D9793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86:02:1212001:18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2F17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2 646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8316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CBE4" w14:textId="77777777" w:rsidR="00D97933" w:rsidRPr="00297BFA" w:rsidRDefault="00D97933" w:rsidP="00D97933">
            <w:pPr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</w:rPr>
              <w:t>Уточнение границ и площади земельного участка.</w:t>
            </w:r>
          </w:p>
        </w:tc>
      </w:tr>
      <w:tr w:rsidR="00D97933" w:rsidRPr="00297BFA" w14:paraId="3EE36818" w14:textId="77777777" w:rsidTr="00D97933">
        <w:trPr>
          <w:trHeight w:val="129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3523" w14:textId="77777777" w:rsidR="00D97933" w:rsidRPr="00297BFA" w:rsidRDefault="00D97933" w:rsidP="00D9793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86:02:1212001:19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4C85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1 031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44C3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BA64" w14:textId="77777777" w:rsidR="00D97933" w:rsidRPr="00297BFA" w:rsidRDefault="00D97933" w:rsidP="00D97933">
            <w:pPr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</w:rPr>
              <w:t>Уточнение границ и площади земельного участка.</w:t>
            </w:r>
          </w:p>
        </w:tc>
      </w:tr>
      <w:tr w:rsidR="00D97933" w:rsidRPr="00297BFA" w14:paraId="0636B5E9" w14:textId="77777777" w:rsidTr="00D97933">
        <w:trPr>
          <w:trHeight w:val="129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2B6C" w14:textId="77777777" w:rsidR="00D97933" w:rsidRPr="00297BFA" w:rsidRDefault="00D97933" w:rsidP="00D9793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86:02:1212001:132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ABBF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1 579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8C3D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CF70" w14:textId="77777777" w:rsidR="00D97933" w:rsidRPr="00297BFA" w:rsidRDefault="00D97933" w:rsidP="00D97933">
            <w:pPr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</w:rPr>
              <w:t>Уточнение границ и площади земельного участка.</w:t>
            </w:r>
          </w:p>
        </w:tc>
      </w:tr>
      <w:tr w:rsidR="00D97933" w:rsidRPr="00297BFA" w14:paraId="6164E65B" w14:textId="77777777" w:rsidTr="00D97933">
        <w:trPr>
          <w:trHeight w:val="129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6449" w14:textId="77777777" w:rsidR="00D97933" w:rsidRPr="00297BFA" w:rsidRDefault="00D97933" w:rsidP="00D9793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86:02:1212001:74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5102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1 882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A9BF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CD10" w14:textId="77777777" w:rsidR="00D97933" w:rsidRPr="00297BFA" w:rsidRDefault="00D97933" w:rsidP="00D97933">
            <w:pPr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</w:rPr>
              <w:t>Уточнение границ и площади земельного участка.</w:t>
            </w:r>
          </w:p>
        </w:tc>
      </w:tr>
      <w:tr w:rsidR="00D97933" w:rsidRPr="00297BFA" w14:paraId="7206AFC7" w14:textId="77777777" w:rsidTr="00D97933">
        <w:trPr>
          <w:trHeight w:val="129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2186" w14:textId="77777777" w:rsidR="00D97933" w:rsidRPr="00297BFA" w:rsidRDefault="00D97933" w:rsidP="00D9793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86:02:1212001:78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042B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1 943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D471" w14:textId="77777777" w:rsidR="00D97933" w:rsidRPr="00297BFA" w:rsidRDefault="00D97933" w:rsidP="00D97933">
            <w:pPr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BF68" w14:textId="77777777" w:rsidR="00D97933" w:rsidRPr="00297BFA" w:rsidRDefault="00D97933" w:rsidP="00D97933">
            <w:pPr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</w:rPr>
              <w:t>Уточнение границ и площади земельного участка.</w:t>
            </w:r>
          </w:p>
        </w:tc>
      </w:tr>
    </w:tbl>
    <w:p w14:paraId="05924B93" w14:textId="77777777" w:rsidR="00D97933" w:rsidRPr="00297BFA" w:rsidRDefault="00D97933" w:rsidP="00D97933"/>
    <w:p w14:paraId="744DC249" w14:textId="77777777" w:rsidR="00D97933" w:rsidRPr="00297BFA" w:rsidRDefault="00D97933" w:rsidP="00D97933">
      <w:pPr>
        <w:pStyle w:val="af9"/>
      </w:pPr>
      <w:r w:rsidRPr="00297BFA">
        <w:t>Координаты поворотных точек образуемых</w:t>
      </w:r>
      <w:r w:rsidRPr="00297BFA">
        <w:rPr>
          <w:lang w:val="ru-RU"/>
        </w:rPr>
        <w:t xml:space="preserve"> и изменяемых</w:t>
      </w:r>
      <w:r w:rsidRPr="00297BFA">
        <w:t xml:space="preserve"> земельных участков, расположенных в границах элемента планировочной структуры, определены картометрическим методом и приведены в приложении к текстовым материалам.</w:t>
      </w:r>
    </w:p>
    <w:p w14:paraId="662372D0" w14:textId="77777777" w:rsidR="00D97933" w:rsidRPr="00297BFA" w:rsidRDefault="00D97933" w:rsidP="00D97933">
      <w:pPr>
        <w:autoSpaceDE w:val="0"/>
        <w:autoSpaceDN w:val="0"/>
        <w:adjustRightInd w:val="0"/>
        <w:rPr>
          <w:b/>
        </w:rPr>
      </w:pPr>
      <w:r w:rsidRPr="00297BFA">
        <w:rPr>
          <w:b/>
        </w:rPr>
        <w:t>Публичные сервитуты</w:t>
      </w:r>
    </w:p>
    <w:p w14:paraId="78F87EFC" w14:textId="77777777" w:rsidR="00D97933" w:rsidRPr="00297BFA" w:rsidRDefault="00D97933" w:rsidP="00D97933">
      <w:pPr>
        <w:autoSpaceDE w:val="0"/>
        <w:autoSpaceDN w:val="0"/>
        <w:adjustRightInd w:val="0"/>
        <w:ind w:firstLine="567"/>
      </w:pPr>
      <w:r w:rsidRPr="00297BFA">
        <w:t>В границах земельного участка публичные сервитуты не установлены.</w:t>
      </w:r>
    </w:p>
    <w:p w14:paraId="702C7930" w14:textId="77777777" w:rsidR="00D97933" w:rsidRPr="00297BFA" w:rsidRDefault="00D97933" w:rsidP="00D97933">
      <w:pPr>
        <w:autoSpaceDE w:val="0"/>
        <w:autoSpaceDN w:val="0"/>
        <w:adjustRightInd w:val="0"/>
        <w:ind w:firstLine="567"/>
      </w:pPr>
      <w:r w:rsidRPr="00297BFA">
        <w:t>Установление публичных сервитутов проектом не предусматривается.</w:t>
      </w:r>
    </w:p>
    <w:p w14:paraId="75321926" w14:textId="77777777" w:rsidR="00D97933" w:rsidRPr="00297BFA" w:rsidRDefault="00D97933" w:rsidP="00D97933">
      <w:pPr>
        <w:autoSpaceDE w:val="0"/>
        <w:autoSpaceDN w:val="0"/>
        <w:adjustRightInd w:val="0"/>
        <w:ind w:firstLine="567"/>
      </w:pPr>
    </w:p>
    <w:p w14:paraId="1DFBCA9B" w14:textId="77777777" w:rsidR="00D97933" w:rsidRPr="00297BFA" w:rsidRDefault="00D97933" w:rsidP="00D97933">
      <w:pPr>
        <w:autoSpaceDE w:val="0"/>
        <w:autoSpaceDN w:val="0"/>
        <w:adjustRightInd w:val="0"/>
        <w:jc w:val="center"/>
        <w:rPr>
          <w:b/>
        </w:rPr>
      </w:pPr>
      <w:r w:rsidRPr="00297BFA">
        <w:rPr>
          <w:b/>
        </w:rPr>
        <w:t>3. Ведомость координат поворотных точек образуемых участков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2149"/>
        <w:gridCol w:w="1983"/>
        <w:gridCol w:w="1595"/>
        <w:gridCol w:w="2204"/>
      </w:tblGrid>
      <w:tr w:rsidR="00D97933" w:rsidRPr="00D97933" w14:paraId="131CE15E" w14:textId="77777777" w:rsidTr="00D97933">
        <w:trPr>
          <w:jc w:val="center"/>
        </w:trPr>
        <w:tc>
          <w:tcPr>
            <w:tcW w:w="1418" w:type="dxa"/>
          </w:tcPr>
          <w:p w14:paraId="5F986344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Номер точки</w:t>
            </w:r>
          </w:p>
        </w:tc>
        <w:tc>
          <w:tcPr>
            <w:tcW w:w="2149" w:type="dxa"/>
          </w:tcPr>
          <w:p w14:paraId="74250210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 xml:space="preserve">Координата, </w:t>
            </w:r>
          </w:p>
          <w:p w14:paraId="4ACD2243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Х, У</w:t>
            </w:r>
          </w:p>
        </w:tc>
        <w:tc>
          <w:tcPr>
            <w:tcW w:w="1983" w:type="dxa"/>
          </w:tcPr>
          <w:p w14:paraId="3AA84752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 xml:space="preserve">Координата, </w:t>
            </w:r>
          </w:p>
          <w:p w14:paraId="64C4EC9A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У, Х</w:t>
            </w:r>
          </w:p>
        </w:tc>
        <w:tc>
          <w:tcPr>
            <w:tcW w:w="1595" w:type="dxa"/>
          </w:tcPr>
          <w:p w14:paraId="71B5CBA6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Мера линий</w:t>
            </w:r>
          </w:p>
          <w:p w14:paraId="66529B3C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м</w:t>
            </w:r>
          </w:p>
        </w:tc>
        <w:tc>
          <w:tcPr>
            <w:tcW w:w="2204" w:type="dxa"/>
          </w:tcPr>
          <w:p w14:paraId="0A1A376C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Дирекционный</w:t>
            </w:r>
          </w:p>
          <w:p w14:paraId="2ACCEFEB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угол</w:t>
            </w:r>
          </w:p>
        </w:tc>
      </w:tr>
      <w:tr w:rsidR="00D97933" w:rsidRPr="00D97933" w14:paraId="1FD5E16E" w14:textId="77777777" w:rsidTr="00D97933">
        <w:trPr>
          <w:jc w:val="center"/>
        </w:trPr>
        <w:tc>
          <w:tcPr>
            <w:tcW w:w="9349" w:type="dxa"/>
            <w:gridSpan w:val="5"/>
          </w:tcPr>
          <w:p w14:paraId="55FE8234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:ЗУ</w:t>
            </w:r>
            <w:proofErr w:type="gramStart"/>
            <w:r w:rsidRPr="00D97933">
              <w:rPr>
                <w:b/>
              </w:rPr>
              <w:t>1</w:t>
            </w:r>
            <w:proofErr w:type="gramEnd"/>
          </w:p>
        </w:tc>
      </w:tr>
      <w:tr w:rsidR="00D97933" w:rsidRPr="00D97933" w14:paraId="1A0C0E46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6B35F8F3" w14:textId="77777777" w:rsidR="00D97933" w:rsidRPr="00D97933" w:rsidRDefault="00D97933" w:rsidP="00D9793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109C60C4" w14:textId="77777777" w:rsidR="00D97933" w:rsidRPr="00D97933" w:rsidRDefault="00D97933" w:rsidP="00D97933">
            <w:pPr>
              <w:jc w:val="center"/>
            </w:pPr>
            <w:r w:rsidRPr="00D97933">
              <w:t>854308.56</w:t>
            </w:r>
          </w:p>
        </w:tc>
        <w:tc>
          <w:tcPr>
            <w:tcW w:w="1983" w:type="dxa"/>
            <w:vAlign w:val="bottom"/>
          </w:tcPr>
          <w:p w14:paraId="5A38F4A0" w14:textId="77777777" w:rsidR="00D97933" w:rsidRPr="00D97933" w:rsidRDefault="00D97933" w:rsidP="00D97933">
            <w:pPr>
              <w:jc w:val="center"/>
            </w:pPr>
            <w:r w:rsidRPr="00D97933">
              <w:t>2715510.84</w:t>
            </w:r>
          </w:p>
        </w:tc>
        <w:tc>
          <w:tcPr>
            <w:tcW w:w="1595" w:type="dxa"/>
            <w:vAlign w:val="bottom"/>
          </w:tcPr>
          <w:p w14:paraId="560D8B85" w14:textId="77777777" w:rsidR="00D97933" w:rsidRPr="00D97933" w:rsidRDefault="00D97933" w:rsidP="00D97933">
            <w:pPr>
              <w:jc w:val="center"/>
            </w:pPr>
            <w:r w:rsidRPr="00D97933">
              <w:t>16.47</w:t>
            </w:r>
          </w:p>
        </w:tc>
        <w:tc>
          <w:tcPr>
            <w:tcW w:w="2204" w:type="dxa"/>
            <w:vAlign w:val="bottom"/>
          </w:tcPr>
          <w:p w14:paraId="60AE4EA6" w14:textId="77777777" w:rsidR="00D97933" w:rsidRPr="00D97933" w:rsidRDefault="00D97933" w:rsidP="00D97933">
            <w:pPr>
              <w:jc w:val="center"/>
            </w:pPr>
            <w:r w:rsidRPr="00D97933">
              <w:t>47° 17' 19''</w:t>
            </w:r>
          </w:p>
        </w:tc>
      </w:tr>
      <w:tr w:rsidR="00D97933" w:rsidRPr="00D97933" w14:paraId="5E56A7BD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5B8C5058" w14:textId="77777777" w:rsidR="00D97933" w:rsidRPr="00D97933" w:rsidRDefault="00D97933" w:rsidP="00D9793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30F333A9" w14:textId="77777777" w:rsidR="00D97933" w:rsidRPr="00D97933" w:rsidRDefault="00D97933" w:rsidP="00D97933">
            <w:pPr>
              <w:jc w:val="center"/>
            </w:pPr>
            <w:r w:rsidRPr="00D97933">
              <w:t>854319.73</w:t>
            </w:r>
          </w:p>
        </w:tc>
        <w:tc>
          <w:tcPr>
            <w:tcW w:w="1983" w:type="dxa"/>
            <w:vAlign w:val="bottom"/>
          </w:tcPr>
          <w:p w14:paraId="7D119F40" w14:textId="77777777" w:rsidR="00D97933" w:rsidRPr="00D97933" w:rsidRDefault="00D97933" w:rsidP="00D97933">
            <w:pPr>
              <w:jc w:val="center"/>
            </w:pPr>
            <w:r w:rsidRPr="00D97933">
              <w:t>2715522.94</w:t>
            </w:r>
          </w:p>
        </w:tc>
        <w:tc>
          <w:tcPr>
            <w:tcW w:w="1595" w:type="dxa"/>
            <w:vAlign w:val="bottom"/>
          </w:tcPr>
          <w:p w14:paraId="281757AF" w14:textId="77777777" w:rsidR="00D97933" w:rsidRPr="00D97933" w:rsidRDefault="00D97933" w:rsidP="00D97933">
            <w:pPr>
              <w:jc w:val="center"/>
            </w:pPr>
            <w:r w:rsidRPr="00D97933">
              <w:t>16.08</w:t>
            </w:r>
          </w:p>
        </w:tc>
        <w:tc>
          <w:tcPr>
            <w:tcW w:w="2204" w:type="dxa"/>
            <w:vAlign w:val="bottom"/>
          </w:tcPr>
          <w:p w14:paraId="228B8AC0" w14:textId="77777777" w:rsidR="00D97933" w:rsidRPr="00D97933" w:rsidRDefault="00D97933" w:rsidP="00D97933">
            <w:pPr>
              <w:jc w:val="center"/>
            </w:pPr>
            <w:r w:rsidRPr="00D97933">
              <w:t>50° 27' 00''</w:t>
            </w:r>
          </w:p>
        </w:tc>
      </w:tr>
      <w:tr w:rsidR="00D97933" w:rsidRPr="00D97933" w14:paraId="6812AAB4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3D6DDC25" w14:textId="77777777" w:rsidR="00D97933" w:rsidRPr="00D97933" w:rsidRDefault="00D97933" w:rsidP="00D9793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3AA35327" w14:textId="77777777" w:rsidR="00D97933" w:rsidRPr="00D97933" w:rsidRDefault="00D97933" w:rsidP="00D97933">
            <w:pPr>
              <w:jc w:val="center"/>
            </w:pPr>
            <w:r w:rsidRPr="00D97933">
              <w:t>854329.97</w:t>
            </w:r>
          </w:p>
        </w:tc>
        <w:tc>
          <w:tcPr>
            <w:tcW w:w="1983" w:type="dxa"/>
            <w:vAlign w:val="bottom"/>
          </w:tcPr>
          <w:p w14:paraId="26B9E599" w14:textId="77777777" w:rsidR="00D97933" w:rsidRPr="00D97933" w:rsidRDefault="00D97933" w:rsidP="00D97933">
            <w:pPr>
              <w:jc w:val="center"/>
            </w:pPr>
            <w:r w:rsidRPr="00D97933">
              <w:t>2715535.34</w:t>
            </w:r>
          </w:p>
        </w:tc>
        <w:tc>
          <w:tcPr>
            <w:tcW w:w="1595" w:type="dxa"/>
            <w:vAlign w:val="bottom"/>
          </w:tcPr>
          <w:p w14:paraId="44A9DDAC" w14:textId="77777777" w:rsidR="00D97933" w:rsidRPr="00D97933" w:rsidRDefault="00D97933" w:rsidP="00D97933">
            <w:pPr>
              <w:jc w:val="center"/>
            </w:pPr>
            <w:r w:rsidRPr="00D97933">
              <w:t>6.77</w:t>
            </w:r>
          </w:p>
        </w:tc>
        <w:tc>
          <w:tcPr>
            <w:tcW w:w="2204" w:type="dxa"/>
            <w:vAlign w:val="bottom"/>
          </w:tcPr>
          <w:p w14:paraId="43A9E713" w14:textId="77777777" w:rsidR="00D97933" w:rsidRPr="00D97933" w:rsidRDefault="00D97933" w:rsidP="00D97933">
            <w:pPr>
              <w:jc w:val="center"/>
            </w:pPr>
            <w:r w:rsidRPr="00D97933">
              <w:t>51° 18' 02''</w:t>
            </w:r>
          </w:p>
        </w:tc>
      </w:tr>
      <w:tr w:rsidR="00D97933" w:rsidRPr="00D97933" w14:paraId="7E8AAA98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2F2B9D53" w14:textId="77777777" w:rsidR="00D97933" w:rsidRPr="00D97933" w:rsidRDefault="00D97933" w:rsidP="00D9793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373F3C24" w14:textId="77777777" w:rsidR="00D97933" w:rsidRPr="00D97933" w:rsidRDefault="00D97933" w:rsidP="00D97933">
            <w:pPr>
              <w:jc w:val="center"/>
            </w:pPr>
            <w:r w:rsidRPr="00D97933">
              <w:t>854334.2</w:t>
            </w:r>
          </w:p>
        </w:tc>
        <w:tc>
          <w:tcPr>
            <w:tcW w:w="1983" w:type="dxa"/>
            <w:vAlign w:val="bottom"/>
          </w:tcPr>
          <w:p w14:paraId="0FF2F365" w14:textId="77777777" w:rsidR="00D97933" w:rsidRPr="00D97933" w:rsidRDefault="00D97933" w:rsidP="00D97933">
            <w:pPr>
              <w:jc w:val="center"/>
            </w:pPr>
            <w:r w:rsidRPr="00D97933">
              <w:t>2715540.62</w:t>
            </w:r>
          </w:p>
        </w:tc>
        <w:tc>
          <w:tcPr>
            <w:tcW w:w="1595" w:type="dxa"/>
            <w:vAlign w:val="bottom"/>
          </w:tcPr>
          <w:p w14:paraId="767013A6" w14:textId="77777777" w:rsidR="00D97933" w:rsidRPr="00D97933" w:rsidRDefault="00D97933" w:rsidP="00D97933">
            <w:pPr>
              <w:jc w:val="center"/>
            </w:pPr>
            <w:r w:rsidRPr="00D97933">
              <w:t>4.34</w:t>
            </w:r>
          </w:p>
        </w:tc>
        <w:tc>
          <w:tcPr>
            <w:tcW w:w="2204" w:type="dxa"/>
            <w:vAlign w:val="bottom"/>
          </w:tcPr>
          <w:p w14:paraId="44AEBCB8" w14:textId="77777777" w:rsidR="00D97933" w:rsidRPr="00D97933" w:rsidRDefault="00D97933" w:rsidP="00D97933">
            <w:pPr>
              <w:jc w:val="center"/>
            </w:pPr>
            <w:r w:rsidRPr="00D97933">
              <w:t>54° 28' 40''</w:t>
            </w:r>
          </w:p>
        </w:tc>
      </w:tr>
      <w:tr w:rsidR="00D97933" w:rsidRPr="00D97933" w14:paraId="4E5CD309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28BF7B90" w14:textId="77777777" w:rsidR="00D97933" w:rsidRPr="00D97933" w:rsidRDefault="00D97933" w:rsidP="00D97933">
            <w:pPr>
              <w:jc w:val="center"/>
            </w:pPr>
            <w:r w:rsidRPr="00D97933">
              <w:lastRenderedPageBreak/>
              <w:t>5</w:t>
            </w:r>
          </w:p>
        </w:tc>
        <w:tc>
          <w:tcPr>
            <w:tcW w:w="2149" w:type="dxa"/>
            <w:vAlign w:val="bottom"/>
          </w:tcPr>
          <w:p w14:paraId="54F3FDFB" w14:textId="77777777" w:rsidR="00D97933" w:rsidRPr="00D97933" w:rsidRDefault="00D97933" w:rsidP="00D97933">
            <w:pPr>
              <w:jc w:val="center"/>
            </w:pPr>
            <w:r w:rsidRPr="00D97933">
              <w:t>854336.72</w:t>
            </w:r>
          </w:p>
        </w:tc>
        <w:tc>
          <w:tcPr>
            <w:tcW w:w="1983" w:type="dxa"/>
            <w:vAlign w:val="bottom"/>
          </w:tcPr>
          <w:p w14:paraId="2F6368A4" w14:textId="77777777" w:rsidR="00D97933" w:rsidRPr="00D97933" w:rsidRDefault="00D97933" w:rsidP="00D97933">
            <w:pPr>
              <w:jc w:val="center"/>
            </w:pPr>
            <w:r w:rsidRPr="00D97933">
              <w:t>2715544.15</w:t>
            </w:r>
          </w:p>
        </w:tc>
        <w:tc>
          <w:tcPr>
            <w:tcW w:w="1595" w:type="dxa"/>
            <w:vAlign w:val="bottom"/>
          </w:tcPr>
          <w:p w14:paraId="13B228FB" w14:textId="77777777" w:rsidR="00D97933" w:rsidRPr="00D97933" w:rsidRDefault="00D97933" w:rsidP="00D97933">
            <w:pPr>
              <w:jc w:val="center"/>
            </w:pPr>
            <w:r w:rsidRPr="00D97933">
              <w:t>0.93</w:t>
            </w:r>
          </w:p>
        </w:tc>
        <w:tc>
          <w:tcPr>
            <w:tcW w:w="2204" w:type="dxa"/>
            <w:vAlign w:val="bottom"/>
          </w:tcPr>
          <w:p w14:paraId="34DAF103" w14:textId="77777777" w:rsidR="00D97933" w:rsidRPr="00D97933" w:rsidRDefault="00D97933" w:rsidP="00D97933">
            <w:pPr>
              <w:jc w:val="center"/>
            </w:pPr>
            <w:r w:rsidRPr="00D97933">
              <w:t>55° 06' 33''</w:t>
            </w:r>
          </w:p>
        </w:tc>
      </w:tr>
      <w:tr w:rsidR="00D97933" w:rsidRPr="00D97933" w14:paraId="69298225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5A18DD08" w14:textId="77777777" w:rsidR="00D97933" w:rsidRPr="00D97933" w:rsidRDefault="00D97933" w:rsidP="00D97933">
            <w:pPr>
              <w:jc w:val="center"/>
            </w:pPr>
            <w:r w:rsidRPr="00D97933">
              <w:t>6</w:t>
            </w:r>
          </w:p>
        </w:tc>
        <w:tc>
          <w:tcPr>
            <w:tcW w:w="2149" w:type="dxa"/>
            <w:vAlign w:val="bottom"/>
          </w:tcPr>
          <w:p w14:paraId="06E450CE" w14:textId="77777777" w:rsidR="00D97933" w:rsidRPr="00D97933" w:rsidRDefault="00D97933" w:rsidP="00D97933">
            <w:pPr>
              <w:jc w:val="center"/>
            </w:pPr>
            <w:r w:rsidRPr="00D97933">
              <w:t>854337.25</w:t>
            </w:r>
          </w:p>
        </w:tc>
        <w:tc>
          <w:tcPr>
            <w:tcW w:w="1983" w:type="dxa"/>
            <w:vAlign w:val="bottom"/>
          </w:tcPr>
          <w:p w14:paraId="7FFC9A97" w14:textId="77777777" w:rsidR="00D97933" w:rsidRPr="00D97933" w:rsidRDefault="00D97933" w:rsidP="00D97933">
            <w:pPr>
              <w:jc w:val="center"/>
            </w:pPr>
            <w:r w:rsidRPr="00D97933">
              <w:t>2715544.91</w:t>
            </w:r>
          </w:p>
        </w:tc>
        <w:tc>
          <w:tcPr>
            <w:tcW w:w="1595" w:type="dxa"/>
            <w:vAlign w:val="bottom"/>
          </w:tcPr>
          <w:p w14:paraId="18C3960F" w14:textId="77777777" w:rsidR="00D97933" w:rsidRPr="00D97933" w:rsidRDefault="00D97933" w:rsidP="00D97933">
            <w:pPr>
              <w:jc w:val="center"/>
            </w:pPr>
            <w:r w:rsidRPr="00D97933">
              <w:t>12.18</w:t>
            </w:r>
          </w:p>
        </w:tc>
        <w:tc>
          <w:tcPr>
            <w:tcW w:w="2204" w:type="dxa"/>
            <w:vAlign w:val="bottom"/>
          </w:tcPr>
          <w:p w14:paraId="22607306" w14:textId="77777777" w:rsidR="00D97933" w:rsidRPr="00D97933" w:rsidRDefault="00D97933" w:rsidP="00D97933">
            <w:pPr>
              <w:jc w:val="center"/>
            </w:pPr>
            <w:r w:rsidRPr="00D97933">
              <w:t>134° 04' 06''</w:t>
            </w:r>
          </w:p>
        </w:tc>
      </w:tr>
      <w:tr w:rsidR="00D97933" w:rsidRPr="00D97933" w14:paraId="0FE97DB3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7872C4E4" w14:textId="77777777" w:rsidR="00D97933" w:rsidRPr="00D97933" w:rsidRDefault="00D97933" w:rsidP="00D97933">
            <w:pPr>
              <w:jc w:val="center"/>
            </w:pPr>
            <w:r w:rsidRPr="00D97933">
              <w:t>7</w:t>
            </w:r>
          </w:p>
        </w:tc>
        <w:tc>
          <w:tcPr>
            <w:tcW w:w="2149" w:type="dxa"/>
            <w:vAlign w:val="bottom"/>
          </w:tcPr>
          <w:p w14:paraId="65F85DE8" w14:textId="77777777" w:rsidR="00D97933" w:rsidRPr="00D97933" w:rsidRDefault="00D97933" w:rsidP="00D97933">
            <w:pPr>
              <w:jc w:val="center"/>
            </w:pPr>
            <w:r w:rsidRPr="00D97933">
              <w:t>854328.78</w:t>
            </w:r>
          </w:p>
        </w:tc>
        <w:tc>
          <w:tcPr>
            <w:tcW w:w="1983" w:type="dxa"/>
            <w:vAlign w:val="bottom"/>
          </w:tcPr>
          <w:p w14:paraId="04376986" w14:textId="77777777" w:rsidR="00D97933" w:rsidRPr="00D97933" w:rsidRDefault="00D97933" w:rsidP="00D97933">
            <w:pPr>
              <w:jc w:val="center"/>
            </w:pPr>
            <w:r w:rsidRPr="00D97933">
              <w:t>2715553.66</w:t>
            </w:r>
          </w:p>
        </w:tc>
        <w:tc>
          <w:tcPr>
            <w:tcW w:w="1595" w:type="dxa"/>
            <w:vAlign w:val="bottom"/>
          </w:tcPr>
          <w:p w14:paraId="5CD7DDCB" w14:textId="77777777" w:rsidR="00D97933" w:rsidRPr="00D97933" w:rsidRDefault="00D97933" w:rsidP="00D97933">
            <w:pPr>
              <w:jc w:val="center"/>
            </w:pPr>
            <w:r w:rsidRPr="00D97933">
              <w:t>2.66</w:t>
            </w:r>
          </w:p>
        </w:tc>
        <w:tc>
          <w:tcPr>
            <w:tcW w:w="2204" w:type="dxa"/>
            <w:vAlign w:val="bottom"/>
          </w:tcPr>
          <w:p w14:paraId="6064A3B7" w14:textId="77777777" w:rsidR="00D97933" w:rsidRPr="00D97933" w:rsidRDefault="00D97933" w:rsidP="00D97933">
            <w:pPr>
              <w:jc w:val="center"/>
            </w:pPr>
            <w:r w:rsidRPr="00D97933">
              <w:t>63° 37' 40''</w:t>
            </w:r>
          </w:p>
        </w:tc>
      </w:tr>
      <w:tr w:rsidR="00D97933" w:rsidRPr="00D97933" w14:paraId="38BB0FEB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0B87E3D1" w14:textId="77777777" w:rsidR="00D97933" w:rsidRPr="00D97933" w:rsidRDefault="00D97933" w:rsidP="00D97933">
            <w:pPr>
              <w:jc w:val="center"/>
            </w:pPr>
            <w:r w:rsidRPr="00D97933">
              <w:t>8</w:t>
            </w:r>
          </w:p>
        </w:tc>
        <w:tc>
          <w:tcPr>
            <w:tcW w:w="2149" w:type="dxa"/>
            <w:vAlign w:val="bottom"/>
          </w:tcPr>
          <w:p w14:paraId="773B8DB5" w14:textId="77777777" w:rsidR="00D97933" w:rsidRPr="00D97933" w:rsidRDefault="00D97933" w:rsidP="00D97933">
            <w:pPr>
              <w:jc w:val="center"/>
            </w:pPr>
            <w:r w:rsidRPr="00D97933">
              <w:t>854329.96</w:t>
            </w:r>
          </w:p>
        </w:tc>
        <w:tc>
          <w:tcPr>
            <w:tcW w:w="1983" w:type="dxa"/>
            <w:vAlign w:val="bottom"/>
          </w:tcPr>
          <w:p w14:paraId="42B84F37" w14:textId="77777777" w:rsidR="00D97933" w:rsidRPr="00D97933" w:rsidRDefault="00D97933" w:rsidP="00D97933">
            <w:pPr>
              <w:jc w:val="center"/>
            </w:pPr>
            <w:r w:rsidRPr="00D97933">
              <w:t>2715556.04</w:t>
            </w:r>
          </w:p>
        </w:tc>
        <w:tc>
          <w:tcPr>
            <w:tcW w:w="1595" w:type="dxa"/>
            <w:vAlign w:val="bottom"/>
          </w:tcPr>
          <w:p w14:paraId="33C3D190" w14:textId="77777777" w:rsidR="00D97933" w:rsidRPr="00D97933" w:rsidRDefault="00D97933" w:rsidP="00D97933">
            <w:pPr>
              <w:jc w:val="center"/>
            </w:pPr>
            <w:r w:rsidRPr="00D97933">
              <w:t>10.12</w:t>
            </w:r>
          </w:p>
        </w:tc>
        <w:tc>
          <w:tcPr>
            <w:tcW w:w="2204" w:type="dxa"/>
            <w:vAlign w:val="bottom"/>
          </w:tcPr>
          <w:p w14:paraId="7A4B6051" w14:textId="77777777" w:rsidR="00D97933" w:rsidRPr="00D97933" w:rsidRDefault="00D97933" w:rsidP="00D97933">
            <w:pPr>
              <w:jc w:val="center"/>
            </w:pPr>
            <w:r w:rsidRPr="00D97933">
              <w:t>138° 19' 27''</w:t>
            </w:r>
          </w:p>
        </w:tc>
      </w:tr>
      <w:tr w:rsidR="00D97933" w:rsidRPr="00D97933" w14:paraId="6E3E9980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7B5E7406" w14:textId="77777777" w:rsidR="00D97933" w:rsidRPr="00D97933" w:rsidRDefault="00D97933" w:rsidP="00D97933">
            <w:pPr>
              <w:jc w:val="center"/>
            </w:pPr>
            <w:r w:rsidRPr="00D97933">
              <w:t>9</w:t>
            </w:r>
          </w:p>
        </w:tc>
        <w:tc>
          <w:tcPr>
            <w:tcW w:w="2149" w:type="dxa"/>
            <w:vAlign w:val="bottom"/>
          </w:tcPr>
          <w:p w14:paraId="7195F939" w14:textId="77777777" w:rsidR="00D97933" w:rsidRPr="00D97933" w:rsidRDefault="00D97933" w:rsidP="00D97933">
            <w:pPr>
              <w:jc w:val="center"/>
            </w:pPr>
            <w:r w:rsidRPr="00D97933">
              <w:t>854322.4</w:t>
            </w:r>
          </w:p>
        </w:tc>
        <w:tc>
          <w:tcPr>
            <w:tcW w:w="1983" w:type="dxa"/>
            <w:vAlign w:val="bottom"/>
          </w:tcPr>
          <w:p w14:paraId="2186E10B" w14:textId="77777777" w:rsidR="00D97933" w:rsidRPr="00D97933" w:rsidRDefault="00D97933" w:rsidP="00D97933">
            <w:pPr>
              <w:jc w:val="center"/>
            </w:pPr>
            <w:r w:rsidRPr="00D97933">
              <w:t>2715562.77</w:t>
            </w:r>
          </w:p>
        </w:tc>
        <w:tc>
          <w:tcPr>
            <w:tcW w:w="1595" w:type="dxa"/>
            <w:vAlign w:val="bottom"/>
          </w:tcPr>
          <w:p w14:paraId="4E7414AC" w14:textId="77777777" w:rsidR="00D97933" w:rsidRPr="00D97933" w:rsidRDefault="00D97933" w:rsidP="00D97933">
            <w:pPr>
              <w:jc w:val="center"/>
            </w:pPr>
            <w:r w:rsidRPr="00D97933">
              <w:t>4.12</w:t>
            </w:r>
          </w:p>
        </w:tc>
        <w:tc>
          <w:tcPr>
            <w:tcW w:w="2204" w:type="dxa"/>
            <w:vAlign w:val="bottom"/>
          </w:tcPr>
          <w:p w14:paraId="5649F4BB" w14:textId="77777777" w:rsidR="00D97933" w:rsidRPr="00D97933" w:rsidRDefault="00D97933" w:rsidP="00D97933">
            <w:pPr>
              <w:jc w:val="center"/>
            </w:pPr>
            <w:r w:rsidRPr="00D97933">
              <w:t>135° 05' 54''</w:t>
            </w:r>
          </w:p>
        </w:tc>
      </w:tr>
      <w:tr w:rsidR="00D97933" w:rsidRPr="00D97933" w14:paraId="69B08351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7293AF18" w14:textId="77777777" w:rsidR="00D97933" w:rsidRPr="00D97933" w:rsidRDefault="00D97933" w:rsidP="00D97933">
            <w:pPr>
              <w:jc w:val="center"/>
            </w:pPr>
            <w:r w:rsidRPr="00D97933">
              <w:t>10</w:t>
            </w:r>
          </w:p>
        </w:tc>
        <w:tc>
          <w:tcPr>
            <w:tcW w:w="2149" w:type="dxa"/>
            <w:vAlign w:val="bottom"/>
          </w:tcPr>
          <w:p w14:paraId="26B125A1" w14:textId="77777777" w:rsidR="00D97933" w:rsidRPr="00D97933" w:rsidRDefault="00D97933" w:rsidP="00D97933">
            <w:pPr>
              <w:jc w:val="center"/>
            </w:pPr>
            <w:r w:rsidRPr="00D97933">
              <w:t>854319.48</w:t>
            </w:r>
          </w:p>
        </w:tc>
        <w:tc>
          <w:tcPr>
            <w:tcW w:w="1983" w:type="dxa"/>
            <w:vAlign w:val="bottom"/>
          </w:tcPr>
          <w:p w14:paraId="74FD5957" w14:textId="77777777" w:rsidR="00D97933" w:rsidRPr="00D97933" w:rsidRDefault="00D97933" w:rsidP="00D97933">
            <w:pPr>
              <w:jc w:val="center"/>
            </w:pPr>
            <w:r w:rsidRPr="00D97933">
              <w:t>2715565.68</w:t>
            </w:r>
          </w:p>
        </w:tc>
        <w:tc>
          <w:tcPr>
            <w:tcW w:w="1595" w:type="dxa"/>
            <w:vAlign w:val="bottom"/>
          </w:tcPr>
          <w:p w14:paraId="3659663A" w14:textId="77777777" w:rsidR="00D97933" w:rsidRPr="00D97933" w:rsidRDefault="00D97933" w:rsidP="00D97933">
            <w:pPr>
              <w:jc w:val="center"/>
            </w:pPr>
            <w:r w:rsidRPr="00D97933">
              <w:t>6.92</w:t>
            </w:r>
          </w:p>
        </w:tc>
        <w:tc>
          <w:tcPr>
            <w:tcW w:w="2204" w:type="dxa"/>
            <w:vAlign w:val="bottom"/>
          </w:tcPr>
          <w:p w14:paraId="1EB39038" w14:textId="77777777" w:rsidR="00D97933" w:rsidRPr="00D97933" w:rsidRDefault="00D97933" w:rsidP="00D97933">
            <w:pPr>
              <w:jc w:val="center"/>
            </w:pPr>
            <w:r w:rsidRPr="00D97933">
              <w:t>142° 48' 55''</w:t>
            </w:r>
          </w:p>
        </w:tc>
      </w:tr>
      <w:tr w:rsidR="00D97933" w:rsidRPr="00D97933" w14:paraId="0D414484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33AAA580" w14:textId="77777777" w:rsidR="00D97933" w:rsidRPr="00D97933" w:rsidRDefault="00D97933" w:rsidP="00D97933">
            <w:pPr>
              <w:jc w:val="center"/>
            </w:pPr>
            <w:r w:rsidRPr="00D97933">
              <w:t>11</w:t>
            </w:r>
          </w:p>
        </w:tc>
        <w:tc>
          <w:tcPr>
            <w:tcW w:w="2149" w:type="dxa"/>
            <w:vAlign w:val="bottom"/>
          </w:tcPr>
          <w:p w14:paraId="349BE8A2" w14:textId="77777777" w:rsidR="00D97933" w:rsidRPr="00D97933" w:rsidRDefault="00D97933" w:rsidP="00D97933">
            <w:pPr>
              <w:jc w:val="center"/>
            </w:pPr>
            <w:r w:rsidRPr="00D97933">
              <w:t>854313.97</w:t>
            </w:r>
          </w:p>
        </w:tc>
        <w:tc>
          <w:tcPr>
            <w:tcW w:w="1983" w:type="dxa"/>
            <w:vAlign w:val="bottom"/>
          </w:tcPr>
          <w:p w14:paraId="5C384D1E" w14:textId="77777777" w:rsidR="00D97933" w:rsidRPr="00D97933" w:rsidRDefault="00D97933" w:rsidP="00D97933">
            <w:pPr>
              <w:jc w:val="center"/>
            </w:pPr>
            <w:r w:rsidRPr="00D97933">
              <w:t>2715569.86</w:t>
            </w:r>
          </w:p>
        </w:tc>
        <w:tc>
          <w:tcPr>
            <w:tcW w:w="1595" w:type="dxa"/>
            <w:vAlign w:val="bottom"/>
          </w:tcPr>
          <w:p w14:paraId="76F34F90" w14:textId="77777777" w:rsidR="00D97933" w:rsidRPr="00D97933" w:rsidRDefault="00D97933" w:rsidP="00D97933">
            <w:pPr>
              <w:jc w:val="center"/>
            </w:pPr>
            <w:r w:rsidRPr="00D97933">
              <w:t>13.6</w:t>
            </w:r>
          </w:p>
        </w:tc>
        <w:tc>
          <w:tcPr>
            <w:tcW w:w="2204" w:type="dxa"/>
            <w:vAlign w:val="bottom"/>
          </w:tcPr>
          <w:p w14:paraId="6F403514" w14:textId="77777777" w:rsidR="00D97933" w:rsidRPr="00D97933" w:rsidRDefault="00D97933" w:rsidP="00D97933">
            <w:pPr>
              <w:jc w:val="center"/>
            </w:pPr>
            <w:r w:rsidRPr="00D97933">
              <w:t>139° 24' 45''</w:t>
            </w:r>
          </w:p>
        </w:tc>
      </w:tr>
      <w:tr w:rsidR="00D97933" w:rsidRPr="00D97933" w14:paraId="58B85EF4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1BEE465C" w14:textId="77777777" w:rsidR="00D97933" w:rsidRPr="00D97933" w:rsidRDefault="00D97933" w:rsidP="00D97933">
            <w:pPr>
              <w:jc w:val="center"/>
            </w:pPr>
            <w:r w:rsidRPr="00D97933">
              <w:t>12</w:t>
            </w:r>
          </w:p>
        </w:tc>
        <w:tc>
          <w:tcPr>
            <w:tcW w:w="2149" w:type="dxa"/>
            <w:vAlign w:val="bottom"/>
          </w:tcPr>
          <w:p w14:paraId="1F0DF910" w14:textId="77777777" w:rsidR="00D97933" w:rsidRPr="00D97933" w:rsidRDefault="00D97933" w:rsidP="00D97933">
            <w:pPr>
              <w:jc w:val="center"/>
            </w:pPr>
            <w:r w:rsidRPr="00D97933">
              <w:t>854303.64</w:t>
            </w:r>
          </w:p>
        </w:tc>
        <w:tc>
          <w:tcPr>
            <w:tcW w:w="1983" w:type="dxa"/>
            <w:vAlign w:val="bottom"/>
          </w:tcPr>
          <w:p w14:paraId="761892C8" w14:textId="77777777" w:rsidR="00D97933" w:rsidRPr="00D97933" w:rsidRDefault="00D97933" w:rsidP="00D97933">
            <w:pPr>
              <w:jc w:val="center"/>
            </w:pPr>
            <w:r w:rsidRPr="00D97933">
              <w:t>2715578.71</w:t>
            </w:r>
          </w:p>
        </w:tc>
        <w:tc>
          <w:tcPr>
            <w:tcW w:w="1595" w:type="dxa"/>
            <w:vAlign w:val="bottom"/>
          </w:tcPr>
          <w:p w14:paraId="27C3F6CC" w14:textId="77777777" w:rsidR="00D97933" w:rsidRPr="00D97933" w:rsidRDefault="00D97933" w:rsidP="00D97933">
            <w:pPr>
              <w:jc w:val="center"/>
            </w:pPr>
            <w:r w:rsidRPr="00D97933">
              <w:t>17.47</w:t>
            </w:r>
          </w:p>
        </w:tc>
        <w:tc>
          <w:tcPr>
            <w:tcW w:w="2204" w:type="dxa"/>
            <w:vAlign w:val="bottom"/>
          </w:tcPr>
          <w:p w14:paraId="23DFB891" w14:textId="77777777" w:rsidR="00D97933" w:rsidRPr="00D97933" w:rsidRDefault="00D97933" w:rsidP="00D97933">
            <w:pPr>
              <w:jc w:val="center"/>
            </w:pPr>
            <w:r w:rsidRPr="00D97933">
              <w:t>125° 07' 06''</w:t>
            </w:r>
          </w:p>
        </w:tc>
      </w:tr>
      <w:tr w:rsidR="00D97933" w:rsidRPr="00D97933" w14:paraId="38EEC4EC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341F8D09" w14:textId="77777777" w:rsidR="00D97933" w:rsidRPr="00D97933" w:rsidRDefault="00D97933" w:rsidP="00D97933">
            <w:pPr>
              <w:jc w:val="center"/>
            </w:pPr>
            <w:r w:rsidRPr="00D97933">
              <w:t>13</w:t>
            </w:r>
          </w:p>
        </w:tc>
        <w:tc>
          <w:tcPr>
            <w:tcW w:w="2149" w:type="dxa"/>
            <w:vAlign w:val="bottom"/>
          </w:tcPr>
          <w:p w14:paraId="3972564E" w14:textId="77777777" w:rsidR="00D97933" w:rsidRPr="00D97933" w:rsidRDefault="00D97933" w:rsidP="00D97933">
            <w:pPr>
              <w:jc w:val="center"/>
            </w:pPr>
            <w:r w:rsidRPr="00D97933">
              <w:t>854293.59</w:t>
            </w:r>
          </w:p>
        </w:tc>
        <w:tc>
          <w:tcPr>
            <w:tcW w:w="1983" w:type="dxa"/>
            <w:vAlign w:val="bottom"/>
          </w:tcPr>
          <w:p w14:paraId="7265C57A" w14:textId="77777777" w:rsidR="00D97933" w:rsidRPr="00D97933" w:rsidRDefault="00D97933" w:rsidP="00D97933">
            <w:pPr>
              <w:jc w:val="center"/>
            </w:pPr>
            <w:r w:rsidRPr="00D97933">
              <w:t>2715593</w:t>
            </w:r>
          </w:p>
        </w:tc>
        <w:tc>
          <w:tcPr>
            <w:tcW w:w="1595" w:type="dxa"/>
            <w:vAlign w:val="bottom"/>
          </w:tcPr>
          <w:p w14:paraId="4555BCAD" w14:textId="77777777" w:rsidR="00D97933" w:rsidRPr="00D97933" w:rsidRDefault="00D97933" w:rsidP="00D97933">
            <w:pPr>
              <w:jc w:val="center"/>
            </w:pPr>
            <w:r w:rsidRPr="00D97933">
              <w:t>14.68</w:t>
            </w:r>
          </w:p>
        </w:tc>
        <w:tc>
          <w:tcPr>
            <w:tcW w:w="2204" w:type="dxa"/>
            <w:vAlign w:val="bottom"/>
          </w:tcPr>
          <w:p w14:paraId="05340D4C" w14:textId="77777777" w:rsidR="00D97933" w:rsidRPr="00D97933" w:rsidRDefault="00D97933" w:rsidP="00D97933">
            <w:pPr>
              <w:jc w:val="center"/>
            </w:pPr>
            <w:r w:rsidRPr="00D97933">
              <w:t>221° 41' 07''</w:t>
            </w:r>
          </w:p>
        </w:tc>
      </w:tr>
      <w:tr w:rsidR="00D97933" w:rsidRPr="00D97933" w14:paraId="44916374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3B0560EF" w14:textId="77777777" w:rsidR="00D97933" w:rsidRPr="00D97933" w:rsidRDefault="00D97933" w:rsidP="00D97933">
            <w:pPr>
              <w:jc w:val="center"/>
            </w:pPr>
            <w:r w:rsidRPr="00D97933">
              <w:t>14</w:t>
            </w:r>
          </w:p>
        </w:tc>
        <w:tc>
          <w:tcPr>
            <w:tcW w:w="2149" w:type="dxa"/>
            <w:vAlign w:val="bottom"/>
          </w:tcPr>
          <w:p w14:paraId="58648A70" w14:textId="77777777" w:rsidR="00D97933" w:rsidRPr="00D97933" w:rsidRDefault="00D97933" w:rsidP="00D97933">
            <w:pPr>
              <w:jc w:val="center"/>
            </w:pPr>
            <w:r w:rsidRPr="00D97933">
              <w:t>854282.63</w:t>
            </w:r>
          </w:p>
        </w:tc>
        <w:tc>
          <w:tcPr>
            <w:tcW w:w="1983" w:type="dxa"/>
            <w:vAlign w:val="bottom"/>
          </w:tcPr>
          <w:p w14:paraId="241FCDD2" w14:textId="77777777" w:rsidR="00D97933" w:rsidRPr="00D97933" w:rsidRDefault="00D97933" w:rsidP="00D97933">
            <w:pPr>
              <w:jc w:val="center"/>
            </w:pPr>
            <w:r w:rsidRPr="00D97933">
              <w:t>2715583.24</w:t>
            </w:r>
          </w:p>
        </w:tc>
        <w:tc>
          <w:tcPr>
            <w:tcW w:w="1595" w:type="dxa"/>
            <w:vAlign w:val="bottom"/>
          </w:tcPr>
          <w:p w14:paraId="7327B0AD" w14:textId="77777777" w:rsidR="00D97933" w:rsidRPr="00D97933" w:rsidRDefault="00D97933" w:rsidP="00D97933">
            <w:pPr>
              <w:jc w:val="center"/>
            </w:pPr>
            <w:r w:rsidRPr="00D97933">
              <w:t>11.92</w:t>
            </w:r>
          </w:p>
        </w:tc>
        <w:tc>
          <w:tcPr>
            <w:tcW w:w="2204" w:type="dxa"/>
            <w:vAlign w:val="bottom"/>
          </w:tcPr>
          <w:p w14:paraId="54B1D050" w14:textId="77777777" w:rsidR="00D97933" w:rsidRPr="00D97933" w:rsidRDefault="00D97933" w:rsidP="00D97933">
            <w:pPr>
              <w:jc w:val="center"/>
            </w:pPr>
            <w:r w:rsidRPr="00D97933">
              <w:t>229° 45' 49''</w:t>
            </w:r>
          </w:p>
        </w:tc>
      </w:tr>
      <w:tr w:rsidR="00D97933" w:rsidRPr="00D97933" w14:paraId="4A77117B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18A1438B" w14:textId="77777777" w:rsidR="00D97933" w:rsidRPr="00D97933" w:rsidRDefault="00D97933" w:rsidP="00D97933">
            <w:pPr>
              <w:jc w:val="center"/>
            </w:pPr>
            <w:r w:rsidRPr="00D97933">
              <w:t>15</w:t>
            </w:r>
          </w:p>
        </w:tc>
        <w:tc>
          <w:tcPr>
            <w:tcW w:w="2149" w:type="dxa"/>
            <w:vAlign w:val="bottom"/>
          </w:tcPr>
          <w:p w14:paraId="7DA8DC45" w14:textId="77777777" w:rsidR="00D97933" w:rsidRPr="00D97933" w:rsidRDefault="00D97933" w:rsidP="00D97933">
            <w:pPr>
              <w:jc w:val="center"/>
            </w:pPr>
            <w:r w:rsidRPr="00D97933">
              <w:t>854274.93</w:t>
            </w:r>
          </w:p>
        </w:tc>
        <w:tc>
          <w:tcPr>
            <w:tcW w:w="1983" w:type="dxa"/>
            <w:vAlign w:val="bottom"/>
          </w:tcPr>
          <w:p w14:paraId="52174CC9" w14:textId="77777777" w:rsidR="00D97933" w:rsidRPr="00D97933" w:rsidRDefault="00D97933" w:rsidP="00D97933">
            <w:pPr>
              <w:jc w:val="center"/>
            </w:pPr>
            <w:r w:rsidRPr="00D97933">
              <w:t>2715574.14</w:t>
            </w:r>
          </w:p>
        </w:tc>
        <w:tc>
          <w:tcPr>
            <w:tcW w:w="1595" w:type="dxa"/>
            <w:vAlign w:val="bottom"/>
          </w:tcPr>
          <w:p w14:paraId="62E98F76" w14:textId="77777777" w:rsidR="00D97933" w:rsidRPr="00D97933" w:rsidRDefault="00D97933" w:rsidP="00D97933">
            <w:pPr>
              <w:jc w:val="center"/>
            </w:pPr>
            <w:r w:rsidRPr="00D97933">
              <w:t>11.7</w:t>
            </w:r>
          </w:p>
        </w:tc>
        <w:tc>
          <w:tcPr>
            <w:tcW w:w="2204" w:type="dxa"/>
            <w:vAlign w:val="bottom"/>
          </w:tcPr>
          <w:p w14:paraId="353196E8" w14:textId="77777777" w:rsidR="00D97933" w:rsidRPr="00D97933" w:rsidRDefault="00D97933" w:rsidP="00D97933">
            <w:pPr>
              <w:jc w:val="center"/>
            </w:pPr>
            <w:r w:rsidRPr="00D97933">
              <w:t>231° 20' 52''</w:t>
            </w:r>
          </w:p>
        </w:tc>
      </w:tr>
      <w:tr w:rsidR="00D97933" w:rsidRPr="00D97933" w14:paraId="42E66157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54E6754C" w14:textId="77777777" w:rsidR="00D97933" w:rsidRPr="00D97933" w:rsidRDefault="00D97933" w:rsidP="00D97933">
            <w:pPr>
              <w:jc w:val="center"/>
            </w:pPr>
            <w:r w:rsidRPr="00D97933">
              <w:t>16</w:t>
            </w:r>
          </w:p>
        </w:tc>
        <w:tc>
          <w:tcPr>
            <w:tcW w:w="2149" w:type="dxa"/>
            <w:vAlign w:val="bottom"/>
          </w:tcPr>
          <w:p w14:paraId="282EC7BE" w14:textId="77777777" w:rsidR="00D97933" w:rsidRPr="00D97933" w:rsidRDefault="00D97933" w:rsidP="00D97933">
            <w:pPr>
              <w:jc w:val="center"/>
            </w:pPr>
            <w:r w:rsidRPr="00D97933">
              <w:t>854267.62</w:t>
            </w:r>
          </w:p>
        </w:tc>
        <w:tc>
          <w:tcPr>
            <w:tcW w:w="1983" w:type="dxa"/>
            <w:vAlign w:val="bottom"/>
          </w:tcPr>
          <w:p w14:paraId="25B1836A" w14:textId="77777777" w:rsidR="00D97933" w:rsidRPr="00D97933" w:rsidRDefault="00D97933" w:rsidP="00D97933">
            <w:pPr>
              <w:jc w:val="center"/>
            </w:pPr>
            <w:r w:rsidRPr="00D97933">
              <w:t>2715565</w:t>
            </w:r>
          </w:p>
        </w:tc>
        <w:tc>
          <w:tcPr>
            <w:tcW w:w="1595" w:type="dxa"/>
            <w:vAlign w:val="bottom"/>
          </w:tcPr>
          <w:p w14:paraId="260B469C" w14:textId="77777777" w:rsidR="00D97933" w:rsidRPr="00D97933" w:rsidRDefault="00D97933" w:rsidP="00D97933">
            <w:pPr>
              <w:jc w:val="center"/>
            </w:pPr>
            <w:r w:rsidRPr="00D97933">
              <w:t>7.39</w:t>
            </w:r>
          </w:p>
        </w:tc>
        <w:tc>
          <w:tcPr>
            <w:tcW w:w="2204" w:type="dxa"/>
            <w:vAlign w:val="bottom"/>
          </w:tcPr>
          <w:p w14:paraId="19A0A4FE" w14:textId="77777777" w:rsidR="00D97933" w:rsidRPr="00D97933" w:rsidRDefault="00D97933" w:rsidP="00D97933">
            <w:pPr>
              <w:jc w:val="center"/>
            </w:pPr>
            <w:r w:rsidRPr="00D97933">
              <w:t>178° 54' 53''</w:t>
            </w:r>
          </w:p>
        </w:tc>
      </w:tr>
      <w:tr w:rsidR="00D97933" w:rsidRPr="00D97933" w14:paraId="7CBDADC3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1B3121DF" w14:textId="77777777" w:rsidR="00D97933" w:rsidRPr="00D97933" w:rsidRDefault="00D97933" w:rsidP="00D97933">
            <w:pPr>
              <w:jc w:val="center"/>
            </w:pPr>
            <w:r w:rsidRPr="00D97933">
              <w:t>17</w:t>
            </w:r>
          </w:p>
        </w:tc>
        <w:tc>
          <w:tcPr>
            <w:tcW w:w="2149" w:type="dxa"/>
            <w:vAlign w:val="bottom"/>
          </w:tcPr>
          <w:p w14:paraId="46ED24A1" w14:textId="77777777" w:rsidR="00D97933" w:rsidRPr="00D97933" w:rsidRDefault="00D97933" w:rsidP="00D97933">
            <w:pPr>
              <w:jc w:val="center"/>
            </w:pPr>
            <w:r w:rsidRPr="00D97933">
              <w:t>854260.23</w:t>
            </w:r>
          </w:p>
        </w:tc>
        <w:tc>
          <w:tcPr>
            <w:tcW w:w="1983" w:type="dxa"/>
            <w:vAlign w:val="bottom"/>
          </w:tcPr>
          <w:p w14:paraId="12A30C4F" w14:textId="77777777" w:rsidR="00D97933" w:rsidRPr="00D97933" w:rsidRDefault="00D97933" w:rsidP="00D97933">
            <w:pPr>
              <w:jc w:val="center"/>
            </w:pPr>
            <w:r w:rsidRPr="00D97933">
              <w:t>2715565.14</w:t>
            </w:r>
          </w:p>
        </w:tc>
        <w:tc>
          <w:tcPr>
            <w:tcW w:w="1595" w:type="dxa"/>
            <w:vAlign w:val="bottom"/>
          </w:tcPr>
          <w:p w14:paraId="141BE1AF" w14:textId="77777777" w:rsidR="00D97933" w:rsidRPr="00D97933" w:rsidRDefault="00D97933" w:rsidP="00D97933">
            <w:pPr>
              <w:jc w:val="center"/>
            </w:pPr>
            <w:r w:rsidRPr="00D97933">
              <w:t>7.4</w:t>
            </w:r>
          </w:p>
        </w:tc>
        <w:tc>
          <w:tcPr>
            <w:tcW w:w="2204" w:type="dxa"/>
            <w:vAlign w:val="bottom"/>
          </w:tcPr>
          <w:p w14:paraId="0CADA5C8" w14:textId="77777777" w:rsidR="00D97933" w:rsidRPr="00D97933" w:rsidRDefault="00D97933" w:rsidP="00D97933">
            <w:pPr>
              <w:jc w:val="center"/>
            </w:pPr>
            <w:r w:rsidRPr="00D97933">
              <w:t>235° 18' 00''</w:t>
            </w:r>
          </w:p>
        </w:tc>
      </w:tr>
      <w:tr w:rsidR="00D97933" w:rsidRPr="00D97933" w14:paraId="60ABA2DB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13C01651" w14:textId="77777777" w:rsidR="00D97933" w:rsidRPr="00D97933" w:rsidRDefault="00D97933" w:rsidP="00D97933">
            <w:pPr>
              <w:jc w:val="center"/>
            </w:pPr>
            <w:r w:rsidRPr="00D97933">
              <w:t>18</w:t>
            </w:r>
          </w:p>
        </w:tc>
        <w:tc>
          <w:tcPr>
            <w:tcW w:w="2149" w:type="dxa"/>
            <w:vAlign w:val="bottom"/>
          </w:tcPr>
          <w:p w14:paraId="4B24DA4C" w14:textId="77777777" w:rsidR="00D97933" w:rsidRPr="00D97933" w:rsidRDefault="00D97933" w:rsidP="00D97933">
            <w:pPr>
              <w:jc w:val="center"/>
            </w:pPr>
            <w:r w:rsidRPr="00D97933">
              <w:t>854256.02</w:t>
            </w:r>
          </w:p>
        </w:tc>
        <w:tc>
          <w:tcPr>
            <w:tcW w:w="1983" w:type="dxa"/>
            <w:vAlign w:val="bottom"/>
          </w:tcPr>
          <w:p w14:paraId="5FD76A47" w14:textId="77777777" w:rsidR="00D97933" w:rsidRPr="00D97933" w:rsidRDefault="00D97933" w:rsidP="00D97933">
            <w:pPr>
              <w:jc w:val="center"/>
            </w:pPr>
            <w:r w:rsidRPr="00D97933">
              <w:t>2715559.06</w:t>
            </w:r>
          </w:p>
        </w:tc>
        <w:tc>
          <w:tcPr>
            <w:tcW w:w="1595" w:type="dxa"/>
            <w:vAlign w:val="bottom"/>
          </w:tcPr>
          <w:p w14:paraId="6615095F" w14:textId="77777777" w:rsidR="00D97933" w:rsidRPr="00D97933" w:rsidRDefault="00D97933" w:rsidP="00D97933">
            <w:pPr>
              <w:jc w:val="center"/>
            </w:pPr>
            <w:r w:rsidRPr="00D97933">
              <w:t>3.46</w:t>
            </w:r>
          </w:p>
        </w:tc>
        <w:tc>
          <w:tcPr>
            <w:tcW w:w="2204" w:type="dxa"/>
            <w:vAlign w:val="bottom"/>
          </w:tcPr>
          <w:p w14:paraId="50156AB6" w14:textId="77777777" w:rsidR="00D97933" w:rsidRPr="00D97933" w:rsidRDefault="00D97933" w:rsidP="00D97933">
            <w:pPr>
              <w:jc w:val="center"/>
            </w:pPr>
            <w:r w:rsidRPr="00D97933">
              <w:t>315° 21' 05''</w:t>
            </w:r>
          </w:p>
        </w:tc>
      </w:tr>
      <w:tr w:rsidR="00D97933" w:rsidRPr="00D97933" w14:paraId="3571CAE5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33938420" w14:textId="77777777" w:rsidR="00D97933" w:rsidRPr="00D97933" w:rsidRDefault="00D97933" w:rsidP="00D97933">
            <w:pPr>
              <w:jc w:val="center"/>
            </w:pPr>
            <w:r w:rsidRPr="00D97933">
              <w:t>19</w:t>
            </w:r>
          </w:p>
        </w:tc>
        <w:tc>
          <w:tcPr>
            <w:tcW w:w="2149" w:type="dxa"/>
            <w:vAlign w:val="bottom"/>
          </w:tcPr>
          <w:p w14:paraId="3D408DED" w14:textId="77777777" w:rsidR="00D97933" w:rsidRPr="00D97933" w:rsidRDefault="00D97933" w:rsidP="00D97933">
            <w:pPr>
              <w:jc w:val="center"/>
            </w:pPr>
            <w:r w:rsidRPr="00D97933">
              <w:t>854258.48</w:t>
            </w:r>
          </w:p>
        </w:tc>
        <w:tc>
          <w:tcPr>
            <w:tcW w:w="1983" w:type="dxa"/>
            <w:vAlign w:val="bottom"/>
          </w:tcPr>
          <w:p w14:paraId="70918FD1" w14:textId="77777777" w:rsidR="00D97933" w:rsidRPr="00D97933" w:rsidRDefault="00D97933" w:rsidP="00D97933">
            <w:pPr>
              <w:jc w:val="center"/>
            </w:pPr>
            <w:r w:rsidRPr="00D97933">
              <w:t>2715556.63</w:t>
            </w:r>
          </w:p>
        </w:tc>
        <w:tc>
          <w:tcPr>
            <w:tcW w:w="1595" w:type="dxa"/>
            <w:vAlign w:val="bottom"/>
          </w:tcPr>
          <w:p w14:paraId="1B473326" w14:textId="77777777" w:rsidR="00D97933" w:rsidRPr="00D97933" w:rsidRDefault="00D97933" w:rsidP="00D97933">
            <w:pPr>
              <w:jc w:val="center"/>
            </w:pPr>
            <w:r w:rsidRPr="00D97933">
              <w:t>41.2</w:t>
            </w:r>
          </w:p>
        </w:tc>
        <w:tc>
          <w:tcPr>
            <w:tcW w:w="2204" w:type="dxa"/>
            <w:vAlign w:val="bottom"/>
          </w:tcPr>
          <w:p w14:paraId="1581F3C7" w14:textId="77777777" w:rsidR="00D97933" w:rsidRPr="00D97933" w:rsidRDefault="00D97933" w:rsidP="00D97933">
            <w:pPr>
              <w:jc w:val="center"/>
            </w:pPr>
            <w:r w:rsidRPr="00D97933">
              <w:t>320° 38' 35''</w:t>
            </w:r>
          </w:p>
        </w:tc>
      </w:tr>
      <w:tr w:rsidR="00D97933" w:rsidRPr="00D97933" w14:paraId="33A8135D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69819678" w14:textId="77777777" w:rsidR="00D97933" w:rsidRPr="00D97933" w:rsidRDefault="00D97933" w:rsidP="00D97933">
            <w:pPr>
              <w:jc w:val="center"/>
            </w:pPr>
            <w:r w:rsidRPr="00D97933">
              <w:t>20</w:t>
            </w:r>
          </w:p>
        </w:tc>
        <w:tc>
          <w:tcPr>
            <w:tcW w:w="2149" w:type="dxa"/>
            <w:vAlign w:val="bottom"/>
          </w:tcPr>
          <w:p w14:paraId="2B766D49" w14:textId="77777777" w:rsidR="00D97933" w:rsidRPr="00D97933" w:rsidRDefault="00D97933" w:rsidP="00D97933">
            <w:pPr>
              <w:jc w:val="center"/>
            </w:pPr>
            <w:r w:rsidRPr="00D97933">
              <w:t>854290.34</w:t>
            </w:r>
          </w:p>
        </w:tc>
        <w:tc>
          <w:tcPr>
            <w:tcW w:w="1983" w:type="dxa"/>
            <w:vAlign w:val="bottom"/>
          </w:tcPr>
          <w:p w14:paraId="794B4E60" w14:textId="77777777" w:rsidR="00D97933" w:rsidRPr="00D97933" w:rsidRDefault="00D97933" w:rsidP="00D97933">
            <w:pPr>
              <w:jc w:val="center"/>
            </w:pPr>
            <w:r w:rsidRPr="00D97933">
              <w:t>2715530.5</w:t>
            </w:r>
          </w:p>
        </w:tc>
        <w:tc>
          <w:tcPr>
            <w:tcW w:w="1595" w:type="dxa"/>
            <w:vAlign w:val="bottom"/>
          </w:tcPr>
          <w:p w14:paraId="590AB64E" w14:textId="77777777" w:rsidR="00D97933" w:rsidRPr="00D97933" w:rsidRDefault="00D97933" w:rsidP="00D97933">
            <w:pPr>
              <w:jc w:val="center"/>
            </w:pPr>
            <w:r w:rsidRPr="00D97933">
              <w:t>26.8</w:t>
            </w:r>
          </w:p>
        </w:tc>
        <w:tc>
          <w:tcPr>
            <w:tcW w:w="2204" w:type="dxa"/>
            <w:vAlign w:val="bottom"/>
          </w:tcPr>
          <w:p w14:paraId="0B00AAE0" w14:textId="77777777" w:rsidR="00D97933" w:rsidRPr="00D97933" w:rsidRDefault="00D97933" w:rsidP="00D97933">
            <w:pPr>
              <w:jc w:val="center"/>
            </w:pPr>
            <w:r w:rsidRPr="00D97933">
              <w:t>312° 49' 23''</w:t>
            </w:r>
          </w:p>
        </w:tc>
      </w:tr>
      <w:tr w:rsidR="00D97933" w:rsidRPr="00D97933" w14:paraId="4065F3C7" w14:textId="77777777" w:rsidTr="00D97933">
        <w:trPr>
          <w:jc w:val="center"/>
        </w:trPr>
        <w:tc>
          <w:tcPr>
            <w:tcW w:w="9349" w:type="dxa"/>
            <w:gridSpan w:val="5"/>
          </w:tcPr>
          <w:p w14:paraId="51FBB545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:ЗУ</w:t>
            </w:r>
            <w:proofErr w:type="gramStart"/>
            <w:r w:rsidRPr="00D97933">
              <w:rPr>
                <w:b/>
              </w:rPr>
              <w:t>2</w:t>
            </w:r>
            <w:proofErr w:type="gramEnd"/>
          </w:p>
        </w:tc>
      </w:tr>
      <w:tr w:rsidR="00D97933" w:rsidRPr="00D97933" w14:paraId="4B2955A7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2245FFB9" w14:textId="77777777" w:rsidR="00D97933" w:rsidRPr="00D97933" w:rsidRDefault="00D97933" w:rsidP="00D9793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72701B4B" w14:textId="77777777" w:rsidR="00D97933" w:rsidRPr="00D97933" w:rsidRDefault="00D97933" w:rsidP="00D97933">
            <w:pPr>
              <w:jc w:val="center"/>
            </w:pPr>
            <w:r w:rsidRPr="00D97933">
              <w:t>854220.65</w:t>
            </w:r>
          </w:p>
        </w:tc>
        <w:tc>
          <w:tcPr>
            <w:tcW w:w="1983" w:type="dxa"/>
            <w:vAlign w:val="bottom"/>
          </w:tcPr>
          <w:p w14:paraId="51D40A33" w14:textId="77777777" w:rsidR="00D97933" w:rsidRPr="00D97933" w:rsidRDefault="00D97933" w:rsidP="00D97933">
            <w:pPr>
              <w:jc w:val="center"/>
            </w:pPr>
            <w:r w:rsidRPr="00D97933">
              <w:t>2715544.07</w:t>
            </w:r>
          </w:p>
        </w:tc>
        <w:tc>
          <w:tcPr>
            <w:tcW w:w="1595" w:type="dxa"/>
            <w:vAlign w:val="bottom"/>
          </w:tcPr>
          <w:p w14:paraId="4E982D67" w14:textId="77777777" w:rsidR="00D97933" w:rsidRPr="00D97933" w:rsidRDefault="00D97933" w:rsidP="00D97933">
            <w:pPr>
              <w:jc w:val="center"/>
            </w:pPr>
            <w:r w:rsidRPr="00D97933">
              <w:t>26.71</w:t>
            </w:r>
          </w:p>
        </w:tc>
        <w:tc>
          <w:tcPr>
            <w:tcW w:w="2204" w:type="dxa"/>
            <w:vAlign w:val="bottom"/>
          </w:tcPr>
          <w:p w14:paraId="3F12B151" w14:textId="77777777" w:rsidR="00D97933" w:rsidRPr="00D97933" w:rsidRDefault="00D97933" w:rsidP="00D97933">
            <w:pPr>
              <w:jc w:val="center"/>
            </w:pPr>
            <w:r w:rsidRPr="00D97933">
              <w:t>45° 18' 12''</w:t>
            </w:r>
          </w:p>
        </w:tc>
      </w:tr>
      <w:tr w:rsidR="00D97933" w:rsidRPr="00D97933" w14:paraId="68DB803B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0BC7D0B9" w14:textId="77777777" w:rsidR="00D97933" w:rsidRPr="00D97933" w:rsidRDefault="00D97933" w:rsidP="00D9793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0B9EEFA6" w14:textId="77777777" w:rsidR="00D97933" w:rsidRPr="00D97933" w:rsidRDefault="00D97933" w:rsidP="00D97933">
            <w:pPr>
              <w:jc w:val="center"/>
            </w:pPr>
            <w:r w:rsidRPr="00D97933">
              <w:t>854239.44</w:t>
            </w:r>
          </w:p>
        </w:tc>
        <w:tc>
          <w:tcPr>
            <w:tcW w:w="1983" w:type="dxa"/>
            <w:vAlign w:val="bottom"/>
          </w:tcPr>
          <w:p w14:paraId="6B5C6DBF" w14:textId="77777777" w:rsidR="00D97933" w:rsidRPr="00D97933" w:rsidRDefault="00D97933" w:rsidP="00D97933">
            <w:pPr>
              <w:jc w:val="center"/>
            </w:pPr>
            <w:r w:rsidRPr="00D97933">
              <w:t>2715563.06</w:t>
            </w:r>
          </w:p>
        </w:tc>
        <w:tc>
          <w:tcPr>
            <w:tcW w:w="1595" w:type="dxa"/>
            <w:vAlign w:val="bottom"/>
          </w:tcPr>
          <w:p w14:paraId="53EB2C4D" w14:textId="77777777" w:rsidR="00D97933" w:rsidRPr="00D97933" w:rsidRDefault="00D97933" w:rsidP="00D97933">
            <w:pPr>
              <w:jc w:val="center"/>
            </w:pPr>
            <w:r w:rsidRPr="00D97933">
              <w:t>52.66</w:t>
            </w:r>
          </w:p>
        </w:tc>
        <w:tc>
          <w:tcPr>
            <w:tcW w:w="2204" w:type="dxa"/>
            <w:vAlign w:val="bottom"/>
          </w:tcPr>
          <w:p w14:paraId="000F5FD1" w14:textId="77777777" w:rsidR="00D97933" w:rsidRPr="00D97933" w:rsidRDefault="00D97933" w:rsidP="00D97933">
            <w:pPr>
              <w:jc w:val="center"/>
            </w:pPr>
            <w:r w:rsidRPr="00D97933">
              <w:t>117° 28' 13''</w:t>
            </w:r>
          </w:p>
        </w:tc>
      </w:tr>
      <w:tr w:rsidR="00D97933" w:rsidRPr="00D97933" w14:paraId="081D56A1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47D35730" w14:textId="77777777" w:rsidR="00D97933" w:rsidRPr="00D97933" w:rsidRDefault="00D97933" w:rsidP="00D9793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11C4A84D" w14:textId="77777777" w:rsidR="00D97933" w:rsidRPr="00D97933" w:rsidRDefault="00D97933" w:rsidP="00D97933">
            <w:pPr>
              <w:jc w:val="center"/>
            </w:pPr>
            <w:r w:rsidRPr="00D97933">
              <w:t>854215.15</w:t>
            </w:r>
          </w:p>
        </w:tc>
        <w:tc>
          <w:tcPr>
            <w:tcW w:w="1983" w:type="dxa"/>
            <w:vAlign w:val="bottom"/>
          </w:tcPr>
          <w:p w14:paraId="40795FF9" w14:textId="77777777" w:rsidR="00D97933" w:rsidRPr="00D97933" w:rsidRDefault="00D97933" w:rsidP="00D97933">
            <w:pPr>
              <w:jc w:val="center"/>
            </w:pPr>
            <w:r w:rsidRPr="00D97933">
              <w:t>2715609.78</w:t>
            </w:r>
          </w:p>
        </w:tc>
        <w:tc>
          <w:tcPr>
            <w:tcW w:w="1595" w:type="dxa"/>
            <w:vAlign w:val="bottom"/>
          </w:tcPr>
          <w:p w14:paraId="0B63B0AC" w14:textId="77777777" w:rsidR="00D97933" w:rsidRPr="00D97933" w:rsidRDefault="00D97933" w:rsidP="00D97933">
            <w:pPr>
              <w:jc w:val="center"/>
            </w:pPr>
            <w:r w:rsidRPr="00D97933">
              <w:t>46.15</w:t>
            </w:r>
          </w:p>
        </w:tc>
        <w:tc>
          <w:tcPr>
            <w:tcW w:w="2204" w:type="dxa"/>
            <w:vAlign w:val="bottom"/>
          </w:tcPr>
          <w:p w14:paraId="0A7D6877" w14:textId="77777777" w:rsidR="00D97933" w:rsidRPr="00D97933" w:rsidRDefault="00D97933" w:rsidP="00D97933">
            <w:pPr>
              <w:jc w:val="center"/>
            </w:pPr>
            <w:r w:rsidRPr="00D97933">
              <w:t>232° 28' 28''</w:t>
            </w:r>
          </w:p>
        </w:tc>
      </w:tr>
      <w:tr w:rsidR="00D97933" w:rsidRPr="00D97933" w14:paraId="6DB905DD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68911735" w14:textId="77777777" w:rsidR="00D97933" w:rsidRPr="00D97933" w:rsidRDefault="00D97933" w:rsidP="00D9793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2134395A" w14:textId="77777777" w:rsidR="00D97933" w:rsidRPr="00D97933" w:rsidRDefault="00D97933" w:rsidP="00D97933">
            <w:pPr>
              <w:jc w:val="center"/>
            </w:pPr>
            <w:r w:rsidRPr="00D97933">
              <w:t>854187.04</w:t>
            </w:r>
          </w:p>
        </w:tc>
        <w:tc>
          <w:tcPr>
            <w:tcW w:w="1983" w:type="dxa"/>
            <w:vAlign w:val="bottom"/>
          </w:tcPr>
          <w:p w14:paraId="6B88F727" w14:textId="77777777" w:rsidR="00D97933" w:rsidRPr="00D97933" w:rsidRDefault="00D97933" w:rsidP="00D97933">
            <w:pPr>
              <w:jc w:val="center"/>
            </w:pPr>
            <w:r w:rsidRPr="00D97933">
              <w:t>2715573.18</w:t>
            </w:r>
          </w:p>
        </w:tc>
        <w:tc>
          <w:tcPr>
            <w:tcW w:w="1595" w:type="dxa"/>
            <w:vAlign w:val="bottom"/>
          </w:tcPr>
          <w:p w14:paraId="007E7B9F" w14:textId="77777777" w:rsidR="00D97933" w:rsidRPr="00D97933" w:rsidRDefault="00D97933" w:rsidP="00D97933">
            <w:pPr>
              <w:jc w:val="center"/>
            </w:pPr>
            <w:r w:rsidRPr="00D97933">
              <w:t>44.46</w:t>
            </w:r>
          </w:p>
        </w:tc>
        <w:tc>
          <w:tcPr>
            <w:tcW w:w="2204" w:type="dxa"/>
            <w:vAlign w:val="bottom"/>
          </w:tcPr>
          <w:p w14:paraId="0F593E55" w14:textId="77777777" w:rsidR="00D97933" w:rsidRPr="00D97933" w:rsidRDefault="00D97933" w:rsidP="00D97933">
            <w:pPr>
              <w:jc w:val="center"/>
            </w:pPr>
            <w:r w:rsidRPr="00D97933">
              <w:t>319° 06' 14''</w:t>
            </w:r>
          </w:p>
        </w:tc>
      </w:tr>
      <w:tr w:rsidR="00D97933" w:rsidRPr="00D97933" w14:paraId="4B7D04F3" w14:textId="77777777" w:rsidTr="00D97933">
        <w:trPr>
          <w:jc w:val="center"/>
        </w:trPr>
        <w:tc>
          <w:tcPr>
            <w:tcW w:w="9349" w:type="dxa"/>
            <w:gridSpan w:val="5"/>
          </w:tcPr>
          <w:p w14:paraId="6E22E376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:ЗУ3</w:t>
            </w:r>
          </w:p>
        </w:tc>
      </w:tr>
      <w:tr w:rsidR="00D97933" w:rsidRPr="00D97933" w14:paraId="1FE6DEA4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1633CB73" w14:textId="77777777" w:rsidR="00D97933" w:rsidRPr="00D97933" w:rsidRDefault="00D97933" w:rsidP="00D9793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5C10C734" w14:textId="77777777" w:rsidR="00D97933" w:rsidRPr="00D97933" w:rsidRDefault="00D97933" w:rsidP="00D97933">
            <w:pPr>
              <w:jc w:val="center"/>
            </w:pPr>
            <w:r w:rsidRPr="00D97933">
              <w:t>854595.54</w:t>
            </w:r>
          </w:p>
        </w:tc>
        <w:tc>
          <w:tcPr>
            <w:tcW w:w="1983" w:type="dxa"/>
            <w:vAlign w:val="bottom"/>
          </w:tcPr>
          <w:p w14:paraId="0AB6FA39" w14:textId="77777777" w:rsidR="00D97933" w:rsidRPr="00D97933" w:rsidRDefault="00D97933" w:rsidP="00D97933">
            <w:pPr>
              <w:jc w:val="center"/>
            </w:pPr>
            <w:r w:rsidRPr="00D97933">
              <w:t>2715245.99</w:t>
            </w:r>
          </w:p>
        </w:tc>
        <w:tc>
          <w:tcPr>
            <w:tcW w:w="1595" w:type="dxa"/>
            <w:vAlign w:val="bottom"/>
          </w:tcPr>
          <w:p w14:paraId="28AA1880" w14:textId="77777777" w:rsidR="00D97933" w:rsidRPr="00D97933" w:rsidRDefault="00D97933" w:rsidP="00D97933">
            <w:pPr>
              <w:jc w:val="center"/>
            </w:pPr>
            <w:r w:rsidRPr="00D97933">
              <w:t>60.04</w:t>
            </w:r>
          </w:p>
        </w:tc>
        <w:tc>
          <w:tcPr>
            <w:tcW w:w="2204" w:type="dxa"/>
            <w:vAlign w:val="bottom"/>
          </w:tcPr>
          <w:p w14:paraId="207ABE65" w14:textId="77777777" w:rsidR="00D97933" w:rsidRPr="00D97933" w:rsidRDefault="00D97933" w:rsidP="00D97933">
            <w:pPr>
              <w:jc w:val="center"/>
            </w:pPr>
            <w:r w:rsidRPr="00D97933">
              <w:t>117° 04' 07''</w:t>
            </w:r>
          </w:p>
        </w:tc>
      </w:tr>
      <w:tr w:rsidR="00D97933" w:rsidRPr="00D97933" w14:paraId="66DDDDF2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76F80B06" w14:textId="77777777" w:rsidR="00D97933" w:rsidRPr="00D97933" w:rsidRDefault="00D97933" w:rsidP="00D9793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24CBD008" w14:textId="77777777" w:rsidR="00D97933" w:rsidRPr="00D97933" w:rsidRDefault="00D97933" w:rsidP="00D97933">
            <w:pPr>
              <w:jc w:val="center"/>
            </w:pPr>
            <w:r w:rsidRPr="00D97933">
              <w:t>854568.22</w:t>
            </w:r>
          </w:p>
        </w:tc>
        <w:tc>
          <w:tcPr>
            <w:tcW w:w="1983" w:type="dxa"/>
            <w:vAlign w:val="bottom"/>
          </w:tcPr>
          <w:p w14:paraId="39F87748" w14:textId="77777777" w:rsidR="00D97933" w:rsidRPr="00D97933" w:rsidRDefault="00D97933" w:rsidP="00D97933">
            <w:pPr>
              <w:jc w:val="center"/>
            </w:pPr>
            <w:r w:rsidRPr="00D97933">
              <w:t>2715299.45</w:t>
            </w:r>
          </w:p>
        </w:tc>
        <w:tc>
          <w:tcPr>
            <w:tcW w:w="1595" w:type="dxa"/>
            <w:vAlign w:val="bottom"/>
          </w:tcPr>
          <w:p w14:paraId="0C04DDBA" w14:textId="77777777" w:rsidR="00D97933" w:rsidRPr="00D97933" w:rsidRDefault="00D97933" w:rsidP="00D97933">
            <w:pPr>
              <w:jc w:val="center"/>
            </w:pPr>
            <w:r w:rsidRPr="00D97933">
              <w:t>28.36</w:t>
            </w:r>
          </w:p>
        </w:tc>
        <w:tc>
          <w:tcPr>
            <w:tcW w:w="2204" w:type="dxa"/>
            <w:vAlign w:val="bottom"/>
          </w:tcPr>
          <w:p w14:paraId="31BAD082" w14:textId="77777777" w:rsidR="00D97933" w:rsidRPr="00D97933" w:rsidRDefault="00D97933" w:rsidP="00D97933">
            <w:pPr>
              <w:jc w:val="center"/>
            </w:pPr>
            <w:r w:rsidRPr="00D97933">
              <w:t>208° 51' 37''</w:t>
            </w:r>
          </w:p>
        </w:tc>
      </w:tr>
      <w:tr w:rsidR="00D97933" w:rsidRPr="00D97933" w14:paraId="62BDE83B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68987B22" w14:textId="77777777" w:rsidR="00D97933" w:rsidRPr="00D97933" w:rsidRDefault="00D97933" w:rsidP="00D9793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3CB8A89C" w14:textId="77777777" w:rsidR="00D97933" w:rsidRPr="00D97933" w:rsidRDefault="00D97933" w:rsidP="00D97933">
            <w:pPr>
              <w:jc w:val="center"/>
            </w:pPr>
            <w:r w:rsidRPr="00D97933">
              <w:t>854543.38</w:t>
            </w:r>
          </w:p>
        </w:tc>
        <w:tc>
          <w:tcPr>
            <w:tcW w:w="1983" w:type="dxa"/>
            <w:vAlign w:val="bottom"/>
          </w:tcPr>
          <w:p w14:paraId="132939AC" w14:textId="77777777" w:rsidR="00D97933" w:rsidRPr="00D97933" w:rsidRDefault="00D97933" w:rsidP="00D97933">
            <w:pPr>
              <w:jc w:val="center"/>
            </w:pPr>
            <w:r w:rsidRPr="00D97933">
              <w:t>2715285.76</w:t>
            </w:r>
          </w:p>
        </w:tc>
        <w:tc>
          <w:tcPr>
            <w:tcW w:w="1595" w:type="dxa"/>
            <w:vAlign w:val="bottom"/>
          </w:tcPr>
          <w:p w14:paraId="2F963C86" w14:textId="77777777" w:rsidR="00D97933" w:rsidRPr="00D97933" w:rsidRDefault="00D97933" w:rsidP="00D97933">
            <w:pPr>
              <w:jc w:val="center"/>
            </w:pPr>
            <w:r w:rsidRPr="00D97933">
              <w:t>28.08</w:t>
            </w:r>
          </w:p>
        </w:tc>
        <w:tc>
          <w:tcPr>
            <w:tcW w:w="2204" w:type="dxa"/>
            <w:vAlign w:val="bottom"/>
          </w:tcPr>
          <w:p w14:paraId="319CADA2" w14:textId="77777777" w:rsidR="00D97933" w:rsidRPr="00D97933" w:rsidRDefault="00D97933" w:rsidP="00D97933">
            <w:pPr>
              <w:jc w:val="center"/>
            </w:pPr>
            <w:r w:rsidRPr="00D97933">
              <w:t>208° 51' 23''</w:t>
            </w:r>
          </w:p>
        </w:tc>
      </w:tr>
      <w:tr w:rsidR="00D97933" w:rsidRPr="00D97933" w14:paraId="6C7A3DB6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2A830B1B" w14:textId="77777777" w:rsidR="00D97933" w:rsidRPr="00D97933" w:rsidRDefault="00D97933" w:rsidP="00D9793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004DE554" w14:textId="77777777" w:rsidR="00D97933" w:rsidRPr="00D97933" w:rsidRDefault="00D97933" w:rsidP="00D97933">
            <w:pPr>
              <w:jc w:val="center"/>
            </w:pPr>
            <w:r w:rsidRPr="00D97933">
              <w:t>854518.79</w:t>
            </w:r>
          </w:p>
        </w:tc>
        <w:tc>
          <w:tcPr>
            <w:tcW w:w="1983" w:type="dxa"/>
            <w:vAlign w:val="bottom"/>
          </w:tcPr>
          <w:p w14:paraId="476364D0" w14:textId="77777777" w:rsidR="00D97933" w:rsidRPr="00D97933" w:rsidRDefault="00D97933" w:rsidP="00D97933">
            <w:pPr>
              <w:jc w:val="center"/>
            </w:pPr>
            <w:r w:rsidRPr="00D97933">
              <w:t>2715272.21</w:t>
            </w:r>
          </w:p>
        </w:tc>
        <w:tc>
          <w:tcPr>
            <w:tcW w:w="1595" w:type="dxa"/>
            <w:vAlign w:val="bottom"/>
          </w:tcPr>
          <w:p w14:paraId="4B1F5A3A" w14:textId="77777777" w:rsidR="00D97933" w:rsidRPr="00D97933" w:rsidRDefault="00D97933" w:rsidP="00D97933">
            <w:pPr>
              <w:jc w:val="center"/>
            </w:pPr>
            <w:r w:rsidRPr="00D97933">
              <w:t>37.48</w:t>
            </w:r>
          </w:p>
        </w:tc>
        <w:tc>
          <w:tcPr>
            <w:tcW w:w="2204" w:type="dxa"/>
            <w:vAlign w:val="bottom"/>
          </w:tcPr>
          <w:p w14:paraId="0CD5430F" w14:textId="77777777" w:rsidR="00D97933" w:rsidRPr="00D97933" w:rsidRDefault="00D97933" w:rsidP="00D97933">
            <w:pPr>
              <w:jc w:val="center"/>
            </w:pPr>
            <w:r w:rsidRPr="00D97933">
              <w:t>258° 56' 20''</w:t>
            </w:r>
          </w:p>
        </w:tc>
      </w:tr>
      <w:tr w:rsidR="00D97933" w:rsidRPr="00D97933" w14:paraId="0C632E75" w14:textId="77777777" w:rsidTr="00D97933">
        <w:trPr>
          <w:trHeight w:val="225"/>
          <w:jc w:val="center"/>
        </w:trPr>
        <w:tc>
          <w:tcPr>
            <w:tcW w:w="1418" w:type="dxa"/>
            <w:vAlign w:val="bottom"/>
          </w:tcPr>
          <w:p w14:paraId="289E4FDA" w14:textId="77777777" w:rsidR="00D97933" w:rsidRPr="00D97933" w:rsidRDefault="00D97933" w:rsidP="00D97933">
            <w:pPr>
              <w:jc w:val="center"/>
            </w:pPr>
            <w:r w:rsidRPr="00D97933">
              <w:t>5</w:t>
            </w:r>
          </w:p>
        </w:tc>
        <w:tc>
          <w:tcPr>
            <w:tcW w:w="2149" w:type="dxa"/>
            <w:vAlign w:val="bottom"/>
          </w:tcPr>
          <w:p w14:paraId="5C6A24DA" w14:textId="77777777" w:rsidR="00D97933" w:rsidRPr="00D97933" w:rsidRDefault="00D97933" w:rsidP="00D97933">
            <w:pPr>
              <w:jc w:val="center"/>
            </w:pPr>
            <w:r w:rsidRPr="00D97933">
              <w:t>854511.6</w:t>
            </w:r>
          </w:p>
        </w:tc>
        <w:tc>
          <w:tcPr>
            <w:tcW w:w="1983" w:type="dxa"/>
            <w:vAlign w:val="bottom"/>
          </w:tcPr>
          <w:p w14:paraId="6F14A40C" w14:textId="77777777" w:rsidR="00D97933" w:rsidRPr="00D97933" w:rsidRDefault="00D97933" w:rsidP="00D97933">
            <w:pPr>
              <w:jc w:val="center"/>
            </w:pPr>
            <w:r w:rsidRPr="00D97933">
              <w:t>2715235.43</w:t>
            </w:r>
          </w:p>
        </w:tc>
        <w:tc>
          <w:tcPr>
            <w:tcW w:w="1595" w:type="dxa"/>
            <w:vAlign w:val="bottom"/>
          </w:tcPr>
          <w:p w14:paraId="05E64CEF" w14:textId="77777777" w:rsidR="00D97933" w:rsidRPr="00D97933" w:rsidRDefault="00D97933" w:rsidP="00D97933">
            <w:pPr>
              <w:jc w:val="center"/>
            </w:pPr>
            <w:r w:rsidRPr="00D97933">
              <w:t>8.23</w:t>
            </w:r>
          </w:p>
        </w:tc>
        <w:tc>
          <w:tcPr>
            <w:tcW w:w="2204" w:type="dxa"/>
            <w:vAlign w:val="bottom"/>
          </w:tcPr>
          <w:p w14:paraId="6F2227F1" w14:textId="77777777" w:rsidR="00D97933" w:rsidRPr="00D97933" w:rsidRDefault="00D97933" w:rsidP="00D97933">
            <w:pPr>
              <w:jc w:val="center"/>
            </w:pPr>
            <w:r w:rsidRPr="00D97933">
              <w:t>348° 56' 09''</w:t>
            </w:r>
          </w:p>
        </w:tc>
      </w:tr>
      <w:tr w:rsidR="00D97933" w:rsidRPr="00D97933" w14:paraId="63737CE1" w14:textId="77777777" w:rsidTr="00D97933">
        <w:trPr>
          <w:trHeight w:val="203"/>
          <w:jc w:val="center"/>
        </w:trPr>
        <w:tc>
          <w:tcPr>
            <w:tcW w:w="1418" w:type="dxa"/>
            <w:vAlign w:val="bottom"/>
          </w:tcPr>
          <w:p w14:paraId="53F9F32D" w14:textId="77777777" w:rsidR="00D97933" w:rsidRPr="00D97933" w:rsidRDefault="00D97933" w:rsidP="00D97933">
            <w:pPr>
              <w:jc w:val="center"/>
            </w:pPr>
            <w:r w:rsidRPr="00D97933">
              <w:t>6</w:t>
            </w:r>
          </w:p>
        </w:tc>
        <w:tc>
          <w:tcPr>
            <w:tcW w:w="2149" w:type="dxa"/>
            <w:vAlign w:val="bottom"/>
          </w:tcPr>
          <w:p w14:paraId="36F2F9C9" w14:textId="77777777" w:rsidR="00D97933" w:rsidRPr="00D97933" w:rsidRDefault="00D97933" w:rsidP="00D97933">
            <w:pPr>
              <w:jc w:val="center"/>
            </w:pPr>
            <w:r w:rsidRPr="00D97933">
              <w:t>854519.68</w:t>
            </w:r>
          </w:p>
        </w:tc>
        <w:tc>
          <w:tcPr>
            <w:tcW w:w="1983" w:type="dxa"/>
            <w:vAlign w:val="bottom"/>
          </w:tcPr>
          <w:p w14:paraId="22657833" w14:textId="77777777" w:rsidR="00D97933" w:rsidRPr="00D97933" w:rsidRDefault="00D97933" w:rsidP="00D97933">
            <w:pPr>
              <w:jc w:val="center"/>
            </w:pPr>
            <w:r w:rsidRPr="00D97933">
              <w:t>2715233.85</w:t>
            </w:r>
          </w:p>
        </w:tc>
        <w:tc>
          <w:tcPr>
            <w:tcW w:w="1595" w:type="dxa"/>
            <w:vAlign w:val="bottom"/>
          </w:tcPr>
          <w:p w14:paraId="29C110C0" w14:textId="77777777" w:rsidR="00D97933" w:rsidRPr="00D97933" w:rsidRDefault="00D97933" w:rsidP="00D97933">
            <w:pPr>
              <w:jc w:val="center"/>
            </w:pPr>
            <w:r w:rsidRPr="00D97933">
              <w:t>1.55</w:t>
            </w:r>
          </w:p>
        </w:tc>
        <w:tc>
          <w:tcPr>
            <w:tcW w:w="2204" w:type="dxa"/>
            <w:vAlign w:val="bottom"/>
          </w:tcPr>
          <w:p w14:paraId="6EAC4F84" w14:textId="77777777" w:rsidR="00D97933" w:rsidRPr="00D97933" w:rsidRDefault="00D97933" w:rsidP="00D97933">
            <w:pPr>
              <w:jc w:val="center"/>
            </w:pPr>
            <w:r w:rsidRPr="00D97933">
              <w:t>348° 50' 06''</w:t>
            </w:r>
          </w:p>
        </w:tc>
      </w:tr>
      <w:tr w:rsidR="00D97933" w:rsidRPr="00D97933" w14:paraId="319C5885" w14:textId="77777777" w:rsidTr="00D97933">
        <w:trPr>
          <w:trHeight w:val="196"/>
          <w:jc w:val="center"/>
        </w:trPr>
        <w:tc>
          <w:tcPr>
            <w:tcW w:w="1418" w:type="dxa"/>
            <w:vAlign w:val="bottom"/>
          </w:tcPr>
          <w:p w14:paraId="608A9C60" w14:textId="77777777" w:rsidR="00D97933" w:rsidRPr="00D97933" w:rsidRDefault="00D97933" w:rsidP="00D97933">
            <w:pPr>
              <w:jc w:val="center"/>
            </w:pPr>
            <w:r w:rsidRPr="00D97933">
              <w:t>7</w:t>
            </w:r>
          </w:p>
        </w:tc>
        <w:tc>
          <w:tcPr>
            <w:tcW w:w="2149" w:type="dxa"/>
            <w:vAlign w:val="bottom"/>
          </w:tcPr>
          <w:p w14:paraId="409E0A82" w14:textId="77777777" w:rsidR="00D97933" w:rsidRPr="00D97933" w:rsidRDefault="00D97933" w:rsidP="00D97933">
            <w:pPr>
              <w:jc w:val="center"/>
            </w:pPr>
            <w:r w:rsidRPr="00D97933">
              <w:t>854521.2</w:t>
            </w:r>
          </w:p>
        </w:tc>
        <w:tc>
          <w:tcPr>
            <w:tcW w:w="1983" w:type="dxa"/>
            <w:vAlign w:val="bottom"/>
          </w:tcPr>
          <w:p w14:paraId="0A05EBD4" w14:textId="77777777" w:rsidR="00D97933" w:rsidRPr="00D97933" w:rsidRDefault="00D97933" w:rsidP="00D97933">
            <w:pPr>
              <w:jc w:val="center"/>
            </w:pPr>
            <w:r w:rsidRPr="00D97933">
              <w:t>2715233.55</w:t>
            </w:r>
          </w:p>
        </w:tc>
        <w:tc>
          <w:tcPr>
            <w:tcW w:w="1595" w:type="dxa"/>
            <w:vAlign w:val="bottom"/>
          </w:tcPr>
          <w:p w14:paraId="2034EC40" w14:textId="77777777" w:rsidR="00D97933" w:rsidRPr="00D97933" w:rsidRDefault="00D97933" w:rsidP="00D97933">
            <w:pPr>
              <w:jc w:val="center"/>
            </w:pPr>
            <w:r w:rsidRPr="00D97933">
              <w:t>5.55</w:t>
            </w:r>
          </w:p>
        </w:tc>
        <w:tc>
          <w:tcPr>
            <w:tcW w:w="2204" w:type="dxa"/>
            <w:vAlign w:val="bottom"/>
          </w:tcPr>
          <w:p w14:paraId="29580AA0" w14:textId="77777777" w:rsidR="00D97933" w:rsidRPr="00D97933" w:rsidRDefault="00D97933" w:rsidP="00D97933">
            <w:pPr>
              <w:jc w:val="center"/>
            </w:pPr>
            <w:r w:rsidRPr="00D97933">
              <w:t>9° 26' 43''</w:t>
            </w:r>
          </w:p>
        </w:tc>
      </w:tr>
      <w:tr w:rsidR="00D97933" w:rsidRPr="00D97933" w14:paraId="4E6B40AA" w14:textId="77777777" w:rsidTr="00D97933">
        <w:trPr>
          <w:trHeight w:val="174"/>
          <w:jc w:val="center"/>
        </w:trPr>
        <w:tc>
          <w:tcPr>
            <w:tcW w:w="1418" w:type="dxa"/>
            <w:vAlign w:val="bottom"/>
          </w:tcPr>
          <w:p w14:paraId="55FCA93A" w14:textId="77777777" w:rsidR="00D97933" w:rsidRPr="00D97933" w:rsidRDefault="00D97933" w:rsidP="00D97933">
            <w:pPr>
              <w:jc w:val="center"/>
            </w:pPr>
            <w:r w:rsidRPr="00D97933">
              <w:t>8</w:t>
            </w:r>
          </w:p>
        </w:tc>
        <w:tc>
          <w:tcPr>
            <w:tcW w:w="2149" w:type="dxa"/>
            <w:vAlign w:val="bottom"/>
          </w:tcPr>
          <w:p w14:paraId="58F4F7C7" w14:textId="77777777" w:rsidR="00D97933" w:rsidRPr="00D97933" w:rsidRDefault="00D97933" w:rsidP="00D97933">
            <w:pPr>
              <w:jc w:val="center"/>
            </w:pPr>
            <w:r w:rsidRPr="00D97933">
              <w:t>854526.67</w:t>
            </w:r>
          </w:p>
        </w:tc>
        <w:tc>
          <w:tcPr>
            <w:tcW w:w="1983" w:type="dxa"/>
            <w:vAlign w:val="bottom"/>
          </w:tcPr>
          <w:p w14:paraId="48D261BD" w14:textId="77777777" w:rsidR="00D97933" w:rsidRPr="00D97933" w:rsidRDefault="00D97933" w:rsidP="00D97933">
            <w:pPr>
              <w:jc w:val="center"/>
            </w:pPr>
            <w:r w:rsidRPr="00D97933">
              <w:t>2715234.46</w:t>
            </w:r>
          </w:p>
        </w:tc>
        <w:tc>
          <w:tcPr>
            <w:tcW w:w="1595" w:type="dxa"/>
            <w:vAlign w:val="bottom"/>
          </w:tcPr>
          <w:p w14:paraId="49FC5E56" w14:textId="77777777" w:rsidR="00D97933" w:rsidRPr="00D97933" w:rsidRDefault="00D97933" w:rsidP="00D97933">
            <w:pPr>
              <w:jc w:val="center"/>
            </w:pPr>
            <w:r w:rsidRPr="00D97933">
              <w:t>69.83</w:t>
            </w:r>
          </w:p>
        </w:tc>
        <w:tc>
          <w:tcPr>
            <w:tcW w:w="2204" w:type="dxa"/>
            <w:vAlign w:val="bottom"/>
          </w:tcPr>
          <w:p w14:paraId="71BBD870" w14:textId="77777777" w:rsidR="00D97933" w:rsidRPr="00D97933" w:rsidRDefault="00D97933" w:rsidP="00D97933">
            <w:pPr>
              <w:jc w:val="center"/>
            </w:pPr>
            <w:r w:rsidRPr="00D97933">
              <w:t>9° 30' 15''</w:t>
            </w:r>
          </w:p>
        </w:tc>
      </w:tr>
      <w:tr w:rsidR="00D97933" w:rsidRPr="00D97933" w14:paraId="2A3B9638" w14:textId="77777777" w:rsidTr="00D97933">
        <w:trPr>
          <w:jc w:val="center"/>
        </w:trPr>
        <w:tc>
          <w:tcPr>
            <w:tcW w:w="9349" w:type="dxa"/>
            <w:gridSpan w:val="5"/>
          </w:tcPr>
          <w:p w14:paraId="039C9CE4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:ЗУ</w:t>
            </w:r>
            <w:proofErr w:type="gramStart"/>
            <w:r w:rsidRPr="00D97933">
              <w:rPr>
                <w:b/>
              </w:rPr>
              <w:t>4</w:t>
            </w:r>
            <w:proofErr w:type="gramEnd"/>
          </w:p>
        </w:tc>
      </w:tr>
      <w:tr w:rsidR="00D97933" w:rsidRPr="00D97933" w14:paraId="206C4280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4AFEAF72" w14:textId="77777777" w:rsidR="00D97933" w:rsidRPr="00D97933" w:rsidRDefault="00D97933" w:rsidP="00D9793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279D7EBC" w14:textId="77777777" w:rsidR="00D97933" w:rsidRPr="00D97933" w:rsidRDefault="00D97933" w:rsidP="00D97933">
            <w:pPr>
              <w:jc w:val="center"/>
            </w:pPr>
            <w:r w:rsidRPr="00D97933">
              <w:t>854462.36</w:t>
            </w:r>
          </w:p>
        </w:tc>
        <w:tc>
          <w:tcPr>
            <w:tcW w:w="1983" w:type="dxa"/>
            <w:vAlign w:val="bottom"/>
          </w:tcPr>
          <w:p w14:paraId="6013AF5D" w14:textId="77777777" w:rsidR="00D97933" w:rsidRPr="00D97933" w:rsidRDefault="00D97933" w:rsidP="00D97933">
            <w:pPr>
              <w:jc w:val="center"/>
            </w:pPr>
            <w:r w:rsidRPr="00D97933">
              <w:t>2715245.06</w:t>
            </w:r>
          </w:p>
        </w:tc>
        <w:tc>
          <w:tcPr>
            <w:tcW w:w="1595" w:type="dxa"/>
            <w:vAlign w:val="bottom"/>
          </w:tcPr>
          <w:p w14:paraId="6E3B5E0C" w14:textId="77777777" w:rsidR="00D97933" w:rsidRPr="00D97933" w:rsidRDefault="00D97933" w:rsidP="00D97933">
            <w:pPr>
              <w:jc w:val="center"/>
            </w:pPr>
            <w:r w:rsidRPr="00D97933">
              <w:t>26.66</w:t>
            </w:r>
          </w:p>
        </w:tc>
        <w:tc>
          <w:tcPr>
            <w:tcW w:w="2204" w:type="dxa"/>
            <w:vAlign w:val="bottom"/>
          </w:tcPr>
          <w:p w14:paraId="7693D556" w14:textId="77777777" w:rsidR="00D97933" w:rsidRPr="00D97933" w:rsidRDefault="00D97933" w:rsidP="00D97933">
            <w:pPr>
              <w:jc w:val="center"/>
            </w:pPr>
            <w:r w:rsidRPr="00D97933">
              <w:t>59° 11' 01''</w:t>
            </w:r>
          </w:p>
        </w:tc>
      </w:tr>
      <w:tr w:rsidR="00D97933" w:rsidRPr="00D97933" w14:paraId="7D871657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743FDE85" w14:textId="77777777" w:rsidR="00D97933" w:rsidRPr="00D97933" w:rsidRDefault="00D97933" w:rsidP="00D9793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51489318" w14:textId="77777777" w:rsidR="00D97933" w:rsidRPr="00D97933" w:rsidRDefault="00D97933" w:rsidP="00D97933">
            <w:pPr>
              <w:jc w:val="center"/>
            </w:pPr>
            <w:r w:rsidRPr="00D97933">
              <w:t>854476.02</w:t>
            </w:r>
          </w:p>
        </w:tc>
        <w:tc>
          <w:tcPr>
            <w:tcW w:w="1983" w:type="dxa"/>
            <w:vAlign w:val="bottom"/>
          </w:tcPr>
          <w:p w14:paraId="683FE671" w14:textId="77777777" w:rsidR="00D97933" w:rsidRPr="00D97933" w:rsidRDefault="00D97933" w:rsidP="00D97933">
            <w:pPr>
              <w:jc w:val="center"/>
            </w:pPr>
            <w:r w:rsidRPr="00D97933">
              <w:t>2715267.96</w:t>
            </w:r>
          </w:p>
        </w:tc>
        <w:tc>
          <w:tcPr>
            <w:tcW w:w="1595" w:type="dxa"/>
            <w:vAlign w:val="bottom"/>
          </w:tcPr>
          <w:p w14:paraId="76787E60" w14:textId="77777777" w:rsidR="00D97933" w:rsidRPr="00D97933" w:rsidRDefault="00D97933" w:rsidP="00D97933">
            <w:pPr>
              <w:jc w:val="center"/>
            </w:pPr>
            <w:r w:rsidRPr="00D97933">
              <w:t>67.93</w:t>
            </w:r>
          </w:p>
        </w:tc>
        <w:tc>
          <w:tcPr>
            <w:tcW w:w="2204" w:type="dxa"/>
            <w:vAlign w:val="bottom"/>
          </w:tcPr>
          <w:p w14:paraId="07951659" w14:textId="77777777" w:rsidR="00D97933" w:rsidRPr="00D97933" w:rsidRDefault="00D97933" w:rsidP="00D97933">
            <w:pPr>
              <w:jc w:val="center"/>
            </w:pPr>
            <w:r w:rsidRPr="00D97933">
              <w:t>134° 44' 58''</w:t>
            </w:r>
          </w:p>
        </w:tc>
      </w:tr>
      <w:tr w:rsidR="00D97933" w:rsidRPr="00D97933" w14:paraId="6CA2794B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427108C8" w14:textId="77777777" w:rsidR="00D97933" w:rsidRPr="00D97933" w:rsidRDefault="00D97933" w:rsidP="00D9793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056AC032" w14:textId="77777777" w:rsidR="00D97933" w:rsidRPr="00D97933" w:rsidRDefault="00D97933" w:rsidP="00D97933">
            <w:pPr>
              <w:jc w:val="center"/>
            </w:pPr>
            <w:r w:rsidRPr="00D97933">
              <w:t>854428.2</w:t>
            </w:r>
          </w:p>
        </w:tc>
        <w:tc>
          <w:tcPr>
            <w:tcW w:w="1983" w:type="dxa"/>
            <w:vAlign w:val="bottom"/>
          </w:tcPr>
          <w:p w14:paraId="6B5BE1FA" w14:textId="77777777" w:rsidR="00D97933" w:rsidRPr="00D97933" w:rsidRDefault="00D97933" w:rsidP="00D97933">
            <w:pPr>
              <w:jc w:val="center"/>
            </w:pPr>
            <w:r w:rsidRPr="00D97933">
              <w:t>2715316.2</w:t>
            </w:r>
          </w:p>
        </w:tc>
        <w:tc>
          <w:tcPr>
            <w:tcW w:w="1595" w:type="dxa"/>
            <w:vAlign w:val="bottom"/>
          </w:tcPr>
          <w:p w14:paraId="3EF92D48" w14:textId="77777777" w:rsidR="00D97933" w:rsidRPr="00D97933" w:rsidRDefault="00D97933" w:rsidP="00D97933">
            <w:pPr>
              <w:jc w:val="center"/>
            </w:pPr>
            <w:r w:rsidRPr="00D97933">
              <w:t>47</w:t>
            </w:r>
          </w:p>
        </w:tc>
        <w:tc>
          <w:tcPr>
            <w:tcW w:w="2204" w:type="dxa"/>
            <w:vAlign w:val="bottom"/>
          </w:tcPr>
          <w:p w14:paraId="784AE790" w14:textId="77777777" w:rsidR="00D97933" w:rsidRPr="00D97933" w:rsidRDefault="00D97933" w:rsidP="00D97933">
            <w:pPr>
              <w:jc w:val="center"/>
            </w:pPr>
            <w:r w:rsidRPr="00D97933">
              <w:t>224° 45' 00''</w:t>
            </w:r>
          </w:p>
        </w:tc>
      </w:tr>
      <w:tr w:rsidR="00D97933" w:rsidRPr="00D97933" w14:paraId="5DC746AF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3014275C" w14:textId="77777777" w:rsidR="00D97933" w:rsidRPr="00D97933" w:rsidRDefault="00D97933" w:rsidP="00D9793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1036CAAB" w14:textId="77777777" w:rsidR="00D97933" w:rsidRPr="00D97933" w:rsidRDefault="00D97933" w:rsidP="00D97933">
            <w:pPr>
              <w:jc w:val="center"/>
            </w:pPr>
            <w:r w:rsidRPr="00D97933">
              <w:t>854394.82</w:t>
            </w:r>
          </w:p>
        </w:tc>
        <w:tc>
          <w:tcPr>
            <w:tcW w:w="1983" w:type="dxa"/>
            <w:vAlign w:val="bottom"/>
          </w:tcPr>
          <w:p w14:paraId="2109B839" w14:textId="77777777" w:rsidR="00D97933" w:rsidRPr="00D97933" w:rsidRDefault="00D97933" w:rsidP="00D97933">
            <w:pPr>
              <w:jc w:val="center"/>
            </w:pPr>
            <w:r w:rsidRPr="00D97933">
              <w:t>2715283.11</w:t>
            </w:r>
          </w:p>
        </w:tc>
        <w:tc>
          <w:tcPr>
            <w:tcW w:w="1595" w:type="dxa"/>
            <w:vAlign w:val="bottom"/>
          </w:tcPr>
          <w:p w14:paraId="0CED1BBB" w14:textId="77777777" w:rsidR="00D97933" w:rsidRPr="00D97933" w:rsidRDefault="00D97933" w:rsidP="00D97933">
            <w:pPr>
              <w:jc w:val="center"/>
            </w:pPr>
            <w:r w:rsidRPr="00D97933">
              <w:t>34.59</w:t>
            </w:r>
          </w:p>
        </w:tc>
        <w:tc>
          <w:tcPr>
            <w:tcW w:w="2204" w:type="dxa"/>
            <w:vAlign w:val="bottom"/>
          </w:tcPr>
          <w:p w14:paraId="7F4D912C" w14:textId="77777777" w:rsidR="00D97933" w:rsidRPr="00D97933" w:rsidRDefault="00D97933" w:rsidP="00D97933">
            <w:pPr>
              <w:jc w:val="center"/>
            </w:pPr>
            <w:r w:rsidRPr="00D97933">
              <w:t>213° 45' 16''</w:t>
            </w:r>
          </w:p>
        </w:tc>
      </w:tr>
      <w:tr w:rsidR="00D97933" w:rsidRPr="00D97933" w14:paraId="54750FEE" w14:textId="77777777" w:rsidTr="00D97933">
        <w:trPr>
          <w:trHeight w:val="225"/>
          <w:jc w:val="center"/>
        </w:trPr>
        <w:tc>
          <w:tcPr>
            <w:tcW w:w="1418" w:type="dxa"/>
            <w:vAlign w:val="bottom"/>
          </w:tcPr>
          <w:p w14:paraId="40EF9199" w14:textId="77777777" w:rsidR="00D97933" w:rsidRPr="00D97933" w:rsidRDefault="00D97933" w:rsidP="00D97933">
            <w:pPr>
              <w:jc w:val="center"/>
            </w:pPr>
            <w:r w:rsidRPr="00D97933">
              <w:t>5</w:t>
            </w:r>
          </w:p>
        </w:tc>
        <w:tc>
          <w:tcPr>
            <w:tcW w:w="2149" w:type="dxa"/>
            <w:vAlign w:val="bottom"/>
          </w:tcPr>
          <w:p w14:paraId="41B1753F" w14:textId="77777777" w:rsidR="00D97933" w:rsidRPr="00D97933" w:rsidRDefault="00D97933" w:rsidP="00D97933">
            <w:pPr>
              <w:jc w:val="center"/>
            </w:pPr>
            <w:r w:rsidRPr="00D97933">
              <w:t>854366.06</w:t>
            </w:r>
          </w:p>
        </w:tc>
        <w:tc>
          <w:tcPr>
            <w:tcW w:w="1983" w:type="dxa"/>
            <w:vAlign w:val="bottom"/>
          </w:tcPr>
          <w:p w14:paraId="4FEBC37C" w14:textId="77777777" w:rsidR="00D97933" w:rsidRPr="00D97933" w:rsidRDefault="00D97933" w:rsidP="00D97933">
            <w:pPr>
              <w:jc w:val="center"/>
            </w:pPr>
            <w:r w:rsidRPr="00D97933">
              <w:t>2715263.89</w:t>
            </w:r>
          </w:p>
        </w:tc>
        <w:tc>
          <w:tcPr>
            <w:tcW w:w="1595" w:type="dxa"/>
            <w:vAlign w:val="bottom"/>
          </w:tcPr>
          <w:p w14:paraId="22B73E78" w14:textId="77777777" w:rsidR="00D97933" w:rsidRPr="00D97933" w:rsidRDefault="00D97933" w:rsidP="00D97933">
            <w:pPr>
              <w:jc w:val="center"/>
            </w:pPr>
            <w:r w:rsidRPr="00D97933">
              <w:t>98.12</w:t>
            </w:r>
          </w:p>
        </w:tc>
        <w:tc>
          <w:tcPr>
            <w:tcW w:w="2204" w:type="dxa"/>
            <w:vAlign w:val="bottom"/>
          </w:tcPr>
          <w:p w14:paraId="6AE453F0" w14:textId="77777777" w:rsidR="00D97933" w:rsidRPr="00D97933" w:rsidRDefault="00D97933" w:rsidP="00D97933">
            <w:pPr>
              <w:jc w:val="center"/>
            </w:pPr>
            <w:r w:rsidRPr="00D97933">
              <w:t>348° 56' 11''</w:t>
            </w:r>
          </w:p>
        </w:tc>
      </w:tr>
      <w:tr w:rsidR="00D97933" w:rsidRPr="00D97933" w14:paraId="1AC5283C" w14:textId="77777777" w:rsidTr="00D97933">
        <w:trPr>
          <w:jc w:val="center"/>
        </w:trPr>
        <w:tc>
          <w:tcPr>
            <w:tcW w:w="9349" w:type="dxa"/>
            <w:gridSpan w:val="5"/>
          </w:tcPr>
          <w:p w14:paraId="29F0ED1D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:ЗУ5</w:t>
            </w:r>
          </w:p>
        </w:tc>
      </w:tr>
      <w:tr w:rsidR="00D97933" w:rsidRPr="00D97933" w14:paraId="42315C2E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18A55034" w14:textId="77777777" w:rsidR="00D97933" w:rsidRPr="00D97933" w:rsidRDefault="00D97933" w:rsidP="00D9793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19029C88" w14:textId="77777777" w:rsidR="00D97933" w:rsidRPr="00D97933" w:rsidRDefault="00D97933" w:rsidP="00D97933">
            <w:pPr>
              <w:jc w:val="center"/>
            </w:pPr>
            <w:r w:rsidRPr="00D97933">
              <w:t>854428.2</w:t>
            </w:r>
          </w:p>
        </w:tc>
        <w:tc>
          <w:tcPr>
            <w:tcW w:w="1983" w:type="dxa"/>
            <w:vAlign w:val="bottom"/>
          </w:tcPr>
          <w:p w14:paraId="143BC561" w14:textId="77777777" w:rsidR="00D97933" w:rsidRPr="00D97933" w:rsidRDefault="00D97933" w:rsidP="00D97933">
            <w:pPr>
              <w:jc w:val="center"/>
            </w:pPr>
            <w:r w:rsidRPr="00D97933">
              <w:t>2715316.2</w:t>
            </w:r>
          </w:p>
        </w:tc>
        <w:tc>
          <w:tcPr>
            <w:tcW w:w="1595" w:type="dxa"/>
            <w:vAlign w:val="bottom"/>
          </w:tcPr>
          <w:p w14:paraId="540FE803" w14:textId="77777777" w:rsidR="00D97933" w:rsidRPr="00D97933" w:rsidRDefault="00D97933" w:rsidP="00D97933">
            <w:pPr>
              <w:jc w:val="center"/>
            </w:pPr>
            <w:r w:rsidRPr="00D97933">
              <w:t>77.46</w:t>
            </w:r>
          </w:p>
        </w:tc>
        <w:tc>
          <w:tcPr>
            <w:tcW w:w="2204" w:type="dxa"/>
            <w:vAlign w:val="bottom"/>
          </w:tcPr>
          <w:p w14:paraId="0144A9C3" w14:textId="77777777" w:rsidR="00D97933" w:rsidRPr="00D97933" w:rsidRDefault="00D97933" w:rsidP="00D97933">
            <w:pPr>
              <w:jc w:val="center"/>
            </w:pPr>
            <w:r w:rsidRPr="00D97933">
              <w:t>134° 44' 56''</w:t>
            </w:r>
          </w:p>
        </w:tc>
      </w:tr>
      <w:tr w:rsidR="00D97933" w:rsidRPr="00D97933" w14:paraId="1E3F111B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7AAA2F58" w14:textId="77777777" w:rsidR="00D97933" w:rsidRPr="00D97933" w:rsidRDefault="00D97933" w:rsidP="00D9793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6DE73814" w14:textId="77777777" w:rsidR="00D97933" w:rsidRPr="00D97933" w:rsidRDefault="00D97933" w:rsidP="00D97933">
            <w:pPr>
              <w:jc w:val="center"/>
            </w:pPr>
            <w:r w:rsidRPr="00D97933">
              <w:t>854373.67</w:t>
            </w:r>
          </w:p>
        </w:tc>
        <w:tc>
          <w:tcPr>
            <w:tcW w:w="1983" w:type="dxa"/>
            <w:vAlign w:val="bottom"/>
          </w:tcPr>
          <w:p w14:paraId="5A5F53DF" w14:textId="77777777" w:rsidR="00D97933" w:rsidRPr="00D97933" w:rsidRDefault="00D97933" w:rsidP="00D97933">
            <w:pPr>
              <w:jc w:val="center"/>
            </w:pPr>
            <w:r w:rsidRPr="00D97933">
              <w:t>2715371.21</w:t>
            </w:r>
          </w:p>
        </w:tc>
        <w:tc>
          <w:tcPr>
            <w:tcW w:w="1595" w:type="dxa"/>
            <w:vAlign w:val="bottom"/>
          </w:tcPr>
          <w:p w14:paraId="16216E8D" w14:textId="77777777" w:rsidR="00D97933" w:rsidRPr="00D97933" w:rsidRDefault="00D97933" w:rsidP="00D97933">
            <w:pPr>
              <w:jc w:val="center"/>
            </w:pPr>
            <w:r w:rsidRPr="00D97933">
              <w:t>32.58</w:t>
            </w:r>
          </w:p>
        </w:tc>
        <w:tc>
          <w:tcPr>
            <w:tcW w:w="2204" w:type="dxa"/>
            <w:vAlign w:val="bottom"/>
          </w:tcPr>
          <w:p w14:paraId="1B9AD737" w14:textId="77777777" w:rsidR="00D97933" w:rsidRPr="00D97933" w:rsidRDefault="00D97933" w:rsidP="00D97933">
            <w:pPr>
              <w:jc w:val="center"/>
            </w:pPr>
            <w:r w:rsidRPr="00D97933">
              <w:t>219° 04' 58''</w:t>
            </w:r>
          </w:p>
        </w:tc>
      </w:tr>
      <w:tr w:rsidR="00D97933" w:rsidRPr="00D97933" w14:paraId="4F7C9357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747FEE28" w14:textId="77777777" w:rsidR="00D97933" w:rsidRPr="00D97933" w:rsidRDefault="00D97933" w:rsidP="00D9793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6AE05AF5" w14:textId="77777777" w:rsidR="00D97933" w:rsidRPr="00D97933" w:rsidRDefault="00D97933" w:rsidP="00D97933">
            <w:pPr>
              <w:jc w:val="center"/>
            </w:pPr>
            <w:r w:rsidRPr="00D97933">
              <w:t>854348.38</w:t>
            </w:r>
          </w:p>
        </w:tc>
        <w:tc>
          <w:tcPr>
            <w:tcW w:w="1983" w:type="dxa"/>
            <w:vAlign w:val="bottom"/>
          </w:tcPr>
          <w:p w14:paraId="3C0E4E88" w14:textId="77777777" w:rsidR="00D97933" w:rsidRPr="00D97933" w:rsidRDefault="00D97933" w:rsidP="00D97933">
            <w:pPr>
              <w:jc w:val="center"/>
            </w:pPr>
            <w:r w:rsidRPr="00D97933">
              <w:t>2715350.67</w:t>
            </w:r>
          </w:p>
        </w:tc>
        <w:tc>
          <w:tcPr>
            <w:tcW w:w="1595" w:type="dxa"/>
            <w:vAlign w:val="bottom"/>
          </w:tcPr>
          <w:p w14:paraId="0BE7960B" w14:textId="77777777" w:rsidR="00D97933" w:rsidRPr="00D97933" w:rsidRDefault="00D97933" w:rsidP="00D97933">
            <w:pPr>
              <w:jc w:val="center"/>
            </w:pPr>
            <w:r w:rsidRPr="00D97933">
              <w:t>12.48</w:t>
            </w:r>
          </w:p>
        </w:tc>
        <w:tc>
          <w:tcPr>
            <w:tcW w:w="2204" w:type="dxa"/>
            <w:vAlign w:val="bottom"/>
          </w:tcPr>
          <w:p w14:paraId="4E73E748" w14:textId="77777777" w:rsidR="00D97933" w:rsidRPr="00D97933" w:rsidRDefault="00D97933" w:rsidP="00D97933">
            <w:pPr>
              <w:jc w:val="center"/>
            </w:pPr>
            <w:r w:rsidRPr="00D97933">
              <w:t>303° 23' 50''</w:t>
            </w:r>
          </w:p>
        </w:tc>
      </w:tr>
      <w:tr w:rsidR="00D97933" w:rsidRPr="00D97933" w14:paraId="07A70850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792D56CE" w14:textId="77777777" w:rsidR="00D97933" w:rsidRPr="00D97933" w:rsidRDefault="00D97933" w:rsidP="00D9793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5B6813BF" w14:textId="77777777" w:rsidR="00D97933" w:rsidRPr="00D97933" w:rsidRDefault="00D97933" w:rsidP="00D97933">
            <w:pPr>
              <w:jc w:val="center"/>
            </w:pPr>
            <w:r w:rsidRPr="00D97933">
              <w:t>854355.25</w:t>
            </w:r>
          </w:p>
        </w:tc>
        <w:tc>
          <w:tcPr>
            <w:tcW w:w="1983" w:type="dxa"/>
            <w:vAlign w:val="bottom"/>
          </w:tcPr>
          <w:p w14:paraId="42CA6A6B" w14:textId="77777777" w:rsidR="00D97933" w:rsidRPr="00D97933" w:rsidRDefault="00D97933" w:rsidP="00D97933">
            <w:pPr>
              <w:jc w:val="center"/>
            </w:pPr>
            <w:r w:rsidRPr="00D97933">
              <w:t>2715340.25</w:t>
            </w:r>
          </w:p>
        </w:tc>
        <w:tc>
          <w:tcPr>
            <w:tcW w:w="1595" w:type="dxa"/>
            <w:vAlign w:val="bottom"/>
          </w:tcPr>
          <w:p w14:paraId="6A615127" w14:textId="77777777" w:rsidR="00D97933" w:rsidRPr="00D97933" w:rsidRDefault="00D97933" w:rsidP="00D97933">
            <w:pPr>
              <w:jc w:val="center"/>
            </w:pPr>
            <w:r w:rsidRPr="00D97933">
              <w:t>9.45</w:t>
            </w:r>
          </w:p>
        </w:tc>
        <w:tc>
          <w:tcPr>
            <w:tcW w:w="2204" w:type="dxa"/>
            <w:vAlign w:val="bottom"/>
          </w:tcPr>
          <w:p w14:paraId="32732D8B" w14:textId="77777777" w:rsidR="00D97933" w:rsidRPr="00D97933" w:rsidRDefault="00D97933" w:rsidP="00D97933">
            <w:pPr>
              <w:jc w:val="center"/>
            </w:pPr>
            <w:r w:rsidRPr="00D97933">
              <w:t>308° 02' 04''</w:t>
            </w:r>
          </w:p>
        </w:tc>
      </w:tr>
      <w:tr w:rsidR="00D97933" w:rsidRPr="00D97933" w14:paraId="38D461A7" w14:textId="77777777" w:rsidTr="00D97933">
        <w:trPr>
          <w:trHeight w:val="225"/>
          <w:jc w:val="center"/>
        </w:trPr>
        <w:tc>
          <w:tcPr>
            <w:tcW w:w="1418" w:type="dxa"/>
            <w:vAlign w:val="bottom"/>
          </w:tcPr>
          <w:p w14:paraId="2DF69E3C" w14:textId="77777777" w:rsidR="00D97933" w:rsidRPr="00D97933" w:rsidRDefault="00D97933" w:rsidP="00D97933">
            <w:pPr>
              <w:jc w:val="center"/>
            </w:pPr>
            <w:r w:rsidRPr="00D97933">
              <w:t>5</w:t>
            </w:r>
          </w:p>
        </w:tc>
        <w:tc>
          <w:tcPr>
            <w:tcW w:w="2149" w:type="dxa"/>
            <w:vAlign w:val="bottom"/>
          </w:tcPr>
          <w:p w14:paraId="69212DF9" w14:textId="77777777" w:rsidR="00D97933" w:rsidRPr="00D97933" w:rsidRDefault="00D97933" w:rsidP="00D97933">
            <w:pPr>
              <w:jc w:val="center"/>
            </w:pPr>
            <w:r w:rsidRPr="00D97933">
              <w:t>854361.07</w:t>
            </w:r>
          </w:p>
        </w:tc>
        <w:tc>
          <w:tcPr>
            <w:tcW w:w="1983" w:type="dxa"/>
            <w:vAlign w:val="bottom"/>
          </w:tcPr>
          <w:p w14:paraId="38EDA2EB" w14:textId="77777777" w:rsidR="00D97933" w:rsidRPr="00D97933" w:rsidRDefault="00D97933" w:rsidP="00D97933">
            <w:pPr>
              <w:jc w:val="center"/>
            </w:pPr>
            <w:r w:rsidRPr="00D97933">
              <w:t>2715332.81</w:t>
            </w:r>
          </w:p>
        </w:tc>
        <w:tc>
          <w:tcPr>
            <w:tcW w:w="1595" w:type="dxa"/>
            <w:vAlign w:val="bottom"/>
          </w:tcPr>
          <w:p w14:paraId="0F8FD5B5" w14:textId="77777777" w:rsidR="00D97933" w:rsidRPr="00D97933" w:rsidRDefault="00D97933" w:rsidP="00D97933">
            <w:pPr>
              <w:jc w:val="center"/>
            </w:pPr>
            <w:r w:rsidRPr="00D97933">
              <w:t>60.08</w:t>
            </w:r>
          </w:p>
        </w:tc>
        <w:tc>
          <w:tcPr>
            <w:tcW w:w="2204" w:type="dxa"/>
            <w:vAlign w:val="bottom"/>
          </w:tcPr>
          <w:p w14:paraId="1C064D68" w14:textId="77777777" w:rsidR="00D97933" w:rsidRPr="00D97933" w:rsidRDefault="00D97933" w:rsidP="00D97933">
            <w:pPr>
              <w:jc w:val="center"/>
            </w:pPr>
            <w:r w:rsidRPr="00D97933">
              <w:t>304° 10' 46''</w:t>
            </w:r>
          </w:p>
        </w:tc>
      </w:tr>
      <w:tr w:rsidR="00D97933" w:rsidRPr="00D97933" w14:paraId="25A3A169" w14:textId="77777777" w:rsidTr="00D97933">
        <w:trPr>
          <w:trHeight w:val="203"/>
          <w:jc w:val="center"/>
        </w:trPr>
        <w:tc>
          <w:tcPr>
            <w:tcW w:w="1418" w:type="dxa"/>
            <w:vAlign w:val="bottom"/>
          </w:tcPr>
          <w:p w14:paraId="46B31976" w14:textId="77777777" w:rsidR="00D97933" w:rsidRPr="00D97933" w:rsidRDefault="00D97933" w:rsidP="00D97933">
            <w:pPr>
              <w:jc w:val="center"/>
            </w:pPr>
            <w:r w:rsidRPr="00D97933">
              <w:t>6</w:t>
            </w:r>
          </w:p>
        </w:tc>
        <w:tc>
          <w:tcPr>
            <w:tcW w:w="2149" w:type="dxa"/>
            <w:vAlign w:val="bottom"/>
          </w:tcPr>
          <w:p w14:paraId="5FE49CE1" w14:textId="77777777" w:rsidR="00D97933" w:rsidRPr="00D97933" w:rsidRDefault="00D97933" w:rsidP="00D97933">
            <w:pPr>
              <w:jc w:val="center"/>
            </w:pPr>
            <w:r w:rsidRPr="00D97933">
              <w:t>854394.82</w:t>
            </w:r>
          </w:p>
        </w:tc>
        <w:tc>
          <w:tcPr>
            <w:tcW w:w="1983" w:type="dxa"/>
            <w:vAlign w:val="bottom"/>
          </w:tcPr>
          <w:p w14:paraId="60635BD9" w14:textId="77777777" w:rsidR="00D97933" w:rsidRPr="00D97933" w:rsidRDefault="00D97933" w:rsidP="00D97933">
            <w:pPr>
              <w:jc w:val="center"/>
            </w:pPr>
            <w:r w:rsidRPr="00D97933">
              <w:t>2715283.11</w:t>
            </w:r>
          </w:p>
        </w:tc>
        <w:tc>
          <w:tcPr>
            <w:tcW w:w="1595" w:type="dxa"/>
            <w:vAlign w:val="bottom"/>
          </w:tcPr>
          <w:p w14:paraId="5EC77430" w14:textId="77777777" w:rsidR="00D97933" w:rsidRPr="00D97933" w:rsidRDefault="00D97933" w:rsidP="00D97933">
            <w:pPr>
              <w:jc w:val="center"/>
            </w:pPr>
            <w:r w:rsidRPr="00D97933">
              <w:t>47</w:t>
            </w:r>
          </w:p>
        </w:tc>
        <w:tc>
          <w:tcPr>
            <w:tcW w:w="2204" w:type="dxa"/>
            <w:vAlign w:val="bottom"/>
          </w:tcPr>
          <w:p w14:paraId="24C145E8" w14:textId="77777777" w:rsidR="00D97933" w:rsidRPr="00D97933" w:rsidRDefault="00D97933" w:rsidP="00D97933">
            <w:pPr>
              <w:jc w:val="center"/>
            </w:pPr>
            <w:r w:rsidRPr="00D97933">
              <w:t>44° 45' 00''</w:t>
            </w:r>
          </w:p>
        </w:tc>
      </w:tr>
      <w:tr w:rsidR="00D97933" w:rsidRPr="00D97933" w14:paraId="2A6E3D39" w14:textId="77777777" w:rsidTr="00D97933">
        <w:trPr>
          <w:jc w:val="center"/>
        </w:trPr>
        <w:tc>
          <w:tcPr>
            <w:tcW w:w="9349" w:type="dxa"/>
            <w:gridSpan w:val="5"/>
          </w:tcPr>
          <w:p w14:paraId="1174019A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:ЗУ</w:t>
            </w:r>
            <w:proofErr w:type="gramStart"/>
            <w:r w:rsidRPr="00D97933">
              <w:rPr>
                <w:b/>
              </w:rPr>
              <w:t>6</w:t>
            </w:r>
            <w:proofErr w:type="gramEnd"/>
          </w:p>
        </w:tc>
      </w:tr>
      <w:tr w:rsidR="00D97933" w:rsidRPr="00D97933" w14:paraId="6E1CC9EA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622F8A19" w14:textId="77777777" w:rsidR="00D97933" w:rsidRPr="00D97933" w:rsidRDefault="00D97933" w:rsidP="00D9793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54D1CB7B" w14:textId="77777777" w:rsidR="00D97933" w:rsidRPr="00D97933" w:rsidRDefault="00D97933" w:rsidP="00D97933">
            <w:pPr>
              <w:jc w:val="center"/>
            </w:pPr>
            <w:r w:rsidRPr="00D97933">
              <w:t>854595.55</w:t>
            </w:r>
          </w:p>
        </w:tc>
        <w:tc>
          <w:tcPr>
            <w:tcW w:w="1983" w:type="dxa"/>
            <w:vAlign w:val="bottom"/>
          </w:tcPr>
          <w:p w14:paraId="0F7804D4" w14:textId="77777777" w:rsidR="00D97933" w:rsidRPr="00D97933" w:rsidRDefault="00D97933" w:rsidP="00D97933">
            <w:pPr>
              <w:jc w:val="center"/>
            </w:pPr>
            <w:r w:rsidRPr="00D97933">
              <w:t>2715245.98</w:t>
            </w:r>
          </w:p>
        </w:tc>
        <w:tc>
          <w:tcPr>
            <w:tcW w:w="1595" w:type="dxa"/>
            <w:vAlign w:val="bottom"/>
          </w:tcPr>
          <w:p w14:paraId="0A5DF603" w14:textId="77777777" w:rsidR="00D97933" w:rsidRPr="00D97933" w:rsidRDefault="00D97933" w:rsidP="00D97933">
            <w:pPr>
              <w:jc w:val="center"/>
            </w:pPr>
            <w:r w:rsidRPr="00D97933">
              <w:t>60.05</w:t>
            </w:r>
          </w:p>
        </w:tc>
        <w:tc>
          <w:tcPr>
            <w:tcW w:w="2204" w:type="dxa"/>
            <w:vAlign w:val="bottom"/>
          </w:tcPr>
          <w:p w14:paraId="51B37F05" w14:textId="77777777" w:rsidR="00D97933" w:rsidRPr="00D97933" w:rsidRDefault="00D97933" w:rsidP="00D97933">
            <w:pPr>
              <w:jc w:val="center"/>
            </w:pPr>
            <w:r w:rsidRPr="00D97933">
              <w:t>117° 04' 22''</w:t>
            </w:r>
          </w:p>
        </w:tc>
      </w:tr>
      <w:tr w:rsidR="00D97933" w:rsidRPr="00D97933" w14:paraId="492BA75C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617B13D0" w14:textId="77777777" w:rsidR="00D97933" w:rsidRPr="00D97933" w:rsidRDefault="00D97933" w:rsidP="00D9793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49B3EB81" w14:textId="77777777" w:rsidR="00D97933" w:rsidRPr="00D97933" w:rsidRDefault="00D97933" w:rsidP="00D97933">
            <w:pPr>
              <w:jc w:val="center"/>
            </w:pPr>
            <w:r w:rsidRPr="00D97933">
              <w:t>854568.22</w:t>
            </w:r>
          </w:p>
        </w:tc>
        <w:tc>
          <w:tcPr>
            <w:tcW w:w="1983" w:type="dxa"/>
            <w:vAlign w:val="bottom"/>
          </w:tcPr>
          <w:p w14:paraId="165E7EA5" w14:textId="77777777" w:rsidR="00D97933" w:rsidRPr="00D97933" w:rsidRDefault="00D97933" w:rsidP="00D97933">
            <w:pPr>
              <w:jc w:val="center"/>
            </w:pPr>
            <w:r w:rsidRPr="00D97933">
              <w:t>2715299.45</w:t>
            </w:r>
          </w:p>
        </w:tc>
        <w:tc>
          <w:tcPr>
            <w:tcW w:w="1595" w:type="dxa"/>
            <w:vAlign w:val="bottom"/>
          </w:tcPr>
          <w:p w14:paraId="422D3E0F" w14:textId="77777777" w:rsidR="00D97933" w:rsidRPr="00D97933" w:rsidRDefault="00D97933" w:rsidP="00D97933">
            <w:pPr>
              <w:jc w:val="center"/>
            </w:pPr>
            <w:r w:rsidRPr="00D97933">
              <w:t>28.36</w:t>
            </w:r>
          </w:p>
        </w:tc>
        <w:tc>
          <w:tcPr>
            <w:tcW w:w="2204" w:type="dxa"/>
            <w:vAlign w:val="bottom"/>
          </w:tcPr>
          <w:p w14:paraId="5CB28F2D" w14:textId="77777777" w:rsidR="00D97933" w:rsidRPr="00D97933" w:rsidRDefault="00D97933" w:rsidP="00D97933">
            <w:pPr>
              <w:jc w:val="center"/>
            </w:pPr>
            <w:r w:rsidRPr="00D97933">
              <w:t>208° 51' 37''</w:t>
            </w:r>
          </w:p>
        </w:tc>
      </w:tr>
      <w:tr w:rsidR="00D97933" w:rsidRPr="00D97933" w14:paraId="0894DA03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2AC0517C" w14:textId="77777777" w:rsidR="00D97933" w:rsidRPr="00D97933" w:rsidRDefault="00D97933" w:rsidP="00D9793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2F02CC74" w14:textId="77777777" w:rsidR="00D97933" w:rsidRPr="00D97933" w:rsidRDefault="00D97933" w:rsidP="00D97933">
            <w:pPr>
              <w:jc w:val="center"/>
            </w:pPr>
            <w:r w:rsidRPr="00D97933">
              <w:t>854543.38</w:t>
            </w:r>
          </w:p>
        </w:tc>
        <w:tc>
          <w:tcPr>
            <w:tcW w:w="1983" w:type="dxa"/>
            <w:vAlign w:val="bottom"/>
          </w:tcPr>
          <w:p w14:paraId="196A3FC8" w14:textId="77777777" w:rsidR="00D97933" w:rsidRPr="00D97933" w:rsidRDefault="00D97933" w:rsidP="00D97933">
            <w:pPr>
              <w:jc w:val="center"/>
            </w:pPr>
            <w:r w:rsidRPr="00D97933">
              <w:t>2715285.76</w:t>
            </w:r>
          </w:p>
        </w:tc>
        <w:tc>
          <w:tcPr>
            <w:tcW w:w="1595" w:type="dxa"/>
            <w:vAlign w:val="bottom"/>
          </w:tcPr>
          <w:p w14:paraId="1C1D93A1" w14:textId="77777777" w:rsidR="00D97933" w:rsidRPr="00D97933" w:rsidRDefault="00D97933" w:rsidP="00D97933">
            <w:pPr>
              <w:jc w:val="center"/>
            </w:pPr>
            <w:r w:rsidRPr="00D97933">
              <w:t>28.08</w:t>
            </w:r>
          </w:p>
        </w:tc>
        <w:tc>
          <w:tcPr>
            <w:tcW w:w="2204" w:type="dxa"/>
            <w:vAlign w:val="bottom"/>
          </w:tcPr>
          <w:p w14:paraId="35B55544" w14:textId="77777777" w:rsidR="00D97933" w:rsidRPr="00D97933" w:rsidRDefault="00D97933" w:rsidP="00D97933">
            <w:pPr>
              <w:jc w:val="center"/>
            </w:pPr>
            <w:r w:rsidRPr="00D97933">
              <w:t>208° 51' 23''</w:t>
            </w:r>
          </w:p>
        </w:tc>
      </w:tr>
      <w:tr w:rsidR="00D97933" w:rsidRPr="00D97933" w14:paraId="2401348D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517C636E" w14:textId="77777777" w:rsidR="00D97933" w:rsidRPr="00D97933" w:rsidRDefault="00D97933" w:rsidP="00D9793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2BFF5199" w14:textId="77777777" w:rsidR="00D97933" w:rsidRPr="00D97933" w:rsidRDefault="00D97933" w:rsidP="00D97933">
            <w:pPr>
              <w:jc w:val="center"/>
            </w:pPr>
            <w:r w:rsidRPr="00D97933">
              <w:t>854518.79</w:t>
            </w:r>
          </w:p>
        </w:tc>
        <w:tc>
          <w:tcPr>
            <w:tcW w:w="1983" w:type="dxa"/>
            <w:vAlign w:val="bottom"/>
          </w:tcPr>
          <w:p w14:paraId="7CEA1DDD" w14:textId="77777777" w:rsidR="00D97933" w:rsidRPr="00D97933" w:rsidRDefault="00D97933" w:rsidP="00D97933">
            <w:pPr>
              <w:jc w:val="center"/>
            </w:pPr>
            <w:r w:rsidRPr="00D97933">
              <w:t>2715272.21</w:t>
            </w:r>
          </w:p>
        </w:tc>
        <w:tc>
          <w:tcPr>
            <w:tcW w:w="1595" w:type="dxa"/>
            <w:vAlign w:val="bottom"/>
          </w:tcPr>
          <w:p w14:paraId="3C88ABD5" w14:textId="77777777" w:rsidR="00D97933" w:rsidRPr="00D97933" w:rsidRDefault="00D97933" w:rsidP="00D97933">
            <w:pPr>
              <w:jc w:val="center"/>
            </w:pPr>
            <w:r w:rsidRPr="00D97933">
              <w:t>37.48</w:t>
            </w:r>
          </w:p>
        </w:tc>
        <w:tc>
          <w:tcPr>
            <w:tcW w:w="2204" w:type="dxa"/>
            <w:vAlign w:val="bottom"/>
          </w:tcPr>
          <w:p w14:paraId="6234F0A7" w14:textId="77777777" w:rsidR="00D97933" w:rsidRPr="00D97933" w:rsidRDefault="00D97933" w:rsidP="00D97933">
            <w:pPr>
              <w:jc w:val="center"/>
            </w:pPr>
            <w:r w:rsidRPr="00D97933">
              <w:t>258° 56' 20''</w:t>
            </w:r>
          </w:p>
        </w:tc>
      </w:tr>
      <w:tr w:rsidR="00D97933" w:rsidRPr="00D97933" w14:paraId="6924B920" w14:textId="77777777" w:rsidTr="00D97933">
        <w:trPr>
          <w:trHeight w:val="225"/>
          <w:jc w:val="center"/>
        </w:trPr>
        <w:tc>
          <w:tcPr>
            <w:tcW w:w="1418" w:type="dxa"/>
            <w:vAlign w:val="bottom"/>
          </w:tcPr>
          <w:p w14:paraId="5D49BEB1" w14:textId="77777777" w:rsidR="00D97933" w:rsidRPr="00D97933" w:rsidRDefault="00D97933" w:rsidP="00D97933">
            <w:pPr>
              <w:jc w:val="center"/>
            </w:pPr>
            <w:r w:rsidRPr="00D97933">
              <w:t>5</w:t>
            </w:r>
          </w:p>
        </w:tc>
        <w:tc>
          <w:tcPr>
            <w:tcW w:w="2149" w:type="dxa"/>
            <w:vAlign w:val="bottom"/>
          </w:tcPr>
          <w:p w14:paraId="7125725A" w14:textId="77777777" w:rsidR="00D97933" w:rsidRPr="00D97933" w:rsidRDefault="00D97933" w:rsidP="00D97933">
            <w:pPr>
              <w:jc w:val="center"/>
            </w:pPr>
            <w:r w:rsidRPr="00D97933">
              <w:t>854511.6</w:t>
            </w:r>
          </w:p>
        </w:tc>
        <w:tc>
          <w:tcPr>
            <w:tcW w:w="1983" w:type="dxa"/>
            <w:vAlign w:val="bottom"/>
          </w:tcPr>
          <w:p w14:paraId="44A0CFAB" w14:textId="77777777" w:rsidR="00D97933" w:rsidRPr="00D97933" w:rsidRDefault="00D97933" w:rsidP="00D97933">
            <w:pPr>
              <w:jc w:val="center"/>
            </w:pPr>
            <w:r w:rsidRPr="00D97933">
              <w:t>2715235.43</w:t>
            </w:r>
          </w:p>
        </w:tc>
        <w:tc>
          <w:tcPr>
            <w:tcW w:w="1595" w:type="dxa"/>
            <w:vAlign w:val="bottom"/>
          </w:tcPr>
          <w:p w14:paraId="684BBF64" w14:textId="77777777" w:rsidR="00D97933" w:rsidRPr="00D97933" w:rsidRDefault="00D97933" w:rsidP="00D97933">
            <w:pPr>
              <w:jc w:val="center"/>
            </w:pPr>
            <w:r w:rsidRPr="00D97933">
              <w:t>9.78</w:t>
            </w:r>
          </w:p>
        </w:tc>
        <w:tc>
          <w:tcPr>
            <w:tcW w:w="2204" w:type="dxa"/>
            <w:vAlign w:val="bottom"/>
          </w:tcPr>
          <w:p w14:paraId="3CFA4B3A" w14:textId="77777777" w:rsidR="00D97933" w:rsidRPr="00D97933" w:rsidRDefault="00D97933" w:rsidP="00D97933">
            <w:pPr>
              <w:jc w:val="center"/>
            </w:pPr>
            <w:r w:rsidRPr="00D97933">
              <w:t>348° 55' 11''</w:t>
            </w:r>
          </w:p>
        </w:tc>
      </w:tr>
      <w:tr w:rsidR="00D97933" w:rsidRPr="00D97933" w14:paraId="345CED67" w14:textId="77777777" w:rsidTr="00D97933">
        <w:trPr>
          <w:trHeight w:val="225"/>
          <w:jc w:val="center"/>
        </w:trPr>
        <w:tc>
          <w:tcPr>
            <w:tcW w:w="1418" w:type="dxa"/>
            <w:vAlign w:val="bottom"/>
          </w:tcPr>
          <w:p w14:paraId="40DEDE49" w14:textId="77777777" w:rsidR="00D97933" w:rsidRPr="00D97933" w:rsidRDefault="00D97933" w:rsidP="00D97933">
            <w:pPr>
              <w:jc w:val="center"/>
            </w:pPr>
            <w:r w:rsidRPr="00D97933">
              <w:t>6</w:t>
            </w:r>
          </w:p>
        </w:tc>
        <w:tc>
          <w:tcPr>
            <w:tcW w:w="2149" w:type="dxa"/>
            <w:vAlign w:val="bottom"/>
          </w:tcPr>
          <w:p w14:paraId="4102724F" w14:textId="77777777" w:rsidR="00D97933" w:rsidRPr="00D97933" w:rsidRDefault="00D97933" w:rsidP="00D97933">
            <w:pPr>
              <w:jc w:val="center"/>
            </w:pPr>
            <w:r w:rsidRPr="00D97933">
              <w:t>854521.2</w:t>
            </w:r>
          </w:p>
        </w:tc>
        <w:tc>
          <w:tcPr>
            <w:tcW w:w="1983" w:type="dxa"/>
            <w:vAlign w:val="bottom"/>
          </w:tcPr>
          <w:p w14:paraId="15E807BC" w14:textId="77777777" w:rsidR="00D97933" w:rsidRPr="00D97933" w:rsidRDefault="00D97933" w:rsidP="00D97933">
            <w:pPr>
              <w:jc w:val="center"/>
            </w:pPr>
            <w:r w:rsidRPr="00D97933">
              <w:t>2715233.55</w:t>
            </w:r>
          </w:p>
        </w:tc>
        <w:tc>
          <w:tcPr>
            <w:tcW w:w="1595" w:type="dxa"/>
            <w:vAlign w:val="bottom"/>
          </w:tcPr>
          <w:p w14:paraId="017D7245" w14:textId="77777777" w:rsidR="00D97933" w:rsidRPr="00D97933" w:rsidRDefault="00D97933" w:rsidP="00D97933">
            <w:pPr>
              <w:jc w:val="center"/>
            </w:pPr>
            <w:r w:rsidRPr="00D97933">
              <w:t>75.38</w:t>
            </w:r>
          </w:p>
        </w:tc>
        <w:tc>
          <w:tcPr>
            <w:tcW w:w="2204" w:type="dxa"/>
            <w:vAlign w:val="bottom"/>
          </w:tcPr>
          <w:p w14:paraId="449572AB" w14:textId="77777777" w:rsidR="00D97933" w:rsidRPr="00D97933" w:rsidRDefault="00D97933" w:rsidP="00D97933">
            <w:pPr>
              <w:jc w:val="center"/>
            </w:pPr>
            <w:r w:rsidRPr="00D97933">
              <w:t>9° 29' 28''</w:t>
            </w:r>
          </w:p>
        </w:tc>
      </w:tr>
      <w:tr w:rsidR="00D97933" w:rsidRPr="00D97933" w14:paraId="31FA1176" w14:textId="77777777" w:rsidTr="00D97933">
        <w:trPr>
          <w:jc w:val="center"/>
        </w:trPr>
        <w:tc>
          <w:tcPr>
            <w:tcW w:w="9349" w:type="dxa"/>
            <w:gridSpan w:val="5"/>
          </w:tcPr>
          <w:p w14:paraId="6C0C6135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:ЗУ</w:t>
            </w:r>
            <w:proofErr w:type="gramStart"/>
            <w:r w:rsidRPr="00D97933">
              <w:rPr>
                <w:b/>
              </w:rPr>
              <w:t>7</w:t>
            </w:r>
            <w:proofErr w:type="gramEnd"/>
          </w:p>
        </w:tc>
      </w:tr>
      <w:tr w:rsidR="00D97933" w:rsidRPr="00D97933" w14:paraId="216B25E6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617CA239" w14:textId="77777777" w:rsidR="00D97933" w:rsidRPr="00D97933" w:rsidRDefault="00D97933" w:rsidP="00D9793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0568540E" w14:textId="77777777" w:rsidR="00D97933" w:rsidRPr="00D97933" w:rsidRDefault="00D97933" w:rsidP="00D97933">
            <w:pPr>
              <w:jc w:val="center"/>
            </w:pPr>
            <w:r w:rsidRPr="00D97933">
              <w:t>854332.52</w:t>
            </w:r>
          </w:p>
        </w:tc>
        <w:tc>
          <w:tcPr>
            <w:tcW w:w="1983" w:type="dxa"/>
            <w:vAlign w:val="bottom"/>
          </w:tcPr>
          <w:p w14:paraId="0E6D4D6B" w14:textId="77777777" w:rsidR="00D97933" w:rsidRPr="00D97933" w:rsidRDefault="00D97933" w:rsidP="00D97933">
            <w:pPr>
              <w:jc w:val="center"/>
            </w:pPr>
            <w:r w:rsidRPr="00D97933">
              <w:t>2715409.67</w:t>
            </w:r>
          </w:p>
        </w:tc>
        <w:tc>
          <w:tcPr>
            <w:tcW w:w="1595" w:type="dxa"/>
            <w:vAlign w:val="bottom"/>
          </w:tcPr>
          <w:p w14:paraId="123FBB6B" w14:textId="77777777" w:rsidR="00D97933" w:rsidRPr="00D97933" w:rsidRDefault="00D97933" w:rsidP="00D97933">
            <w:pPr>
              <w:jc w:val="center"/>
            </w:pPr>
            <w:r w:rsidRPr="00D97933">
              <w:t>40.75</w:t>
            </w:r>
          </w:p>
        </w:tc>
        <w:tc>
          <w:tcPr>
            <w:tcW w:w="2204" w:type="dxa"/>
            <w:vAlign w:val="bottom"/>
          </w:tcPr>
          <w:p w14:paraId="3205BE88" w14:textId="77777777" w:rsidR="00D97933" w:rsidRPr="00D97933" w:rsidRDefault="00D97933" w:rsidP="00D97933">
            <w:pPr>
              <w:jc w:val="center"/>
            </w:pPr>
            <w:r w:rsidRPr="00D97933">
              <w:t>135° 38' 46''</w:t>
            </w:r>
          </w:p>
        </w:tc>
      </w:tr>
      <w:tr w:rsidR="00D97933" w:rsidRPr="00D97933" w14:paraId="1FBB08EA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2699AEC4" w14:textId="77777777" w:rsidR="00D97933" w:rsidRPr="00D97933" w:rsidRDefault="00D97933" w:rsidP="00D97933">
            <w:pPr>
              <w:jc w:val="center"/>
            </w:pPr>
            <w:r w:rsidRPr="00D97933">
              <w:lastRenderedPageBreak/>
              <w:t>2</w:t>
            </w:r>
          </w:p>
        </w:tc>
        <w:tc>
          <w:tcPr>
            <w:tcW w:w="2149" w:type="dxa"/>
            <w:vAlign w:val="bottom"/>
          </w:tcPr>
          <w:p w14:paraId="70D2503E" w14:textId="77777777" w:rsidR="00D97933" w:rsidRPr="00D97933" w:rsidRDefault="00D97933" w:rsidP="00D97933">
            <w:pPr>
              <w:jc w:val="center"/>
            </w:pPr>
            <w:r w:rsidRPr="00D97933">
              <w:t>854303.38</w:t>
            </w:r>
          </w:p>
        </w:tc>
        <w:tc>
          <w:tcPr>
            <w:tcW w:w="1983" w:type="dxa"/>
            <w:vAlign w:val="bottom"/>
          </w:tcPr>
          <w:p w14:paraId="4F5D5FD2" w14:textId="77777777" w:rsidR="00D97933" w:rsidRPr="00D97933" w:rsidRDefault="00D97933" w:rsidP="00D97933">
            <w:pPr>
              <w:jc w:val="center"/>
            </w:pPr>
            <w:r w:rsidRPr="00D97933">
              <w:t>2715438.16</w:t>
            </w:r>
          </w:p>
        </w:tc>
        <w:tc>
          <w:tcPr>
            <w:tcW w:w="1595" w:type="dxa"/>
            <w:vAlign w:val="bottom"/>
          </w:tcPr>
          <w:p w14:paraId="4C31DA86" w14:textId="77777777" w:rsidR="00D97933" w:rsidRPr="00D97933" w:rsidRDefault="00D97933" w:rsidP="00D97933">
            <w:pPr>
              <w:jc w:val="center"/>
            </w:pPr>
            <w:r w:rsidRPr="00D97933">
              <w:t>69.8</w:t>
            </w:r>
          </w:p>
        </w:tc>
        <w:tc>
          <w:tcPr>
            <w:tcW w:w="2204" w:type="dxa"/>
            <w:vAlign w:val="bottom"/>
          </w:tcPr>
          <w:p w14:paraId="2F991B5A" w14:textId="77777777" w:rsidR="00D97933" w:rsidRPr="00D97933" w:rsidRDefault="00D97933" w:rsidP="00D97933">
            <w:pPr>
              <w:jc w:val="center"/>
            </w:pPr>
            <w:r w:rsidRPr="00D97933">
              <w:t>225° 39' 00''</w:t>
            </w:r>
          </w:p>
        </w:tc>
      </w:tr>
      <w:tr w:rsidR="00D97933" w:rsidRPr="00D97933" w14:paraId="56CF479F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6551BBD8" w14:textId="77777777" w:rsidR="00D97933" w:rsidRPr="00D97933" w:rsidRDefault="00D97933" w:rsidP="00D9793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0BA02836" w14:textId="77777777" w:rsidR="00D97933" w:rsidRPr="00D97933" w:rsidRDefault="00D97933" w:rsidP="00D97933">
            <w:pPr>
              <w:jc w:val="center"/>
            </w:pPr>
            <w:r w:rsidRPr="00D97933">
              <w:t>854254.59</w:t>
            </w:r>
          </w:p>
        </w:tc>
        <w:tc>
          <w:tcPr>
            <w:tcW w:w="1983" w:type="dxa"/>
            <w:vAlign w:val="bottom"/>
          </w:tcPr>
          <w:p w14:paraId="1A3351D2" w14:textId="77777777" w:rsidR="00D97933" w:rsidRPr="00D97933" w:rsidRDefault="00D97933" w:rsidP="00D97933">
            <w:pPr>
              <w:jc w:val="center"/>
            </w:pPr>
            <w:r w:rsidRPr="00D97933">
              <w:t>2715388.25</w:t>
            </w:r>
          </w:p>
        </w:tc>
        <w:tc>
          <w:tcPr>
            <w:tcW w:w="1595" w:type="dxa"/>
            <w:vAlign w:val="bottom"/>
          </w:tcPr>
          <w:p w14:paraId="3DD6B397" w14:textId="77777777" w:rsidR="00D97933" w:rsidRPr="00D97933" w:rsidRDefault="00D97933" w:rsidP="00D97933">
            <w:pPr>
              <w:jc w:val="center"/>
            </w:pPr>
            <w:r w:rsidRPr="00D97933">
              <w:t>41.25</w:t>
            </w:r>
          </w:p>
        </w:tc>
        <w:tc>
          <w:tcPr>
            <w:tcW w:w="2204" w:type="dxa"/>
            <w:vAlign w:val="bottom"/>
          </w:tcPr>
          <w:p w14:paraId="70B47A93" w14:textId="77777777" w:rsidR="00D97933" w:rsidRPr="00D97933" w:rsidRDefault="00D97933" w:rsidP="00D97933">
            <w:pPr>
              <w:jc w:val="center"/>
            </w:pPr>
            <w:r w:rsidRPr="00D97933">
              <w:t>306° 45' 02''</w:t>
            </w:r>
          </w:p>
        </w:tc>
      </w:tr>
      <w:tr w:rsidR="00D97933" w:rsidRPr="00D97933" w14:paraId="1559D639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68FB8017" w14:textId="77777777" w:rsidR="00D97933" w:rsidRPr="00D97933" w:rsidRDefault="00D97933" w:rsidP="00D9793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136DF0B0" w14:textId="77777777" w:rsidR="00D97933" w:rsidRPr="00D97933" w:rsidRDefault="00D97933" w:rsidP="00D97933">
            <w:pPr>
              <w:jc w:val="center"/>
            </w:pPr>
            <w:r w:rsidRPr="00D97933">
              <w:t>854279.27</w:t>
            </w:r>
          </w:p>
        </w:tc>
        <w:tc>
          <w:tcPr>
            <w:tcW w:w="1983" w:type="dxa"/>
            <w:vAlign w:val="bottom"/>
          </w:tcPr>
          <w:p w14:paraId="7BB74CDA" w14:textId="77777777" w:rsidR="00D97933" w:rsidRPr="00D97933" w:rsidRDefault="00D97933" w:rsidP="00D97933">
            <w:pPr>
              <w:jc w:val="center"/>
            </w:pPr>
            <w:r w:rsidRPr="00D97933">
              <w:t>2715355.2</w:t>
            </w:r>
          </w:p>
        </w:tc>
        <w:tc>
          <w:tcPr>
            <w:tcW w:w="1595" w:type="dxa"/>
            <w:vAlign w:val="bottom"/>
          </w:tcPr>
          <w:p w14:paraId="420C3AE3" w14:textId="77777777" w:rsidR="00D97933" w:rsidRPr="00D97933" w:rsidRDefault="00D97933" w:rsidP="00D97933">
            <w:pPr>
              <w:jc w:val="center"/>
            </w:pPr>
            <w:r w:rsidRPr="00D97933">
              <w:t>76.17</w:t>
            </w:r>
          </w:p>
        </w:tc>
        <w:tc>
          <w:tcPr>
            <w:tcW w:w="2204" w:type="dxa"/>
            <w:vAlign w:val="bottom"/>
          </w:tcPr>
          <w:p w14:paraId="6A3BDB52" w14:textId="77777777" w:rsidR="00D97933" w:rsidRPr="00D97933" w:rsidRDefault="00D97933" w:rsidP="00D97933">
            <w:pPr>
              <w:jc w:val="center"/>
            </w:pPr>
            <w:r w:rsidRPr="00D97933">
              <w:t>45° 38' 56''</w:t>
            </w:r>
          </w:p>
        </w:tc>
      </w:tr>
      <w:tr w:rsidR="00D97933" w:rsidRPr="00D97933" w14:paraId="59E82459" w14:textId="77777777" w:rsidTr="00D97933">
        <w:trPr>
          <w:jc w:val="center"/>
        </w:trPr>
        <w:tc>
          <w:tcPr>
            <w:tcW w:w="9349" w:type="dxa"/>
            <w:gridSpan w:val="5"/>
            <w:vAlign w:val="bottom"/>
          </w:tcPr>
          <w:p w14:paraId="327BFEBB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:ЗУ8</w:t>
            </w:r>
          </w:p>
        </w:tc>
      </w:tr>
      <w:tr w:rsidR="00D97933" w:rsidRPr="00D97933" w14:paraId="578355A5" w14:textId="77777777" w:rsidTr="00D97933">
        <w:trPr>
          <w:trHeight w:val="134"/>
          <w:jc w:val="center"/>
        </w:trPr>
        <w:tc>
          <w:tcPr>
            <w:tcW w:w="1418" w:type="dxa"/>
            <w:vAlign w:val="bottom"/>
          </w:tcPr>
          <w:p w14:paraId="39C7510F" w14:textId="77777777" w:rsidR="00D97933" w:rsidRPr="00D97933" w:rsidRDefault="00D97933" w:rsidP="00D9793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2E7D876A" w14:textId="77777777" w:rsidR="00D97933" w:rsidRPr="00D97933" w:rsidRDefault="00D97933" w:rsidP="00D97933">
            <w:pPr>
              <w:jc w:val="center"/>
            </w:pPr>
            <w:r w:rsidRPr="00D97933">
              <w:t>854303.38</w:t>
            </w:r>
          </w:p>
        </w:tc>
        <w:tc>
          <w:tcPr>
            <w:tcW w:w="1983" w:type="dxa"/>
            <w:vAlign w:val="bottom"/>
          </w:tcPr>
          <w:p w14:paraId="20C0B49E" w14:textId="77777777" w:rsidR="00D97933" w:rsidRPr="00D97933" w:rsidRDefault="00D97933" w:rsidP="00D97933">
            <w:pPr>
              <w:jc w:val="center"/>
            </w:pPr>
            <w:r w:rsidRPr="00D97933">
              <w:t>2715438.16</w:t>
            </w:r>
          </w:p>
        </w:tc>
        <w:tc>
          <w:tcPr>
            <w:tcW w:w="1595" w:type="dxa"/>
            <w:vAlign w:val="bottom"/>
          </w:tcPr>
          <w:p w14:paraId="1BDDD356" w14:textId="77777777" w:rsidR="00D97933" w:rsidRPr="00D97933" w:rsidRDefault="00D97933" w:rsidP="00D97933">
            <w:pPr>
              <w:jc w:val="center"/>
            </w:pPr>
            <w:r w:rsidRPr="00D97933">
              <w:t>40.75</w:t>
            </w:r>
          </w:p>
        </w:tc>
        <w:tc>
          <w:tcPr>
            <w:tcW w:w="2204" w:type="dxa"/>
            <w:vAlign w:val="bottom"/>
          </w:tcPr>
          <w:p w14:paraId="28015E17" w14:textId="77777777" w:rsidR="00D97933" w:rsidRPr="00D97933" w:rsidRDefault="00D97933" w:rsidP="00D97933">
            <w:pPr>
              <w:jc w:val="center"/>
            </w:pPr>
            <w:r w:rsidRPr="00D97933">
              <w:t>135° 39' 23''</w:t>
            </w:r>
          </w:p>
        </w:tc>
      </w:tr>
      <w:tr w:rsidR="00D97933" w:rsidRPr="00D97933" w14:paraId="0289D449" w14:textId="77777777" w:rsidTr="00D97933">
        <w:trPr>
          <w:jc w:val="center"/>
        </w:trPr>
        <w:tc>
          <w:tcPr>
            <w:tcW w:w="1418" w:type="dxa"/>
            <w:vAlign w:val="bottom"/>
          </w:tcPr>
          <w:p w14:paraId="64798B1B" w14:textId="77777777" w:rsidR="00D97933" w:rsidRPr="00D97933" w:rsidRDefault="00D97933" w:rsidP="00D9793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25DA87CA" w14:textId="77777777" w:rsidR="00D97933" w:rsidRPr="00D97933" w:rsidRDefault="00D97933" w:rsidP="00D97933">
            <w:pPr>
              <w:jc w:val="center"/>
            </w:pPr>
            <w:r w:rsidRPr="00D97933">
              <w:t>854274.24</w:t>
            </w:r>
          </w:p>
        </w:tc>
        <w:tc>
          <w:tcPr>
            <w:tcW w:w="1983" w:type="dxa"/>
            <w:vAlign w:val="bottom"/>
          </w:tcPr>
          <w:p w14:paraId="4B982953" w14:textId="77777777" w:rsidR="00D97933" w:rsidRPr="00D97933" w:rsidRDefault="00D97933" w:rsidP="00D97933">
            <w:pPr>
              <w:jc w:val="center"/>
            </w:pPr>
            <w:r w:rsidRPr="00D97933">
              <w:t>2715466.64</w:t>
            </w:r>
          </w:p>
        </w:tc>
        <w:tc>
          <w:tcPr>
            <w:tcW w:w="1595" w:type="dxa"/>
            <w:vAlign w:val="bottom"/>
          </w:tcPr>
          <w:p w14:paraId="27761FEF" w14:textId="77777777" w:rsidR="00D97933" w:rsidRPr="00D97933" w:rsidRDefault="00D97933" w:rsidP="00D97933">
            <w:pPr>
              <w:jc w:val="center"/>
            </w:pPr>
            <w:r w:rsidRPr="00D97933">
              <w:t>69.44</w:t>
            </w:r>
          </w:p>
        </w:tc>
        <w:tc>
          <w:tcPr>
            <w:tcW w:w="2204" w:type="dxa"/>
            <w:vAlign w:val="bottom"/>
          </w:tcPr>
          <w:p w14:paraId="79B3D1F0" w14:textId="77777777" w:rsidR="00D97933" w:rsidRPr="00D97933" w:rsidRDefault="00D97933" w:rsidP="00D97933">
            <w:pPr>
              <w:jc w:val="center"/>
            </w:pPr>
            <w:r w:rsidRPr="00D97933">
              <w:t>225° 38' 52''</w:t>
            </w:r>
          </w:p>
        </w:tc>
      </w:tr>
      <w:tr w:rsidR="00D97933" w:rsidRPr="00D97933" w14:paraId="6632B341" w14:textId="77777777" w:rsidTr="00D97933">
        <w:trPr>
          <w:jc w:val="center"/>
        </w:trPr>
        <w:tc>
          <w:tcPr>
            <w:tcW w:w="1418" w:type="dxa"/>
            <w:vAlign w:val="bottom"/>
          </w:tcPr>
          <w:p w14:paraId="7CA19DCD" w14:textId="77777777" w:rsidR="00D97933" w:rsidRPr="00D97933" w:rsidRDefault="00D97933" w:rsidP="00D9793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5F2FC4E6" w14:textId="77777777" w:rsidR="00D97933" w:rsidRPr="00D97933" w:rsidRDefault="00D97933" w:rsidP="00D97933">
            <w:pPr>
              <w:jc w:val="center"/>
            </w:pPr>
            <w:r w:rsidRPr="00D97933">
              <w:t>854225.7</w:t>
            </w:r>
          </w:p>
        </w:tc>
        <w:tc>
          <w:tcPr>
            <w:tcW w:w="1983" w:type="dxa"/>
            <w:vAlign w:val="bottom"/>
          </w:tcPr>
          <w:p w14:paraId="46A18D09" w14:textId="77777777" w:rsidR="00D97933" w:rsidRPr="00D97933" w:rsidRDefault="00D97933" w:rsidP="00D97933">
            <w:pPr>
              <w:jc w:val="center"/>
            </w:pPr>
            <w:r w:rsidRPr="00D97933">
              <w:t>2715416.99</w:t>
            </w:r>
          </w:p>
        </w:tc>
        <w:tc>
          <w:tcPr>
            <w:tcW w:w="1595" w:type="dxa"/>
            <w:vAlign w:val="bottom"/>
          </w:tcPr>
          <w:p w14:paraId="3EAC782C" w14:textId="77777777" w:rsidR="00D97933" w:rsidRPr="00D97933" w:rsidRDefault="00D97933" w:rsidP="00D97933">
            <w:pPr>
              <w:jc w:val="center"/>
            </w:pPr>
            <w:r w:rsidRPr="00D97933">
              <w:t>15.3</w:t>
            </w:r>
          </w:p>
        </w:tc>
        <w:tc>
          <w:tcPr>
            <w:tcW w:w="2204" w:type="dxa"/>
            <w:vAlign w:val="bottom"/>
          </w:tcPr>
          <w:p w14:paraId="798B0B05" w14:textId="77777777" w:rsidR="00D97933" w:rsidRPr="00D97933" w:rsidRDefault="00D97933" w:rsidP="00D97933">
            <w:pPr>
              <w:jc w:val="center"/>
            </w:pPr>
            <w:r w:rsidRPr="00D97933">
              <w:t>329° 38' 47''</w:t>
            </w:r>
          </w:p>
        </w:tc>
      </w:tr>
      <w:tr w:rsidR="00D97933" w:rsidRPr="00D97933" w14:paraId="30A76D4C" w14:textId="77777777" w:rsidTr="00D97933">
        <w:trPr>
          <w:jc w:val="center"/>
        </w:trPr>
        <w:tc>
          <w:tcPr>
            <w:tcW w:w="1418" w:type="dxa"/>
            <w:vAlign w:val="bottom"/>
          </w:tcPr>
          <w:p w14:paraId="4213A8F1" w14:textId="77777777" w:rsidR="00D97933" w:rsidRPr="00D97933" w:rsidRDefault="00D97933" w:rsidP="00D9793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074507B6" w14:textId="77777777" w:rsidR="00D97933" w:rsidRPr="00D97933" w:rsidRDefault="00D97933" w:rsidP="00D97933">
            <w:pPr>
              <w:jc w:val="center"/>
            </w:pPr>
            <w:r w:rsidRPr="00D97933">
              <w:t>854238.9</w:t>
            </w:r>
          </w:p>
        </w:tc>
        <w:tc>
          <w:tcPr>
            <w:tcW w:w="1983" w:type="dxa"/>
            <w:vAlign w:val="bottom"/>
          </w:tcPr>
          <w:p w14:paraId="7E4582A4" w14:textId="77777777" w:rsidR="00D97933" w:rsidRPr="00D97933" w:rsidRDefault="00D97933" w:rsidP="00D97933">
            <w:pPr>
              <w:jc w:val="center"/>
            </w:pPr>
            <w:r w:rsidRPr="00D97933">
              <w:t>2715409.26</w:t>
            </w:r>
          </w:p>
        </w:tc>
        <w:tc>
          <w:tcPr>
            <w:tcW w:w="1595" w:type="dxa"/>
            <w:vAlign w:val="bottom"/>
          </w:tcPr>
          <w:p w14:paraId="4BB1D041" w14:textId="77777777" w:rsidR="00D97933" w:rsidRPr="00D97933" w:rsidRDefault="00D97933" w:rsidP="00D97933">
            <w:pPr>
              <w:jc w:val="center"/>
            </w:pPr>
            <w:r w:rsidRPr="00D97933">
              <w:t>26.22</w:t>
            </w:r>
          </w:p>
        </w:tc>
        <w:tc>
          <w:tcPr>
            <w:tcW w:w="2204" w:type="dxa"/>
            <w:vAlign w:val="bottom"/>
          </w:tcPr>
          <w:p w14:paraId="7F8F1F0F" w14:textId="77777777" w:rsidR="00D97933" w:rsidRPr="00D97933" w:rsidRDefault="00D97933" w:rsidP="00D97933">
            <w:pPr>
              <w:jc w:val="center"/>
            </w:pPr>
            <w:r w:rsidRPr="00D97933">
              <w:t>306° 45' 07''</w:t>
            </w:r>
          </w:p>
        </w:tc>
      </w:tr>
      <w:tr w:rsidR="00D97933" w:rsidRPr="00D97933" w14:paraId="05CC145A" w14:textId="77777777" w:rsidTr="00D97933">
        <w:trPr>
          <w:jc w:val="center"/>
        </w:trPr>
        <w:tc>
          <w:tcPr>
            <w:tcW w:w="1418" w:type="dxa"/>
            <w:vAlign w:val="bottom"/>
          </w:tcPr>
          <w:p w14:paraId="2218D75A" w14:textId="77777777" w:rsidR="00D97933" w:rsidRPr="00D97933" w:rsidRDefault="00D97933" w:rsidP="00D97933">
            <w:pPr>
              <w:jc w:val="center"/>
            </w:pPr>
            <w:r w:rsidRPr="00D97933">
              <w:t>5</w:t>
            </w:r>
          </w:p>
        </w:tc>
        <w:tc>
          <w:tcPr>
            <w:tcW w:w="2149" w:type="dxa"/>
            <w:vAlign w:val="bottom"/>
          </w:tcPr>
          <w:p w14:paraId="2E0A49E6" w14:textId="77777777" w:rsidR="00D97933" w:rsidRPr="00D97933" w:rsidRDefault="00D97933" w:rsidP="00D97933">
            <w:pPr>
              <w:jc w:val="center"/>
            </w:pPr>
            <w:r w:rsidRPr="00D97933">
              <w:t>854254.59</w:t>
            </w:r>
          </w:p>
        </w:tc>
        <w:tc>
          <w:tcPr>
            <w:tcW w:w="1983" w:type="dxa"/>
            <w:vAlign w:val="bottom"/>
          </w:tcPr>
          <w:p w14:paraId="5BC1CADA" w14:textId="77777777" w:rsidR="00D97933" w:rsidRPr="00D97933" w:rsidRDefault="00D97933" w:rsidP="00D97933">
            <w:pPr>
              <w:jc w:val="center"/>
            </w:pPr>
            <w:r w:rsidRPr="00D97933">
              <w:t>2715388.25</w:t>
            </w:r>
          </w:p>
        </w:tc>
        <w:tc>
          <w:tcPr>
            <w:tcW w:w="1595" w:type="dxa"/>
            <w:vAlign w:val="bottom"/>
          </w:tcPr>
          <w:p w14:paraId="34900648" w14:textId="77777777" w:rsidR="00D97933" w:rsidRPr="00D97933" w:rsidRDefault="00D97933" w:rsidP="00D97933">
            <w:pPr>
              <w:jc w:val="center"/>
            </w:pPr>
            <w:r w:rsidRPr="00D97933">
              <w:t>69.8</w:t>
            </w:r>
          </w:p>
        </w:tc>
        <w:tc>
          <w:tcPr>
            <w:tcW w:w="2204" w:type="dxa"/>
            <w:vAlign w:val="bottom"/>
          </w:tcPr>
          <w:p w14:paraId="144DC004" w14:textId="77777777" w:rsidR="00D97933" w:rsidRPr="00D97933" w:rsidRDefault="00D97933" w:rsidP="00D97933">
            <w:pPr>
              <w:jc w:val="center"/>
            </w:pPr>
            <w:r w:rsidRPr="00D97933">
              <w:t>45° 39' 00''</w:t>
            </w:r>
          </w:p>
        </w:tc>
      </w:tr>
      <w:tr w:rsidR="00D97933" w:rsidRPr="00D97933" w14:paraId="79635CEA" w14:textId="77777777" w:rsidTr="00D97933">
        <w:trPr>
          <w:jc w:val="center"/>
        </w:trPr>
        <w:tc>
          <w:tcPr>
            <w:tcW w:w="9349" w:type="dxa"/>
            <w:gridSpan w:val="5"/>
          </w:tcPr>
          <w:p w14:paraId="01356B55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:ЗУ</w:t>
            </w:r>
            <w:proofErr w:type="gramStart"/>
            <w:r w:rsidRPr="00D97933">
              <w:rPr>
                <w:b/>
              </w:rPr>
              <w:t>9</w:t>
            </w:r>
            <w:proofErr w:type="gramEnd"/>
          </w:p>
        </w:tc>
      </w:tr>
      <w:tr w:rsidR="00D97933" w:rsidRPr="00D97933" w14:paraId="01A14A7E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73F07052" w14:textId="77777777" w:rsidR="00D97933" w:rsidRPr="00D97933" w:rsidRDefault="00D97933" w:rsidP="00D9793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6A11F425" w14:textId="77777777" w:rsidR="00D97933" w:rsidRPr="00D97933" w:rsidRDefault="00D97933" w:rsidP="00D97933">
            <w:pPr>
              <w:jc w:val="center"/>
            </w:pPr>
            <w:r w:rsidRPr="00D97933">
              <w:t>854274.24</w:t>
            </w:r>
          </w:p>
        </w:tc>
        <w:tc>
          <w:tcPr>
            <w:tcW w:w="1983" w:type="dxa"/>
            <w:vAlign w:val="bottom"/>
          </w:tcPr>
          <w:p w14:paraId="4DD0211B" w14:textId="77777777" w:rsidR="00D97933" w:rsidRPr="00D97933" w:rsidRDefault="00D97933" w:rsidP="00D97933">
            <w:pPr>
              <w:jc w:val="center"/>
            </w:pPr>
            <w:r w:rsidRPr="00D97933">
              <w:t>2715466.64</w:t>
            </w:r>
          </w:p>
        </w:tc>
        <w:tc>
          <w:tcPr>
            <w:tcW w:w="1595" w:type="dxa"/>
            <w:vAlign w:val="bottom"/>
          </w:tcPr>
          <w:p w14:paraId="4492F7B4" w14:textId="77777777" w:rsidR="00D97933" w:rsidRPr="00D97933" w:rsidRDefault="00D97933" w:rsidP="00D97933">
            <w:pPr>
              <w:jc w:val="center"/>
            </w:pPr>
            <w:r w:rsidRPr="00D97933">
              <w:t>41.07</w:t>
            </w:r>
          </w:p>
        </w:tc>
        <w:tc>
          <w:tcPr>
            <w:tcW w:w="2204" w:type="dxa"/>
            <w:vAlign w:val="bottom"/>
          </w:tcPr>
          <w:p w14:paraId="553587A3" w14:textId="77777777" w:rsidR="00D97933" w:rsidRPr="00D97933" w:rsidRDefault="00D97933" w:rsidP="00D97933">
            <w:pPr>
              <w:jc w:val="center"/>
            </w:pPr>
            <w:r w:rsidRPr="00D97933">
              <w:t>135° 39' 04''</w:t>
            </w:r>
          </w:p>
        </w:tc>
      </w:tr>
      <w:tr w:rsidR="00D97933" w:rsidRPr="00D97933" w14:paraId="5B964333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23B361D2" w14:textId="77777777" w:rsidR="00D97933" w:rsidRPr="00D97933" w:rsidRDefault="00D97933" w:rsidP="00D9793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33BC88E9" w14:textId="77777777" w:rsidR="00D97933" w:rsidRPr="00D97933" w:rsidRDefault="00D97933" w:rsidP="00D97933">
            <w:pPr>
              <w:jc w:val="center"/>
            </w:pPr>
            <w:r w:rsidRPr="00D97933">
              <w:t>854244.87</w:t>
            </w:r>
          </w:p>
        </w:tc>
        <w:tc>
          <w:tcPr>
            <w:tcW w:w="1983" w:type="dxa"/>
            <w:vAlign w:val="bottom"/>
          </w:tcPr>
          <w:p w14:paraId="62DD2CE5" w14:textId="77777777" w:rsidR="00D97933" w:rsidRPr="00D97933" w:rsidRDefault="00D97933" w:rsidP="00D97933">
            <w:pPr>
              <w:jc w:val="center"/>
            </w:pPr>
            <w:r w:rsidRPr="00D97933">
              <w:t>2715495.35</w:t>
            </w:r>
          </w:p>
        </w:tc>
        <w:tc>
          <w:tcPr>
            <w:tcW w:w="1595" w:type="dxa"/>
            <w:vAlign w:val="bottom"/>
          </w:tcPr>
          <w:p w14:paraId="5A103202" w14:textId="77777777" w:rsidR="00D97933" w:rsidRPr="00D97933" w:rsidRDefault="00D97933" w:rsidP="00D97933">
            <w:pPr>
              <w:jc w:val="center"/>
            </w:pPr>
            <w:r w:rsidRPr="00D97933">
              <w:t>79.73</w:t>
            </w:r>
          </w:p>
        </w:tc>
        <w:tc>
          <w:tcPr>
            <w:tcW w:w="2204" w:type="dxa"/>
            <w:vAlign w:val="bottom"/>
          </w:tcPr>
          <w:p w14:paraId="3A5B4C98" w14:textId="77777777" w:rsidR="00D97933" w:rsidRPr="00D97933" w:rsidRDefault="00D97933" w:rsidP="00D97933">
            <w:pPr>
              <w:jc w:val="center"/>
            </w:pPr>
            <w:r w:rsidRPr="00D97933">
              <w:t>225° 28' 21''</w:t>
            </w:r>
          </w:p>
        </w:tc>
      </w:tr>
      <w:tr w:rsidR="00D97933" w:rsidRPr="00D97933" w14:paraId="488BBB60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2E9CEF85" w14:textId="77777777" w:rsidR="00D97933" w:rsidRPr="00D97933" w:rsidRDefault="00D97933" w:rsidP="00D9793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559D7BAF" w14:textId="77777777" w:rsidR="00D97933" w:rsidRPr="00D97933" w:rsidRDefault="00D97933" w:rsidP="00D97933">
            <w:pPr>
              <w:jc w:val="center"/>
            </w:pPr>
            <w:r w:rsidRPr="00D97933">
              <w:t>854188.96</w:t>
            </w:r>
          </w:p>
        </w:tc>
        <w:tc>
          <w:tcPr>
            <w:tcW w:w="1983" w:type="dxa"/>
            <w:vAlign w:val="bottom"/>
          </w:tcPr>
          <w:p w14:paraId="159ED586" w14:textId="77777777" w:rsidR="00D97933" w:rsidRPr="00D97933" w:rsidRDefault="00D97933" w:rsidP="00D97933">
            <w:pPr>
              <w:jc w:val="center"/>
            </w:pPr>
            <w:r w:rsidRPr="00D97933">
              <w:t>2715438.51</w:t>
            </w:r>
          </w:p>
        </w:tc>
        <w:tc>
          <w:tcPr>
            <w:tcW w:w="1595" w:type="dxa"/>
            <w:vAlign w:val="bottom"/>
          </w:tcPr>
          <w:p w14:paraId="09722D35" w14:textId="77777777" w:rsidR="00D97933" w:rsidRPr="00D97933" w:rsidRDefault="00D97933" w:rsidP="00D97933">
            <w:pPr>
              <w:jc w:val="center"/>
            </w:pPr>
            <w:r w:rsidRPr="00D97933">
              <w:t>42.58</w:t>
            </w:r>
          </w:p>
        </w:tc>
        <w:tc>
          <w:tcPr>
            <w:tcW w:w="2204" w:type="dxa"/>
            <w:vAlign w:val="bottom"/>
          </w:tcPr>
          <w:p w14:paraId="7C3CEE37" w14:textId="77777777" w:rsidR="00D97933" w:rsidRPr="00D97933" w:rsidRDefault="00D97933" w:rsidP="00D97933">
            <w:pPr>
              <w:jc w:val="center"/>
            </w:pPr>
            <w:r w:rsidRPr="00D97933">
              <w:t>329° 38' 27''</w:t>
            </w:r>
          </w:p>
        </w:tc>
      </w:tr>
      <w:tr w:rsidR="00D97933" w:rsidRPr="00D97933" w14:paraId="44772292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33A03468" w14:textId="77777777" w:rsidR="00D97933" w:rsidRPr="00D97933" w:rsidRDefault="00D97933" w:rsidP="00D9793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24074E27" w14:textId="77777777" w:rsidR="00D97933" w:rsidRPr="00D97933" w:rsidRDefault="00D97933" w:rsidP="00D97933">
            <w:pPr>
              <w:jc w:val="center"/>
            </w:pPr>
            <w:r w:rsidRPr="00D97933">
              <w:t>854225.7</w:t>
            </w:r>
          </w:p>
        </w:tc>
        <w:tc>
          <w:tcPr>
            <w:tcW w:w="1983" w:type="dxa"/>
            <w:vAlign w:val="bottom"/>
          </w:tcPr>
          <w:p w14:paraId="474DF5E0" w14:textId="77777777" w:rsidR="00D97933" w:rsidRPr="00D97933" w:rsidRDefault="00D97933" w:rsidP="00D97933">
            <w:pPr>
              <w:jc w:val="center"/>
            </w:pPr>
            <w:r w:rsidRPr="00D97933">
              <w:t>2715416.99</w:t>
            </w:r>
          </w:p>
        </w:tc>
        <w:tc>
          <w:tcPr>
            <w:tcW w:w="1595" w:type="dxa"/>
            <w:vAlign w:val="bottom"/>
          </w:tcPr>
          <w:p w14:paraId="14DE65B3" w14:textId="77777777" w:rsidR="00D97933" w:rsidRPr="00D97933" w:rsidRDefault="00D97933" w:rsidP="00D97933">
            <w:pPr>
              <w:jc w:val="center"/>
            </w:pPr>
            <w:r w:rsidRPr="00D97933">
              <w:t>69.44</w:t>
            </w:r>
          </w:p>
        </w:tc>
        <w:tc>
          <w:tcPr>
            <w:tcW w:w="2204" w:type="dxa"/>
            <w:vAlign w:val="bottom"/>
          </w:tcPr>
          <w:p w14:paraId="32F036E8" w14:textId="77777777" w:rsidR="00D97933" w:rsidRPr="00D97933" w:rsidRDefault="00D97933" w:rsidP="00D97933">
            <w:pPr>
              <w:jc w:val="center"/>
            </w:pPr>
            <w:r w:rsidRPr="00D97933">
              <w:t>45° 38' 52''</w:t>
            </w:r>
          </w:p>
        </w:tc>
      </w:tr>
      <w:tr w:rsidR="00D97933" w:rsidRPr="00D97933" w14:paraId="312B9780" w14:textId="77777777" w:rsidTr="00D97933">
        <w:trPr>
          <w:jc w:val="center"/>
        </w:trPr>
        <w:tc>
          <w:tcPr>
            <w:tcW w:w="9349" w:type="dxa"/>
            <w:gridSpan w:val="5"/>
          </w:tcPr>
          <w:p w14:paraId="29760F09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:ЗУ10</w:t>
            </w:r>
          </w:p>
        </w:tc>
      </w:tr>
      <w:tr w:rsidR="00D97933" w:rsidRPr="00D97933" w14:paraId="52634344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705FCB0F" w14:textId="77777777" w:rsidR="00D97933" w:rsidRPr="00D97933" w:rsidRDefault="00D97933" w:rsidP="00D9793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25FDFC2E" w14:textId="77777777" w:rsidR="00D97933" w:rsidRPr="00D97933" w:rsidRDefault="00D97933" w:rsidP="00D97933">
            <w:pPr>
              <w:jc w:val="center"/>
            </w:pPr>
            <w:r w:rsidRPr="00D97933">
              <w:t>854175.61</w:t>
            </w:r>
          </w:p>
        </w:tc>
        <w:tc>
          <w:tcPr>
            <w:tcW w:w="1983" w:type="dxa"/>
            <w:vAlign w:val="bottom"/>
          </w:tcPr>
          <w:p w14:paraId="1BC042C3" w14:textId="77777777" w:rsidR="00D97933" w:rsidRPr="00D97933" w:rsidRDefault="00D97933" w:rsidP="00D97933">
            <w:pPr>
              <w:jc w:val="center"/>
            </w:pPr>
            <w:r w:rsidRPr="00D97933">
              <w:t>2715446.33</w:t>
            </w:r>
          </w:p>
        </w:tc>
        <w:tc>
          <w:tcPr>
            <w:tcW w:w="1595" w:type="dxa"/>
            <w:vAlign w:val="bottom"/>
          </w:tcPr>
          <w:p w14:paraId="39CDE258" w14:textId="77777777" w:rsidR="00D97933" w:rsidRPr="00D97933" w:rsidRDefault="00D97933" w:rsidP="00D97933">
            <w:pPr>
              <w:jc w:val="center"/>
            </w:pPr>
            <w:r w:rsidRPr="00D97933">
              <w:t>45.09</w:t>
            </w:r>
          </w:p>
        </w:tc>
        <w:tc>
          <w:tcPr>
            <w:tcW w:w="2204" w:type="dxa"/>
            <w:vAlign w:val="bottom"/>
          </w:tcPr>
          <w:p w14:paraId="2A7129F4" w14:textId="77777777" w:rsidR="00D97933" w:rsidRPr="00D97933" w:rsidRDefault="00D97933" w:rsidP="00D97933">
            <w:pPr>
              <w:jc w:val="center"/>
            </w:pPr>
            <w:r w:rsidRPr="00D97933">
              <w:t>45° 57' 09''</w:t>
            </w:r>
          </w:p>
        </w:tc>
      </w:tr>
      <w:tr w:rsidR="00D97933" w:rsidRPr="00D97933" w14:paraId="58CA6214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45186870" w14:textId="77777777" w:rsidR="00D97933" w:rsidRPr="00D97933" w:rsidRDefault="00D97933" w:rsidP="00D9793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546B5745" w14:textId="77777777" w:rsidR="00D97933" w:rsidRPr="00D97933" w:rsidRDefault="00D97933" w:rsidP="00D97933">
            <w:pPr>
              <w:jc w:val="center"/>
            </w:pPr>
            <w:r w:rsidRPr="00D97933">
              <w:t>854206.96</w:t>
            </w:r>
          </w:p>
        </w:tc>
        <w:tc>
          <w:tcPr>
            <w:tcW w:w="1983" w:type="dxa"/>
            <w:vAlign w:val="bottom"/>
          </w:tcPr>
          <w:p w14:paraId="34FFCFF4" w14:textId="77777777" w:rsidR="00D97933" w:rsidRPr="00D97933" w:rsidRDefault="00D97933" w:rsidP="00D97933">
            <w:pPr>
              <w:jc w:val="center"/>
            </w:pPr>
            <w:r w:rsidRPr="00D97933">
              <w:t>2715478.74</w:t>
            </w:r>
          </w:p>
        </w:tc>
        <w:tc>
          <w:tcPr>
            <w:tcW w:w="1595" w:type="dxa"/>
            <w:vAlign w:val="bottom"/>
          </w:tcPr>
          <w:p w14:paraId="54D98DF8" w14:textId="77777777" w:rsidR="00D97933" w:rsidRPr="00D97933" w:rsidRDefault="00D97933" w:rsidP="00D97933">
            <w:pPr>
              <w:jc w:val="center"/>
            </w:pPr>
            <w:r w:rsidRPr="00D97933">
              <w:t>33.04</w:t>
            </w:r>
          </w:p>
        </w:tc>
        <w:tc>
          <w:tcPr>
            <w:tcW w:w="2204" w:type="dxa"/>
            <w:vAlign w:val="bottom"/>
          </w:tcPr>
          <w:p w14:paraId="39284420" w14:textId="77777777" w:rsidR="00D97933" w:rsidRPr="00D97933" w:rsidRDefault="00D97933" w:rsidP="00D97933">
            <w:pPr>
              <w:jc w:val="center"/>
            </w:pPr>
            <w:r w:rsidRPr="00D97933">
              <w:t>44° 54' 07''</w:t>
            </w:r>
          </w:p>
        </w:tc>
      </w:tr>
      <w:tr w:rsidR="00D97933" w:rsidRPr="00D97933" w14:paraId="5971865F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67218D07" w14:textId="77777777" w:rsidR="00D97933" w:rsidRPr="00D97933" w:rsidRDefault="00D97933" w:rsidP="00D9793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0D2C37BD" w14:textId="77777777" w:rsidR="00D97933" w:rsidRPr="00D97933" w:rsidRDefault="00D97933" w:rsidP="00D97933">
            <w:pPr>
              <w:jc w:val="center"/>
            </w:pPr>
            <w:r w:rsidRPr="00D97933">
              <w:t>854230.36</w:t>
            </w:r>
          </w:p>
        </w:tc>
        <w:tc>
          <w:tcPr>
            <w:tcW w:w="1983" w:type="dxa"/>
            <w:vAlign w:val="bottom"/>
          </w:tcPr>
          <w:p w14:paraId="7462FA3D" w14:textId="77777777" w:rsidR="00D97933" w:rsidRPr="00D97933" w:rsidRDefault="00D97933" w:rsidP="00D97933">
            <w:pPr>
              <w:jc w:val="center"/>
            </w:pPr>
            <w:r w:rsidRPr="00D97933">
              <w:t>2715502.06</w:t>
            </w:r>
          </w:p>
        </w:tc>
        <w:tc>
          <w:tcPr>
            <w:tcW w:w="1595" w:type="dxa"/>
            <w:vAlign w:val="bottom"/>
          </w:tcPr>
          <w:p w14:paraId="1426F94A" w14:textId="77777777" w:rsidR="00D97933" w:rsidRPr="00D97933" w:rsidRDefault="00D97933" w:rsidP="00D97933">
            <w:pPr>
              <w:jc w:val="center"/>
            </w:pPr>
            <w:r w:rsidRPr="00D97933">
              <w:t>37.67</w:t>
            </w:r>
          </w:p>
        </w:tc>
        <w:tc>
          <w:tcPr>
            <w:tcW w:w="2204" w:type="dxa"/>
            <w:vAlign w:val="bottom"/>
          </w:tcPr>
          <w:p w14:paraId="36363A90" w14:textId="77777777" w:rsidR="00D97933" w:rsidRPr="00D97933" w:rsidRDefault="00D97933" w:rsidP="00D97933">
            <w:pPr>
              <w:jc w:val="center"/>
            </w:pPr>
            <w:r w:rsidRPr="00D97933">
              <w:t>135° 25' 10''</w:t>
            </w:r>
          </w:p>
        </w:tc>
      </w:tr>
      <w:tr w:rsidR="00D97933" w:rsidRPr="00D97933" w14:paraId="1E4BF2C4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733CBF1A" w14:textId="77777777" w:rsidR="00D97933" w:rsidRPr="00D97933" w:rsidRDefault="00D97933" w:rsidP="00D9793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7C7C4B6B" w14:textId="77777777" w:rsidR="00D97933" w:rsidRPr="00D97933" w:rsidRDefault="00D97933" w:rsidP="00D97933">
            <w:pPr>
              <w:jc w:val="center"/>
            </w:pPr>
            <w:r w:rsidRPr="00D97933">
              <w:t>854203.53</w:t>
            </w:r>
          </w:p>
        </w:tc>
        <w:tc>
          <w:tcPr>
            <w:tcW w:w="1983" w:type="dxa"/>
            <w:vAlign w:val="bottom"/>
          </w:tcPr>
          <w:p w14:paraId="47663531" w14:textId="77777777" w:rsidR="00D97933" w:rsidRPr="00D97933" w:rsidRDefault="00D97933" w:rsidP="00D97933">
            <w:pPr>
              <w:jc w:val="center"/>
            </w:pPr>
            <w:r w:rsidRPr="00D97933">
              <w:t>2715528.5</w:t>
            </w:r>
          </w:p>
        </w:tc>
        <w:tc>
          <w:tcPr>
            <w:tcW w:w="1595" w:type="dxa"/>
            <w:vAlign w:val="bottom"/>
          </w:tcPr>
          <w:p w14:paraId="3713733D" w14:textId="77777777" w:rsidR="00D97933" w:rsidRPr="00D97933" w:rsidRDefault="00D97933" w:rsidP="00D97933">
            <w:pPr>
              <w:jc w:val="center"/>
            </w:pPr>
            <w:r w:rsidRPr="00D97933">
              <w:t>25.51</w:t>
            </w:r>
          </w:p>
        </w:tc>
        <w:tc>
          <w:tcPr>
            <w:tcW w:w="2204" w:type="dxa"/>
            <w:vAlign w:val="bottom"/>
          </w:tcPr>
          <w:p w14:paraId="0038CE38" w14:textId="77777777" w:rsidR="00D97933" w:rsidRPr="00D97933" w:rsidRDefault="00D97933" w:rsidP="00D97933">
            <w:pPr>
              <w:jc w:val="center"/>
            </w:pPr>
            <w:r w:rsidRPr="00D97933">
              <w:t>226° 05' 45''</w:t>
            </w:r>
          </w:p>
        </w:tc>
      </w:tr>
      <w:tr w:rsidR="00D97933" w:rsidRPr="00D97933" w14:paraId="6C8FD2AA" w14:textId="77777777" w:rsidTr="00D97933">
        <w:trPr>
          <w:trHeight w:val="225"/>
          <w:jc w:val="center"/>
        </w:trPr>
        <w:tc>
          <w:tcPr>
            <w:tcW w:w="1418" w:type="dxa"/>
            <w:vAlign w:val="bottom"/>
          </w:tcPr>
          <w:p w14:paraId="62AD1A6D" w14:textId="77777777" w:rsidR="00D97933" w:rsidRPr="00D97933" w:rsidRDefault="00D97933" w:rsidP="00D97933">
            <w:pPr>
              <w:jc w:val="center"/>
            </w:pPr>
            <w:r w:rsidRPr="00D97933">
              <w:t>5</w:t>
            </w:r>
          </w:p>
        </w:tc>
        <w:tc>
          <w:tcPr>
            <w:tcW w:w="2149" w:type="dxa"/>
            <w:vAlign w:val="bottom"/>
          </w:tcPr>
          <w:p w14:paraId="25DBABEE" w14:textId="77777777" w:rsidR="00D97933" w:rsidRPr="00D97933" w:rsidRDefault="00D97933" w:rsidP="00D97933">
            <w:pPr>
              <w:jc w:val="center"/>
            </w:pPr>
            <w:r w:rsidRPr="00D97933">
              <w:t>854185.84</w:t>
            </w:r>
          </w:p>
        </w:tc>
        <w:tc>
          <w:tcPr>
            <w:tcW w:w="1983" w:type="dxa"/>
            <w:vAlign w:val="bottom"/>
          </w:tcPr>
          <w:p w14:paraId="775F8540" w14:textId="77777777" w:rsidR="00D97933" w:rsidRPr="00D97933" w:rsidRDefault="00D97933" w:rsidP="00D97933">
            <w:pPr>
              <w:jc w:val="center"/>
            </w:pPr>
            <w:r w:rsidRPr="00D97933">
              <w:t>2715510.12</w:t>
            </w:r>
          </w:p>
        </w:tc>
        <w:tc>
          <w:tcPr>
            <w:tcW w:w="1595" w:type="dxa"/>
            <w:vAlign w:val="bottom"/>
          </w:tcPr>
          <w:p w14:paraId="2687E682" w14:textId="77777777" w:rsidR="00D97933" w:rsidRPr="00D97933" w:rsidRDefault="00D97933" w:rsidP="00D97933">
            <w:pPr>
              <w:jc w:val="center"/>
            </w:pPr>
            <w:r w:rsidRPr="00D97933">
              <w:t>8.5</w:t>
            </w:r>
          </w:p>
        </w:tc>
        <w:tc>
          <w:tcPr>
            <w:tcW w:w="2204" w:type="dxa"/>
            <w:vAlign w:val="bottom"/>
          </w:tcPr>
          <w:p w14:paraId="46A2BF40" w14:textId="77777777" w:rsidR="00D97933" w:rsidRPr="00D97933" w:rsidRDefault="00D97933" w:rsidP="00D97933">
            <w:pPr>
              <w:jc w:val="center"/>
            </w:pPr>
            <w:r w:rsidRPr="00D97933">
              <w:t>226° 08' 38''</w:t>
            </w:r>
          </w:p>
        </w:tc>
      </w:tr>
      <w:tr w:rsidR="00D97933" w:rsidRPr="00D97933" w14:paraId="0A3DE2CD" w14:textId="77777777" w:rsidTr="00D97933">
        <w:trPr>
          <w:trHeight w:val="203"/>
          <w:jc w:val="center"/>
        </w:trPr>
        <w:tc>
          <w:tcPr>
            <w:tcW w:w="1418" w:type="dxa"/>
            <w:vAlign w:val="bottom"/>
          </w:tcPr>
          <w:p w14:paraId="6491AA7C" w14:textId="77777777" w:rsidR="00D97933" w:rsidRPr="00D97933" w:rsidRDefault="00D97933" w:rsidP="00D97933">
            <w:pPr>
              <w:jc w:val="center"/>
            </w:pPr>
            <w:r w:rsidRPr="00D97933">
              <w:t>6</w:t>
            </w:r>
          </w:p>
        </w:tc>
        <w:tc>
          <w:tcPr>
            <w:tcW w:w="2149" w:type="dxa"/>
            <w:vAlign w:val="bottom"/>
          </w:tcPr>
          <w:p w14:paraId="43463216" w14:textId="77777777" w:rsidR="00D97933" w:rsidRPr="00D97933" w:rsidRDefault="00D97933" w:rsidP="00D97933">
            <w:pPr>
              <w:jc w:val="center"/>
            </w:pPr>
            <w:r w:rsidRPr="00D97933">
              <w:t>854179.95</w:t>
            </w:r>
          </w:p>
        </w:tc>
        <w:tc>
          <w:tcPr>
            <w:tcW w:w="1983" w:type="dxa"/>
            <w:vAlign w:val="bottom"/>
          </w:tcPr>
          <w:p w14:paraId="76FC4410" w14:textId="77777777" w:rsidR="00D97933" w:rsidRPr="00D97933" w:rsidRDefault="00D97933" w:rsidP="00D97933">
            <w:pPr>
              <w:jc w:val="center"/>
            </w:pPr>
            <w:r w:rsidRPr="00D97933">
              <w:t>2715503.99</w:t>
            </w:r>
          </w:p>
        </w:tc>
        <w:tc>
          <w:tcPr>
            <w:tcW w:w="1595" w:type="dxa"/>
            <w:vAlign w:val="bottom"/>
          </w:tcPr>
          <w:p w14:paraId="46CC245B" w14:textId="77777777" w:rsidR="00D97933" w:rsidRPr="00D97933" w:rsidRDefault="00D97933" w:rsidP="00D97933">
            <w:pPr>
              <w:jc w:val="center"/>
            </w:pPr>
            <w:r w:rsidRPr="00D97933">
              <w:t>11.49</w:t>
            </w:r>
          </w:p>
        </w:tc>
        <w:tc>
          <w:tcPr>
            <w:tcW w:w="2204" w:type="dxa"/>
            <w:vAlign w:val="bottom"/>
          </w:tcPr>
          <w:p w14:paraId="209B8B5B" w14:textId="77777777" w:rsidR="00D97933" w:rsidRPr="00D97933" w:rsidRDefault="00D97933" w:rsidP="00D97933">
            <w:pPr>
              <w:jc w:val="center"/>
            </w:pPr>
            <w:r w:rsidRPr="00D97933">
              <w:t>226° 22' 29''</w:t>
            </w:r>
          </w:p>
        </w:tc>
      </w:tr>
      <w:tr w:rsidR="00D97933" w:rsidRPr="00D97933" w14:paraId="5D530A65" w14:textId="77777777" w:rsidTr="00D97933">
        <w:trPr>
          <w:trHeight w:val="203"/>
          <w:jc w:val="center"/>
        </w:trPr>
        <w:tc>
          <w:tcPr>
            <w:tcW w:w="1418" w:type="dxa"/>
            <w:vAlign w:val="bottom"/>
          </w:tcPr>
          <w:p w14:paraId="0332838E" w14:textId="77777777" w:rsidR="00D97933" w:rsidRPr="00D97933" w:rsidRDefault="00D97933" w:rsidP="00D97933">
            <w:pPr>
              <w:jc w:val="center"/>
            </w:pPr>
            <w:r w:rsidRPr="00D97933">
              <w:t>7</w:t>
            </w:r>
          </w:p>
        </w:tc>
        <w:tc>
          <w:tcPr>
            <w:tcW w:w="2149" w:type="dxa"/>
            <w:vAlign w:val="bottom"/>
          </w:tcPr>
          <w:p w14:paraId="43ED9116" w14:textId="77777777" w:rsidR="00D97933" w:rsidRPr="00D97933" w:rsidRDefault="00D97933" w:rsidP="00D97933">
            <w:pPr>
              <w:jc w:val="center"/>
            </w:pPr>
            <w:r w:rsidRPr="00D97933">
              <w:t>854172.02</w:t>
            </w:r>
          </w:p>
        </w:tc>
        <w:tc>
          <w:tcPr>
            <w:tcW w:w="1983" w:type="dxa"/>
            <w:vAlign w:val="bottom"/>
          </w:tcPr>
          <w:p w14:paraId="0BE3E32C" w14:textId="77777777" w:rsidR="00D97933" w:rsidRPr="00D97933" w:rsidRDefault="00D97933" w:rsidP="00D97933">
            <w:pPr>
              <w:jc w:val="center"/>
            </w:pPr>
            <w:r w:rsidRPr="00D97933">
              <w:t>2715495.67</w:t>
            </w:r>
          </w:p>
        </w:tc>
        <w:tc>
          <w:tcPr>
            <w:tcW w:w="1595" w:type="dxa"/>
            <w:vAlign w:val="bottom"/>
          </w:tcPr>
          <w:p w14:paraId="408EC1DC" w14:textId="77777777" w:rsidR="00D97933" w:rsidRPr="00D97933" w:rsidRDefault="00D97933" w:rsidP="00D97933">
            <w:pPr>
              <w:jc w:val="center"/>
            </w:pPr>
            <w:r w:rsidRPr="00D97933">
              <w:t>45.25</w:t>
            </w:r>
          </w:p>
        </w:tc>
        <w:tc>
          <w:tcPr>
            <w:tcW w:w="2204" w:type="dxa"/>
            <w:vAlign w:val="bottom"/>
          </w:tcPr>
          <w:p w14:paraId="3FAFFB93" w14:textId="77777777" w:rsidR="00D97933" w:rsidRPr="00D97933" w:rsidRDefault="00D97933" w:rsidP="00D97933">
            <w:pPr>
              <w:jc w:val="center"/>
            </w:pPr>
            <w:r w:rsidRPr="00D97933">
              <w:t>135° 55' 20''</w:t>
            </w:r>
          </w:p>
        </w:tc>
      </w:tr>
      <w:tr w:rsidR="00D97933" w:rsidRPr="00D97933" w14:paraId="1E057241" w14:textId="77777777" w:rsidTr="00D97933">
        <w:trPr>
          <w:trHeight w:val="203"/>
          <w:jc w:val="center"/>
        </w:trPr>
        <w:tc>
          <w:tcPr>
            <w:tcW w:w="1418" w:type="dxa"/>
            <w:vAlign w:val="bottom"/>
          </w:tcPr>
          <w:p w14:paraId="55C2B648" w14:textId="77777777" w:rsidR="00D97933" w:rsidRPr="00D97933" w:rsidRDefault="00D97933" w:rsidP="00D97933">
            <w:pPr>
              <w:jc w:val="center"/>
            </w:pPr>
            <w:r w:rsidRPr="00D97933">
              <w:t>8</w:t>
            </w:r>
          </w:p>
        </w:tc>
        <w:tc>
          <w:tcPr>
            <w:tcW w:w="2149" w:type="dxa"/>
            <w:vAlign w:val="bottom"/>
          </w:tcPr>
          <w:p w14:paraId="29D7D015" w14:textId="77777777" w:rsidR="00D97933" w:rsidRPr="00D97933" w:rsidRDefault="00D97933" w:rsidP="00D97933">
            <w:pPr>
              <w:jc w:val="center"/>
            </w:pPr>
            <w:r w:rsidRPr="00D97933">
              <w:t>854139.51</w:t>
            </w:r>
          </w:p>
        </w:tc>
        <w:tc>
          <w:tcPr>
            <w:tcW w:w="1983" w:type="dxa"/>
            <w:vAlign w:val="bottom"/>
          </w:tcPr>
          <w:p w14:paraId="57568CFF" w14:textId="77777777" w:rsidR="00D97933" w:rsidRPr="00D97933" w:rsidRDefault="00D97933" w:rsidP="00D97933">
            <w:pPr>
              <w:jc w:val="center"/>
            </w:pPr>
            <w:r w:rsidRPr="00D97933">
              <w:t>2715527.15</w:t>
            </w:r>
          </w:p>
        </w:tc>
        <w:tc>
          <w:tcPr>
            <w:tcW w:w="1595" w:type="dxa"/>
            <w:vAlign w:val="bottom"/>
          </w:tcPr>
          <w:p w14:paraId="2E6BE489" w14:textId="77777777" w:rsidR="00D97933" w:rsidRPr="00D97933" w:rsidRDefault="00D97933" w:rsidP="00D97933">
            <w:pPr>
              <w:jc w:val="center"/>
            </w:pPr>
            <w:r w:rsidRPr="00D97933">
              <w:t>51.47</w:t>
            </w:r>
          </w:p>
        </w:tc>
        <w:tc>
          <w:tcPr>
            <w:tcW w:w="2204" w:type="dxa"/>
            <w:vAlign w:val="bottom"/>
          </w:tcPr>
          <w:p w14:paraId="7C2B23B3" w14:textId="77777777" w:rsidR="00D97933" w:rsidRPr="00D97933" w:rsidRDefault="00D97933" w:rsidP="00D97933">
            <w:pPr>
              <w:jc w:val="center"/>
            </w:pPr>
            <w:r w:rsidRPr="00D97933">
              <w:t>239° 37' 07''</w:t>
            </w:r>
          </w:p>
        </w:tc>
      </w:tr>
      <w:tr w:rsidR="00D97933" w:rsidRPr="00D97933" w14:paraId="4C10F361" w14:textId="77777777" w:rsidTr="00D97933">
        <w:trPr>
          <w:trHeight w:val="203"/>
          <w:jc w:val="center"/>
        </w:trPr>
        <w:tc>
          <w:tcPr>
            <w:tcW w:w="1418" w:type="dxa"/>
            <w:vAlign w:val="bottom"/>
          </w:tcPr>
          <w:p w14:paraId="51FCF490" w14:textId="77777777" w:rsidR="00D97933" w:rsidRPr="00D97933" w:rsidRDefault="00D97933" w:rsidP="00D97933">
            <w:pPr>
              <w:jc w:val="center"/>
            </w:pPr>
            <w:r w:rsidRPr="00D97933">
              <w:t>9</w:t>
            </w:r>
          </w:p>
        </w:tc>
        <w:tc>
          <w:tcPr>
            <w:tcW w:w="2149" w:type="dxa"/>
            <w:vAlign w:val="bottom"/>
          </w:tcPr>
          <w:p w14:paraId="703F270E" w14:textId="77777777" w:rsidR="00D97933" w:rsidRPr="00D97933" w:rsidRDefault="00D97933" w:rsidP="00D97933">
            <w:pPr>
              <w:jc w:val="center"/>
            </w:pPr>
            <w:r w:rsidRPr="00D97933">
              <w:t>854113.48</w:t>
            </w:r>
          </w:p>
        </w:tc>
        <w:tc>
          <w:tcPr>
            <w:tcW w:w="1983" w:type="dxa"/>
            <w:vAlign w:val="bottom"/>
          </w:tcPr>
          <w:p w14:paraId="41CA2FC2" w14:textId="77777777" w:rsidR="00D97933" w:rsidRPr="00D97933" w:rsidRDefault="00D97933" w:rsidP="00D97933">
            <w:pPr>
              <w:jc w:val="center"/>
            </w:pPr>
            <w:r w:rsidRPr="00D97933">
              <w:t>2715482.75</w:t>
            </w:r>
          </w:p>
        </w:tc>
        <w:tc>
          <w:tcPr>
            <w:tcW w:w="1595" w:type="dxa"/>
            <w:vAlign w:val="bottom"/>
          </w:tcPr>
          <w:p w14:paraId="04970012" w14:textId="77777777" w:rsidR="00D97933" w:rsidRPr="00D97933" w:rsidRDefault="00D97933" w:rsidP="00D97933">
            <w:pPr>
              <w:jc w:val="center"/>
            </w:pPr>
            <w:r w:rsidRPr="00D97933">
              <w:t>72.02</w:t>
            </w:r>
          </w:p>
        </w:tc>
        <w:tc>
          <w:tcPr>
            <w:tcW w:w="2204" w:type="dxa"/>
            <w:vAlign w:val="bottom"/>
          </w:tcPr>
          <w:p w14:paraId="2FEA56CE" w14:textId="77777777" w:rsidR="00D97933" w:rsidRPr="00D97933" w:rsidRDefault="00D97933" w:rsidP="00D97933">
            <w:pPr>
              <w:jc w:val="center"/>
            </w:pPr>
            <w:r w:rsidRPr="00D97933">
              <w:t>329° 37' 18''</w:t>
            </w:r>
          </w:p>
        </w:tc>
      </w:tr>
      <w:tr w:rsidR="00D97933" w:rsidRPr="00D97933" w14:paraId="0D3CC085" w14:textId="77777777" w:rsidTr="00D97933">
        <w:trPr>
          <w:jc w:val="center"/>
        </w:trPr>
        <w:tc>
          <w:tcPr>
            <w:tcW w:w="9349" w:type="dxa"/>
            <w:gridSpan w:val="5"/>
          </w:tcPr>
          <w:p w14:paraId="4155A236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:ЗУ11</w:t>
            </w:r>
          </w:p>
        </w:tc>
      </w:tr>
      <w:tr w:rsidR="00D97933" w:rsidRPr="00D97933" w14:paraId="1D51B053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6EB26C0E" w14:textId="77777777" w:rsidR="00D97933" w:rsidRPr="00D97933" w:rsidRDefault="00D97933" w:rsidP="00D9793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4DE848B3" w14:textId="77777777" w:rsidR="00D97933" w:rsidRPr="00D97933" w:rsidRDefault="00D97933" w:rsidP="00D97933">
            <w:pPr>
              <w:jc w:val="center"/>
            </w:pPr>
            <w:r w:rsidRPr="00D97933">
              <w:t>854139.51</w:t>
            </w:r>
          </w:p>
        </w:tc>
        <w:tc>
          <w:tcPr>
            <w:tcW w:w="1983" w:type="dxa"/>
            <w:vAlign w:val="bottom"/>
          </w:tcPr>
          <w:p w14:paraId="6339DF5B" w14:textId="77777777" w:rsidR="00D97933" w:rsidRPr="00D97933" w:rsidRDefault="00D97933" w:rsidP="00D97933">
            <w:pPr>
              <w:jc w:val="center"/>
            </w:pPr>
            <w:r w:rsidRPr="00D97933">
              <w:t>2715527.15</w:t>
            </w:r>
          </w:p>
        </w:tc>
        <w:tc>
          <w:tcPr>
            <w:tcW w:w="1595" w:type="dxa"/>
            <w:vAlign w:val="bottom"/>
          </w:tcPr>
          <w:p w14:paraId="3E3A8837" w14:textId="77777777" w:rsidR="00D97933" w:rsidRPr="00D97933" w:rsidRDefault="00D97933" w:rsidP="00D97933">
            <w:pPr>
              <w:jc w:val="center"/>
            </w:pPr>
            <w:r w:rsidRPr="00D97933">
              <w:t>51.38</w:t>
            </w:r>
          </w:p>
        </w:tc>
        <w:tc>
          <w:tcPr>
            <w:tcW w:w="2204" w:type="dxa"/>
            <w:vAlign w:val="bottom"/>
          </w:tcPr>
          <w:p w14:paraId="66887DDF" w14:textId="77777777" w:rsidR="00D97933" w:rsidRPr="00D97933" w:rsidRDefault="00D97933" w:rsidP="00D97933">
            <w:pPr>
              <w:jc w:val="center"/>
            </w:pPr>
            <w:r w:rsidRPr="00D97933">
              <w:t>46° 20' 26''</w:t>
            </w:r>
          </w:p>
        </w:tc>
      </w:tr>
      <w:tr w:rsidR="00D97933" w:rsidRPr="00D97933" w14:paraId="4DFCE7A2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61E63199" w14:textId="77777777" w:rsidR="00D97933" w:rsidRPr="00D97933" w:rsidRDefault="00D97933" w:rsidP="00D9793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5709A56E" w14:textId="77777777" w:rsidR="00D97933" w:rsidRPr="00D97933" w:rsidRDefault="00D97933" w:rsidP="00D97933">
            <w:pPr>
              <w:jc w:val="center"/>
            </w:pPr>
            <w:r w:rsidRPr="00D97933">
              <w:t>854174.98</w:t>
            </w:r>
          </w:p>
        </w:tc>
        <w:tc>
          <w:tcPr>
            <w:tcW w:w="1983" w:type="dxa"/>
            <w:vAlign w:val="bottom"/>
          </w:tcPr>
          <w:p w14:paraId="281C478D" w14:textId="77777777" w:rsidR="00D97933" w:rsidRPr="00D97933" w:rsidRDefault="00D97933" w:rsidP="00D97933">
            <w:pPr>
              <w:jc w:val="center"/>
            </w:pPr>
            <w:r w:rsidRPr="00D97933">
              <w:t>2715564.32</w:t>
            </w:r>
          </w:p>
        </w:tc>
        <w:tc>
          <w:tcPr>
            <w:tcW w:w="1595" w:type="dxa"/>
            <w:vAlign w:val="bottom"/>
          </w:tcPr>
          <w:p w14:paraId="5FF1B6DA" w14:textId="77777777" w:rsidR="00D97933" w:rsidRPr="00D97933" w:rsidRDefault="00D97933" w:rsidP="00D97933">
            <w:pPr>
              <w:jc w:val="center"/>
            </w:pPr>
            <w:r w:rsidRPr="00D97933">
              <w:t>33.83</w:t>
            </w:r>
          </w:p>
        </w:tc>
        <w:tc>
          <w:tcPr>
            <w:tcW w:w="2204" w:type="dxa"/>
            <w:vAlign w:val="bottom"/>
          </w:tcPr>
          <w:p w14:paraId="57009FBD" w14:textId="77777777" w:rsidR="00D97933" w:rsidRPr="00D97933" w:rsidRDefault="00D97933" w:rsidP="00D97933">
            <w:pPr>
              <w:jc w:val="center"/>
            </w:pPr>
            <w:r w:rsidRPr="00D97933">
              <w:t>138° 29' 15''</w:t>
            </w:r>
          </w:p>
        </w:tc>
      </w:tr>
      <w:tr w:rsidR="00D97933" w:rsidRPr="00D97933" w14:paraId="3E1B9B87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7A4F00BF" w14:textId="77777777" w:rsidR="00D97933" w:rsidRPr="00D97933" w:rsidRDefault="00D97933" w:rsidP="00D9793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43DCA9DB" w14:textId="77777777" w:rsidR="00D97933" w:rsidRPr="00D97933" w:rsidRDefault="00D97933" w:rsidP="00D97933">
            <w:pPr>
              <w:jc w:val="center"/>
            </w:pPr>
            <w:r w:rsidRPr="00D97933">
              <w:t>854149.65</w:t>
            </w:r>
          </w:p>
        </w:tc>
        <w:tc>
          <w:tcPr>
            <w:tcW w:w="1983" w:type="dxa"/>
            <w:vAlign w:val="bottom"/>
          </w:tcPr>
          <w:p w14:paraId="036D03D0" w14:textId="77777777" w:rsidR="00D97933" w:rsidRPr="00D97933" w:rsidRDefault="00D97933" w:rsidP="00D97933">
            <w:pPr>
              <w:jc w:val="center"/>
            </w:pPr>
            <w:r w:rsidRPr="00D97933">
              <w:t>2715586.74</w:t>
            </w:r>
          </w:p>
        </w:tc>
        <w:tc>
          <w:tcPr>
            <w:tcW w:w="1595" w:type="dxa"/>
            <w:vAlign w:val="bottom"/>
          </w:tcPr>
          <w:p w14:paraId="08380075" w14:textId="77777777" w:rsidR="00D97933" w:rsidRPr="00D97933" w:rsidRDefault="00D97933" w:rsidP="00D97933">
            <w:pPr>
              <w:jc w:val="center"/>
            </w:pPr>
            <w:r w:rsidRPr="00D97933">
              <w:t>16.08</w:t>
            </w:r>
          </w:p>
        </w:tc>
        <w:tc>
          <w:tcPr>
            <w:tcW w:w="2204" w:type="dxa"/>
            <w:vAlign w:val="bottom"/>
          </w:tcPr>
          <w:p w14:paraId="67763D54" w14:textId="77777777" w:rsidR="00D97933" w:rsidRPr="00D97933" w:rsidRDefault="00D97933" w:rsidP="00D97933">
            <w:pPr>
              <w:jc w:val="center"/>
            </w:pPr>
            <w:r w:rsidRPr="00D97933">
              <w:t>137° 13' 05''</w:t>
            </w:r>
          </w:p>
        </w:tc>
      </w:tr>
      <w:tr w:rsidR="00D97933" w:rsidRPr="00D97933" w14:paraId="4ABFB69C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442A65FB" w14:textId="77777777" w:rsidR="00D97933" w:rsidRPr="00D97933" w:rsidRDefault="00D97933" w:rsidP="00D9793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29972327" w14:textId="77777777" w:rsidR="00D97933" w:rsidRPr="00D97933" w:rsidRDefault="00D97933" w:rsidP="00D97933">
            <w:pPr>
              <w:jc w:val="center"/>
            </w:pPr>
            <w:r w:rsidRPr="00D97933">
              <w:t>854137.85</w:t>
            </w:r>
          </w:p>
        </w:tc>
        <w:tc>
          <w:tcPr>
            <w:tcW w:w="1983" w:type="dxa"/>
            <w:vAlign w:val="bottom"/>
          </w:tcPr>
          <w:p w14:paraId="262C6842" w14:textId="77777777" w:rsidR="00D97933" w:rsidRPr="00D97933" w:rsidRDefault="00D97933" w:rsidP="00D97933">
            <w:pPr>
              <w:jc w:val="center"/>
            </w:pPr>
            <w:r w:rsidRPr="00D97933">
              <w:t>2715597.66</w:t>
            </w:r>
          </w:p>
        </w:tc>
        <w:tc>
          <w:tcPr>
            <w:tcW w:w="1595" w:type="dxa"/>
            <w:vAlign w:val="bottom"/>
          </w:tcPr>
          <w:p w14:paraId="10A884B2" w14:textId="77777777" w:rsidR="00D97933" w:rsidRPr="00D97933" w:rsidRDefault="00D97933" w:rsidP="00D97933">
            <w:pPr>
              <w:jc w:val="center"/>
            </w:pPr>
            <w:r w:rsidRPr="00D97933">
              <w:t>104.51</w:t>
            </w:r>
          </w:p>
        </w:tc>
        <w:tc>
          <w:tcPr>
            <w:tcW w:w="2204" w:type="dxa"/>
            <w:vAlign w:val="bottom"/>
          </w:tcPr>
          <w:p w14:paraId="2BF7568A" w14:textId="77777777" w:rsidR="00D97933" w:rsidRPr="00D97933" w:rsidRDefault="00D97933" w:rsidP="00D97933">
            <w:pPr>
              <w:jc w:val="center"/>
            </w:pPr>
            <w:r w:rsidRPr="00D97933">
              <w:t>227° 13' 19''</w:t>
            </w:r>
          </w:p>
        </w:tc>
      </w:tr>
      <w:tr w:rsidR="00D97933" w:rsidRPr="00D97933" w14:paraId="0026CDE7" w14:textId="77777777" w:rsidTr="00D97933">
        <w:trPr>
          <w:trHeight w:val="225"/>
          <w:jc w:val="center"/>
        </w:trPr>
        <w:tc>
          <w:tcPr>
            <w:tcW w:w="1418" w:type="dxa"/>
            <w:vAlign w:val="bottom"/>
          </w:tcPr>
          <w:p w14:paraId="37CD6DA4" w14:textId="77777777" w:rsidR="00D97933" w:rsidRPr="00D97933" w:rsidRDefault="00D97933" w:rsidP="00D97933">
            <w:pPr>
              <w:jc w:val="center"/>
            </w:pPr>
            <w:r w:rsidRPr="00D97933">
              <w:t>5</w:t>
            </w:r>
          </w:p>
        </w:tc>
        <w:tc>
          <w:tcPr>
            <w:tcW w:w="2149" w:type="dxa"/>
            <w:vAlign w:val="bottom"/>
          </w:tcPr>
          <w:p w14:paraId="5EF406CA" w14:textId="77777777" w:rsidR="00D97933" w:rsidRPr="00D97933" w:rsidRDefault="00D97933" w:rsidP="00D97933">
            <w:pPr>
              <w:jc w:val="center"/>
            </w:pPr>
            <w:r w:rsidRPr="00D97933">
              <w:t>854066.87</w:t>
            </w:r>
          </w:p>
        </w:tc>
        <w:tc>
          <w:tcPr>
            <w:tcW w:w="1983" w:type="dxa"/>
            <w:vAlign w:val="bottom"/>
          </w:tcPr>
          <w:p w14:paraId="52B567E5" w14:textId="77777777" w:rsidR="00D97933" w:rsidRPr="00D97933" w:rsidRDefault="00D97933" w:rsidP="00D97933">
            <w:pPr>
              <w:jc w:val="center"/>
            </w:pPr>
            <w:r w:rsidRPr="00D97933">
              <w:t>2715520.95</w:t>
            </w:r>
          </w:p>
        </w:tc>
        <w:tc>
          <w:tcPr>
            <w:tcW w:w="1595" w:type="dxa"/>
            <w:vAlign w:val="bottom"/>
          </w:tcPr>
          <w:p w14:paraId="145FA758" w14:textId="77777777" w:rsidR="00D97933" w:rsidRPr="00D97933" w:rsidRDefault="00D97933" w:rsidP="00D97933">
            <w:pPr>
              <w:jc w:val="center"/>
            </w:pPr>
            <w:r w:rsidRPr="00D97933">
              <w:t>34.42</w:t>
            </w:r>
          </w:p>
        </w:tc>
        <w:tc>
          <w:tcPr>
            <w:tcW w:w="2204" w:type="dxa"/>
            <w:vAlign w:val="bottom"/>
          </w:tcPr>
          <w:p w14:paraId="34A384B4" w14:textId="77777777" w:rsidR="00D97933" w:rsidRPr="00D97933" w:rsidRDefault="00D97933" w:rsidP="00D97933">
            <w:pPr>
              <w:jc w:val="center"/>
            </w:pPr>
            <w:r w:rsidRPr="00D97933">
              <w:t>313° 48' 40''</w:t>
            </w:r>
          </w:p>
        </w:tc>
      </w:tr>
      <w:tr w:rsidR="00D97933" w:rsidRPr="00D97933" w14:paraId="7A9661AF" w14:textId="77777777" w:rsidTr="00D97933">
        <w:trPr>
          <w:trHeight w:val="203"/>
          <w:jc w:val="center"/>
        </w:trPr>
        <w:tc>
          <w:tcPr>
            <w:tcW w:w="1418" w:type="dxa"/>
            <w:vAlign w:val="bottom"/>
          </w:tcPr>
          <w:p w14:paraId="6BB5C898" w14:textId="77777777" w:rsidR="00D97933" w:rsidRPr="00D97933" w:rsidRDefault="00D97933" w:rsidP="00D97933">
            <w:pPr>
              <w:jc w:val="center"/>
            </w:pPr>
            <w:r w:rsidRPr="00D97933">
              <w:t>6</w:t>
            </w:r>
          </w:p>
        </w:tc>
        <w:tc>
          <w:tcPr>
            <w:tcW w:w="2149" w:type="dxa"/>
            <w:vAlign w:val="bottom"/>
          </w:tcPr>
          <w:p w14:paraId="37DD5978" w14:textId="77777777" w:rsidR="00D97933" w:rsidRPr="00D97933" w:rsidRDefault="00D97933" w:rsidP="00D97933">
            <w:pPr>
              <w:jc w:val="center"/>
            </w:pPr>
            <w:r w:rsidRPr="00D97933">
              <w:t>854090.7</w:t>
            </w:r>
          </w:p>
        </w:tc>
        <w:tc>
          <w:tcPr>
            <w:tcW w:w="1983" w:type="dxa"/>
            <w:vAlign w:val="bottom"/>
          </w:tcPr>
          <w:p w14:paraId="41BE282F" w14:textId="77777777" w:rsidR="00D97933" w:rsidRPr="00D97933" w:rsidRDefault="00D97933" w:rsidP="00D97933">
            <w:pPr>
              <w:jc w:val="center"/>
            </w:pPr>
            <w:r w:rsidRPr="00D97933">
              <w:t>2715496.11</w:t>
            </w:r>
          </w:p>
        </w:tc>
        <w:tc>
          <w:tcPr>
            <w:tcW w:w="1595" w:type="dxa"/>
            <w:vAlign w:val="bottom"/>
          </w:tcPr>
          <w:p w14:paraId="371879E0" w14:textId="77777777" w:rsidR="00D97933" w:rsidRPr="00D97933" w:rsidRDefault="00D97933" w:rsidP="00D97933">
            <w:pPr>
              <w:jc w:val="center"/>
            </w:pPr>
            <w:r w:rsidRPr="00D97933">
              <w:t>26.41</w:t>
            </w:r>
          </w:p>
        </w:tc>
        <w:tc>
          <w:tcPr>
            <w:tcW w:w="2204" w:type="dxa"/>
            <w:vAlign w:val="bottom"/>
          </w:tcPr>
          <w:p w14:paraId="4108684E" w14:textId="77777777" w:rsidR="00D97933" w:rsidRPr="00D97933" w:rsidRDefault="00D97933" w:rsidP="00D97933">
            <w:pPr>
              <w:jc w:val="center"/>
            </w:pPr>
            <w:r w:rsidRPr="00D97933">
              <w:t>329° 36' 33''</w:t>
            </w:r>
          </w:p>
        </w:tc>
      </w:tr>
      <w:tr w:rsidR="00D97933" w:rsidRPr="00D97933" w14:paraId="52A19013" w14:textId="77777777" w:rsidTr="00D97933">
        <w:trPr>
          <w:trHeight w:val="196"/>
          <w:jc w:val="center"/>
        </w:trPr>
        <w:tc>
          <w:tcPr>
            <w:tcW w:w="1418" w:type="dxa"/>
            <w:vAlign w:val="bottom"/>
          </w:tcPr>
          <w:p w14:paraId="762E5F3F" w14:textId="77777777" w:rsidR="00D97933" w:rsidRPr="00D97933" w:rsidRDefault="00D97933" w:rsidP="00D97933">
            <w:pPr>
              <w:jc w:val="center"/>
            </w:pPr>
            <w:r w:rsidRPr="00D97933">
              <w:t>7</w:t>
            </w:r>
          </w:p>
        </w:tc>
        <w:tc>
          <w:tcPr>
            <w:tcW w:w="2149" w:type="dxa"/>
            <w:vAlign w:val="bottom"/>
          </w:tcPr>
          <w:p w14:paraId="6C08EAA5" w14:textId="77777777" w:rsidR="00D97933" w:rsidRPr="00D97933" w:rsidRDefault="00D97933" w:rsidP="00D97933">
            <w:pPr>
              <w:jc w:val="center"/>
            </w:pPr>
            <w:r w:rsidRPr="00D97933">
              <w:t>854113.48</w:t>
            </w:r>
          </w:p>
        </w:tc>
        <w:tc>
          <w:tcPr>
            <w:tcW w:w="1983" w:type="dxa"/>
            <w:vAlign w:val="bottom"/>
          </w:tcPr>
          <w:p w14:paraId="2D1EB866" w14:textId="77777777" w:rsidR="00D97933" w:rsidRPr="00D97933" w:rsidRDefault="00D97933" w:rsidP="00D97933">
            <w:pPr>
              <w:jc w:val="center"/>
            </w:pPr>
            <w:r w:rsidRPr="00D97933">
              <w:t>2715482.75</w:t>
            </w:r>
          </w:p>
        </w:tc>
        <w:tc>
          <w:tcPr>
            <w:tcW w:w="1595" w:type="dxa"/>
            <w:vAlign w:val="bottom"/>
          </w:tcPr>
          <w:p w14:paraId="0E94EFA8" w14:textId="77777777" w:rsidR="00D97933" w:rsidRPr="00D97933" w:rsidRDefault="00D97933" w:rsidP="00D97933">
            <w:pPr>
              <w:jc w:val="center"/>
            </w:pPr>
            <w:r w:rsidRPr="00D97933">
              <w:t>51.47</w:t>
            </w:r>
          </w:p>
        </w:tc>
        <w:tc>
          <w:tcPr>
            <w:tcW w:w="2204" w:type="dxa"/>
            <w:vAlign w:val="bottom"/>
          </w:tcPr>
          <w:p w14:paraId="02BAC844" w14:textId="77777777" w:rsidR="00D97933" w:rsidRPr="00D97933" w:rsidRDefault="00D97933" w:rsidP="00D97933">
            <w:pPr>
              <w:jc w:val="center"/>
            </w:pPr>
            <w:r w:rsidRPr="00D97933">
              <w:t>59° 37' 07''</w:t>
            </w:r>
          </w:p>
        </w:tc>
      </w:tr>
      <w:tr w:rsidR="00D97933" w:rsidRPr="00D97933" w14:paraId="5DC92C4F" w14:textId="77777777" w:rsidTr="00D97933">
        <w:trPr>
          <w:jc w:val="center"/>
        </w:trPr>
        <w:tc>
          <w:tcPr>
            <w:tcW w:w="9349" w:type="dxa"/>
            <w:gridSpan w:val="5"/>
          </w:tcPr>
          <w:p w14:paraId="1B210BAA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:ЗУ12</w:t>
            </w:r>
          </w:p>
        </w:tc>
      </w:tr>
      <w:tr w:rsidR="00D97933" w:rsidRPr="00D97933" w14:paraId="0EA9DA56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09B5AB58" w14:textId="77777777" w:rsidR="00D97933" w:rsidRPr="00D97933" w:rsidRDefault="00D97933" w:rsidP="00D9793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197AFDE0" w14:textId="77777777" w:rsidR="00D97933" w:rsidRPr="00D97933" w:rsidRDefault="00D97933" w:rsidP="00D97933">
            <w:pPr>
              <w:jc w:val="center"/>
            </w:pPr>
            <w:r w:rsidRPr="00D97933">
              <w:t>854137.85</w:t>
            </w:r>
          </w:p>
        </w:tc>
        <w:tc>
          <w:tcPr>
            <w:tcW w:w="1983" w:type="dxa"/>
            <w:vAlign w:val="bottom"/>
          </w:tcPr>
          <w:p w14:paraId="1E6A48FA" w14:textId="77777777" w:rsidR="00D97933" w:rsidRPr="00D97933" w:rsidRDefault="00D97933" w:rsidP="00D97933">
            <w:pPr>
              <w:jc w:val="center"/>
            </w:pPr>
            <w:r w:rsidRPr="00D97933">
              <w:t>2715597.66</w:t>
            </w:r>
          </w:p>
        </w:tc>
        <w:tc>
          <w:tcPr>
            <w:tcW w:w="1595" w:type="dxa"/>
            <w:vAlign w:val="bottom"/>
          </w:tcPr>
          <w:p w14:paraId="6E7E670C" w14:textId="77777777" w:rsidR="00D97933" w:rsidRPr="00D97933" w:rsidRDefault="00D97933" w:rsidP="00D97933">
            <w:pPr>
              <w:jc w:val="center"/>
            </w:pPr>
            <w:r w:rsidRPr="00D97933">
              <w:t>32.6</w:t>
            </w:r>
          </w:p>
        </w:tc>
        <w:tc>
          <w:tcPr>
            <w:tcW w:w="2204" w:type="dxa"/>
            <w:vAlign w:val="bottom"/>
          </w:tcPr>
          <w:p w14:paraId="02443B76" w14:textId="77777777" w:rsidR="00D97933" w:rsidRPr="00D97933" w:rsidRDefault="00D97933" w:rsidP="00D97933">
            <w:pPr>
              <w:jc w:val="center"/>
            </w:pPr>
            <w:r w:rsidRPr="00D97933">
              <w:t>137° 13' 30''</w:t>
            </w:r>
          </w:p>
        </w:tc>
      </w:tr>
      <w:tr w:rsidR="00D97933" w:rsidRPr="00D97933" w14:paraId="1BD452A9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2529DF20" w14:textId="77777777" w:rsidR="00D97933" w:rsidRPr="00D97933" w:rsidRDefault="00D97933" w:rsidP="00D9793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52619CD9" w14:textId="77777777" w:rsidR="00D97933" w:rsidRPr="00D97933" w:rsidRDefault="00D97933" w:rsidP="00D97933">
            <w:pPr>
              <w:jc w:val="center"/>
            </w:pPr>
            <w:r w:rsidRPr="00D97933">
              <w:t>854113.92</w:t>
            </w:r>
          </w:p>
        </w:tc>
        <w:tc>
          <w:tcPr>
            <w:tcW w:w="1983" w:type="dxa"/>
            <w:vAlign w:val="bottom"/>
          </w:tcPr>
          <w:p w14:paraId="05CB22F4" w14:textId="77777777" w:rsidR="00D97933" w:rsidRPr="00D97933" w:rsidRDefault="00D97933" w:rsidP="00D97933">
            <w:pPr>
              <w:jc w:val="center"/>
            </w:pPr>
            <w:r w:rsidRPr="00D97933">
              <w:t>2715619.8</w:t>
            </w:r>
          </w:p>
        </w:tc>
        <w:tc>
          <w:tcPr>
            <w:tcW w:w="1595" w:type="dxa"/>
            <w:vAlign w:val="bottom"/>
          </w:tcPr>
          <w:p w14:paraId="5D089041" w14:textId="77777777" w:rsidR="00D97933" w:rsidRPr="00D97933" w:rsidRDefault="00D97933" w:rsidP="00D97933">
            <w:pPr>
              <w:jc w:val="center"/>
            </w:pPr>
            <w:r w:rsidRPr="00D97933">
              <w:t>30.98</w:t>
            </w:r>
          </w:p>
        </w:tc>
        <w:tc>
          <w:tcPr>
            <w:tcW w:w="2204" w:type="dxa"/>
            <w:vAlign w:val="bottom"/>
          </w:tcPr>
          <w:p w14:paraId="2C92EE7F" w14:textId="77777777" w:rsidR="00D97933" w:rsidRPr="00D97933" w:rsidRDefault="00D97933" w:rsidP="00D97933">
            <w:pPr>
              <w:jc w:val="center"/>
            </w:pPr>
            <w:r w:rsidRPr="00D97933">
              <w:t>225° 47' 52''</w:t>
            </w:r>
          </w:p>
        </w:tc>
      </w:tr>
      <w:tr w:rsidR="00D97933" w:rsidRPr="00D97933" w14:paraId="352B74B2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3B73CCAD" w14:textId="77777777" w:rsidR="00D97933" w:rsidRPr="00D97933" w:rsidRDefault="00D97933" w:rsidP="00D9793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647FD3ED" w14:textId="77777777" w:rsidR="00D97933" w:rsidRPr="00D97933" w:rsidRDefault="00D97933" w:rsidP="00D97933">
            <w:pPr>
              <w:jc w:val="center"/>
            </w:pPr>
            <w:r w:rsidRPr="00D97933">
              <w:t>854092.32</w:t>
            </w:r>
          </w:p>
        </w:tc>
        <w:tc>
          <w:tcPr>
            <w:tcW w:w="1983" w:type="dxa"/>
            <w:vAlign w:val="bottom"/>
          </w:tcPr>
          <w:p w14:paraId="16F20517" w14:textId="77777777" w:rsidR="00D97933" w:rsidRPr="00D97933" w:rsidRDefault="00D97933" w:rsidP="00D97933">
            <w:pPr>
              <w:jc w:val="center"/>
            </w:pPr>
            <w:r w:rsidRPr="00D97933">
              <w:t>2715597.59</w:t>
            </w:r>
          </w:p>
        </w:tc>
        <w:tc>
          <w:tcPr>
            <w:tcW w:w="1595" w:type="dxa"/>
            <w:vAlign w:val="bottom"/>
          </w:tcPr>
          <w:p w14:paraId="5DB9FC99" w14:textId="77777777" w:rsidR="00D97933" w:rsidRPr="00D97933" w:rsidRDefault="00D97933" w:rsidP="00D97933">
            <w:pPr>
              <w:jc w:val="center"/>
            </w:pPr>
            <w:r w:rsidRPr="00D97933">
              <w:t>31.04</w:t>
            </w:r>
          </w:p>
        </w:tc>
        <w:tc>
          <w:tcPr>
            <w:tcW w:w="2204" w:type="dxa"/>
            <w:vAlign w:val="bottom"/>
          </w:tcPr>
          <w:p w14:paraId="431C7118" w14:textId="77777777" w:rsidR="00D97933" w:rsidRPr="00D97933" w:rsidRDefault="00D97933" w:rsidP="00D97933">
            <w:pPr>
              <w:jc w:val="center"/>
            </w:pPr>
            <w:r w:rsidRPr="00D97933">
              <w:t>135° 25' 51''</w:t>
            </w:r>
          </w:p>
        </w:tc>
      </w:tr>
      <w:tr w:rsidR="00D97933" w:rsidRPr="00D97933" w14:paraId="3740D6D1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5F28955F" w14:textId="77777777" w:rsidR="00D97933" w:rsidRPr="00D97933" w:rsidRDefault="00D97933" w:rsidP="00D9793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32F74D02" w14:textId="77777777" w:rsidR="00D97933" w:rsidRPr="00D97933" w:rsidRDefault="00D97933" w:rsidP="00D97933">
            <w:pPr>
              <w:jc w:val="center"/>
            </w:pPr>
            <w:r w:rsidRPr="00D97933">
              <w:t>854070.21</w:t>
            </w:r>
          </w:p>
        </w:tc>
        <w:tc>
          <w:tcPr>
            <w:tcW w:w="1983" w:type="dxa"/>
            <w:vAlign w:val="bottom"/>
          </w:tcPr>
          <w:p w14:paraId="545203FE" w14:textId="77777777" w:rsidR="00D97933" w:rsidRPr="00D97933" w:rsidRDefault="00D97933" w:rsidP="00D97933">
            <w:pPr>
              <w:jc w:val="center"/>
            </w:pPr>
            <w:r w:rsidRPr="00D97933">
              <w:t>2715619.37</w:t>
            </w:r>
          </w:p>
        </w:tc>
        <w:tc>
          <w:tcPr>
            <w:tcW w:w="1595" w:type="dxa"/>
            <w:vAlign w:val="bottom"/>
          </w:tcPr>
          <w:p w14:paraId="696FFEF0" w14:textId="77777777" w:rsidR="00D97933" w:rsidRPr="00D97933" w:rsidRDefault="00D97933" w:rsidP="00D97933">
            <w:pPr>
              <w:jc w:val="center"/>
            </w:pPr>
            <w:r w:rsidRPr="00D97933">
              <w:t>17.96</w:t>
            </w:r>
          </w:p>
        </w:tc>
        <w:tc>
          <w:tcPr>
            <w:tcW w:w="2204" w:type="dxa"/>
            <w:vAlign w:val="bottom"/>
          </w:tcPr>
          <w:p w14:paraId="08942AF6" w14:textId="77777777" w:rsidR="00D97933" w:rsidRPr="00D97933" w:rsidRDefault="00D97933" w:rsidP="00D97933">
            <w:pPr>
              <w:jc w:val="center"/>
            </w:pPr>
            <w:r w:rsidRPr="00D97933">
              <w:t>230° 06' 16''</w:t>
            </w:r>
          </w:p>
        </w:tc>
      </w:tr>
      <w:tr w:rsidR="00D97933" w:rsidRPr="00D97933" w14:paraId="5041516A" w14:textId="77777777" w:rsidTr="00D97933">
        <w:trPr>
          <w:trHeight w:val="225"/>
          <w:jc w:val="center"/>
        </w:trPr>
        <w:tc>
          <w:tcPr>
            <w:tcW w:w="1418" w:type="dxa"/>
            <w:vAlign w:val="bottom"/>
          </w:tcPr>
          <w:p w14:paraId="4D7DD349" w14:textId="77777777" w:rsidR="00D97933" w:rsidRPr="00D97933" w:rsidRDefault="00D97933" w:rsidP="00D97933">
            <w:pPr>
              <w:jc w:val="center"/>
            </w:pPr>
            <w:r w:rsidRPr="00D97933">
              <w:t>5</w:t>
            </w:r>
          </w:p>
        </w:tc>
        <w:tc>
          <w:tcPr>
            <w:tcW w:w="2149" w:type="dxa"/>
            <w:vAlign w:val="bottom"/>
          </w:tcPr>
          <w:p w14:paraId="6F1F7CAC" w14:textId="77777777" w:rsidR="00D97933" w:rsidRPr="00D97933" w:rsidRDefault="00D97933" w:rsidP="00D97933">
            <w:pPr>
              <w:jc w:val="center"/>
            </w:pPr>
            <w:r w:rsidRPr="00D97933">
              <w:t>854058.69</w:t>
            </w:r>
          </w:p>
        </w:tc>
        <w:tc>
          <w:tcPr>
            <w:tcW w:w="1983" w:type="dxa"/>
            <w:vAlign w:val="bottom"/>
          </w:tcPr>
          <w:p w14:paraId="25FEB491" w14:textId="77777777" w:rsidR="00D97933" w:rsidRPr="00D97933" w:rsidRDefault="00D97933" w:rsidP="00D97933">
            <w:pPr>
              <w:jc w:val="center"/>
            </w:pPr>
            <w:r w:rsidRPr="00D97933">
              <w:t>2715605.59</w:t>
            </w:r>
          </w:p>
        </w:tc>
        <w:tc>
          <w:tcPr>
            <w:tcW w:w="1595" w:type="dxa"/>
            <w:vAlign w:val="bottom"/>
          </w:tcPr>
          <w:p w14:paraId="3761EFAD" w14:textId="77777777" w:rsidR="00D97933" w:rsidRPr="00D97933" w:rsidRDefault="00D97933" w:rsidP="00D97933">
            <w:pPr>
              <w:jc w:val="center"/>
            </w:pPr>
            <w:r w:rsidRPr="00D97933">
              <w:t>28.66</w:t>
            </w:r>
          </w:p>
        </w:tc>
        <w:tc>
          <w:tcPr>
            <w:tcW w:w="2204" w:type="dxa"/>
            <w:vAlign w:val="bottom"/>
          </w:tcPr>
          <w:p w14:paraId="433480E3" w14:textId="77777777" w:rsidR="00D97933" w:rsidRPr="00D97933" w:rsidRDefault="00D97933" w:rsidP="00D97933">
            <w:pPr>
              <w:jc w:val="center"/>
            </w:pPr>
            <w:r w:rsidRPr="00D97933">
              <w:t>229° 51' 14''</w:t>
            </w:r>
          </w:p>
        </w:tc>
      </w:tr>
      <w:tr w:rsidR="00D97933" w:rsidRPr="00D97933" w14:paraId="16B5D380" w14:textId="77777777" w:rsidTr="00D97933">
        <w:trPr>
          <w:trHeight w:val="203"/>
          <w:jc w:val="center"/>
        </w:trPr>
        <w:tc>
          <w:tcPr>
            <w:tcW w:w="1418" w:type="dxa"/>
            <w:vAlign w:val="bottom"/>
          </w:tcPr>
          <w:p w14:paraId="74DD3E40" w14:textId="77777777" w:rsidR="00D97933" w:rsidRPr="00D97933" w:rsidRDefault="00D97933" w:rsidP="00D97933">
            <w:pPr>
              <w:jc w:val="center"/>
            </w:pPr>
            <w:r w:rsidRPr="00D97933">
              <w:t>6</w:t>
            </w:r>
          </w:p>
        </w:tc>
        <w:tc>
          <w:tcPr>
            <w:tcW w:w="2149" w:type="dxa"/>
            <w:vAlign w:val="bottom"/>
          </w:tcPr>
          <w:p w14:paraId="66AA08EC" w14:textId="77777777" w:rsidR="00D97933" w:rsidRPr="00D97933" w:rsidRDefault="00D97933" w:rsidP="00D97933">
            <w:pPr>
              <w:jc w:val="center"/>
            </w:pPr>
            <w:r w:rsidRPr="00D97933">
              <w:t>854040.21</w:t>
            </w:r>
          </w:p>
        </w:tc>
        <w:tc>
          <w:tcPr>
            <w:tcW w:w="1983" w:type="dxa"/>
            <w:vAlign w:val="bottom"/>
          </w:tcPr>
          <w:p w14:paraId="24252053" w14:textId="77777777" w:rsidR="00D97933" w:rsidRPr="00D97933" w:rsidRDefault="00D97933" w:rsidP="00D97933">
            <w:pPr>
              <w:jc w:val="center"/>
            </w:pPr>
            <w:r w:rsidRPr="00D97933">
              <w:t>2715583.68</w:t>
            </w:r>
          </w:p>
        </w:tc>
        <w:tc>
          <w:tcPr>
            <w:tcW w:w="1595" w:type="dxa"/>
            <w:vAlign w:val="bottom"/>
          </w:tcPr>
          <w:p w14:paraId="3F55DAC8" w14:textId="77777777" w:rsidR="00D97933" w:rsidRPr="00D97933" w:rsidRDefault="00D97933" w:rsidP="00D97933">
            <w:pPr>
              <w:jc w:val="center"/>
            </w:pPr>
            <w:r w:rsidRPr="00D97933">
              <w:t>24.24</w:t>
            </w:r>
          </w:p>
        </w:tc>
        <w:tc>
          <w:tcPr>
            <w:tcW w:w="2204" w:type="dxa"/>
            <w:vAlign w:val="bottom"/>
          </w:tcPr>
          <w:p w14:paraId="5BB70132" w14:textId="77777777" w:rsidR="00D97933" w:rsidRPr="00D97933" w:rsidRDefault="00D97933" w:rsidP="00D97933">
            <w:pPr>
              <w:jc w:val="center"/>
            </w:pPr>
            <w:r w:rsidRPr="00D97933">
              <w:t>227° 31' 28''</w:t>
            </w:r>
          </w:p>
        </w:tc>
      </w:tr>
      <w:tr w:rsidR="00D97933" w:rsidRPr="00D97933" w14:paraId="0A250436" w14:textId="77777777" w:rsidTr="00D97933">
        <w:trPr>
          <w:trHeight w:val="196"/>
          <w:jc w:val="center"/>
        </w:trPr>
        <w:tc>
          <w:tcPr>
            <w:tcW w:w="1418" w:type="dxa"/>
            <w:vAlign w:val="bottom"/>
          </w:tcPr>
          <w:p w14:paraId="587FA466" w14:textId="77777777" w:rsidR="00D97933" w:rsidRPr="00D97933" w:rsidRDefault="00D97933" w:rsidP="00D97933">
            <w:pPr>
              <w:jc w:val="center"/>
            </w:pPr>
            <w:r w:rsidRPr="00D97933">
              <w:t>7</w:t>
            </w:r>
          </w:p>
        </w:tc>
        <w:tc>
          <w:tcPr>
            <w:tcW w:w="2149" w:type="dxa"/>
            <w:vAlign w:val="bottom"/>
          </w:tcPr>
          <w:p w14:paraId="33D2C129" w14:textId="77777777" w:rsidR="00D97933" w:rsidRPr="00D97933" w:rsidRDefault="00D97933" w:rsidP="00D97933">
            <w:pPr>
              <w:jc w:val="center"/>
            </w:pPr>
            <w:r w:rsidRPr="00D97933">
              <w:t>854023.84</w:t>
            </w:r>
          </w:p>
        </w:tc>
        <w:tc>
          <w:tcPr>
            <w:tcW w:w="1983" w:type="dxa"/>
            <w:vAlign w:val="bottom"/>
          </w:tcPr>
          <w:p w14:paraId="37490F25" w14:textId="77777777" w:rsidR="00D97933" w:rsidRPr="00D97933" w:rsidRDefault="00D97933" w:rsidP="00D97933">
            <w:pPr>
              <w:jc w:val="center"/>
            </w:pPr>
            <w:r w:rsidRPr="00D97933">
              <w:t>2715565.8</w:t>
            </w:r>
          </w:p>
        </w:tc>
        <w:tc>
          <w:tcPr>
            <w:tcW w:w="1595" w:type="dxa"/>
            <w:vAlign w:val="bottom"/>
          </w:tcPr>
          <w:p w14:paraId="08D6E2B3" w14:textId="77777777" w:rsidR="00D97933" w:rsidRPr="00D97933" w:rsidRDefault="00D97933" w:rsidP="00D97933">
            <w:pPr>
              <w:jc w:val="center"/>
            </w:pPr>
            <w:r w:rsidRPr="00D97933">
              <w:t>62.15</w:t>
            </w:r>
          </w:p>
        </w:tc>
        <w:tc>
          <w:tcPr>
            <w:tcW w:w="2204" w:type="dxa"/>
            <w:vAlign w:val="bottom"/>
          </w:tcPr>
          <w:p w14:paraId="36C3A1DA" w14:textId="77777777" w:rsidR="00D97933" w:rsidRPr="00D97933" w:rsidRDefault="00D97933" w:rsidP="00D97933">
            <w:pPr>
              <w:jc w:val="center"/>
            </w:pPr>
            <w:r w:rsidRPr="00D97933">
              <w:t>313° 48' 49''</w:t>
            </w:r>
          </w:p>
        </w:tc>
      </w:tr>
      <w:tr w:rsidR="00D97933" w:rsidRPr="00D97933" w14:paraId="671E4F9A" w14:textId="77777777" w:rsidTr="00D97933">
        <w:trPr>
          <w:trHeight w:val="174"/>
          <w:jc w:val="center"/>
        </w:trPr>
        <w:tc>
          <w:tcPr>
            <w:tcW w:w="1418" w:type="dxa"/>
            <w:vAlign w:val="bottom"/>
          </w:tcPr>
          <w:p w14:paraId="491F4131" w14:textId="77777777" w:rsidR="00D97933" w:rsidRPr="00D97933" w:rsidRDefault="00D97933" w:rsidP="00D97933">
            <w:pPr>
              <w:jc w:val="center"/>
            </w:pPr>
            <w:r w:rsidRPr="00D97933">
              <w:t>8</w:t>
            </w:r>
          </w:p>
        </w:tc>
        <w:tc>
          <w:tcPr>
            <w:tcW w:w="2149" w:type="dxa"/>
            <w:vAlign w:val="bottom"/>
          </w:tcPr>
          <w:p w14:paraId="4F14C9C5" w14:textId="77777777" w:rsidR="00D97933" w:rsidRPr="00D97933" w:rsidRDefault="00D97933" w:rsidP="00D97933">
            <w:pPr>
              <w:jc w:val="center"/>
            </w:pPr>
            <w:r w:rsidRPr="00D97933">
              <w:t>854066.87</w:t>
            </w:r>
          </w:p>
        </w:tc>
        <w:tc>
          <w:tcPr>
            <w:tcW w:w="1983" w:type="dxa"/>
            <w:vAlign w:val="bottom"/>
          </w:tcPr>
          <w:p w14:paraId="6B8D63A7" w14:textId="77777777" w:rsidR="00D97933" w:rsidRPr="00D97933" w:rsidRDefault="00D97933" w:rsidP="00D97933">
            <w:pPr>
              <w:jc w:val="center"/>
            </w:pPr>
            <w:r w:rsidRPr="00D97933">
              <w:t>2715520.95</w:t>
            </w:r>
          </w:p>
        </w:tc>
        <w:tc>
          <w:tcPr>
            <w:tcW w:w="1595" w:type="dxa"/>
            <w:vAlign w:val="bottom"/>
          </w:tcPr>
          <w:p w14:paraId="2A34FCBF" w14:textId="77777777" w:rsidR="00D97933" w:rsidRPr="00D97933" w:rsidRDefault="00D97933" w:rsidP="00D97933">
            <w:pPr>
              <w:jc w:val="center"/>
            </w:pPr>
            <w:r w:rsidRPr="00D97933">
              <w:t>104.51</w:t>
            </w:r>
          </w:p>
        </w:tc>
        <w:tc>
          <w:tcPr>
            <w:tcW w:w="2204" w:type="dxa"/>
            <w:vAlign w:val="bottom"/>
          </w:tcPr>
          <w:p w14:paraId="4DD1079F" w14:textId="77777777" w:rsidR="00D97933" w:rsidRPr="00D97933" w:rsidRDefault="00D97933" w:rsidP="00D97933">
            <w:pPr>
              <w:jc w:val="center"/>
            </w:pPr>
            <w:r w:rsidRPr="00D97933">
              <w:t>47° 13' 19''</w:t>
            </w:r>
          </w:p>
        </w:tc>
      </w:tr>
      <w:tr w:rsidR="00D97933" w:rsidRPr="00D97933" w14:paraId="17AFAC39" w14:textId="77777777" w:rsidTr="00D97933">
        <w:trPr>
          <w:jc w:val="center"/>
        </w:trPr>
        <w:tc>
          <w:tcPr>
            <w:tcW w:w="9349" w:type="dxa"/>
            <w:gridSpan w:val="5"/>
          </w:tcPr>
          <w:p w14:paraId="10E0B5EB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:ЗУ13</w:t>
            </w:r>
          </w:p>
        </w:tc>
      </w:tr>
      <w:tr w:rsidR="00D97933" w:rsidRPr="00D97933" w14:paraId="52BFE135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496ED4DB" w14:textId="77777777" w:rsidR="00D97933" w:rsidRPr="00D97933" w:rsidRDefault="00D97933" w:rsidP="00D9793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3BE8C0B5" w14:textId="77777777" w:rsidR="00D97933" w:rsidRPr="00D97933" w:rsidRDefault="00D97933" w:rsidP="00D97933">
            <w:pPr>
              <w:jc w:val="center"/>
            </w:pPr>
            <w:r w:rsidRPr="00D97933">
              <w:t>853856.63</w:t>
            </w:r>
          </w:p>
        </w:tc>
        <w:tc>
          <w:tcPr>
            <w:tcW w:w="1983" w:type="dxa"/>
            <w:vAlign w:val="bottom"/>
          </w:tcPr>
          <w:p w14:paraId="6B35AFDA" w14:textId="77777777" w:rsidR="00D97933" w:rsidRPr="00D97933" w:rsidRDefault="00D97933" w:rsidP="00D97933">
            <w:pPr>
              <w:jc w:val="center"/>
            </w:pPr>
            <w:r w:rsidRPr="00D97933">
              <w:t>2715704.37</w:t>
            </w:r>
          </w:p>
        </w:tc>
        <w:tc>
          <w:tcPr>
            <w:tcW w:w="1595" w:type="dxa"/>
            <w:vAlign w:val="bottom"/>
          </w:tcPr>
          <w:p w14:paraId="05A81EB5" w14:textId="77777777" w:rsidR="00D97933" w:rsidRPr="00D97933" w:rsidRDefault="00D97933" w:rsidP="00D97933">
            <w:pPr>
              <w:jc w:val="center"/>
            </w:pPr>
            <w:r w:rsidRPr="00D97933">
              <w:t>29.22</w:t>
            </w:r>
          </w:p>
        </w:tc>
        <w:tc>
          <w:tcPr>
            <w:tcW w:w="2204" w:type="dxa"/>
            <w:vAlign w:val="bottom"/>
          </w:tcPr>
          <w:p w14:paraId="1DAEB76F" w14:textId="77777777" w:rsidR="00D97933" w:rsidRPr="00D97933" w:rsidRDefault="00D97933" w:rsidP="00D97933">
            <w:pPr>
              <w:jc w:val="center"/>
            </w:pPr>
            <w:r w:rsidRPr="00D97933">
              <w:t>58° 24' 15''</w:t>
            </w:r>
          </w:p>
        </w:tc>
      </w:tr>
      <w:tr w:rsidR="00D97933" w:rsidRPr="00D97933" w14:paraId="3B765E18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262F9DD3" w14:textId="77777777" w:rsidR="00D97933" w:rsidRPr="00D97933" w:rsidRDefault="00D97933" w:rsidP="00D9793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0BC66CE4" w14:textId="77777777" w:rsidR="00D97933" w:rsidRPr="00D97933" w:rsidRDefault="00D97933" w:rsidP="00D97933">
            <w:pPr>
              <w:jc w:val="center"/>
            </w:pPr>
            <w:r w:rsidRPr="00D97933">
              <w:t>853871.94</w:t>
            </w:r>
          </w:p>
        </w:tc>
        <w:tc>
          <w:tcPr>
            <w:tcW w:w="1983" w:type="dxa"/>
            <w:vAlign w:val="bottom"/>
          </w:tcPr>
          <w:p w14:paraId="564C1402" w14:textId="77777777" w:rsidR="00D97933" w:rsidRPr="00D97933" w:rsidRDefault="00D97933" w:rsidP="00D97933">
            <w:pPr>
              <w:jc w:val="center"/>
            </w:pPr>
            <w:r w:rsidRPr="00D97933">
              <w:t>2715729.26</w:t>
            </w:r>
          </w:p>
        </w:tc>
        <w:tc>
          <w:tcPr>
            <w:tcW w:w="1595" w:type="dxa"/>
            <w:vAlign w:val="bottom"/>
          </w:tcPr>
          <w:p w14:paraId="3FA87EDF" w14:textId="77777777" w:rsidR="00D97933" w:rsidRPr="00D97933" w:rsidRDefault="00D97933" w:rsidP="00D97933">
            <w:pPr>
              <w:jc w:val="center"/>
            </w:pPr>
            <w:r w:rsidRPr="00D97933">
              <w:t>10.49</w:t>
            </w:r>
          </w:p>
        </w:tc>
        <w:tc>
          <w:tcPr>
            <w:tcW w:w="2204" w:type="dxa"/>
            <w:vAlign w:val="bottom"/>
          </w:tcPr>
          <w:p w14:paraId="3E180B4D" w14:textId="77777777" w:rsidR="00D97933" w:rsidRPr="00D97933" w:rsidRDefault="00D97933" w:rsidP="00D97933">
            <w:pPr>
              <w:jc w:val="center"/>
            </w:pPr>
            <w:r w:rsidRPr="00D97933">
              <w:t>68° 49' 03''</w:t>
            </w:r>
          </w:p>
        </w:tc>
      </w:tr>
      <w:tr w:rsidR="00D97933" w:rsidRPr="00D97933" w14:paraId="76A064E6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47047F62" w14:textId="77777777" w:rsidR="00D97933" w:rsidRPr="00D97933" w:rsidRDefault="00D97933" w:rsidP="00D9793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1297A314" w14:textId="77777777" w:rsidR="00D97933" w:rsidRPr="00D97933" w:rsidRDefault="00D97933" w:rsidP="00D97933">
            <w:pPr>
              <w:jc w:val="center"/>
            </w:pPr>
            <w:r w:rsidRPr="00D97933">
              <w:t>853875.73</w:t>
            </w:r>
          </w:p>
        </w:tc>
        <w:tc>
          <w:tcPr>
            <w:tcW w:w="1983" w:type="dxa"/>
            <w:vAlign w:val="bottom"/>
          </w:tcPr>
          <w:p w14:paraId="5E57ECE3" w14:textId="77777777" w:rsidR="00D97933" w:rsidRPr="00D97933" w:rsidRDefault="00D97933" w:rsidP="00D97933">
            <w:pPr>
              <w:jc w:val="center"/>
            </w:pPr>
            <w:r w:rsidRPr="00D97933">
              <w:t>2715739.04</w:t>
            </w:r>
          </w:p>
        </w:tc>
        <w:tc>
          <w:tcPr>
            <w:tcW w:w="1595" w:type="dxa"/>
            <w:vAlign w:val="bottom"/>
          </w:tcPr>
          <w:p w14:paraId="6E27AA43" w14:textId="77777777" w:rsidR="00D97933" w:rsidRPr="00D97933" w:rsidRDefault="00D97933" w:rsidP="00D97933">
            <w:pPr>
              <w:jc w:val="center"/>
            </w:pPr>
            <w:r w:rsidRPr="00D97933">
              <w:t>56.08</w:t>
            </w:r>
          </w:p>
        </w:tc>
        <w:tc>
          <w:tcPr>
            <w:tcW w:w="2204" w:type="dxa"/>
            <w:vAlign w:val="bottom"/>
          </w:tcPr>
          <w:p w14:paraId="02BBB877" w14:textId="77777777" w:rsidR="00D97933" w:rsidRPr="00D97933" w:rsidRDefault="00D97933" w:rsidP="00D97933">
            <w:pPr>
              <w:jc w:val="center"/>
            </w:pPr>
            <w:r w:rsidRPr="00D97933">
              <w:t>150° 28' 05''</w:t>
            </w:r>
          </w:p>
        </w:tc>
      </w:tr>
      <w:tr w:rsidR="00D97933" w:rsidRPr="00D97933" w14:paraId="2E96ACA8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024BCA31" w14:textId="77777777" w:rsidR="00D97933" w:rsidRPr="00D97933" w:rsidRDefault="00D97933" w:rsidP="00D9793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30985CF2" w14:textId="77777777" w:rsidR="00D97933" w:rsidRPr="00D97933" w:rsidRDefault="00D97933" w:rsidP="00D97933">
            <w:pPr>
              <w:jc w:val="center"/>
            </w:pPr>
            <w:r w:rsidRPr="00D97933">
              <w:t>853826.94</w:t>
            </w:r>
          </w:p>
        </w:tc>
        <w:tc>
          <w:tcPr>
            <w:tcW w:w="1983" w:type="dxa"/>
            <w:vAlign w:val="bottom"/>
          </w:tcPr>
          <w:p w14:paraId="60326AA9" w14:textId="77777777" w:rsidR="00D97933" w:rsidRPr="00D97933" w:rsidRDefault="00D97933" w:rsidP="00D97933">
            <w:pPr>
              <w:jc w:val="center"/>
            </w:pPr>
            <w:r w:rsidRPr="00D97933">
              <w:t>2715766.68</w:t>
            </w:r>
          </w:p>
        </w:tc>
        <w:tc>
          <w:tcPr>
            <w:tcW w:w="1595" w:type="dxa"/>
            <w:vAlign w:val="bottom"/>
          </w:tcPr>
          <w:p w14:paraId="0932AF76" w14:textId="77777777" w:rsidR="00D97933" w:rsidRPr="00D97933" w:rsidRDefault="00D97933" w:rsidP="00D97933">
            <w:pPr>
              <w:jc w:val="center"/>
            </w:pPr>
            <w:r w:rsidRPr="00D97933">
              <w:t>28.49</w:t>
            </w:r>
          </w:p>
        </w:tc>
        <w:tc>
          <w:tcPr>
            <w:tcW w:w="2204" w:type="dxa"/>
            <w:vAlign w:val="bottom"/>
          </w:tcPr>
          <w:p w14:paraId="78820214" w14:textId="77777777" w:rsidR="00D97933" w:rsidRPr="00D97933" w:rsidRDefault="00D97933" w:rsidP="00D97933">
            <w:pPr>
              <w:jc w:val="center"/>
            </w:pPr>
            <w:r w:rsidRPr="00D97933">
              <w:t>240° 27' 26''</w:t>
            </w:r>
          </w:p>
        </w:tc>
      </w:tr>
      <w:tr w:rsidR="00D97933" w:rsidRPr="00D97933" w14:paraId="73B84A8D" w14:textId="77777777" w:rsidTr="00D97933">
        <w:trPr>
          <w:trHeight w:val="225"/>
          <w:jc w:val="center"/>
        </w:trPr>
        <w:tc>
          <w:tcPr>
            <w:tcW w:w="1418" w:type="dxa"/>
            <w:vAlign w:val="bottom"/>
          </w:tcPr>
          <w:p w14:paraId="656A7861" w14:textId="77777777" w:rsidR="00D97933" w:rsidRPr="00D97933" w:rsidRDefault="00D97933" w:rsidP="00D97933">
            <w:pPr>
              <w:jc w:val="center"/>
            </w:pPr>
            <w:r w:rsidRPr="00D97933">
              <w:t>5</w:t>
            </w:r>
          </w:p>
        </w:tc>
        <w:tc>
          <w:tcPr>
            <w:tcW w:w="2149" w:type="dxa"/>
            <w:vAlign w:val="bottom"/>
          </w:tcPr>
          <w:p w14:paraId="409908CA" w14:textId="77777777" w:rsidR="00D97933" w:rsidRPr="00D97933" w:rsidRDefault="00D97933" w:rsidP="00D97933">
            <w:pPr>
              <w:jc w:val="center"/>
            </w:pPr>
            <w:r w:rsidRPr="00D97933">
              <w:t>853812.89</w:t>
            </w:r>
          </w:p>
        </w:tc>
        <w:tc>
          <w:tcPr>
            <w:tcW w:w="1983" w:type="dxa"/>
            <w:vAlign w:val="bottom"/>
          </w:tcPr>
          <w:p w14:paraId="49F30845" w14:textId="77777777" w:rsidR="00D97933" w:rsidRPr="00D97933" w:rsidRDefault="00D97933" w:rsidP="00D97933">
            <w:pPr>
              <w:jc w:val="center"/>
            </w:pPr>
            <w:r w:rsidRPr="00D97933">
              <w:t>2715741.89</w:t>
            </w:r>
          </w:p>
        </w:tc>
        <w:tc>
          <w:tcPr>
            <w:tcW w:w="1595" w:type="dxa"/>
            <w:vAlign w:val="bottom"/>
          </w:tcPr>
          <w:p w14:paraId="0B912592" w14:textId="77777777" w:rsidR="00D97933" w:rsidRPr="00D97933" w:rsidRDefault="00D97933" w:rsidP="00D97933">
            <w:pPr>
              <w:jc w:val="center"/>
            </w:pPr>
            <w:r w:rsidRPr="00D97933">
              <w:t>57.63</w:t>
            </w:r>
          </w:p>
        </w:tc>
        <w:tc>
          <w:tcPr>
            <w:tcW w:w="2204" w:type="dxa"/>
            <w:vAlign w:val="bottom"/>
          </w:tcPr>
          <w:p w14:paraId="5A5B1819" w14:textId="77777777" w:rsidR="00D97933" w:rsidRPr="00D97933" w:rsidRDefault="00D97933" w:rsidP="00D97933">
            <w:pPr>
              <w:jc w:val="center"/>
            </w:pPr>
            <w:r w:rsidRPr="00D97933">
              <w:t>319° 22' 38''</w:t>
            </w:r>
          </w:p>
        </w:tc>
      </w:tr>
      <w:tr w:rsidR="00D97933" w:rsidRPr="00D97933" w14:paraId="23FD298B" w14:textId="77777777" w:rsidTr="00D97933">
        <w:trPr>
          <w:jc w:val="center"/>
        </w:trPr>
        <w:tc>
          <w:tcPr>
            <w:tcW w:w="9349" w:type="dxa"/>
            <w:gridSpan w:val="5"/>
          </w:tcPr>
          <w:p w14:paraId="0010EA67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:ЗУ14</w:t>
            </w:r>
          </w:p>
        </w:tc>
      </w:tr>
      <w:tr w:rsidR="00D97933" w:rsidRPr="00D97933" w14:paraId="09DE5959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422F6ED9" w14:textId="77777777" w:rsidR="00D97933" w:rsidRPr="00D97933" w:rsidRDefault="00D97933" w:rsidP="00D9793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30BC4889" w14:textId="77777777" w:rsidR="00D97933" w:rsidRPr="00D97933" w:rsidRDefault="00D97933" w:rsidP="00D97933">
            <w:pPr>
              <w:jc w:val="center"/>
            </w:pPr>
            <w:r w:rsidRPr="00D97933">
              <w:t>853888.65</w:t>
            </w:r>
          </w:p>
        </w:tc>
        <w:tc>
          <w:tcPr>
            <w:tcW w:w="1983" w:type="dxa"/>
            <w:vAlign w:val="bottom"/>
          </w:tcPr>
          <w:p w14:paraId="4237711B" w14:textId="77777777" w:rsidR="00D97933" w:rsidRPr="00D97933" w:rsidRDefault="00D97933" w:rsidP="00D97933">
            <w:pPr>
              <w:jc w:val="center"/>
            </w:pPr>
            <w:r w:rsidRPr="00D97933">
              <w:t>2715745.42</w:t>
            </w:r>
          </w:p>
        </w:tc>
        <w:tc>
          <w:tcPr>
            <w:tcW w:w="1595" w:type="dxa"/>
            <w:vAlign w:val="bottom"/>
          </w:tcPr>
          <w:p w14:paraId="63FB01A2" w14:textId="77777777" w:rsidR="00D97933" w:rsidRPr="00D97933" w:rsidRDefault="00D97933" w:rsidP="00D97933">
            <w:pPr>
              <w:jc w:val="center"/>
            </w:pPr>
            <w:r w:rsidRPr="00D97933">
              <w:t>19.43</w:t>
            </w:r>
          </w:p>
        </w:tc>
        <w:tc>
          <w:tcPr>
            <w:tcW w:w="2204" w:type="dxa"/>
            <w:vAlign w:val="bottom"/>
          </w:tcPr>
          <w:p w14:paraId="2F7A821D" w14:textId="77777777" w:rsidR="00D97933" w:rsidRPr="00D97933" w:rsidRDefault="00D97933" w:rsidP="00D97933">
            <w:pPr>
              <w:jc w:val="center"/>
            </w:pPr>
            <w:r w:rsidRPr="00D97933">
              <w:t>65° 33' 31''</w:t>
            </w:r>
          </w:p>
        </w:tc>
      </w:tr>
      <w:tr w:rsidR="00D97933" w:rsidRPr="00D97933" w14:paraId="09E2F664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32165166" w14:textId="77777777" w:rsidR="00D97933" w:rsidRPr="00D97933" w:rsidRDefault="00D97933" w:rsidP="00D9793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1D3D7406" w14:textId="77777777" w:rsidR="00D97933" w:rsidRPr="00D97933" w:rsidRDefault="00D97933" w:rsidP="00D97933">
            <w:pPr>
              <w:jc w:val="center"/>
            </w:pPr>
            <w:r w:rsidRPr="00D97933">
              <w:t>853896.69</w:t>
            </w:r>
          </w:p>
        </w:tc>
        <w:tc>
          <w:tcPr>
            <w:tcW w:w="1983" w:type="dxa"/>
            <w:vAlign w:val="bottom"/>
          </w:tcPr>
          <w:p w14:paraId="5998C5F9" w14:textId="77777777" w:rsidR="00D97933" w:rsidRPr="00D97933" w:rsidRDefault="00D97933" w:rsidP="00D97933">
            <w:pPr>
              <w:jc w:val="center"/>
            </w:pPr>
            <w:r w:rsidRPr="00D97933">
              <w:t>2715763.11</w:t>
            </w:r>
          </w:p>
        </w:tc>
        <w:tc>
          <w:tcPr>
            <w:tcW w:w="1595" w:type="dxa"/>
            <w:vAlign w:val="bottom"/>
          </w:tcPr>
          <w:p w14:paraId="54EFB959" w14:textId="77777777" w:rsidR="00D97933" w:rsidRPr="00D97933" w:rsidRDefault="00D97933" w:rsidP="00D97933">
            <w:pPr>
              <w:jc w:val="center"/>
            </w:pPr>
            <w:r w:rsidRPr="00D97933">
              <w:t>8.06</w:t>
            </w:r>
          </w:p>
        </w:tc>
        <w:tc>
          <w:tcPr>
            <w:tcW w:w="2204" w:type="dxa"/>
            <w:vAlign w:val="bottom"/>
          </w:tcPr>
          <w:p w14:paraId="0BA667A6" w14:textId="77777777" w:rsidR="00D97933" w:rsidRPr="00D97933" w:rsidRDefault="00D97933" w:rsidP="00D97933">
            <w:pPr>
              <w:jc w:val="center"/>
            </w:pPr>
            <w:r w:rsidRPr="00D97933">
              <w:t>60° 49' 41''</w:t>
            </w:r>
          </w:p>
        </w:tc>
      </w:tr>
      <w:tr w:rsidR="00D97933" w:rsidRPr="00D97933" w14:paraId="76D45879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63131ED0" w14:textId="77777777" w:rsidR="00D97933" w:rsidRPr="00D97933" w:rsidRDefault="00D97933" w:rsidP="00D9793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6F91EC26" w14:textId="77777777" w:rsidR="00D97933" w:rsidRPr="00D97933" w:rsidRDefault="00D97933" w:rsidP="00D97933">
            <w:pPr>
              <w:jc w:val="center"/>
            </w:pPr>
            <w:r w:rsidRPr="00D97933">
              <w:t>853900.62</w:t>
            </w:r>
          </w:p>
        </w:tc>
        <w:tc>
          <w:tcPr>
            <w:tcW w:w="1983" w:type="dxa"/>
            <w:vAlign w:val="bottom"/>
          </w:tcPr>
          <w:p w14:paraId="4C1D5ECC" w14:textId="77777777" w:rsidR="00D97933" w:rsidRPr="00D97933" w:rsidRDefault="00D97933" w:rsidP="00D97933">
            <w:pPr>
              <w:jc w:val="center"/>
            </w:pPr>
            <w:r w:rsidRPr="00D97933">
              <w:t>2715770.15</w:t>
            </w:r>
          </w:p>
        </w:tc>
        <w:tc>
          <w:tcPr>
            <w:tcW w:w="1595" w:type="dxa"/>
            <w:vAlign w:val="bottom"/>
          </w:tcPr>
          <w:p w14:paraId="1DCA8EA7" w14:textId="77777777" w:rsidR="00D97933" w:rsidRPr="00D97933" w:rsidRDefault="00D97933" w:rsidP="00D97933">
            <w:pPr>
              <w:jc w:val="center"/>
            </w:pPr>
            <w:r w:rsidRPr="00D97933">
              <w:t>8.83</w:t>
            </w:r>
          </w:p>
        </w:tc>
        <w:tc>
          <w:tcPr>
            <w:tcW w:w="2204" w:type="dxa"/>
            <w:vAlign w:val="bottom"/>
          </w:tcPr>
          <w:p w14:paraId="7ECF6EA3" w14:textId="77777777" w:rsidR="00D97933" w:rsidRPr="00D97933" w:rsidRDefault="00D97933" w:rsidP="00D97933">
            <w:pPr>
              <w:jc w:val="center"/>
            </w:pPr>
            <w:r w:rsidRPr="00D97933">
              <w:t>145° 31' 06''</w:t>
            </w:r>
          </w:p>
        </w:tc>
      </w:tr>
      <w:tr w:rsidR="00D97933" w:rsidRPr="00D97933" w14:paraId="5F203191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4B532480" w14:textId="77777777" w:rsidR="00D97933" w:rsidRPr="00D97933" w:rsidRDefault="00D97933" w:rsidP="00D9793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4FAC16CB" w14:textId="77777777" w:rsidR="00D97933" w:rsidRPr="00D97933" w:rsidRDefault="00D97933" w:rsidP="00D97933">
            <w:pPr>
              <w:jc w:val="center"/>
            </w:pPr>
            <w:r w:rsidRPr="00D97933">
              <w:t>853893.34</w:t>
            </w:r>
          </w:p>
        </w:tc>
        <w:tc>
          <w:tcPr>
            <w:tcW w:w="1983" w:type="dxa"/>
            <w:vAlign w:val="bottom"/>
          </w:tcPr>
          <w:p w14:paraId="17F350DA" w14:textId="77777777" w:rsidR="00D97933" w:rsidRPr="00D97933" w:rsidRDefault="00D97933" w:rsidP="00D97933">
            <w:pPr>
              <w:jc w:val="center"/>
            </w:pPr>
            <w:r w:rsidRPr="00D97933">
              <w:t>2715775.15</w:t>
            </w:r>
          </w:p>
        </w:tc>
        <w:tc>
          <w:tcPr>
            <w:tcW w:w="1595" w:type="dxa"/>
            <w:vAlign w:val="bottom"/>
          </w:tcPr>
          <w:p w14:paraId="6C716C45" w14:textId="77777777" w:rsidR="00D97933" w:rsidRPr="00D97933" w:rsidRDefault="00D97933" w:rsidP="00D97933">
            <w:pPr>
              <w:jc w:val="center"/>
            </w:pPr>
            <w:r w:rsidRPr="00D97933">
              <w:t>17.58</w:t>
            </w:r>
          </w:p>
        </w:tc>
        <w:tc>
          <w:tcPr>
            <w:tcW w:w="2204" w:type="dxa"/>
            <w:vAlign w:val="bottom"/>
          </w:tcPr>
          <w:p w14:paraId="5653924B" w14:textId="77777777" w:rsidR="00D97933" w:rsidRPr="00D97933" w:rsidRDefault="00D97933" w:rsidP="00D97933">
            <w:pPr>
              <w:jc w:val="center"/>
            </w:pPr>
            <w:r w:rsidRPr="00D97933">
              <w:t>153° 35' 43''</w:t>
            </w:r>
          </w:p>
        </w:tc>
      </w:tr>
      <w:tr w:rsidR="00D97933" w:rsidRPr="00D97933" w14:paraId="12679595" w14:textId="77777777" w:rsidTr="00D97933">
        <w:trPr>
          <w:trHeight w:val="225"/>
          <w:jc w:val="center"/>
        </w:trPr>
        <w:tc>
          <w:tcPr>
            <w:tcW w:w="1418" w:type="dxa"/>
            <w:vAlign w:val="bottom"/>
          </w:tcPr>
          <w:p w14:paraId="711A7E36" w14:textId="77777777" w:rsidR="00D97933" w:rsidRPr="00D97933" w:rsidRDefault="00D97933" w:rsidP="00D97933">
            <w:pPr>
              <w:jc w:val="center"/>
            </w:pPr>
            <w:r w:rsidRPr="00D97933">
              <w:lastRenderedPageBreak/>
              <w:t>5</w:t>
            </w:r>
          </w:p>
        </w:tc>
        <w:tc>
          <w:tcPr>
            <w:tcW w:w="2149" w:type="dxa"/>
            <w:vAlign w:val="bottom"/>
          </w:tcPr>
          <w:p w14:paraId="2068C518" w14:textId="77777777" w:rsidR="00D97933" w:rsidRPr="00D97933" w:rsidRDefault="00D97933" w:rsidP="00D97933">
            <w:pPr>
              <w:jc w:val="center"/>
            </w:pPr>
            <w:r w:rsidRPr="00D97933">
              <w:t>853877.59</w:t>
            </w:r>
          </w:p>
        </w:tc>
        <w:tc>
          <w:tcPr>
            <w:tcW w:w="1983" w:type="dxa"/>
            <w:vAlign w:val="bottom"/>
          </w:tcPr>
          <w:p w14:paraId="6E5DFDB6" w14:textId="77777777" w:rsidR="00D97933" w:rsidRPr="00D97933" w:rsidRDefault="00D97933" w:rsidP="00D97933">
            <w:pPr>
              <w:jc w:val="center"/>
            </w:pPr>
            <w:r w:rsidRPr="00D97933">
              <w:t>2715782.97</w:t>
            </w:r>
          </w:p>
        </w:tc>
        <w:tc>
          <w:tcPr>
            <w:tcW w:w="1595" w:type="dxa"/>
            <w:vAlign w:val="bottom"/>
          </w:tcPr>
          <w:p w14:paraId="26DB20B6" w14:textId="77777777" w:rsidR="00D97933" w:rsidRPr="00D97933" w:rsidRDefault="00D97933" w:rsidP="00D97933">
            <w:pPr>
              <w:jc w:val="center"/>
            </w:pPr>
            <w:r w:rsidRPr="00D97933">
              <w:t>36.15</w:t>
            </w:r>
          </w:p>
        </w:tc>
        <w:tc>
          <w:tcPr>
            <w:tcW w:w="2204" w:type="dxa"/>
            <w:vAlign w:val="bottom"/>
          </w:tcPr>
          <w:p w14:paraId="3F82A7AE" w14:textId="77777777" w:rsidR="00D97933" w:rsidRPr="00D97933" w:rsidRDefault="00D97933" w:rsidP="00D97933">
            <w:pPr>
              <w:jc w:val="center"/>
            </w:pPr>
            <w:r w:rsidRPr="00D97933">
              <w:t>154° 51' 10''</w:t>
            </w:r>
          </w:p>
        </w:tc>
      </w:tr>
      <w:tr w:rsidR="00D97933" w:rsidRPr="00D97933" w14:paraId="208FAC6C" w14:textId="77777777" w:rsidTr="00D97933">
        <w:trPr>
          <w:trHeight w:val="203"/>
          <w:jc w:val="center"/>
        </w:trPr>
        <w:tc>
          <w:tcPr>
            <w:tcW w:w="1418" w:type="dxa"/>
            <w:vAlign w:val="bottom"/>
          </w:tcPr>
          <w:p w14:paraId="2AE220AA" w14:textId="77777777" w:rsidR="00D97933" w:rsidRPr="00D97933" w:rsidRDefault="00D97933" w:rsidP="00D97933">
            <w:pPr>
              <w:jc w:val="center"/>
            </w:pPr>
            <w:r w:rsidRPr="00D97933">
              <w:t>6</w:t>
            </w:r>
          </w:p>
        </w:tc>
        <w:tc>
          <w:tcPr>
            <w:tcW w:w="2149" w:type="dxa"/>
            <w:vAlign w:val="bottom"/>
          </w:tcPr>
          <w:p w14:paraId="400BE1B0" w14:textId="77777777" w:rsidR="00D97933" w:rsidRPr="00D97933" w:rsidRDefault="00D97933" w:rsidP="00D97933">
            <w:pPr>
              <w:jc w:val="center"/>
            </w:pPr>
            <w:r w:rsidRPr="00D97933">
              <w:t>853844.87</w:t>
            </w:r>
          </w:p>
        </w:tc>
        <w:tc>
          <w:tcPr>
            <w:tcW w:w="1983" w:type="dxa"/>
            <w:vAlign w:val="bottom"/>
          </w:tcPr>
          <w:p w14:paraId="22DE052A" w14:textId="77777777" w:rsidR="00D97933" w:rsidRPr="00D97933" w:rsidRDefault="00D97933" w:rsidP="00D97933">
            <w:pPr>
              <w:jc w:val="center"/>
            </w:pPr>
            <w:r w:rsidRPr="00D97933">
              <w:t>2715798.33</w:t>
            </w:r>
          </w:p>
        </w:tc>
        <w:tc>
          <w:tcPr>
            <w:tcW w:w="1595" w:type="dxa"/>
            <w:vAlign w:val="bottom"/>
          </w:tcPr>
          <w:p w14:paraId="3A78E923" w14:textId="77777777" w:rsidR="00D97933" w:rsidRPr="00D97933" w:rsidRDefault="00D97933" w:rsidP="00D97933">
            <w:pPr>
              <w:jc w:val="center"/>
            </w:pPr>
            <w:r w:rsidRPr="00D97933">
              <w:t>36.38</w:t>
            </w:r>
          </w:p>
        </w:tc>
        <w:tc>
          <w:tcPr>
            <w:tcW w:w="2204" w:type="dxa"/>
            <w:vAlign w:val="bottom"/>
          </w:tcPr>
          <w:p w14:paraId="4B94A520" w14:textId="77777777" w:rsidR="00D97933" w:rsidRPr="00D97933" w:rsidRDefault="00D97933" w:rsidP="00D97933">
            <w:pPr>
              <w:jc w:val="center"/>
            </w:pPr>
            <w:r w:rsidRPr="00D97933">
              <w:t>240° 28' 05''</w:t>
            </w:r>
          </w:p>
        </w:tc>
      </w:tr>
      <w:tr w:rsidR="00D97933" w:rsidRPr="00D97933" w14:paraId="62AC571F" w14:textId="77777777" w:rsidTr="00D97933">
        <w:trPr>
          <w:trHeight w:val="196"/>
          <w:jc w:val="center"/>
        </w:trPr>
        <w:tc>
          <w:tcPr>
            <w:tcW w:w="1418" w:type="dxa"/>
            <w:vAlign w:val="bottom"/>
          </w:tcPr>
          <w:p w14:paraId="42D65F03" w14:textId="77777777" w:rsidR="00D97933" w:rsidRPr="00D97933" w:rsidRDefault="00D97933" w:rsidP="00D97933">
            <w:pPr>
              <w:jc w:val="center"/>
            </w:pPr>
            <w:r w:rsidRPr="00D97933">
              <w:t>7</w:t>
            </w:r>
          </w:p>
        </w:tc>
        <w:tc>
          <w:tcPr>
            <w:tcW w:w="2149" w:type="dxa"/>
            <w:vAlign w:val="bottom"/>
          </w:tcPr>
          <w:p w14:paraId="3507BD46" w14:textId="77777777" w:rsidR="00D97933" w:rsidRPr="00D97933" w:rsidRDefault="00D97933" w:rsidP="00D97933">
            <w:pPr>
              <w:jc w:val="center"/>
            </w:pPr>
            <w:r w:rsidRPr="00D97933">
              <w:t>853826.94</w:t>
            </w:r>
          </w:p>
        </w:tc>
        <w:tc>
          <w:tcPr>
            <w:tcW w:w="1983" w:type="dxa"/>
            <w:vAlign w:val="bottom"/>
          </w:tcPr>
          <w:p w14:paraId="04F4EF57" w14:textId="77777777" w:rsidR="00D97933" w:rsidRPr="00D97933" w:rsidRDefault="00D97933" w:rsidP="00D97933">
            <w:pPr>
              <w:jc w:val="center"/>
            </w:pPr>
            <w:r w:rsidRPr="00D97933">
              <w:t>2715766.68</w:t>
            </w:r>
          </w:p>
        </w:tc>
        <w:tc>
          <w:tcPr>
            <w:tcW w:w="1595" w:type="dxa"/>
            <w:vAlign w:val="bottom"/>
          </w:tcPr>
          <w:p w14:paraId="438E85F7" w14:textId="77777777" w:rsidR="00D97933" w:rsidRPr="00D97933" w:rsidRDefault="00D97933" w:rsidP="00D97933">
            <w:pPr>
              <w:jc w:val="center"/>
            </w:pPr>
            <w:r w:rsidRPr="00D97933">
              <w:t>56.08</w:t>
            </w:r>
          </w:p>
        </w:tc>
        <w:tc>
          <w:tcPr>
            <w:tcW w:w="2204" w:type="dxa"/>
            <w:vAlign w:val="bottom"/>
          </w:tcPr>
          <w:p w14:paraId="4DB638C2" w14:textId="77777777" w:rsidR="00D97933" w:rsidRPr="00D97933" w:rsidRDefault="00D97933" w:rsidP="00D97933">
            <w:pPr>
              <w:jc w:val="center"/>
            </w:pPr>
            <w:r w:rsidRPr="00D97933">
              <w:t>330° 28' 05''</w:t>
            </w:r>
          </w:p>
        </w:tc>
      </w:tr>
      <w:tr w:rsidR="00D97933" w:rsidRPr="00D97933" w14:paraId="7D94EAEC" w14:textId="77777777" w:rsidTr="00D97933">
        <w:trPr>
          <w:trHeight w:val="174"/>
          <w:jc w:val="center"/>
        </w:trPr>
        <w:tc>
          <w:tcPr>
            <w:tcW w:w="1418" w:type="dxa"/>
            <w:vAlign w:val="bottom"/>
          </w:tcPr>
          <w:p w14:paraId="089728A4" w14:textId="77777777" w:rsidR="00D97933" w:rsidRPr="00D97933" w:rsidRDefault="00D97933" w:rsidP="00D97933">
            <w:pPr>
              <w:jc w:val="center"/>
            </w:pPr>
            <w:r w:rsidRPr="00D97933">
              <w:t>8</w:t>
            </w:r>
          </w:p>
        </w:tc>
        <w:tc>
          <w:tcPr>
            <w:tcW w:w="2149" w:type="dxa"/>
            <w:vAlign w:val="bottom"/>
          </w:tcPr>
          <w:p w14:paraId="29FED008" w14:textId="77777777" w:rsidR="00D97933" w:rsidRPr="00D97933" w:rsidRDefault="00D97933" w:rsidP="00D97933">
            <w:pPr>
              <w:jc w:val="center"/>
            </w:pPr>
            <w:r w:rsidRPr="00D97933">
              <w:t>853875.73</w:t>
            </w:r>
          </w:p>
        </w:tc>
        <w:tc>
          <w:tcPr>
            <w:tcW w:w="1983" w:type="dxa"/>
            <w:vAlign w:val="bottom"/>
          </w:tcPr>
          <w:p w14:paraId="2F7F7C14" w14:textId="77777777" w:rsidR="00D97933" w:rsidRPr="00D97933" w:rsidRDefault="00D97933" w:rsidP="00D97933">
            <w:pPr>
              <w:jc w:val="center"/>
            </w:pPr>
            <w:r w:rsidRPr="00D97933">
              <w:t>2715739.04</w:t>
            </w:r>
          </w:p>
        </w:tc>
        <w:tc>
          <w:tcPr>
            <w:tcW w:w="1595" w:type="dxa"/>
            <w:vAlign w:val="bottom"/>
          </w:tcPr>
          <w:p w14:paraId="48C7D572" w14:textId="77777777" w:rsidR="00D97933" w:rsidRPr="00D97933" w:rsidRDefault="00D97933" w:rsidP="00D97933">
            <w:pPr>
              <w:jc w:val="center"/>
            </w:pPr>
            <w:r w:rsidRPr="00D97933">
              <w:t>4.2</w:t>
            </w:r>
          </w:p>
        </w:tc>
        <w:tc>
          <w:tcPr>
            <w:tcW w:w="2204" w:type="dxa"/>
            <w:vAlign w:val="bottom"/>
          </w:tcPr>
          <w:p w14:paraId="35544983" w14:textId="77777777" w:rsidR="00D97933" w:rsidRPr="00D97933" w:rsidRDefault="00D97933" w:rsidP="00D97933">
            <w:pPr>
              <w:jc w:val="center"/>
            </w:pPr>
            <w:r w:rsidRPr="00D97933">
              <w:t>68° 48' 21''</w:t>
            </w:r>
          </w:p>
        </w:tc>
      </w:tr>
      <w:tr w:rsidR="00D97933" w:rsidRPr="00D97933" w14:paraId="6B3CF507" w14:textId="77777777" w:rsidTr="00D97933">
        <w:trPr>
          <w:trHeight w:val="174"/>
          <w:jc w:val="center"/>
        </w:trPr>
        <w:tc>
          <w:tcPr>
            <w:tcW w:w="1418" w:type="dxa"/>
            <w:vAlign w:val="bottom"/>
          </w:tcPr>
          <w:p w14:paraId="550552C0" w14:textId="77777777" w:rsidR="00D97933" w:rsidRPr="00D97933" w:rsidRDefault="00D97933" w:rsidP="00D97933">
            <w:pPr>
              <w:jc w:val="center"/>
              <w:rPr>
                <w:lang w:val="en-US"/>
              </w:rPr>
            </w:pPr>
            <w:r w:rsidRPr="00D97933">
              <w:rPr>
                <w:lang w:val="en-US"/>
              </w:rPr>
              <w:t>9</w:t>
            </w:r>
          </w:p>
        </w:tc>
        <w:tc>
          <w:tcPr>
            <w:tcW w:w="2149" w:type="dxa"/>
            <w:vAlign w:val="bottom"/>
          </w:tcPr>
          <w:p w14:paraId="484462B2" w14:textId="77777777" w:rsidR="00D97933" w:rsidRPr="00D97933" w:rsidRDefault="00D97933" w:rsidP="00D97933">
            <w:pPr>
              <w:jc w:val="center"/>
            </w:pPr>
            <w:r w:rsidRPr="00D97933">
              <w:t>853877.25</w:t>
            </w:r>
          </w:p>
        </w:tc>
        <w:tc>
          <w:tcPr>
            <w:tcW w:w="1983" w:type="dxa"/>
            <w:vAlign w:val="bottom"/>
          </w:tcPr>
          <w:p w14:paraId="028B236E" w14:textId="77777777" w:rsidR="00D97933" w:rsidRPr="00D97933" w:rsidRDefault="00D97933" w:rsidP="00D97933">
            <w:pPr>
              <w:jc w:val="center"/>
            </w:pPr>
            <w:r w:rsidRPr="00D97933">
              <w:t>2715742.96</w:t>
            </w:r>
          </w:p>
        </w:tc>
        <w:tc>
          <w:tcPr>
            <w:tcW w:w="1595" w:type="dxa"/>
            <w:vAlign w:val="bottom"/>
          </w:tcPr>
          <w:p w14:paraId="2EDAE17E" w14:textId="77777777" w:rsidR="00D97933" w:rsidRPr="00D97933" w:rsidRDefault="00D97933" w:rsidP="00D97933">
            <w:pPr>
              <w:jc w:val="center"/>
            </w:pPr>
            <w:r w:rsidRPr="00D97933">
              <w:t>1.87</w:t>
            </w:r>
          </w:p>
        </w:tc>
        <w:tc>
          <w:tcPr>
            <w:tcW w:w="2204" w:type="dxa"/>
            <w:vAlign w:val="bottom"/>
          </w:tcPr>
          <w:p w14:paraId="1E0970E6" w14:textId="77777777" w:rsidR="00D97933" w:rsidRPr="00D97933" w:rsidRDefault="00D97933" w:rsidP="00D97933">
            <w:pPr>
              <w:jc w:val="center"/>
            </w:pPr>
            <w:r w:rsidRPr="00D97933">
              <w:t>62° 11' 55''</w:t>
            </w:r>
          </w:p>
        </w:tc>
      </w:tr>
      <w:tr w:rsidR="00D97933" w:rsidRPr="00D97933" w14:paraId="2116B14B" w14:textId="77777777" w:rsidTr="00D97933">
        <w:trPr>
          <w:trHeight w:val="174"/>
          <w:jc w:val="center"/>
        </w:trPr>
        <w:tc>
          <w:tcPr>
            <w:tcW w:w="1418" w:type="dxa"/>
            <w:vAlign w:val="bottom"/>
          </w:tcPr>
          <w:p w14:paraId="1C9106B4" w14:textId="77777777" w:rsidR="00D97933" w:rsidRPr="00D97933" w:rsidRDefault="00D97933" w:rsidP="00D97933">
            <w:pPr>
              <w:jc w:val="center"/>
            </w:pPr>
            <w:r w:rsidRPr="00D97933">
              <w:t>10</w:t>
            </w:r>
          </w:p>
        </w:tc>
        <w:tc>
          <w:tcPr>
            <w:tcW w:w="2149" w:type="dxa"/>
            <w:vAlign w:val="bottom"/>
          </w:tcPr>
          <w:p w14:paraId="02BAF64B" w14:textId="77777777" w:rsidR="00D97933" w:rsidRPr="00D97933" w:rsidRDefault="00D97933" w:rsidP="00D97933">
            <w:pPr>
              <w:jc w:val="center"/>
            </w:pPr>
            <w:r w:rsidRPr="00D97933">
              <w:t>853878.12</w:t>
            </w:r>
          </w:p>
        </w:tc>
        <w:tc>
          <w:tcPr>
            <w:tcW w:w="1983" w:type="dxa"/>
            <w:vAlign w:val="bottom"/>
          </w:tcPr>
          <w:p w14:paraId="598758FC" w14:textId="77777777" w:rsidR="00D97933" w:rsidRPr="00D97933" w:rsidRDefault="00D97933" w:rsidP="00D97933">
            <w:pPr>
              <w:jc w:val="center"/>
            </w:pPr>
            <w:r w:rsidRPr="00D97933">
              <w:t>2715744.61</w:t>
            </w:r>
          </w:p>
        </w:tc>
        <w:tc>
          <w:tcPr>
            <w:tcW w:w="1595" w:type="dxa"/>
            <w:vAlign w:val="bottom"/>
          </w:tcPr>
          <w:p w14:paraId="386DAF2A" w14:textId="77777777" w:rsidR="00D97933" w:rsidRPr="00D97933" w:rsidRDefault="00D97933" w:rsidP="00D97933">
            <w:pPr>
              <w:jc w:val="center"/>
            </w:pPr>
            <w:r w:rsidRPr="00D97933">
              <w:t>2.35</w:t>
            </w:r>
          </w:p>
        </w:tc>
        <w:tc>
          <w:tcPr>
            <w:tcW w:w="2204" w:type="dxa"/>
            <w:vAlign w:val="bottom"/>
          </w:tcPr>
          <w:p w14:paraId="62E5B326" w14:textId="77777777" w:rsidR="00D97933" w:rsidRPr="00D97933" w:rsidRDefault="00D97933" w:rsidP="00D97933">
            <w:pPr>
              <w:jc w:val="center"/>
            </w:pPr>
            <w:r w:rsidRPr="00D97933">
              <w:t>66° 42' 20''</w:t>
            </w:r>
          </w:p>
        </w:tc>
      </w:tr>
      <w:tr w:rsidR="00D97933" w:rsidRPr="00D97933" w14:paraId="14ABC9C2" w14:textId="77777777" w:rsidTr="00D97933">
        <w:trPr>
          <w:trHeight w:val="174"/>
          <w:jc w:val="center"/>
        </w:trPr>
        <w:tc>
          <w:tcPr>
            <w:tcW w:w="1418" w:type="dxa"/>
            <w:vAlign w:val="bottom"/>
          </w:tcPr>
          <w:p w14:paraId="7E9C40B7" w14:textId="77777777" w:rsidR="00D97933" w:rsidRPr="00D97933" w:rsidRDefault="00D97933" w:rsidP="00D97933">
            <w:pPr>
              <w:jc w:val="center"/>
            </w:pPr>
            <w:r w:rsidRPr="00D97933">
              <w:t>11</w:t>
            </w:r>
          </w:p>
        </w:tc>
        <w:tc>
          <w:tcPr>
            <w:tcW w:w="2149" w:type="dxa"/>
            <w:vAlign w:val="bottom"/>
          </w:tcPr>
          <w:p w14:paraId="4B6BAEB5" w14:textId="77777777" w:rsidR="00D97933" w:rsidRPr="00D97933" w:rsidRDefault="00D97933" w:rsidP="00D97933">
            <w:pPr>
              <w:jc w:val="center"/>
            </w:pPr>
            <w:r w:rsidRPr="00D97933">
              <w:t>853879.05</w:t>
            </w:r>
          </w:p>
        </w:tc>
        <w:tc>
          <w:tcPr>
            <w:tcW w:w="1983" w:type="dxa"/>
            <w:vAlign w:val="bottom"/>
          </w:tcPr>
          <w:p w14:paraId="7D1A23E7" w14:textId="77777777" w:rsidR="00D97933" w:rsidRPr="00D97933" w:rsidRDefault="00D97933" w:rsidP="00D97933">
            <w:pPr>
              <w:jc w:val="center"/>
            </w:pPr>
            <w:r w:rsidRPr="00D97933">
              <w:t>2715746.77</w:t>
            </w:r>
          </w:p>
        </w:tc>
        <w:tc>
          <w:tcPr>
            <w:tcW w:w="1595" w:type="dxa"/>
            <w:vAlign w:val="bottom"/>
          </w:tcPr>
          <w:p w14:paraId="6EE04010" w14:textId="77777777" w:rsidR="00D97933" w:rsidRPr="00D97933" w:rsidRDefault="00D97933" w:rsidP="00D97933">
            <w:pPr>
              <w:jc w:val="center"/>
            </w:pPr>
            <w:r w:rsidRPr="00D97933">
              <w:t>2.82</w:t>
            </w:r>
          </w:p>
        </w:tc>
        <w:tc>
          <w:tcPr>
            <w:tcW w:w="2204" w:type="dxa"/>
            <w:vAlign w:val="bottom"/>
          </w:tcPr>
          <w:p w14:paraId="2C069C6D" w14:textId="77777777" w:rsidR="00D97933" w:rsidRPr="00D97933" w:rsidRDefault="00D97933" w:rsidP="00D97933">
            <w:pPr>
              <w:jc w:val="center"/>
            </w:pPr>
            <w:r w:rsidRPr="00D97933">
              <w:t>57° 09' 18''</w:t>
            </w:r>
          </w:p>
        </w:tc>
      </w:tr>
      <w:tr w:rsidR="00D97933" w:rsidRPr="00D97933" w14:paraId="1CF551BC" w14:textId="77777777" w:rsidTr="00D97933">
        <w:trPr>
          <w:trHeight w:val="174"/>
          <w:jc w:val="center"/>
        </w:trPr>
        <w:tc>
          <w:tcPr>
            <w:tcW w:w="1418" w:type="dxa"/>
            <w:vAlign w:val="bottom"/>
          </w:tcPr>
          <w:p w14:paraId="1D67C7E2" w14:textId="77777777" w:rsidR="00D97933" w:rsidRPr="00D97933" w:rsidRDefault="00D97933" w:rsidP="00D97933">
            <w:pPr>
              <w:jc w:val="center"/>
              <w:rPr>
                <w:lang w:val="en-US"/>
              </w:rPr>
            </w:pPr>
            <w:r w:rsidRPr="00D97933">
              <w:rPr>
                <w:lang w:val="en-US"/>
              </w:rPr>
              <w:t>12</w:t>
            </w:r>
          </w:p>
        </w:tc>
        <w:tc>
          <w:tcPr>
            <w:tcW w:w="2149" w:type="dxa"/>
            <w:vAlign w:val="bottom"/>
          </w:tcPr>
          <w:p w14:paraId="316BE99E" w14:textId="77777777" w:rsidR="00D97933" w:rsidRPr="00D97933" w:rsidRDefault="00D97933" w:rsidP="00D97933">
            <w:pPr>
              <w:jc w:val="center"/>
            </w:pPr>
            <w:r w:rsidRPr="00D97933">
              <w:t>853880.58</w:t>
            </w:r>
          </w:p>
        </w:tc>
        <w:tc>
          <w:tcPr>
            <w:tcW w:w="1983" w:type="dxa"/>
            <w:vAlign w:val="bottom"/>
          </w:tcPr>
          <w:p w14:paraId="13EE14F0" w14:textId="77777777" w:rsidR="00D97933" w:rsidRPr="00D97933" w:rsidRDefault="00D97933" w:rsidP="00D97933">
            <w:pPr>
              <w:jc w:val="center"/>
            </w:pPr>
            <w:r w:rsidRPr="00D97933">
              <w:t>2715749.14</w:t>
            </w:r>
          </w:p>
        </w:tc>
        <w:tc>
          <w:tcPr>
            <w:tcW w:w="1595" w:type="dxa"/>
            <w:vAlign w:val="bottom"/>
          </w:tcPr>
          <w:p w14:paraId="2FA5FA0E" w14:textId="77777777" w:rsidR="00D97933" w:rsidRPr="00D97933" w:rsidRDefault="00D97933" w:rsidP="00D97933">
            <w:pPr>
              <w:jc w:val="center"/>
            </w:pPr>
            <w:r w:rsidRPr="00D97933">
              <w:t>8.89</w:t>
            </w:r>
          </w:p>
        </w:tc>
        <w:tc>
          <w:tcPr>
            <w:tcW w:w="2204" w:type="dxa"/>
            <w:vAlign w:val="bottom"/>
          </w:tcPr>
          <w:p w14:paraId="0D76ADC7" w14:textId="77777777" w:rsidR="00D97933" w:rsidRPr="00D97933" w:rsidRDefault="00D97933" w:rsidP="00D97933">
            <w:pPr>
              <w:jc w:val="center"/>
            </w:pPr>
            <w:r w:rsidRPr="00D97933">
              <w:t>335° 15' 07''</w:t>
            </w:r>
          </w:p>
        </w:tc>
      </w:tr>
      <w:tr w:rsidR="00D97933" w:rsidRPr="00D97933" w14:paraId="53926D93" w14:textId="77777777" w:rsidTr="00D97933">
        <w:trPr>
          <w:jc w:val="center"/>
        </w:trPr>
        <w:tc>
          <w:tcPr>
            <w:tcW w:w="9349" w:type="dxa"/>
            <w:gridSpan w:val="5"/>
            <w:vAlign w:val="bottom"/>
          </w:tcPr>
          <w:p w14:paraId="0A4D53BF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:ЗУ15</w:t>
            </w:r>
          </w:p>
        </w:tc>
      </w:tr>
      <w:tr w:rsidR="00D97933" w:rsidRPr="00D97933" w14:paraId="6AAA65A5" w14:textId="77777777" w:rsidTr="00D97933">
        <w:trPr>
          <w:jc w:val="center"/>
        </w:trPr>
        <w:tc>
          <w:tcPr>
            <w:tcW w:w="1418" w:type="dxa"/>
            <w:vAlign w:val="bottom"/>
          </w:tcPr>
          <w:p w14:paraId="33827A2B" w14:textId="77777777" w:rsidR="00D97933" w:rsidRPr="00D97933" w:rsidRDefault="00D97933" w:rsidP="00D9793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2F958E53" w14:textId="77777777" w:rsidR="00D97933" w:rsidRPr="00D97933" w:rsidRDefault="00D97933" w:rsidP="00D97933">
            <w:pPr>
              <w:jc w:val="center"/>
            </w:pPr>
            <w:r w:rsidRPr="00D97933">
              <w:t>853785.76</w:t>
            </w:r>
          </w:p>
        </w:tc>
        <w:tc>
          <w:tcPr>
            <w:tcW w:w="1983" w:type="dxa"/>
            <w:vAlign w:val="bottom"/>
          </w:tcPr>
          <w:p w14:paraId="1781E3AA" w14:textId="77777777" w:rsidR="00D97933" w:rsidRPr="00D97933" w:rsidRDefault="00D97933" w:rsidP="00D97933">
            <w:pPr>
              <w:jc w:val="center"/>
            </w:pPr>
            <w:r w:rsidRPr="00D97933">
              <w:t>2715720.64</w:t>
            </w:r>
          </w:p>
        </w:tc>
        <w:tc>
          <w:tcPr>
            <w:tcW w:w="1595" w:type="dxa"/>
            <w:vAlign w:val="bottom"/>
          </w:tcPr>
          <w:p w14:paraId="6D07BE9B" w14:textId="77777777" w:rsidR="00D97933" w:rsidRPr="00D97933" w:rsidRDefault="00D97933" w:rsidP="00D97933">
            <w:pPr>
              <w:jc w:val="center"/>
            </w:pPr>
            <w:r w:rsidRPr="00D97933">
              <w:t>75.47</w:t>
            </w:r>
          </w:p>
        </w:tc>
        <w:tc>
          <w:tcPr>
            <w:tcW w:w="2204" w:type="dxa"/>
            <w:vAlign w:val="bottom"/>
          </w:tcPr>
          <w:p w14:paraId="5D2835F2" w14:textId="77777777" w:rsidR="00D97933" w:rsidRPr="00D97933" w:rsidRDefault="00D97933" w:rsidP="00D97933">
            <w:pPr>
              <w:jc w:val="center"/>
            </w:pPr>
            <w:r w:rsidRPr="00D97933">
              <w:t>141° 40' 37''</w:t>
            </w:r>
          </w:p>
        </w:tc>
      </w:tr>
      <w:tr w:rsidR="00D97933" w:rsidRPr="00D97933" w14:paraId="452D2774" w14:textId="77777777" w:rsidTr="00D97933">
        <w:trPr>
          <w:jc w:val="center"/>
        </w:trPr>
        <w:tc>
          <w:tcPr>
            <w:tcW w:w="1418" w:type="dxa"/>
            <w:vAlign w:val="bottom"/>
          </w:tcPr>
          <w:p w14:paraId="260A57E4" w14:textId="77777777" w:rsidR="00D97933" w:rsidRPr="00D97933" w:rsidRDefault="00D97933" w:rsidP="00D9793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75DA7D59" w14:textId="77777777" w:rsidR="00D97933" w:rsidRPr="00D97933" w:rsidRDefault="00D97933" w:rsidP="00D97933">
            <w:pPr>
              <w:jc w:val="center"/>
            </w:pPr>
            <w:r w:rsidRPr="00D97933">
              <w:t>853726.55</w:t>
            </w:r>
          </w:p>
        </w:tc>
        <w:tc>
          <w:tcPr>
            <w:tcW w:w="1983" w:type="dxa"/>
            <w:vAlign w:val="bottom"/>
          </w:tcPr>
          <w:p w14:paraId="5A07B006" w14:textId="77777777" w:rsidR="00D97933" w:rsidRPr="00D97933" w:rsidRDefault="00D97933" w:rsidP="00D97933">
            <w:pPr>
              <w:jc w:val="center"/>
            </w:pPr>
            <w:r w:rsidRPr="00D97933">
              <w:t>2715767.44</w:t>
            </w:r>
          </w:p>
        </w:tc>
        <w:tc>
          <w:tcPr>
            <w:tcW w:w="1595" w:type="dxa"/>
            <w:vAlign w:val="bottom"/>
          </w:tcPr>
          <w:p w14:paraId="73F8B735" w14:textId="77777777" w:rsidR="00D97933" w:rsidRPr="00D97933" w:rsidRDefault="00D97933" w:rsidP="00D97933">
            <w:pPr>
              <w:jc w:val="center"/>
            </w:pPr>
            <w:r w:rsidRPr="00D97933">
              <w:t>32.98</w:t>
            </w:r>
          </w:p>
        </w:tc>
        <w:tc>
          <w:tcPr>
            <w:tcW w:w="2204" w:type="dxa"/>
            <w:vAlign w:val="bottom"/>
          </w:tcPr>
          <w:p w14:paraId="27997513" w14:textId="77777777" w:rsidR="00D97933" w:rsidRPr="00D97933" w:rsidRDefault="00D97933" w:rsidP="00D97933">
            <w:pPr>
              <w:jc w:val="center"/>
            </w:pPr>
            <w:r w:rsidRPr="00D97933">
              <w:t>231° 41' 05''</w:t>
            </w:r>
          </w:p>
        </w:tc>
      </w:tr>
      <w:tr w:rsidR="00D97933" w:rsidRPr="00D97933" w14:paraId="1AFEACAD" w14:textId="77777777" w:rsidTr="00D97933">
        <w:trPr>
          <w:jc w:val="center"/>
        </w:trPr>
        <w:tc>
          <w:tcPr>
            <w:tcW w:w="1418" w:type="dxa"/>
            <w:vAlign w:val="bottom"/>
          </w:tcPr>
          <w:p w14:paraId="704F66E7" w14:textId="77777777" w:rsidR="00D97933" w:rsidRPr="00D97933" w:rsidRDefault="00D97933" w:rsidP="00D9793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312B9CFC" w14:textId="77777777" w:rsidR="00D97933" w:rsidRPr="00D97933" w:rsidRDefault="00D97933" w:rsidP="00D97933">
            <w:pPr>
              <w:jc w:val="center"/>
              <w:rPr>
                <w:lang w:val="en-US"/>
              </w:rPr>
            </w:pPr>
            <w:r w:rsidRPr="00D97933">
              <w:t>853706.</w:t>
            </w:r>
            <w:r w:rsidRPr="00D97933">
              <w:rPr>
                <w:lang w:val="en-US"/>
              </w:rPr>
              <w:t>09</w:t>
            </w:r>
          </w:p>
        </w:tc>
        <w:tc>
          <w:tcPr>
            <w:tcW w:w="1983" w:type="dxa"/>
            <w:vAlign w:val="bottom"/>
          </w:tcPr>
          <w:p w14:paraId="71324D21" w14:textId="77777777" w:rsidR="00D97933" w:rsidRPr="00D97933" w:rsidRDefault="00D97933" w:rsidP="00D97933">
            <w:pPr>
              <w:jc w:val="center"/>
              <w:rPr>
                <w:lang w:val="en-US"/>
              </w:rPr>
            </w:pPr>
            <w:r w:rsidRPr="00D97933">
              <w:t>2715741.5</w:t>
            </w:r>
            <w:r w:rsidRPr="00D97933">
              <w:rPr>
                <w:lang w:val="en-US"/>
              </w:rPr>
              <w:t>5</w:t>
            </w:r>
          </w:p>
        </w:tc>
        <w:tc>
          <w:tcPr>
            <w:tcW w:w="1595" w:type="dxa"/>
            <w:vAlign w:val="bottom"/>
          </w:tcPr>
          <w:p w14:paraId="31C5E62C" w14:textId="77777777" w:rsidR="00D97933" w:rsidRPr="00D97933" w:rsidRDefault="00D97933" w:rsidP="00D97933">
            <w:pPr>
              <w:jc w:val="center"/>
            </w:pPr>
            <w:r w:rsidRPr="00D97933">
              <w:t>32.41</w:t>
            </w:r>
          </w:p>
        </w:tc>
        <w:tc>
          <w:tcPr>
            <w:tcW w:w="2204" w:type="dxa"/>
            <w:vAlign w:val="bottom"/>
          </w:tcPr>
          <w:p w14:paraId="101BF124" w14:textId="77777777" w:rsidR="00D97933" w:rsidRPr="00D97933" w:rsidRDefault="00D97933" w:rsidP="00D97933">
            <w:pPr>
              <w:jc w:val="center"/>
            </w:pPr>
            <w:r w:rsidRPr="00D97933">
              <w:t>326° 21' 50''</w:t>
            </w:r>
          </w:p>
        </w:tc>
      </w:tr>
      <w:tr w:rsidR="00D97933" w:rsidRPr="00D97933" w14:paraId="0CADE1CA" w14:textId="77777777" w:rsidTr="00D97933">
        <w:trPr>
          <w:jc w:val="center"/>
        </w:trPr>
        <w:tc>
          <w:tcPr>
            <w:tcW w:w="1418" w:type="dxa"/>
            <w:vAlign w:val="bottom"/>
          </w:tcPr>
          <w:p w14:paraId="37331DF9" w14:textId="77777777" w:rsidR="00D97933" w:rsidRPr="00D97933" w:rsidRDefault="00D97933" w:rsidP="00D97933">
            <w:pPr>
              <w:jc w:val="center"/>
              <w:rPr>
                <w:lang w:val="en-US"/>
              </w:rPr>
            </w:pPr>
            <w:r w:rsidRPr="00D97933">
              <w:rPr>
                <w:lang w:val="en-US"/>
              </w:rPr>
              <w:t>4</w:t>
            </w:r>
          </w:p>
        </w:tc>
        <w:tc>
          <w:tcPr>
            <w:tcW w:w="2149" w:type="dxa"/>
            <w:vAlign w:val="bottom"/>
          </w:tcPr>
          <w:p w14:paraId="3F11AAFB" w14:textId="77777777" w:rsidR="00D97933" w:rsidRPr="00D97933" w:rsidRDefault="00D97933" w:rsidP="00D97933">
            <w:pPr>
              <w:jc w:val="center"/>
            </w:pPr>
            <w:r w:rsidRPr="00D97933">
              <w:t>853733.08</w:t>
            </w:r>
          </w:p>
        </w:tc>
        <w:tc>
          <w:tcPr>
            <w:tcW w:w="1983" w:type="dxa"/>
            <w:vAlign w:val="bottom"/>
          </w:tcPr>
          <w:p w14:paraId="23D92AA3" w14:textId="77777777" w:rsidR="00D97933" w:rsidRPr="00D97933" w:rsidRDefault="00D97933" w:rsidP="00D97933">
            <w:pPr>
              <w:jc w:val="center"/>
            </w:pPr>
            <w:r w:rsidRPr="00D97933">
              <w:t>2715723.61</w:t>
            </w:r>
          </w:p>
        </w:tc>
        <w:tc>
          <w:tcPr>
            <w:tcW w:w="1595" w:type="dxa"/>
            <w:vAlign w:val="bottom"/>
          </w:tcPr>
          <w:p w14:paraId="5D4585AE" w14:textId="77777777" w:rsidR="00D97933" w:rsidRPr="00D97933" w:rsidRDefault="00D97933" w:rsidP="00D97933">
            <w:pPr>
              <w:jc w:val="center"/>
            </w:pPr>
            <w:r w:rsidRPr="00D97933">
              <w:t>40.75</w:t>
            </w:r>
          </w:p>
        </w:tc>
        <w:tc>
          <w:tcPr>
            <w:tcW w:w="2204" w:type="dxa"/>
            <w:vAlign w:val="bottom"/>
          </w:tcPr>
          <w:p w14:paraId="4F265594" w14:textId="77777777" w:rsidR="00D97933" w:rsidRPr="00D97933" w:rsidRDefault="00D97933" w:rsidP="00D97933">
            <w:pPr>
              <w:jc w:val="center"/>
            </w:pPr>
            <w:r w:rsidRPr="00D97933">
              <w:t>236° 22' 06''</w:t>
            </w:r>
          </w:p>
        </w:tc>
      </w:tr>
      <w:tr w:rsidR="00D97933" w:rsidRPr="00D97933" w14:paraId="51F36154" w14:textId="77777777" w:rsidTr="00D97933">
        <w:trPr>
          <w:jc w:val="center"/>
        </w:trPr>
        <w:tc>
          <w:tcPr>
            <w:tcW w:w="1418" w:type="dxa"/>
            <w:vAlign w:val="bottom"/>
          </w:tcPr>
          <w:p w14:paraId="05BBBFC1" w14:textId="77777777" w:rsidR="00D97933" w:rsidRPr="00D97933" w:rsidRDefault="00D97933" w:rsidP="00D97933">
            <w:pPr>
              <w:jc w:val="center"/>
              <w:rPr>
                <w:lang w:val="en-US"/>
              </w:rPr>
            </w:pPr>
            <w:r w:rsidRPr="00D97933">
              <w:rPr>
                <w:lang w:val="en-US"/>
              </w:rPr>
              <w:t>5</w:t>
            </w:r>
          </w:p>
        </w:tc>
        <w:tc>
          <w:tcPr>
            <w:tcW w:w="2149" w:type="dxa"/>
            <w:vAlign w:val="bottom"/>
          </w:tcPr>
          <w:p w14:paraId="0EB7F987" w14:textId="77777777" w:rsidR="00D97933" w:rsidRPr="00D97933" w:rsidRDefault="00D97933" w:rsidP="00D97933">
            <w:pPr>
              <w:jc w:val="center"/>
            </w:pPr>
            <w:r w:rsidRPr="00D97933">
              <w:t>853710.51</w:t>
            </w:r>
          </w:p>
        </w:tc>
        <w:tc>
          <w:tcPr>
            <w:tcW w:w="1983" w:type="dxa"/>
            <w:vAlign w:val="bottom"/>
          </w:tcPr>
          <w:p w14:paraId="42EC5C2D" w14:textId="77777777" w:rsidR="00D97933" w:rsidRPr="00D97933" w:rsidRDefault="00D97933" w:rsidP="00D97933">
            <w:pPr>
              <w:jc w:val="center"/>
            </w:pPr>
            <w:r w:rsidRPr="00D97933">
              <w:t>2715689.68</w:t>
            </w:r>
          </w:p>
        </w:tc>
        <w:tc>
          <w:tcPr>
            <w:tcW w:w="1595" w:type="dxa"/>
            <w:vAlign w:val="bottom"/>
          </w:tcPr>
          <w:p w14:paraId="009903AB" w14:textId="77777777" w:rsidR="00D97933" w:rsidRPr="00D97933" w:rsidRDefault="00D97933" w:rsidP="00D97933">
            <w:pPr>
              <w:jc w:val="center"/>
            </w:pPr>
            <w:r w:rsidRPr="00D97933">
              <w:t>11.35</w:t>
            </w:r>
          </w:p>
        </w:tc>
        <w:tc>
          <w:tcPr>
            <w:tcW w:w="2204" w:type="dxa"/>
            <w:vAlign w:val="bottom"/>
          </w:tcPr>
          <w:p w14:paraId="092E5805" w14:textId="77777777" w:rsidR="00D97933" w:rsidRPr="00D97933" w:rsidRDefault="00D97933" w:rsidP="00D97933">
            <w:pPr>
              <w:jc w:val="center"/>
            </w:pPr>
            <w:r w:rsidRPr="00D97933">
              <w:t>357° 34' 34''</w:t>
            </w:r>
          </w:p>
        </w:tc>
      </w:tr>
      <w:tr w:rsidR="00D97933" w:rsidRPr="00D97933" w14:paraId="0FD01601" w14:textId="77777777" w:rsidTr="00D97933">
        <w:trPr>
          <w:jc w:val="center"/>
        </w:trPr>
        <w:tc>
          <w:tcPr>
            <w:tcW w:w="1418" w:type="dxa"/>
            <w:vAlign w:val="bottom"/>
          </w:tcPr>
          <w:p w14:paraId="00E9AAA0" w14:textId="77777777" w:rsidR="00D97933" w:rsidRPr="00D97933" w:rsidRDefault="00D97933" w:rsidP="00D97933">
            <w:pPr>
              <w:jc w:val="center"/>
              <w:rPr>
                <w:lang w:val="en-US"/>
              </w:rPr>
            </w:pPr>
            <w:r w:rsidRPr="00D97933">
              <w:rPr>
                <w:lang w:val="en-US"/>
              </w:rPr>
              <w:t>6</w:t>
            </w:r>
          </w:p>
        </w:tc>
        <w:tc>
          <w:tcPr>
            <w:tcW w:w="2149" w:type="dxa"/>
            <w:vAlign w:val="bottom"/>
          </w:tcPr>
          <w:p w14:paraId="1F43627E" w14:textId="77777777" w:rsidR="00D97933" w:rsidRPr="00D97933" w:rsidRDefault="00D97933" w:rsidP="00D97933">
            <w:pPr>
              <w:jc w:val="center"/>
            </w:pPr>
            <w:r w:rsidRPr="00D97933">
              <w:t>853721.85</w:t>
            </w:r>
          </w:p>
        </w:tc>
        <w:tc>
          <w:tcPr>
            <w:tcW w:w="1983" w:type="dxa"/>
            <w:vAlign w:val="bottom"/>
          </w:tcPr>
          <w:p w14:paraId="77262F3F" w14:textId="77777777" w:rsidR="00D97933" w:rsidRPr="00D97933" w:rsidRDefault="00D97933" w:rsidP="00D97933">
            <w:pPr>
              <w:jc w:val="center"/>
            </w:pPr>
            <w:r w:rsidRPr="00D97933">
              <w:t>2715689.2</w:t>
            </w:r>
          </w:p>
        </w:tc>
        <w:tc>
          <w:tcPr>
            <w:tcW w:w="1595" w:type="dxa"/>
            <w:vAlign w:val="bottom"/>
          </w:tcPr>
          <w:p w14:paraId="0EEF876D" w14:textId="77777777" w:rsidR="00D97933" w:rsidRPr="00D97933" w:rsidRDefault="00D97933" w:rsidP="00D97933">
            <w:pPr>
              <w:jc w:val="center"/>
            </w:pPr>
            <w:r w:rsidRPr="00D97933">
              <w:t>15.4</w:t>
            </w:r>
          </w:p>
        </w:tc>
        <w:tc>
          <w:tcPr>
            <w:tcW w:w="2204" w:type="dxa"/>
            <w:vAlign w:val="bottom"/>
          </w:tcPr>
          <w:p w14:paraId="162B2250" w14:textId="77777777" w:rsidR="00D97933" w:rsidRPr="00D97933" w:rsidRDefault="00D97933" w:rsidP="00D97933">
            <w:pPr>
              <w:jc w:val="center"/>
            </w:pPr>
            <w:r w:rsidRPr="00D97933">
              <w:t>359° 55' 32''</w:t>
            </w:r>
          </w:p>
        </w:tc>
      </w:tr>
      <w:tr w:rsidR="00D97933" w:rsidRPr="00D97933" w14:paraId="40CD075B" w14:textId="77777777" w:rsidTr="00D97933">
        <w:trPr>
          <w:jc w:val="center"/>
        </w:trPr>
        <w:tc>
          <w:tcPr>
            <w:tcW w:w="1418" w:type="dxa"/>
            <w:vAlign w:val="bottom"/>
          </w:tcPr>
          <w:p w14:paraId="3CE8EE05" w14:textId="77777777" w:rsidR="00D97933" w:rsidRPr="00D97933" w:rsidRDefault="00D97933" w:rsidP="00D97933">
            <w:pPr>
              <w:jc w:val="center"/>
              <w:rPr>
                <w:lang w:val="en-US"/>
              </w:rPr>
            </w:pPr>
            <w:r w:rsidRPr="00D97933">
              <w:rPr>
                <w:lang w:val="en-US"/>
              </w:rPr>
              <w:t>7</w:t>
            </w:r>
          </w:p>
        </w:tc>
        <w:tc>
          <w:tcPr>
            <w:tcW w:w="2149" w:type="dxa"/>
            <w:vAlign w:val="bottom"/>
          </w:tcPr>
          <w:p w14:paraId="4EFFFE7F" w14:textId="77777777" w:rsidR="00D97933" w:rsidRPr="00D97933" w:rsidRDefault="00D97933" w:rsidP="00D97933">
            <w:pPr>
              <w:jc w:val="center"/>
            </w:pPr>
            <w:r w:rsidRPr="00D97933">
              <w:t>853737.25</w:t>
            </w:r>
          </w:p>
        </w:tc>
        <w:tc>
          <w:tcPr>
            <w:tcW w:w="1983" w:type="dxa"/>
            <w:vAlign w:val="bottom"/>
          </w:tcPr>
          <w:p w14:paraId="4DD32F51" w14:textId="77777777" w:rsidR="00D97933" w:rsidRPr="00D97933" w:rsidRDefault="00D97933" w:rsidP="00D97933">
            <w:pPr>
              <w:jc w:val="center"/>
            </w:pPr>
            <w:r w:rsidRPr="00D97933">
              <w:t>2715689.18</w:t>
            </w:r>
          </w:p>
        </w:tc>
        <w:tc>
          <w:tcPr>
            <w:tcW w:w="1595" w:type="dxa"/>
            <w:vAlign w:val="bottom"/>
          </w:tcPr>
          <w:p w14:paraId="39CB26D2" w14:textId="77777777" w:rsidR="00D97933" w:rsidRPr="00D97933" w:rsidRDefault="00D97933" w:rsidP="00D97933">
            <w:pPr>
              <w:jc w:val="center"/>
            </w:pPr>
            <w:r w:rsidRPr="00D97933">
              <w:t>57.82</w:t>
            </w:r>
          </w:p>
        </w:tc>
        <w:tc>
          <w:tcPr>
            <w:tcW w:w="2204" w:type="dxa"/>
            <w:vAlign w:val="bottom"/>
          </w:tcPr>
          <w:p w14:paraId="419D0B73" w14:textId="77777777" w:rsidR="00D97933" w:rsidRPr="00D97933" w:rsidRDefault="00D97933" w:rsidP="00D97933">
            <w:pPr>
              <w:jc w:val="center"/>
            </w:pPr>
            <w:r w:rsidRPr="00D97933">
              <w:t>32° 57' 52''</w:t>
            </w:r>
          </w:p>
        </w:tc>
      </w:tr>
      <w:tr w:rsidR="00D97933" w:rsidRPr="00D97933" w14:paraId="58452C48" w14:textId="77777777" w:rsidTr="00D97933">
        <w:trPr>
          <w:jc w:val="center"/>
        </w:trPr>
        <w:tc>
          <w:tcPr>
            <w:tcW w:w="9349" w:type="dxa"/>
            <w:gridSpan w:val="5"/>
          </w:tcPr>
          <w:p w14:paraId="149FF9F7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:ЗУ16</w:t>
            </w:r>
          </w:p>
        </w:tc>
      </w:tr>
      <w:tr w:rsidR="00D97933" w:rsidRPr="00D97933" w14:paraId="33B5C9FB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70C09ECB" w14:textId="77777777" w:rsidR="00D97933" w:rsidRPr="00D97933" w:rsidRDefault="00D97933" w:rsidP="00D9793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2898CD61" w14:textId="77777777" w:rsidR="00D97933" w:rsidRPr="00D97933" w:rsidRDefault="00D97933" w:rsidP="00D97933">
            <w:pPr>
              <w:jc w:val="center"/>
            </w:pPr>
            <w:r w:rsidRPr="00D97933">
              <w:t>853785.76</w:t>
            </w:r>
          </w:p>
        </w:tc>
        <w:tc>
          <w:tcPr>
            <w:tcW w:w="1983" w:type="dxa"/>
            <w:vAlign w:val="bottom"/>
          </w:tcPr>
          <w:p w14:paraId="090BD0FE" w14:textId="77777777" w:rsidR="00D97933" w:rsidRPr="00D97933" w:rsidRDefault="00D97933" w:rsidP="00D97933">
            <w:pPr>
              <w:jc w:val="center"/>
            </w:pPr>
            <w:r w:rsidRPr="00D97933">
              <w:t>2715720.64</w:t>
            </w:r>
          </w:p>
        </w:tc>
        <w:tc>
          <w:tcPr>
            <w:tcW w:w="1595" w:type="dxa"/>
            <w:vAlign w:val="bottom"/>
          </w:tcPr>
          <w:p w14:paraId="255D5014" w14:textId="77777777" w:rsidR="00D97933" w:rsidRPr="00D97933" w:rsidRDefault="00D97933" w:rsidP="00D97933">
            <w:pPr>
              <w:jc w:val="center"/>
            </w:pPr>
            <w:r w:rsidRPr="00D97933">
              <w:t>18.42</w:t>
            </w:r>
          </w:p>
        </w:tc>
        <w:tc>
          <w:tcPr>
            <w:tcW w:w="2204" w:type="dxa"/>
            <w:vAlign w:val="bottom"/>
          </w:tcPr>
          <w:p w14:paraId="07D5E4C3" w14:textId="77777777" w:rsidR="00D97933" w:rsidRPr="00D97933" w:rsidRDefault="00D97933" w:rsidP="00D97933">
            <w:pPr>
              <w:jc w:val="center"/>
            </w:pPr>
            <w:r w:rsidRPr="00D97933">
              <w:t>61° 49' 17''</w:t>
            </w:r>
          </w:p>
        </w:tc>
      </w:tr>
      <w:tr w:rsidR="00D97933" w:rsidRPr="00D97933" w14:paraId="605E7414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6012846A" w14:textId="77777777" w:rsidR="00D97933" w:rsidRPr="00D97933" w:rsidRDefault="00D97933" w:rsidP="00D9793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416EB55E" w14:textId="77777777" w:rsidR="00D97933" w:rsidRPr="00D97933" w:rsidRDefault="00D97933" w:rsidP="00D97933">
            <w:pPr>
              <w:jc w:val="center"/>
            </w:pPr>
            <w:r w:rsidRPr="00D97933">
              <w:t>853794.46</w:t>
            </w:r>
          </w:p>
        </w:tc>
        <w:tc>
          <w:tcPr>
            <w:tcW w:w="1983" w:type="dxa"/>
            <w:vAlign w:val="bottom"/>
          </w:tcPr>
          <w:p w14:paraId="4F30AF57" w14:textId="77777777" w:rsidR="00D97933" w:rsidRPr="00D97933" w:rsidRDefault="00D97933" w:rsidP="00D97933">
            <w:pPr>
              <w:jc w:val="center"/>
            </w:pPr>
            <w:r w:rsidRPr="00D97933">
              <w:t>2715736.88</w:t>
            </w:r>
          </w:p>
        </w:tc>
        <w:tc>
          <w:tcPr>
            <w:tcW w:w="1595" w:type="dxa"/>
            <w:vAlign w:val="bottom"/>
          </w:tcPr>
          <w:p w14:paraId="19C36E6E" w14:textId="77777777" w:rsidR="00D97933" w:rsidRPr="00D97933" w:rsidRDefault="00D97933" w:rsidP="00D97933">
            <w:pPr>
              <w:jc w:val="center"/>
            </w:pPr>
            <w:r w:rsidRPr="00D97933">
              <w:t>25.83</w:t>
            </w:r>
          </w:p>
        </w:tc>
        <w:tc>
          <w:tcPr>
            <w:tcW w:w="2204" w:type="dxa"/>
            <w:vAlign w:val="bottom"/>
          </w:tcPr>
          <w:p w14:paraId="797032EC" w14:textId="77777777" w:rsidR="00D97933" w:rsidRPr="00D97933" w:rsidRDefault="00D97933" w:rsidP="00D97933">
            <w:pPr>
              <w:jc w:val="center"/>
            </w:pPr>
            <w:r w:rsidRPr="00D97933">
              <w:t>60° 57' 14''</w:t>
            </w:r>
          </w:p>
        </w:tc>
      </w:tr>
      <w:tr w:rsidR="00D97933" w:rsidRPr="00D97933" w14:paraId="6B82EBA3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22981648" w14:textId="77777777" w:rsidR="00D97933" w:rsidRPr="00D97933" w:rsidRDefault="00D97933" w:rsidP="00D9793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3F9B9B07" w14:textId="77777777" w:rsidR="00D97933" w:rsidRPr="00D97933" w:rsidRDefault="00D97933" w:rsidP="00D97933">
            <w:pPr>
              <w:jc w:val="center"/>
            </w:pPr>
            <w:r w:rsidRPr="00D97933">
              <w:t>853807</w:t>
            </w:r>
          </w:p>
        </w:tc>
        <w:tc>
          <w:tcPr>
            <w:tcW w:w="1983" w:type="dxa"/>
            <w:vAlign w:val="bottom"/>
          </w:tcPr>
          <w:p w14:paraId="4F973156" w14:textId="77777777" w:rsidR="00D97933" w:rsidRPr="00D97933" w:rsidRDefault="00D97933" w:rsidP="00D97933">
            <w:pPr>
              <w:jc w:val="center"/>
            </w:pPr>
            <w:r w:rsidRPr="00D97933">
              <w:t>2715759.46</w:t>
            </w:r>
          </w:p>
        </w:tc>
        <w:tc>
          <w:tcPr>
            <w:tcW w:w="1595" w:type="dxa"/>
            <w:vAlign w:val="bottom"/>
          </w:tcPr>
          <w:p w14:paraId="764C8941" w14:textId="77777777" w:rsidR="00D97933" w:rsidRPr="00D97933" w:rsidRDefault="00D97933" w:rsidP="00D97933">
            <w:pPr>
              <w:jc w:val="center"/>
            </w:pPr>
            <w:r w:rsidRPr="00D97933">
              <w:t>68.06</w:t>
            </w:r>
          </w:p>
        </w:tc>
        <w:tc>
          <w:tcPr>
            <w:tcW w:w="2204" w:type="dxa"/>
            <w:vAlign w:val="bottom"/>
          </w:tcPr>
          <w:p w14:paraId="713A7AB8" w14:textId="77777777" w:rsidR="00D97933" w:rsidRPr="00D97933" w:rsidRDefault="00D97933" w:rsidP="00D97933">
            <w:pPr>
              <w:jc w:val="center"/>
            </w:pPr>
            <w:r w:rsidRPr="00D97933">
              <w:t>141° 40' 55''</w:t>
            </w:r>
          </w:p>
        </w:tc>
      </w:tr>
      <w:tr w:rsidR="00D97933" w:rsidRPr="00D97933" w14:paraId="0FA72212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1896C3BA" w14:textId="77777777" w:rsidR="00D97933" w:rsidRPr="00D97933" w:rsidRDefault="00D97933" w:rsidP="00D9793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6ADF859E" w14:textId="77777777" w:rsidR="00D97933" w:rsidRPr="00D97933" w:rsidRDefault="00D97933" w:rsidP="00D97933">
            <w:pPr>
              <w:jc w:val="center"/>
            </w:pPr>
            <w:r w:rsidRPr="00D97933">
              <w:t>853753.6</w:t>
            </w:r>
          </w:p>
        </w:tc>
        <w:tc>
          <w:tcPr>
            <w:tcW w:w="1983" w:type="dxa"/>
            <w:vAlign w:val="bottom"/>
          </w:tcPr>
          <w:p w14:paraId="1C15F071" w14:textId="77777777" w:rsidR="00D97933" w:rsidRPr="00D97933" w:rsidRDefault="00D97933" w:rsidP="00D97933">
            <w:pPr>
              <w:jc w:val="center"/>
            </w:pPr>
            <w:r w:rsidRPr="00D97933">
              <w:t>2715801.66</w:t>
            </w:r>
          </w:p>
        </w:tc>
        <w:tc>
          <w:tcPr>
            <w:tcW w:w="1595" w:type="dxa"/>
            <w:vAlign w:val="bottom"/>
          </w:tcPr>
          <w:p w14:paraId="10B5E436" w14:textId="77777777" w:rsidR="00D97933" w:rsidRPr="00D97933" w:rsidRDefault="00D97933" w:rsidP="00D97933">
            <w:pPr>
              <w:jc w:val="center"/>
            </w:pPr>
            <w:r w:rsidRPr="00D97933">
              <w:t>43.62</w:t>
            </w:r>
          </w:p>
        </w:tc>
        <w:tc>
          <w:tcPr>
            <w:tcW w:w="2204" w:type="dxa"/>
            <w:vAlign w:val="bottom"/>
          </w:tcPr>
          <w:p w14:paraId="2D00B832" w14:textId="77777777" w:rsidR="00D97933" w:rsidRPr="00D97933" w:rsidRDefault="00D97933" w:rsidP="00D97933">
            <w:pPr>
              <w:jc w:val="center"/>
            </w:pPr>
            <w:r w:rsidRPr="00D97933">
              <w:t>231° 40' 28''</w:t>
            </w:r>
          </w:p>
        </w:tc>
      </w:tr>
      <w:tr w:rsidR="00D97933" w:rsidRPr="00D97933" w14:paraId="599BCB8F" w14:textId="77777777" w:rsidTr="00D97933">
        <w:trPr>
          <w:trHeight w:val="225"/>
          <w:jc w:val="center"/>
        </w:trPr>
        <w:tc>
          <w:tcPr>
            <w:tcW w:w="1418" w:type="dxa"/>
            <w:vAlign w:val="bottom"/>
          </w:tcPr>
          <w:p w14:paraId="19D2C018" w14:textId="77777777" w:rsidR="00D97933" w:rsidRPr="00D97933" w:rsidRDefault="00D97933" w:rsidP="00D97933">
            <w:pPr>
              <w:jc w:val="center"/>
            </w:pPr>
            <w:r w:rsidRPr="00D97933">
              <w:t>5</w:t>
            </w:r>
          </w:p>
        </w:tc>
        <w:tc>
          <w:tcPr>
            <w:tcW w:w="2149" w:type="dxa"/>
            <w:vAlign w:val="bottom"/>
          </w:tcPr>
          <w:p w14:paraId="45200AFF" w14:textId="77777777" w:rsidR="00D97933" w:rsidRPr="00D97933" w:rsidRDefault="00D97933" w:rsidP="00D97933">
            <w:pPr>
              <w:jc w:val="center"/>
            </w:pPr>
            <w:r w:rsidRPr="00D97933">
              <w:t>853726.55</w:t>
            </w:r>
          </w:p>
        </w:tc>
        <w:tc>
          <w:tcPr>
            <w:tcW w:w="1983" w:type="dxa"/>
            <w:vAlign w:val="bottom"/>
          </w:tcPr>
          <w:p w14:paraId="7952ADE7" w14:textId="77777777" w:rsidR="00D97933" w:rsidRPr="00D97933" w:rsidRDefault="00D97933" w:rsidP="00D97933">
            <w:pPr>
              <w:jc w:val="center"/>
            </w:pPr>
            <w:r w:rsidRPr="00D97933">
              <w:t>2715767.44</w:t>
            </w:r>
          </w:p>
        </w:tc>
        <w:tc>
          <w:tcPr>
            <w:tcW w:w="1595" w:type="dxa"/>
            <w:vAlign w:val="bottom"/>
          </w:tcPr>
          <w:p w14:paraId="73E66BE1" w14:textId="77777777" w:rsidR="00D97933" w:rsidRPr="00D97933" w:rsidRDefault="00D97933" w:rsidP="00D97933">
            <w:pPr>
              <w:jc w:val="center"/>
            </w:pPr>
            <w:r w:rsidRPr="00D97933">
              <w:t>75.47</w:t>
            </w:r>
          </w:p>
        </w:tc>
        <w:tc>
          <w:tcPr>
            <w:tcW w:w="2204" w:type="dxa"/>
            <w:vAlign w:val="bottom"/>
          </w:tcPr>
          <w:p w14:paraId="69C58568" w14:textId="77777777" w:rsidR="00D97933" w:rsidRPr="00D97933" w:rsidRDefault="00D97933" w:rsidP="00D97933">
            <w:pPr>
              <w:jc w:val="center"/>
            </w:pPr>
            <w:r w:rsidRPr="00D97933">
              <w:t>321° 40' 37''</w:t>
            </w:r>
          </w:p>
        </w:tc>
      </w:tr>
      <w:tr w:rsidR="00D97933" w:rsidRPr="00D97933" w14:paraId="641D90C0" w14:textId="77777777" w:rsidTr="00D97933">
        <w:trPr>
          <w:jc w:val="center"/>
        </w:trPr>
        <w:tc>
          <w:tcPr>
            <w:tcW w:w="9349" w:type="dxa"/>
            <w:gridSpan w:val="5"/>
          </w:tcPr>
          <w:p w14:paraId="48DD128D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:ЗУ17</w:t>
            </w:r>
          </w:p>
        </w:tc>
      </w:tr>
      <w:tr w:rsidR="00D97933" w:rsidRPr="00D97933" w14:paraId="50C71F0D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5D46F44F" w14:textId="77777777" w:rsidR="00D97933" w:rsidRPr="00D97933" w:rsidRDefault="00D97933" w:rsidP="00D9793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06175D62" w14:textId="77777777" w:rsidR="00D97933" w:rsidRPr="00D97933" w:rsidRDefault="00D97933" w:rsidP="00D97933">
            <w:pPr>
              <w:jc w:val="center"/>
            </w:pPr>
            <w:r w:rsidRPr="00D97933">
              <w:t>853807</w:t>
            </w:r>
          </w:p>
        </w:tc>
        <w:tc>
          <w:tcPr>
            <w:tcW w:w="1983" w:type="dxa"/>
            <w:vAlign w:val="bottom"/>
          </w:tcPr>
          <w:p w14:paraId="4966348B" w14:textId="77777777" w:rsidR="00D97933" w:rsidRPr="00D97933" w:rsidRDefault="00D97933" w:rsidP="00D97933">
            <w:pPr>
              <w:jc w:val="center"/>
            </w:pPr>
            <w:r w:rsidRPr="00D97933">
              <w:t>2715759.46</w:t>
            </w:r>
          </w:p>
        </w:tc>
        <w:tc>
          <w:tcPr>
            <w:tcW w:w="1595" w:type="dxa"/>
            <w:vAlign w:val="bottom"/>
          </w:tcPr>
          <w:p w14:paraId="70FA9E52" w14:textId="77777777" w:rsidR="00D97933" w:rsidRPr="00D97933" w:rsidRDefault="00D97933" w:rsidP="00D97933">
            <w:pPr>
              <w:jc w:val="center"/>
            </w:pPr>
            <w:r w:rsidRPr="00D97933">
              <w:t>37.4</w:t>
            </w:r>
          </w:p>
        </w:tc>
        <w:tc>
          <w:tcPr>
            <w:tcW w:w="2204" w:type="dxa"/>
            <w:vAlign w:val="bottom"/>
          </w:tcPr>
          <w:p w14:paraId="5998AA38" w14:textId="77777777" w:rsidR="00D97933" w:rsidRPr="00D97933" w:rsidRDefault="00D97933" w:rsidP="00D97933">
            <w:pPr>
              <w:jc w:val="center"/>
            </w:pPr>
            <w:r w:rsidRPr="00D97933">
              <w:t>60° 58' 04''</w:t>
            </w:r>
          </w:p>
        </w:tc>
      </w:tr>
      <w:tr w:rsidR="00D97933" w:rsidRPr="00D97933" w14:paraId="1FA978E8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01FF2778" w14:textId="77777777" w:rsidR="00D97933" w:rsidRPr="00D97933" w:rsidRDefault="00D97933" w:rsidP="00D9793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3499CFBB" w14:textId="77777777" w:rsidR="00D97933" w:rsidRPr="00D97933" w:rsidRDefault="00D97933" w:rsidP="00D97933">
            <w:pPr>
              <w:jc w:val="center"/>
            </w:pPr>
            <w:r w:rsidRPr="00D97933">
              <w:t>853825.15</w:t>
            </w:r>
          </w:p>
        </w:tc>
        <w:tc>
          <w:tcPr>
            <w:tcW w:w="1983" w:type="dxa"/>
            <w:vAlign w:val="bottom"/>
          </w:tcPr>
          <w:p w14:paraId="0BC30810" w14:textId="77777777" w:rsidR="00D97933" w:rsidRPr="00D97933" w:rsidRDefault="00D97933" w:rsidP="00D97933">
            <w:pPr>
              <w:jc w:val="center"/>
            </w:pPr>
            <w:r w:rsidRPr="00D97933">
              <w:t>2715792.16</w:t>
            </w:r>
          </w:p>
        </w:tc>
        <w:tc>
          <w:tcPr>
            <w:tcW w:w="1595" w:type="dxa"/>
            <w:vAlign w:val="bottom"/>
          </w:tcPr>
          <w:p w14:paraId="54191119" w14:textId="77777777" w:rsidR="00D97933" w:rsidRPr="00D97933" w:rsidRDefault="00D97933" w:rsidP="00D97933">
            <w:pPr>
              <w:jc w:val="center"/>
            </w:pPr>
            <w:r w:rsidRPr="00D97933">
              <w:t>21.01</w:t>
            </w:r>
          </w:p>
        </w:tc>
        <w:tc>
          <w:tcPr>
            <w:tcW w:w="2204" w:type="dxa"/>
            <w:vAlign w:val="bottom"/>
          </w:tcPr>
          <w:p w14:paraId="60B1CA44" w14:textId="77777777" w:rsidR="00D97933" w:rsidRPr="00D97933" w:rsidRDefault="00D97933" w:rsidP="00D97933">
            <w:pPr>
              <w:jc w:val="center"/>
            </w:pPr>
            <w:r w:rsidRPr="00D97933">
              <w:t>149° 11' 09''</w:t>
            </w:r>
          </w:p>
        </w:tc>
      </w:tr>
      <w:tr w:rsidR="00D97933" w:rsidRPr="00D97933" w14:paraId="68266B4E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43902CD4" w14:textId="77777777" w:rsidR="00D97933" w:rsidRPr="00D97933" w:rsidRDefault="00D97933" w:rsidP="00D9793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0D14A4F9" w14:textId="77777777" w:rsidR="00D97933" w:rsidRPr="00D97933" w:rsidRDefault="00D97933" w:rsidP="00D97933">
            <w:pPr>
              <w:jc w:val="center"/>
            </w:pPr>
            <w:r w:rsidRPr="00D97933">
              <w:t>853807.11</w:t>
            </w:r>
          </w:p>
        </w:tc>
        <w:tc>
          <w:tcPr>
            <w:tcW w:w="1983" w:type="dxa"/>
            <w:vAlign w:val="bottom"/>
          </w:tcPr>
          <w:p w14:paraId="6C09A3C5" w14:textId="77777777" w:rsidR="00D97933" w:rsidRPr="00D97933" w:rsidRDefault="00D97933" w:rsidP="00D97933">
            <w:pPr>
              <w:jc w:val="center"/>
            </w:pPr>
            <w:r w:rsidRPr="00D97933">
              <w:t>2715802.92</w:t>
            </w:r>
          </w:p>
        </w:tc>
        <w:tc>
          <w:tcPr>
            <w:tcW w:w="1595" w:type="dxa"/>
            <w:vAlign w:val="bottom"/>
          </w:tcPr>
          <w:p w14:paraId="48DCA910" w14:textId="77777777" w:rsidR="00D97933" w:rsidRPr="00D97933" w:rsidRDefault="00D97933" w:rsidP="00D97933">
            <w:pPr>
              <w:jc w:val="center"/>
            </w:pPr>
            <w:r w:rsidRPr="00D97933">
              <w:t>18.58</w:t>
            </w:r>
          </w:p>
        </w:tc>
        <w:tc>
          <w:tcPr>
            <w:tcW w:w="2204" w:type="dxa"/>
            <w:vAlign w:val="bottom"/>
          </w:tcPr>
          <w:p w14:paraId="544EA540" w14:textId="77777777" w:rsidR="00D97933" w:rsidRPr="00D97933" w:rsidRDefault="00D97933" w:rsidP="00D97933">
            <w:pPr>
              <w:jc w:val="center"/>
            </w:pPr>
            <w:r w:rsidRPr="00D97933">
              <w:t>60° 33' 54''</w:t>
            </w:r>
          </w:p>
        </w:tc>
      </w:tr>
      <w:tr w:rsidR="00D97933" w:rsidRPr="00D97933" w14:paraId="74309F7D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24EF6E1F" w14:textId="77777777" w:rsidR="00D97933" w:rsidRPr="00D97933" w:rsidRDefault="00D97933" w:rsidP="00D9793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10606C7D" w14:textId="77777777" w:rsidR="00D97933" w:rsidRPr="00D97933" w:rsidRDefault="00D97933" w:rsidP="00D97933">
            <w:pPr>
              <w:jc w:val="center"/>
            </w:pPr>
            <w:r w:rsidRPr="00D97933">
              <w:t>853816.24</w:t>
            </w:r>
          </w:p>
        </w:tc>
        <w:tc>
          <w:tcPr>
            <w:tcW w:w="1983" w:type="dxa"/>
            <w:vAlign w:val="bottom"/>
          </w:tcPr>
          <w:p w14:paraId="5E2EA6FD" w14:textId="77777777" w:rsidR="00D97933" w:rsidRPr="00D97933" w:rsidRDefault="00D97933" w:rsidP="00D97933">
            <w:pPr>
              <w:jc w:val="center"/>
            </w:pPr>
            <w:r w:rsidRPr="00D97933">
              <w:t>2715819.1</w:t>
            </w:r>
          </w:p>
        </w:tc>
        <w:tc>
          <w:tcPr>
            <w:tcW w:w="1595" w:type="dxa"/>
            <w:vAlign w:val="bottom"/>
          </w:tcPr>
          <w:p w14:paraId="3EC91EDD" w14:textId="77777777" w:rsidR="00D97933" w:rsidRPr="00D97933" w:rsidRDefault="00D97933" w:rsidP="00D97933">
            <w:pPr>
              <w:jc w:val="center"/>
            </w:pPr>
            <w:r w:rsidRPr="00D97933">
              <w:t>39.44</w:t>
            </w:r>
          </w:p>
        </w:tc>
        <w:tc>
          <w:tcPr>
            <w:tcW w:w="2204" w:type="dxa"/>
            <w:vAlign w:val="bottom"/>
          </w:tcPr>
          <w:p w14:paraId="44B1CDCA" w14:textId="77777777" w:rsidR="00D97933" w:rsidRPr="00D97933" w:rsidRDefault="00D97933" w:rsidP="00D97933">
            <w:pPr>
              <w:jc w:val="center"/>
            </w:pPr>
            <w:r w:rsidRPr="00D97933">
              <w:t>155° 19' 09''</w:t>
            </w:r>
          </w:p>
        </w:tc>
      </w:tr>
      <w:tr w:rsidR="00D97933" w:rsidRPr="00D97933" w14:paraId="2B5DBC1C" w14:textId="77777777" w:rsidTr="00D97933">
        <w:trPr>
          <w:trHeight w:val="225"/>
          <w:jc w:val="center"/>
        </w:trPr>
        <w:tc>
          <w:tcPr>
            <w:tcW w:w="1418" w:type="dxa"/>
            <w:vAlign w:val="bottom"/>
          </w:tcPr>
          <w:p w14:paraId="086367D7" w14:textId="77777777" w:rsidR="00D97933" w:rsidRPr="00D97933" w:rsidRDefault="00D97933" w:rsidP="00D97933">
            <w:pPr>
              <w:jc w:val="center"/>
            </w:pPr>
            <w:r w:rsidRPr="00D97933">
              <w:t>5</w:t>
            </w:r>
          </w:p>
        </w:tc>
        <w:tc>
          <w:tcPr>
            <w:tcW w:w="2149" w:type="dxa"/>
            <w:vAlign w:val="bottom"/>
          </w:tcPr>
          <w:p w14:paraId="68934618" w14:textId="77777777" w:rsidR="00D97933" w:rsidRPr="00D97933" w:rsidRDefault="00D97933" w:rsidP="00D97933">
            <w:pPr>
              <w:jc w:val="center"/>
            </w:pPr>
            <w:r w:rsidRPr="00D97933">
              <w:t>853780.4</w:t>
            </w:r>
          </w:p>
        </w:tc>
        <w:tc>
          <w:tcPr>
            <w:tcW w:w="1983" w:type="dxa"/>
            <w:vAlign w:val="bottom"/>
          </w:tcPr>
          <w:p w14:paraId="74F50040" w14:textId="77777777" w:rsidR="00D97933" w:rsidRPr="00D97933" w:rsidRDefault="00D97933" w:rsidP="00D97933">
            <w:pPr>
              <w:jc w:val="center"/>
            </w:pPr>
            <w:r w:rsidRPr="00D97933">
              <w:t>2715835.57</w:t>
            </w:r>
          </w:p>
        </w:tc>
        <w:tc>
          <w:tcPr>
            <w:tcW w:w="1595" w:type="dxa"/>
            <w:vAlign w:val="bottom"/>
          </w:tcPr>
          <w:p w14:paraId="761788EA" w14:textId="77777777" w:rsidR="00D97933" w:rsidRPr="00D97933" w:rsidRDefault="00D97933" w:rsidP="00D97933">
            <w:pPr>
              <w:jc w:val="center"/>
            </w:pPr>
            <w:r w:rsidRPr="00D97933">
              <w:t>43.22</w:t>
            </w:r>
          </w:p>
        </w:tc>
        <w:tc>
          <w:tcPr>
            <w:tcW w:w="2204" w:type="dxa"/>
            <w:vAlign w:val="bottom"/>
          </w:tcPr>
          <w:p w14:paraId="7FEC67F9" w14:textId="77777777" w:rsidR="00D97933" w:rsidRPr="00D97933" w:rsidRDefault="00D97933" w:rsidP="00D97933">
            <w:pPr>
              <w:jc w:val="center"/>
            </w:pPr>
            <w:r w:rsidRPr="00D97933">
              <w:t>231° 40' 47''</w:t>
            </w:r>
          </w:p>
        </w:tc>
      </w:tr>
      <w:tr w:rsidR="00D97933" w:rsidRPr="00D97933" w14:paraId="5469D979" w14:textId="77777777" w:rsidTr="00D97933">
        <w:trPr>
          <w:trHeight w:val="203"/>
          <w:jc w:val="center"/>
        </w:trPr>
        <w:tc>
          <w:tcPr>
            <w:tcW w:w="1418" w:type="dxa"/>
            <w:vAlign w:val="bottom"/>
          </w:tcPr>
          <w:p w14:paraId="4606535E" w14:textId="77777777" w:rsidR="00D97933" w:rsidRPr="00D97933" w:rsidRDefault="00D97933" w:rsidP="00D97933">
            <w:pPr>
              <w:jc w:val="center"/>
            </w:pPr>
            <w:r w:rsidRPr="00D97933">
              <w:t>6</w:t>
            </w:r>
          </w:p>
        </w:tc>
        <w:tc>
          <w:tcPr>
            <w:tcW w:w="2149" w:type="dxa"/>
            <w:vAlign w:val="bottom"/>
          </w:tcPr>
          <w:p w14:paraId="7BB904C7" w14:textId="77777777" w:rsidR="00D97933" w:rsidRPr="00D97933" w:rsidRDefault="00D97933" w:rsidP="00D97933">
            <w:pPr>
              <w:jc w:val="center"/>
            </w:pPr>
            <w:r w:rsidRPr="00D97933">
              <w:t>853753.6</w:t>
            </w:r>
          </w:p>
        </w:tc>
        <w:tc>
          <w:tcPr>
            <w:tcW w:w="1983" w:type="dxa"/>
            <w:vAlign w:val="bottom"/>
          </w:tcPr>
          <w:p w14:paraId="03F93903" w14:textId="77777777" w:rsidR="00D97933" w:rsidRPr="00D97933" w:rsidRDefault="00D97933" w:rsidP="00D97933">
            <w:pPr>
              <w:jc w:val="center"/>
            </w:pPr>
            <w:r w:rsidRPr="00D97933">
              <w:t>2715801.66</w:t>
            </w:r>
          </w:p>
        </w:tc>
        <w:tc>
          <w:tcPr>
            <w:tcW w:w="1595" w:type="dxa"/>
            <w:vAlign w:val="bottom"/>
          </w:tcPr>
          <w:p w14:paraId="0B0CDF2A" w14:textId="77777777" w:rsidR="00D97933" w:rsidRPr="00D97933" w:rsidRDefault="00D97933" w:rsidP="00D97933">
            <w:pPr>
              <w:jc w:val="center"/>
            </w:pPr>
            <w:r w:rsidRPr="00D97933">
              <w:t>68.06</w:t>
            </w:r>
          </w:p>
        </w:tc>
        <w:tc>
          <w:tcPr>
            <w:tcW w:w="2204" w:type="dxa"/>
            <w:vAlign w:val="bottom"/>
          </w:tcPr>
          <w:p w14:paraId="07DA1525" w14:textId="77777777" w:rsidR="00D97933" w:rsidRPr="00D97933" w:rsidRDefault="00D97933" w:rsidP="00D97933">
            <w:pPr>
              <w:jc w:val="center"/>
            </w:pPr>
            <w:r w:rsidRPr="00D97933">
              <w:t>321° 40' 55''</w:t>
            </w:r>
          </w:p>
        </w:tc>
      </w:tr>
      <w:tr w:rsidR="00D97933" w:rsidRPr="00D97933" w14:paraId="62F348C9" w14:textId="77777777" w:rsidTr="00D97933">
        <w:trPr>
          <w:jc w:val="center"/>
        </w:trPr>
        <w:tc>
          <w:tcPr>
            <w:tcW w:w="9349" w:type="dxa"/>
            <w:gridSpan w:val="5"/>
          </w:tcPr>
          <w:p w14:paraId="7BC8D729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:ЗУ18</w:t>
            </w:r>
          </w:p>
        </w:tc>
      </w:tr>
      <w:tr w:rsidR="00D97933" w:rsidRPr="00D97933" w14:paraId="4072EF83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2A3C41D4" w14:textId="77777777" w:rsidR="00D97933" w:rsidRPr="00D97933" w:rsidRDefault="00D97933" w:rsidP="00D9793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64B630B0" w14:textId="77777777" w:rsidR="00D97933" w:rsidRPr="00D97933" w:rsidRDefault="00D97933" w:rsidP="00D97933">
            <w:pPr>
              <w:jc w:val="center"/>
            </w:pPr>
            <w:r w:rsidRPr="00D97933">
              <w:t>854317.59</w:t>
            </w:r>
          </w:p>
        </w:tc>
        <w:tc>
          <w:tcPr>
            <w:tcW w:w="1983" w:type="dxa"/>
            <w:vAlign w:val="bottom"/>
          </w:tcPr>
          <w:p w14:paraId="3C76C580" w14:textId="77777777" w:rsidR="00D97933" w:rsidRPr="00D97933" w:rsidRDefault="00D97933" w:rsidP="00D97933">
            <w:pPr>
              <w:jc w:val="center"/>
            </w:pPr>
            <w:r w:rsidRPr="00D97933">
              <w:t>2715614.26</w:t>
            </w:r>
          </w:p>
        </w:tc>
        <w:tc>
          <w:tcPr>
            <w:tcW w:w="1595" w:type="dxa"/>
            <w:vAlign w:val="bottom"/>
          </w:tcPr>
          <w:p w14:paraId="3383991E" w14:textId="77777777" w:rsidR="00D97933" w:rsidRPr="00D97933" w:rsidRDefault="00D97933" w:rsidP="00D97933">
            <w:pPr>
              <w:jc w:val="center"/>
            </w:pPr>
            <w:r w:rsidRPr="00D97933">
              <w:t>19.2</w:t>
            </w:r>
          </w:p>
        </w:tc>
        <w:tc>
          <w:tcPr>
            <w:tcW w:w="2204" w:type="dxa"/>
            <w:vAlign w:val="bottom"/>
          </w:tcPr>
          <w:p w14:paraId="5A95D0AA" w14:textId="77777777" w:rsidR="00D97933" w:rsidRPr="00D97933" w:rsidRDefault="00D97933" w:rsidP="00D97933">
            <w:pPr>
              <w:jc w:val="center"/>
            </w:pPr>
            <w:r w:rsidRPr="00D97933">
              <w:t>54° 27' 19''</w:t>
            </w:r>
          </w:p>
        </w:tc>
      </w:tr>
      <w:tr w:rsidR="00D97933" w:rsidRPr="00D97933" w14:paraId="6C57EABE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145B41B2" w14:textId="77777777" w:rsidR="00D97933" w:rsidRPr="00D97933" w:rsidRDefault="00D97933" w:rsidP="00D9793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0BF3F99F" w14:textId="77777777" w:rsidR="00D97933" w:rsidRPr="00D97933" w:rsidRDefault="00D97933" w:rsidP="00D97933">
            <w:pPr>
              <w:jc w:val="center"/>
            </w:pPr>
            <w:r w:rsidRPr="00D97933">
              <w:t>854328.75</w:t>
            </w:r>
          </w:p>
        </w:tc>
        <w:tc>
          <w:tcPr>
            <w:tcW w:w="1983" w:type="dxa"/>
            <w:vAlign w:val="bottom"/>
          </w:tcPr>
          <w:p w14:paraId="29BC05D4" w14:textId="77777777" w:rsidR="00D97933" w:rsidRPr="00D97933" w:rsidRDefault="00D97933" w:rsidP="00D97933">
            <w:pPr>
              <w:jc w:val="center"/>
            </w:pPr>
            <w:r w:rsidRPr="00D97933">
              <w:t>2715629.88</w:t>
            </w:r>
          </w:p>
        </w:tc>
        <w:tc>
          <w:tcPr>
            <w:tcW w:w="1595" w:type="dxa"/>
            <w:vAlign w:val="bottom"/>
          </w:tcPr>
          <w:p w14:paraId="2D387148" w14:textId="77777777" w:rsidR="00D97933" w:rsidRPr="00D97933" w:rsidRDefault="00D97933" w:rsidP="00D97933">
            <w:pPr>
              <w:jc w:val="center"/>
            </w:pPr>
            <w:r w:rsidRPr="00D97933">
              <w:t>33.11</w:t>
            </w:r>
          </w:p>
        </w:tc>
        <w:tc>
          <w:tcPr>
            <w:tcW w:w="2204" w:type="dxa"/>
            <w:vAlign w:val="bottom"/>
          </w:tcPr>
          <w:p w14:paraId="695E93C5" w14:textId="77777777" w:rsidR="00D97933" w:rsidRPr="00D97933" w:rsidRDefault="00D97933" w:rsidP="00D97933">
            <w:pPr>
              <w:jc w:val="center"/>
            </w:pPr>
            <w:r w:rsidRPr="00D97933">
              <w:t>135° 48' 27''</w:t>
            </w:r>
          </w:p>
        </w:tc>
      </w:tr>
      <w:tr w:rsidR="00D97933" w:rsidRPr="00D97933" w14:paraId="3A92CAAF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03D576BC" w14:textId="77777777" w:rsidR="00D97933" w:rsidRPr="00D97933" w:rsidRDefault="00D97933" w:rsidP="00D9793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2F38B994" w14:textId="77777777" w:rsidR="00D97933" w:rsidRPr="00D97933" w:rsidRDefault="00D97933" w:rsidP="00D97933">
            <w:pPr>
              <w:jc w:val="center"/>
            </w:pPr>
            <w:r w:rsidRPr="00D97933">
              <w:t>854305.01</w:t>
            </w:r>
          </w:p>
        </w:tc>
        <w:tc>
          <w:tcPr>
            <w:tcW w:w="1983" w:type="dxa"/>
            <w:vAlign w:val="bottom"/>
          </w:tcPr>
          <w:p w14:paraId="2E342DD8" w14:textId="77777777" w:rsidR="00D97933" w:rsidRPr="00D97933" w:rsidRDefault="00D97933" w:rsidP="00D97933">
            <w:pPr>
              <w:jc w:val="center"/>
            </w:pPr>
            <w:r w:rsidRPr="00D97933">
              <w:t>2715652.96</w:t>
            </w:r>
          </w:p>
        </w:tc>
        <w:tc>
          <w:tcPr>
            <w:tcW w:w="1595" w:type="dxa"/>
            <w:vAlign w:val="bottom"/>
          </w:tcPr>
          <w:p w14:paraId="22CF9176" w14:textId="77777777" w:rsidR="00D97933" w:rsidRPr="00D97933" w:rsidRDefault="00D97933" w:rsidP="00D97933">
            <w:pPr>
              <w:jc w:val="center"/>
            </w:pPr>
            <w:r w:rsidRPr="00D97933">
              <w:t>1.44</w:t>
            </w:r>
          </w:p>
        </w:tc>
        <w:tc>
          <w:tcPr>
            <w:tcW w:w="2204" w:type="dxa"/>
            <w:vAlign w:val="bottom"/>
          </w:tcPr>
          <w:p w14:paraId="100C151E" w14:textId="77777777" w:rsidR="00D97933" w:rsidRPr="00D97933" w:rsidRDefault="00D97933" w:rsidP="00D97933">
            <w:pPr>
              <w:jc w:val="center"/>
            </w:pPr>
            <w:r w:rsidRPr="00D97933">
              <w:t>136° 07' 24''</w:t>
            </w:r>
          </w:p>
        </w:tc>
      </w:tr>
      <w:tr w:rsidR="00D97933" w:rsidRPr="00D97933" w14:paraId="3B609AB4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2C766A8D" w14:textId="77777777" w:rsidR="00D97933" w:rsidRPr="00D97933" w:rsidRDefault="00D97933" w:rsidP="00D9793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55E267EE" w14:textId="77777777" w:rsidR="00D97933" w:rsidRPr="00D97933" w:rsidRDefault="00D97933" w:rsidP="00D97933">
            <w:pPr>
              <w:jc w:val="center"/>
            </w:pPr>
            <w:r w:rsidRPr="00D97933">
              <w:t>854303.97</w:t>
            </w:r>
          </w:p>
        </w:tc>
        <w:tc>
          <w:tcPr>
            <w:tcW w:w="1983" w:type="dxa"/>
            <w:vAlign w:val="bottom"/>
          </w:tcPr>
          <w:p w14:paraId="69BA04F4" w14:textId="77777777" w:rsidR="00D97933" w:rsidRPr="00D97933" w:rsidRDefault="00D97933" w:rsidP="00D97933">
            <w:pPr>
              <w:jc w:val="center"/>
            </w:pPr>
            <w:r w:rsidRPr="00D97933">
              <w:t>2715653.96</w:t>
            </w:r>
          </w:p>
        </w:tc>
        <w:tc>
          <w:tcPr>
            <w:tcW w:w="1595" w:type="dxa"/>
            <w:vAlign w:val="bottom"/>
          </w:tcPr>
          <w:p w14:paraId="205CE946" w14:textId="77777777" w:rsidR="00D97933" w:rsidRPr="00D97933" w:rsidRDefault="00D97933" w:rsidP="00D97933">
            <w:pPr>
              <w:jc w:val="center"/>
            </w:pPr>
            <w:r w:rsidRPr="00D97933">
              <w:t>3.9</w:t>
            </w:r>
          </w:p>
        </w:tc>
        <w:tc>
          <w:tcPr>
            <w:tcW w:w="2204" w:type="dxa"/>
            <w:vAlign w:val="bottom"/>
          </w:tcPr>
          <w:p w14:paraId="276DD3BC" w14:textId="77777777" w:rsidR="00D97933" w:rsidRPr="00D97933" w:rsidRDefault="00D97933" w:rsidP="00D97933">
            <w:pPr>
              <w:jc w:val="center"/>
            </w:pPr>
            <w:r w:rsidRPr="00D97933">
              <w:t>136° 02' 16''</w:t>
            </w:r>
          </w:p>
        </w:tc>
      </w:tr>
      <w:tr w:rsidR="00D97933" w:rsidRPr="00D97933" w14:paraId="162EBAAC" w14:textId="77777777" w:rsidTr="00D97933">
        <w:trPr>
          <w:trHeight w:val="225"/>
          <w:jc w:val="center"/>
        </w:trPr>
        <w:tc>
          <w:tcPr>
            <w:tcW w:w="1418" w:type="dxa"/>
            <w:vAlign w:val="bottom"/>
          </w:tcPr>
          <w:p w14:paraId="041BC934" w14:textId="77777777" w:rsidR="00D97933" w:rsidRPr="00D97933" w:rsidRDefault="00D97933" w:rsidP="00D97933">
            <w:pPr>
              <w:jc w:val="center"/>
            </w:pPr>
            <w:r w:rsidRPr="00D97933">
              <w:t>5</w:t>
            </w:r>
          </w:p>
        </w:tc>
        <w:tc>
          <w:tcPr>
            <w:tcW w:w="2149" w:type="dxa"/>
            <w:vAlign w:val="bottom"/>
          </w:tcPr>
          <w:p w14:paraId="39029340" w14:textId="77777777" w:rsidR="00D97933" w:rsidRPr="00D97933" w:rsidRDefault="00D97933" w:rsidP="00D97933">
            <w:pPr>
              <w:jc w:val="center"/>
            </w:pPr>
            <w:r w:rsidRPr="00D97933">
              <w:t>854301.16</w:t>
            </w:r>
          </w:p>
        </w:tc>
        <w:tc>
          <w:tcPr>
            <w:tcW w:w="1983" w:type="dxa"/>
            <w:vAlign w:val="bottom"/>
          </w:tcPr>
          <w:p w14:paraId="32D7E368" w14:textId="77777777" w:rsidR="00D97933" w:rsidRPr="00D97933" w:rsidRDefault="00D97933" w:rsidP="00D97933">
            <w:pPr>
              <w:jc w:val="center"/>
            </w:pPr>
            <w:r w:rsidRPr="00D97933">
              <w:t>2715656.67</w:t>
            </w:r>
          </w:p>
        </w:tc>
        <w:tc>
          <w:tcPr>
            <w:tcW w:w="1595" w:type="dxa"/>
            <w:vAlign w:val="bottom"/>
          </w:tcPr>
          <w:p w14:paraId="1F3BC880" w14:textId="77777777" w:rsidR="00D97933" w:rsidRPr="00D97933" w:rsidRDefault="00D97933" w:rsidP="00D97933">
            <w:pPr>
              <w:jc w:val="center"/>
            </w:pPr>
            <w:r w:rsidRPr="00D97933">
              <w:t>3.44</w:t>
            </w:r>
          </w:p>
        </w:tc>
        <w:tc>
          <w:tcPr>
            <w:tcW w:w="2204" w:type="dxa"/>
            <w:vAlign w:val="bottom"/>
          </w:tcPr>
          <w:p w14:paraId="5387A76C" w14:textId="77777777" w:rsidR="00D97933" w:rsidRPr="00D97933" w:rsidRDefault="00D97933" w:rsidP="00D97933">
            <w:pPr>
              <w:jc w:val="center"/>
            </w:pPr>
            <w:r w:rsidRPr="00D97933">
              <w:t>144° 35' 53''</w:t>
            </w:r>
          </w:p>
        </w:tc>
      </w:tr>
      <w:tr w:rsidR="00D97933" w:rsidRPr="00D97933" w14:paraId="49B31BB1" w14:textId="77777777" w:rsidTr="00D97933">
        <w:trPr>
          <w:trHeight w:val="203"/>
          <w:jc w:val="center"/>
        </w:trPr>
        <w:tc>
          <w:tcPr>
            <w:tcW w:w="1418" w:type="dxa"/>
            <w:vAlign w:val="bottom"/>
          </w:tcPr>
          <w:p w14:paraId="19BC0332" w14:textId="77777777" w:rsidR="00D97933" w:rsidRPr="00D97933" w:rsidRDefault="00D97933" w:rsidP="00D97933">
            <w:pPr>
              <w:jc w:val="center"/>
            </w:pPr>
            <w:r w:rsidRPr="00D97933">
              <w:t>6</w:t>
            </w:r>
          </w:p>
        </w:tc>
        <w:tc>
          <w:tcPr>
            <w:tcW w:w="2149" w:type="dxa"/>
            <w:vAlign w:val="bottom"/>
          </w:tcPr>
          <w:p w14:paraId="5CD35D2B" w14:textId="77777777" w:rsidR="00D97933" w:rsidRPr="00D97933" w:rsidRDefault="00D97933" w:rsidP="00D97933">
            <w:pPr>
              <w:jc w:val="center"/>
            </w:pPr>
            <w:r w:rsidRPr="00D97933">
              <w:t>854298.36</w:t>
            </w:r>
          </w:p>
        </w:tc>
        <w:tc>
          <w:tcPr>
            <w:tcW w:w="1983" w:type="dxa"/>
            <w:vAlign w:val="bottom"/>
          </w:tcPr>
          <w:p w14:paraId="33AA29D1" w14:textId="77777777" w:rsidR="00D97933" w:rsidRPr="00D97933" w:rsidRDefault="00D97933" w:rsidP="00D97933">
            <w:pPr>
              <w:jc w:val="center"/>
            </w:pPr>
            <w:r w:rsidRPr="00D97933">
              <w:t>2715658.66</w:t>
            </w:r>
          </w:p>
        </w:tc>
        <w:tc>
          <w:tcPr>
            <w:tcW w:w="1595" w:type="dxa"/>
            <w:vAlign w:val="bottom"/>
          </w:tcPr>
          <w:p w14:paraId="2212FFAF" w14:textId="77777777" w:rsidR="00D97933" w:rsidRPr="00D97933" w:rsidRDefault="00D97933" w:rsidP="00D97933">
            <w:pPr>
              <w:jc w:val="center"/>
            </w:pPr>
            <w:r w:rsidRPr="00D97933">
              <w:t>3.79</w:t>
            </w:r>
          </w:p>
        </w:tc>
        <w:tc>
          <w:tcPr>
            <w:tcW w:w="2204" w:type="dxa"/>
            <w:vAlign w:val="bottom"/>
          </w:tcPr>
          <w:p w14:paraId="4DE79E5C" w14:textId="77777777" w:rsidR="00D97933" w:rsidRPr="00D97933" w:rsidRDefault="00D97933" w:rsidP="00D97933">
            <w:pPr>
              <w:jc w:val="center"/>
            </w:pPr>
            <w:r w:rsidRPr="00D97933">
              <w:t>151° 48' 43''</w:t>
            </w:r>
          </w:p>
        </w:tc>
      </w:tr>
      <w:tr w:rsidR="00D97933" w:rsidRPr="00D97933" w14:paraId="52E155FD" w14:textId="77777777" w:rsidTr="00D97933">
        <w:trPr>
          <w:trHeight w:val="196"/>
          <w:jc w:val="center"/>
        </w:trPr>
        <w:tc>
          <w:tcPr>
            <w:tcW w:w="1418" w:type="dxa"/>
            <w:vAlign w:val="bottom"/>
          </w:tcPr>
          <w:p w14:paraId="773A4132" w14:textId="77777777" w:rsidR="00D97933" w:rsidRPr="00D97933" w:rsidRDefault="00D97933" w:rsidP="00D97933">
            <w:pPr>
              <w:jc w:val="center"/>
            </w:pPr>
            <w:r w:rsidRPr="00D97933">
              <w:t>7</w:t>
            </w:r>
          </w:p>
        </w:tc>
        <w:tc>
          <w:tcPr>
            <w:tcW w:w="2149" w:type="dxa"/>
            <w:vAlign w:val="bottom"/>
          </w:tcPr>
          <w:p w14:paraId="10E40A96" w14:textId="77777777" w:rsidR="00D97933" w:rsidRPr="00D97933" w:rsidRDefault="00D97933" w:rsidP="00D97933">
            <w:pPr>
              <w:jc w:val="center"/>
            </w:pPr>
            <w:r w:rsidRPr="00D97933">
              <w:t>854295.02</w:t>
            </w:r>
          </w:p>
        </w:tc>
        <w:tc>
          <w:tcPr>
            <w:tcW w:w="1983" w:type="dxa"/>
            <w:vAlign w:val="bottom"/>
          </w:tcPr>
          <w:p w14:paraId="1776D3DE" w14:textId="77777777" w:rsidR="00D97933" w:rsidRPr="00D97933" w:rsidRDefault="00D97933" w:rsidP="00D97933">
            <w:pPr>
              <w:jc w:val="center"/>
            </w:pPr>
            <w:r w:rsidRPr="00D97933">
              <w:t>2715660.45</w:t>
            </w:r>
          </w:p>
        </w:tc>
        <w:tc>
          <w:tcPr>
            <w:tcW w:w="1595" w:type="dxa"/>
            <w:vAlign w:val="bottom"/>
          </w:tcPr>
          <w:p w14:paraId="44AAA80A" w14:textId="77777777" w:rsidR="00D97933" w:rsidRPr="00D97933" w:rsidRDefault="00D97933" w:rsidP="00D97933">
            <w:pPr>
              <w:jc w:val="center"/>
            </w:pPr>
            <w:r w:rsidRPr="00D97933">
              <w:t>4.8</w:t>
            </w:r>
          </w:p>
        </w:tc>
        <w:tc>
          <w:tcPr>
            <w:tcW w:w="2204" w:type="dxa"/>
            <w:vAlign w:val="bottom"/>
          </w:tcPr>
          <w:p w14:paraId="61FD70E8" w14:textId="77777777" w:rsidR="00D97933" w:rsidRPr="00D97933" w:rsidRDefault="00D97933" w:rsidP="00D97933">
            <w:pPr>
              <w:jc w:val="center"/>
            </w:pPr>
            <w:r w:rsidRPr="00D97933">
              <w:t>141° 00' 17''</w:t>
            </w:r>
          </w:p>
        </w:tc>
      </w:tr>
      <w:tr w:rsidR="00D97933" w:rsidRPr="00D97933" w14:paraId="18EAA97E" w14:textId="77777777" w:rsidTr="00D97933">
        <w:trPr>
          <w:trHeight w:val="174"/>
          <w:jc w:val="center"/>
        </w:trPr>
        <w:tc>
          <w:tcPr>
            <w:tcW w:w="1418" w:type="dxa"/>
            <w:vAlign w:val="bottom"/>
          </w:tcPr>
          <w:p w14:paraId="29AC9F5B" w14:textId="77777777" w:rsidR="00D97933" w:rsidRPr="00D97933" w:rsidRDefault="00D97933" w:rsidP="00D97933">
            <w:pPr>
              <w:jc w:val="center"/>
            </w:pPr>
            <w:r w:rsidRPr="00D97933">
              <w:t>8</w:t>
            </w:r>
          </w:p>
        </w:tc>
        <w:tc>
          <w:tcPr>
            <w:tcW w:w="2149" w:type="dxa"/>
            <w:vAlign w:val="bottom"/>
          </w:tcPr>
          <w:p w14:paraId="5E6A34BB" w14:textId="77777777" w:rsidR="00D97933" w:rsidRPr="00D97933" w:rsidRDefault="00D97933" w:rsidP="00D97933">
            <w:pPr>
              <w:jc w:val="center"/>
            </w:pPr>
            <w:r w:rsidRPr="00D97933">
              <w:t>854291.29</w:t>
            </w:r>
          </w:p>
        </w:tc>
        <w:tc>
          <w:tcPr>
            <w:tcW w:w="1983" w:type="dxa"/>
            <w:vAlign w:val="bottom"/>
          </w:tcPr>
          <w:p w14:paraId="2B75DF7F" w14:textId="77777777" w:rsidR="00D97933" w:rsidRPr="00D97933" w:rsidRDefault="00D97933" w:rsidP="00D97933">
            <w:pPr>
              <w:jc w:val="center"/>
            </w:pPr>
            <w:r w:rsidRPr="00D97933">
              <w:t>2715663.47</w:t>
            </w:r>
          </w:p>
        </w:tc>
        <w:tc>
          <w:tcPr>
            <w:tcW w:w="1595" w:type="dxa"/>
            <w:vAlign w:val="bottom"/>
          </w:tcPr>
          <w:p w14:paraId="640BE4C0" w14:textId="77777777" w:rsidR="00D97933" w:rsidRPr="00D97933" w:rsidRDefault="00D97933" w:rsidP="00D97933">
            <w:pPr>
              <w:jc w:val="center"/>
            </w:pPr>
            <w:r w:rsidRPr="00D97933">
              <w:t>2.2</w:t>
            </w:r>
          </w:p>
        </w:tc>
        <w:tc>
          <w:tcPr>
            <w:tcW w:w="2204" w:type="dxa"/>
            <w:vAlign w:val="bottom"/>
          </w:tcPr>
          <w:p w14:paraId="37537CE2" w14:textId="77777777" w:rsidR="00D97933" w:rsidRPr="00D97933" w:rsidRDefault="00D97933" w:rsidP="00D97933">
            <w:pPr>
              <w:jc w:val="center"/>
            </w:pPr>
            <w:r w:rsidRPr="00D97933">
              <w:t>141° 27' 44''</w:t>
            </w:r>
          </w:p>
        </w:tc>
      </w:tr>
      <w:tr w:rsidR="00D97933" w:rsidRPr="00D97933" w14:paraId="7A91C3FF" w14:textId="77777777" w:rsidTr="00D97933">
        <w:trPr>
          <w:trHeight w:val="174"/>
          <w:jc w:val="center"/>
        </w:trPr>
        <w:tc>
          <w:tcPr>
            <w:tcW w:w="1418" w:type="dxa"/>
            <w:vAlign w:val="bottom"/>
          </w:tcPr>
          <w:p w14:paraId="7D7513DF" w14:textId="77777777" w:rsidR="00D97933" w:rsidRPr="00D97933" w:rsidRDefault="00D97933" w:rsidP="00D97933">
            <w:pPr>
              <w:jc w:val="center"/>
            </w:pPr>
            <w:r w:rsidRPr="00D97933">
              <w:t>9</w:t>
            </w:r>
          </w:p>
        </w:tc>
        <w:tc>
          <w:tcPr>
            <w:tcW w:w="2149" w:type="dxa"/>
            <w:vAlign w:val="bottom"/>
          </w:tcPr>
          <w:p w14:paraId="0F884EB2" w14:textId="77777777" w:rsidR="00D97933" w:rsidRPr="00D97933" w:rsidRDefault="00D97933" w:rsidP="00D97933">
            <w:pPr>
              <w:jc w:val="center"/>
            </w:pPr>
            <w:r w:rsidRPr="00D97933">
              <w:t>854289.57</w:t>
            </w:r>
          </w:p>
        </w:tc>
        <w:tc>
          <w:tcPr>
            <w:tcW w:w="1983" w:type="dxa"/>
            <w:vAlign w:val="bottom"/>
          </w:tcPr>
          <w:p w14:paraId="7B3FBFBA" w14:textId="77777777" w:rsidR="00D97933" w:rsidRPr="00D97933" w:rsidRDefault="00D97933" w:rsidP="00D97933">
            <w:pPr>
              <w:jc w:val="center"/>
            </w:pPr>
            <w:r w:rsidRPr="00D97933">
              <w:t>2715664.84</w:t>
            </w:r>
          </w:p>
        </w:tc>
        <w:tc>
          <w:tcPr>
            <w:tcW w:w="1595" w:type="dxa"/>
            <w:vAlign w:val="bottom"/>
          </w:tcPr>
          <w:p w14:paraId="57AB4432" w14:textId="77777777" w:rsidR="00D97933" w:rsidRPr="00D97933" w:rsidRDefault="00D97933" w:rsidP="00D97933">
            <w:pPr>
              <w:jc w:val="center"/>
            </w:pPr>
            <w:r w:rsidRPr="00D97933">
              <w:t>4.54</w:t>
            </w:r>
          </w:p>
        </w:tc>
        <w:tc>
          <w:tcPr>
            <w:tcW w:w="2204" w:type="dxa"/>
            <w:vAlign w:val="bottom"/>
          </w:tcPr>
          <w:p w14:paraId="6064154B" w14:textId="77777777" w:rsidR="00D97933" w:rsidRPr="00D97933" w:rsidRDefault="00D97933" w:rsidP="00D97933">
            <w:pPr>
              <w:jc w:val="center"/>
            </w:pPr>
            <w:r w:rsidRPr="00D97933">
              <w:t>140° 54' 22''</w:t>
            </w:r>
          </w:p>
        </w:tc>
      </w:tr>
      <w:tr w:rsidR="00D97933" w:rsidRPr="00D97933" w14:paraId="2D921279" w14:textId="77777777" w:rsidTr="00D97933">
        <w:trPr>
          <w:trHeight w:val="174"/>
          <w:jc w:val="center"/>
        </w:trPr>
        <w:tc>
          <w:tcPr>
            <w:tcW w:w="1418" w:type="dxa"/>
            <w:vAlign w:val="bottom"/>
          </w:tcPr>
          <w:p w14:paraId="4519011A" w14:textId="77777777" w:rsidR="00D97933" w:rsidRPr="00D97933" w:rsidRDefault="00D97933" w:rsidP="00D97933">
            <w:pPr>
              <w:jc w:val="center"/>
            </w:pPr>
            <w:r w:rsidRPr="00D97933">
              <w:t>10</w:t>
            </w:r>
          </w:p>
        </w:tc>
        <w:tc>
          <w:tcPr>
            <w:tcW w:w="2149" w:type="dxa"/>
            <w:vAlign w:val="bottom"/>
          </w:tcPr>
          <w:p w14:paraId="6B4C18D6" w14:textId="77777777" w:rsidR="00D97933" w:rsidRPr="00D97933" w:rsidRDefault="00D97933" w:rsidP="00D97933">
            <w:pPr>
              <w:jc w:val="center"/>
            </w:pPr>
            <w:r w:rsidRPr="00D97933">
              <w:t>854286.05</w:t>
            </w:r>
          </w:p>
        </w:tc>
        <w:tc>
          <w:tcPr>
            <w:tcW w:w="1983" w:type="dxa"/>
            <w:vAlign w:val="bottom"/>
          </w:tcPr>
          <w:p w14:paraId="6161B423" w14:textId="77777777" w:rsidR="00D97933" w:rsidRPr="00D97933" w:rsidRDefault="00D97933" w:rsidP="00D97933">
            <w:pPr>
              <w:jc w:val="center"/>
            </w:pPr>
            <w:r w:rsidRPr="00D97933">
              <w:t>2715667.7</w:t>
            </w:r>
          </w:p>
        </w:tc>
        <w:tc>
          <w:tcPr>
            <w:tcW w:w="1595" w:type="dxa"/>
            <w:vAlign w:val="bottom"/>
          </w:tcPr>
          <w:p w14:paraId="7C48A037" w14:textId="77777777" w:rsidR="00D97933" w:rsidRPr="00D97933" w:rsidRDefault="00D97933" w:rsidP="00D97933">
            <w:pPr>
              <w:jc w:val="center"/>
            </w:pPr>
            <w:r w:rsidRPr="00D97933">
              <w:t>2.84</w:t>
            </w:r>
          </w:p>
        </w:tc>
        <w:tc>
          <w:tcPr>
            <w:tcW w:w="2204" w:type="dxa"/>
            <w:vAlign w:val="bottom"/>
          </w:tcPr>
          <w:p w14:paraId="093767B4" w14:textId="77777777" w:rsidR="00D97933" w:rsidRPr="00D97933" w:rsidRDefault="00D97933" w:rsidP="00D97933">
            <w:pPr>
              <w:jc w:val="center"/>
            </w:pPr>
            <w:r w:rsidRPr="00D97933">
              <w:t>106° 23' 22''</w:t>
            </w:r>
          </w:p>
        </w:tc>
      </w:tr>
      <w:tr w:rsidR="00D97933" w:rsidRPr="00D97933" w14:paraId="02FBC8E3" w14:textId="77777777" w:rsidTr="00D97933">
        <w:trPr>
          <w:trHeight w:val="174"/>
          <w:jc w:val="center"/>
        </w:trPr>
        <w:tc>
          <w:tcPr>
            <w:tcW w:w="1418" w:type="dxa"/>
            <w:vAlign w:val="bottom"/>
          </w:tcPr>
          <w:p w14:paraId="57DB7AA1" w14:textId="77777777" w:rsidR="00D97933" w:rsidRPr="00D97933" w:rsidRDefault="00D97933" w:rsidP="00D97933">
            <w:pPr>
              <w:jc w:val="center"/>
            </w:pPr>
            <w:r w:rsidRPr="00D97933">
              <w:t>11</w:t>
            </w:r>
          </w:p>
        </w:tc>
        <w:tc>
          <w:tcPr>
            <w:tcW w:w="2149" w:type="dxa"/>
            <w:vAlign w:val="bottom"/>
          </w:tcPr>
          <w:p w14:paraId="19FC680E" w14:textId="77777777" w:rsidR="00D97933" w:rsidRPr="00D97933" w:rsidRDefault="00D97933" w:rsidP="00D97933">
            <w:pPr>
              <w:jc w:val="center"/>
            </w:pPr>
            <w:r w:rsidRPr="00D97933">
              <w:t>854285.25</w:t>
            </w:r>
          </w:p>
        </w:tc>
        <w:tc>
          <w:tcPr>
            <w:tcW w:w="1983" w:type="dxa"/>
            <w:vAlign w:val="bottom"/>
          </w:tcPr>
          <w:p w14:paraId="03309457" w14:textId="77777777" w:rsidR="00D97933" w:rsidRPr="00D97933" w:rsidRDefault="00D97933" w:rsidP="00D97933">
            <w:pPr>
              <w:jc w:val="center"/>
            </w:pPr>
            <w:r w:rsidRPr="00D97933">
              <w:t>2715670.42</w:t>
            </w:r>
          </w:p>
        </w:tc>
        <w:tc>
          <w:tcPr>
            <w:tcW w:w="1595" w:type="dxa"/>
            <w:vAlign w:val="bottom"/>
          </w:tcPr>
          <w:p w14:paraId="79B78A5E" w14:textId="77777777" w:rsidR="00D97933" w:rsidRPr="00D97933" w:rsidRDefault="00D97933" w:rsidP="00D97933">
            <w:pPr>
              <w:jc w:val="center"/>
            </w:pPr>
            <w:r w:rsidRPr="00D97933">
              <w:t>7.89</w:t>
            </w:r>
          </w:p>
        </w:tc>
        <w:tc>
          <w:tcPr>
            <w:tcW w:w="2204" w:type="dxa"/>
            <w:vAlign w:val="bottom"/>
          </w:tcPr>
          <w:p w14:paraId="11444445" w14:textId="77777777" w:rsidR="00D97933" w:rsidRPr="00D97933" w:rsidRDefault="00D97933" w:rsidP="00D97933">
            <w:pPr>
              <w:jc w:val="center"/>
            </w:pPr>
            <w:r w:rsidRPr="00D97933">
              <w:t>144° 20' 08''</w:t>
            </w:r>
          </w:p>
        </w:tc>
      </w:tr>
      <w:tr w:rsidR="00D97933" w:rsidRPr="00D97933" w14:paraId="11245763" w14:textId="77777777" w:rsidTr="00D97933">
        <w:trPr>
          <w:trHeight w:val="174"/>
          <w:jc w:val="center"/>
        </w:trPr>
        <w:tc>
          <w:tcPr>
            <w:tcW w:w="1418" w:type="dxa"/>
            <w:vAlign w:val="bottom"/>
          </w:tcPr>
          <w:p w14:paraId="10565A53" w14:textId="77777777" w:rsidR="00D97933" w:rsidRPr="00D97933" w:rsidRDefault="00D97933" w:rsidP="00D97933">
            <w:pPr>
              <w:jc w:val="center"/>
            </w:pPr>
            <w:r w:rsidRPr="00D97933">
              <w:t>12</w:t>
            </w:r>
          </w:p>
        </w:tc>
        <w:tc>
          <w:tcPr>
            <w:tcW w:w="2149" w:type="dxa"/>
            <w:vAlign w:val="bottom"/>
          </w:tcPr>
          <w:p w14:paraId="5BD3DBEC" w14:textId="77777777" w:rsidR="00D97933" w:rsidRPr="00D97933" w:rsidRDefault="00D97933" w:rsidP="00D97933">
            <w:pPr>
              <w:jc w:val="center"/>
            </w:pPr>
            <w:r w:rsidRPr="00D97933">
              <w:t>854278.84</w:t>
            </w:r>
          </w:p>
        </w:tc>
        <w:tc>
          <w:tcPr>
            <w:tcW w:w="1983" w:type="dxa"/>
            <w:vAlign w:val="bottom"/>
          </w:tcPr>
          <w:p w14:paraId="69A8DF4C" w14:textId="77777777" w:rsidR="00D97933" w:rsidRPr="00D97933" w:rsidRDefault="00D97933" w:rsidP="00D97933">
            <w:pPr>
              <w:jc w:val="center"/>
            </w:pPr>
            <w:r w:rsidRPr="00D97933">
              <w:t>2715675.02</w:t>
            </w:r>
          </w:p>
        </w:tc>
        <w:tc>
          <w:tcPr>
            <w:tcW w:w="1595" w:type="dxa"/>
            <w:vAlign w:val="bottom"/>
          </w:tcPr>
          <w:p w14:paraId="0E8B5C66" w14:textId="77777777" w:rsidR="00D97933" w:rsidRPr="00D97933" w:rsidRDefault="00D97933" w:rsidP="00D97933">
            <w:pPr>
              <w:jc w:val="center"/>
            </w:pPr>
            <w:r w:rsidRPr="00D97933">
              <w:t>8.14</w:t>
            </w:r>
          </w:p>
        </w:tc>
        <w:tc>
          <w:tcPr>
            <w:tcW w:w="2204" w:type="dxa"/>
            <w:vAlign w:val="bottom"/>
          </w:tcPr>
          <w:p w14:paraId="13647D37" w14:textId="77777777" w:rsidR="00D97933" w:rsidRPr="00D97933" w:rsidRDefault="00D97933" w:rsidP="00D97933">
            <w:pPr>
              <w:jc w:val="center"/>
            </w:pPr>
            <w:r w:rsidRPr="00D97933">
              <w:t>172° 39' 24''</w:t>
            </w:r>
          </w:p>
        </w:tc>
      </w:tr>
      <w:tr w:rsidR="00D97933" w:rsidRPr="00D97933" w14:paraId="66552756" w14:textId="77777777" w:rsidTr="00D97933">
        <w:trPr>
          <w:trHeight w:val="174"/>
          <w:jc w:val="center"/>
        </w:trPr>
        <w:tc>
          <w:tcPr>
            <w:tcW w:w="1418" w:type="dxa"/>
            <w:vAlign w:val="bottom"/>
          </w:tcPr>
          <w:p w14:paraId="3A39317B" w14:textId="77777777" w:rsidR="00D97933" w:rsidRPr="00D97933" w:rsidRDefault="00D97933" w:rsidP="00D97933">
            <w:pPr>
              <w:jc w:val="center"/>
            </w:pPr>
            <w:r w:rsidRPr="00D97933">
              <w:t>13</w:t>
            </w:r>
          </w:p>
        </w:tc>
        <w:tc>
          <w:tcPr>
            <w:tcW w:w="2149" w:type="dxa"/>
            <w:vAlign w:val="bottom"/>
          </w:tcPr>
          <w:p w14:paraId="3F2BFE38" w14:textId="77777777" w:rsidR="00D97933" w:rsidRPr="00D97933" w:rsidRDefault="00D97933" w:rsidP="00D97933">
            <w:pPr>
              <w:jc w:val="center"/>
            </w:pPr>
            <w:r w:rsidRPr="00D97933">
              <w:t>854270.77</w:t>
            </w:r>
          </w:p>
        </w:tc>
        <w:tc>
          <w:tcPr>
            <w:tcW w:w="1983" w:type="dxa"/>
            <w:vAlign w:val="bottom"/>
          </w:tcPr>
          <w:p w14:paraId="15C48F93" w14:textId="77777777" w:rsidR="00D97933" w:rsidRPr="00D97933" w:rsidRDefault="00D97933" w:rsidP="00D97933">
            <w:pPr>
              <w:jc w:val="center"/>
            </w:pPr>
            <w:r w:rsidRPr="00D97933">
              <w:t>2715676.06</w:t>
            </w:r>
          </w:p>
        </w:tc>
        <w:tc>
          <w:tcPr>
            <w:tcW w:w="1595" w:type="dxa"/>
            <w:vAlign w:val="bottom"/>
          </w:tcPr>
          <w:p w14:paraId="30C4BD17" w14:textId="77777777" w:rsidR="00D97933" w:rsidRPr="00D97933" w:rsidRDefault="00D97933" w:rsidP="00D97933">
            <w:pPr>
              <w:jc w:val="center"/>
            </w:pPr>
            <w:r w:rsidRPr="00D97933">
              <w:t>19.81</w:t>
            </w:r>
          </w:p>
        </w:tc>
        <w:tc>
          <w:tcPr>
            <w:tcW w:w="2204" w:type="dxa"/>
            <w:vAlign w:val="bottom"/>
          </w:tcPr>
          <w:p w14:paraId="0696E829" w14:textId="77777777" w:rsidR="00D97933" w:rsidRPr="00D97933" w:rsidRDefault="00D97933" w:rsidP="00D97933">
            <w:pPr>
              <w:jc w:val="center"/>
            </w:pPr>
            <w:r w:rsidRPr="00D97933">
              <w:t>229° 33' 54''</w:t>
            </w:r>
          </w:p>
        </w:tc>
      </w:tr>
      <w:tr w:rsidR="00D97933" w:rsidRPr="00D97933" w14:paraId="16EDD05F" w14:textId="77777777" w:rsidTr="00D97933">
        <w:trPr>
          <w:trHeight w:val="174"/>
          <w:jc w:val="center"/>
        </w:trPr>
        <w:tc>
          <w:tcPr>
            <w:tcW w:w="1418" w:type="dxa"/>
            <w:vAlign w:val="bottom"/>
          </w:tcPr>
          <w:p w14:paraId="6BD30227" w14:textId="77777777" w:rsidR="00D97933" w:rsidRPr="00D97933" w:rsidRDefault="00D97933" w:rsidP="00D97933">
            <w:pPr>
              <w:jc w:val="center"/>
            </w:pPr>
            <w:r w:rsidRPr="00D97933">
              <w:t>14</w:t>
            </w:r>
          </w:p>
        </w:tc>
        <w:tc>
          <w:tcPr>
            <w:tcW w:w="2149" w:type="dxa"/>
            <w:vAlign w:val="bottom"/>
          </w:tcPr>
          <w:p w14:paraId="1906924C" w14:textId="77777777" w:rsidR="00D97933" w:rsidRPr="00D97933" w:rsidRDefault="00D97933" w:rsidP="00D97933">
            <w:pPr>
              <w:jc w:val="center"/>
            </w:pPr>
            <w:r w:rsidRPr="00D97933">
              <w:t>854257.92</w:t>
            </w:r>
          </w:p>
        </w:tc>
        <w:tc>
          <w:tcPr>
            <w:tcW w:w="1983" w:type="dxa"/>
            <w:vAlign w:val="bottom"/>
          </w:tcPr>
          <w:p w14:paraId="2C273877" w14:textId="77777777" w:rsidR="00D97933" w:rsidRPr="00D97933" w:rsidRDefault="00D97933" w:rsidP="00D97933">
            <w:pPr>
              <w:jc w:val="center"/>
            </w:pPr>
            <w:r w:rsidRPr="00D97933">
              <w:t>2715660.98</w:t>
            </w:r>
          </w:p>
        </w:tc>
        <w:tc>
          <w:tcPr>
            <w:tcW w:w="1595" w:type="dxa"/>
            <w:vAlign w:val="bottom"/>
          </w:tcPr>
          <w:p w14:paraId="77ADF250" w14:textId="77777777" w:rsidR="00D97933" w:rsidRPr="00D97933" w:rsidRDefault="00D97933" w:rsidP="00D97933">
            <w:pPr>
              <w:jc w:val="center"/>
            </w:pPr>
            <w:r w:rsidRPr="00D97933">
              <w:t>9.43</w:t>
            </w:r>
          </w:p>
        </w:tc>
        <w:tc>
          <w:tcPr>
            <w:tcW w:w="2204" w:type="dxa"/>
            <w:vAlign w:val="bottom"/>
          </w:tcPr>
          <w:p w14:paraId="6735D308" w14:textId="77777777" w:rsidR="00D97933" w:rsidRPr="00D97933" w:rsidRDefault="00D97933" w:rsidP="00D97933">
            <w:pPr>
              <w:jc w:val="center"/>
            </w:pPr>
            <w:r w:rsidRPr="00D97933">
              <w:t>234° 50' 37''</w:t>
            </w:r>
          </w:p>
        </w:tc>
      </w:tr>
      <w:tr w:rsidR="00D97933" w:rsidRPr="00D97933" w14:paraId="4A4680E6" w14:textId="77777777" w:rsidTr="00D97933">
        <w:trPr>
          <w:trHeight w:val="174"/>
          <w:jc w:val="center"/>
        </w:trPr>
        <w:tc>
          <w:tcPr>
            <w:tcW w:w="1418" w:type="dxa"/>
            <w:vAlign w:val="bottom"/>
          </w:tcPr>
          <w:p w14:paraId="3C5F86A8" w14:textId="77777777" w:rsidR="00D97933" w:rsidRPr="00D97933" w:rsidRDefault="00D97933" w:rsidP="00D97933">
            <w:pPr>
              <w:jc w:val="center"/>
            </w:pPr>
            <w:r w:rsidRPr="00D97933">
              <w:t>15</w:t>
            </w:r>
          </w:p>
        </w:tc>
        <w:tc>
          <w:tcPr>
            <w:tcW w:w="2149" w:type="dxa"/>
            <w:vAlign w:val="bottom"/>
          </w:tcPr>
          <w:p w14:paraId="37BDB313" w14:textId="77777777" w:rsidR="00D97933" w:rsidRPr="00D97933" w:rsidRDefault="00D97933" w:rsidP="00D97933">
            <w:pPr>
              <w:jc w:val="center"/>
            </w:pPr>
            <w:r w:rsidRPr="00D97933">
              <w:t>854252.49</w:t>
            </w:r>
          </w:p>
        </w:tc>
        <w:tc>
          <w:tcPr>
            <w:tcW w:w="1983" w:type="dxa"/>
            <w:vAlign w:val="bottom"/>
          </w:tcPr>
          <w:p w14:paraId="038BA3CB" w14:textId="77777777" w:rsidR="00D97933" w:rsidRPr="00D97933" w:rsidRDefault="00D97933" w:rsidP="00D97933">
            <w:pPr>
              <w:jc w:val="center"/>
            </w:pPr>
            <w:r w:rsidRPr="00D97933">
              <w:t>2715653.27</w:t>
            </w:r>
          </w:p>
        </w:tc>
        <w:tc>
          <w:tcPr>
            <w:tcW w:w="1595" w:type="dxa"/>
            <w:vAlign w:val="bottom"/>
          </w:tcPr>
          <w:p w14:paraId="1F174597" w14:textId="77777777" w:rsidR="00D97933" w:rsidRPr="00D97933" w:rsidRDefault="00D97933" w:rsidP="00D97933">
            <w:pPr>
              <w:jc w:val="center"/>
            </w:pPr>
            <w:r w:rsidRPr="00D97933">
              <w:t>17.08</w:t>
            </w:r>
          </w:p>
        </w:tc>
        <w:tc>
          <w:tcPr>
            <w:tcW w:w="2204" w:type="dxa"/>
            <w:vAlign w:val="bottom"/>
          </w:tcPr>
          <w:p w14:paraId="5AD57717" w14:textId="77777777" w:rsidR="00D97933" w:rsidRPr="00D97933" w:rsidRDefault="00D97933" w:rsidP="00D97933">
            <w:pPr>
              <w:jc w:val="center"/>
            </w:pPr>
            <w:r w:rsidRPr="00D97933">
              <w:t>331° 55' 11''</w:t>
            </w:r>
          </w:p>
        </w:tc>
      </w:tr>
      <w:tr w:rsidR="00D97933" w:rsidRPr="00D97933" w14:paraId="6CB9CF27" w14:textId="77777777" w:rsidTr="00D97933">
        <w:trPr>
          <w:trHeight w:val="174"/>
          <w:jc w:val="center"/>
        </w:trPr>
        <w:tc>
          <w:tcPr>
            <w:tcW w:w="1418" w:type="dxa"/>
            <w:vAlign w:val="bottom"/>
          </w:tcPr>
          <w:p w14:paraId="0DCBE5B4" w14:textId="77777777" w:rsidR="00D97933" w:rsidRPr="00D97933" w:rsidRDefault="00D97933" w:rsidP="00D97933">
            <w:pPr>
              <w:jc w:val="center"/>
            </w:pPr>
            <w:r w:rsidRPr="00D97933">
              <w:t>16</w:t>
            </w:r>
          </w:p>
        </w:tc>
        <w:tc>
          <w:tcPr>
            <w:tcW w:w="2149" w:type="dxa"/>
            <w:vAlign w:val="bottom"/>
          </w:tcPr>
          <w:p w14:paraId="6237DE50" w14:textId="77777777" w:rsidR="00D97933" w:rsidRPr="00D97933" w:rsidRDefault="00D97933" w:rsidP="00D97933">
            <w:pPr>
              <w:jc w:val="center"/>
            </w:pPr>
            <w:r w:rsidRPr="00D97933">
              <w:t>854267.56</w:t>
            </w:r>
          </w:p>
        </w:tc>
        <w:tc>
          <w:tcPr>
            <w:tcW w:w="1983" w:type="dxa"/>
            <w:vAlign w:val="bottom"/>
          </w:tcPr>
          <w:p w14:paraId="14589E8C" w14:textId="77777777" w:rsidR="00D97933" w:rsidRPr="00D97933" w:rsidRDefault="00D97933" w:rsidP="00D97933">
            <w:pPr>
              <w:jc w:val="center"/>
            </w:pPr>
            <w:r w:rsidRPr="00D97933">
              <w:t>2715645.23</w:t>
            </w:r>
          </w:p>
        </w:tc>
        <w:tc>
          <w:tcPr>
            <w:tcW w:w="1595" w:type="dxa"/>
            <w:vAlign w:val="bottom"/>
          </w:tcPr>
          <w:p w14:paraId="26C72186" w14:textId="77777777" w:rsidR="00D97933" w:rsidRPr="00D97933" w:rsidRDefault="00D97933" w:rsidP="00D97933">
            <w:pPr>
              <w:jc w:val="center"/>
            </w:pPr>
            <w:r w:rsidRPr="00D97933">
              <w:t>58.84</w:t>
            </w:r>
          </w:p>
        </w:tc>
        <w:tc>
          <w:tcPr>
            <w:tcW w:w="2204" w:type="dxa"/>
            <w:vAlign w:val="bottom"/>
          </w:tcPr>
          <w:p w14:paraId="405DE227" w14:textId="77777777" w:rsidR="00D97933" w:rsidRPr="00D97933" w:rsidRDefault="00D97933" w:rsidP="00D97933">
            <w:pPr>
              <w:jc w:val="center"/>
            </w:pPr>
            <w:r w:rsidRPr="00D97933">
              <w:t>328° 14' 29''</w:t>
            </w:r>
          </w:p>
        </w:tc>
      </w:tr>
      <w:tr w:rsidR="00D97933" w:rsidRPr="00D97933" w14:paraId="365E93DA" w14:textId="77777777" w:rsidTr="00D97933">
        <w:trPr>
          <w:jc w:val="center"/>
        </w:trPr>
        <w:tc>
          <w:tcPr>
            <w:tcW w:w="9349" w:type="dxa"/>
            <w:gridSpan w:val="5"/>
            <w:vAlign w:val="bottom"/>
          </w:tcPr>
          <w:p w14:paraId="2F4CF4F8" w14:textId="77777777" w:rsidR="00D97933" w:rsidRPr="00D97933" w:rsidRDefault="00D97933" w:rsidP="00D97933">
            <w:pPr>
              <w:jc w:val="center"/>
            </w:pPr>
            <w:r w:rsidRPr="00D97933">
              <w:rPr>
                <w:b/>
              </w:rPr>
              <w:t>:ЗУ19</w:t>
            </w:r>
          </w:p>
        </w:tc>
      </w:tr>
      <w:tr w:rsidR="00D97933" w:rsidRPr="00D97933" w14:paraId="3CF58C2F" w14:textId="77777777" w:rsidTr="00D97933">
        <w:trPr>
          <w:jc w:val="center"/>
        </w:trPr>
        <w:tc>
          <w:tcPr>
            <w:tcW w:w="1418" w:type="dxa"/>
            <w:vAlign w:val="bottom"/>
          </w:tcPr>
          <w:p w14:paraId="655AF027" w14:textId="77777777" w:rsidR="00D97933" w:rsidRPr="00D97933" w:rsidRDefault="00D97933" w:rsidP="00D9793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6CBBFFD3" w14:textId="77777777" w:rsidR="00D97933" w:rsidRPr="00D97933" w:rsidRDefault="00D97933" w:rsidP="00D97933">
            <w:pPr>
              <w:jc w:val="center"/>
            </w:pPr>
            <w:r w:rsidRPr="00D97933">
              <w:t>853971.79</w:t>
            </w:r>
          </w:p>
        </w:tc>
        <w:tc>
          <w:tcPr>
            <w:tcW w:w="1983" w:type="dxa"/>
            <w:vAlign w:val="bottom"/>
          </w:tcPr>
          <w:p w14:paraId="035244EE" w14:textId="77777777" w:rsidR="00D97933" w:rsidRPr="00D97933" w:rsidRDefault="00D97933" w:rsidP="00D97933">
            <w:pPr>
              <w:jc w:val="center"/>
            </w:pPr>
            <w:r w:rsidRPr="00D97933">
              <w:t>2715759.83</w:t>
            </w:r>
          </w:p>
        </w:tc>
        <w:tc>
          <w:tcPr>
            <w:tcW w:w="1595" w:type="dxa"/>
            <w:vAlign w:val="bottom"/>
          </w:tcPr>
          <w:p w14:paraId="062B1AEF" w14:textId="77777777" w:rsidR="00D97933" w:rsidRPr="00D97933" w:rsidRDefault="00D97933" w:rsidP="00D97933">
            <w:pPr>
              <w:jc w:val="center"/>
            </w:pPr>
            <w:r w:rsidRPr="00D97933">
              <w:t>18.64</w:t>
            </w:r>
          </w:p>
        </w:tc>
        <w:tc>
          <w:tcPr>
            <w:tcW w:w="2204" w:type="dxa"/>
            <w:vAlign w:val="bottom"/>
          </w:tcPr>
          <w:p w14:paraId="3EB4E658" w14:textId="77777777" w:rsidR="00D97933" w:rsidRPr="00D97933" w:rsidRDefault="00D97933" w:rsidP="00D97933">
            <w:pPr>
              <w:jc w:val="center"/>
            </w:pPr>
            <w:r w:rsidRPr="00D97933">
              <w:t>67° 30' 28''</w:t>
            </w:r>
          </w:p>
        </w:tc>
      </w:tr>
      <w:tr w:rsidR="00D97933" w:rsidRPr="00D97933" w14:paraId="1BDF2C4E" w14:textId="77777777" w:rsidTr="00D97933">
        <w:trPr>
          <w:jc w:val="center"/>
        </w:trPr>
        <w:tc>
          <w:tcPr>
            <w:tcW w:w="1418" w:type="dxa"/>
            <w:vAlign w:val="bottom"/>
          </w:tcPr>
          <w:p w14:paraId="330FC9E8" w14:textId="77777777" w:rsidR="00D97933" w:rsidRPr="00D97933" w:rsidRDefault="00D97933" w:rsidP="00D9793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7FC19328" w14:textId="77777777" w:rsidR="00D97933" w:rsidRPr="00D97933" w:rsidRDefault="00D97933" w:rsidP="00D97933">
            <w:pPr>
              <w:jc w:val="center"/>
            </w:pPr>
            <w:r w:rsidRPr="00D97933">
              <w:t>853978.92</w:t>
            </w:r>
          </w:p>
        </w:tc>
        <w:tc>
          <w:tcPr>
            <w:tcW w:w="1983" w:type="dxa"/>
            <w:vAlign w:val="bottom"/>
          </w:tcPr>
          <w:p w14:paraId="4037697B" w14:textId="77777777" w:rsidR="00D97933" w:rsidRPr="00D97933" w:rsidRDefault="00D97933" w:rsidP="00D97933">
            <w:pPr>
              <w:jc w:val="center"/>
            </w:pPr>
            <w:r w:rsidRPr="00D97933">
              <w:t>2715777.05</w:t>
            </w:r>
          </w:p>
        </w:tc>
        <w:tc>
          <w:tcPr>
            <w:tcW w:w="1595" w:type="dxa"/>
            <w:vAlign w:val="bottom"/>
          </w:tcPr>
          <w:p w14:paraId="28D66894" w14:textId="77777777" w:rsidR="00D97933" w:rsidRPr="00D97933" w:rsidRDefault="00D97933" w:rsidP="00D97933">
            <w:pPr>
              <w:jc w:val="center"/>
            </w:pPr>
            <w:r w:rsidRPr="00D97933">
              <w:t>13.81</w:t>
            </w:r>
          </w:p>
        </w:tc>
        <w:tc>
          <w:tcPr>
            <w:tcW w:w="2204" w:type="dxa"/>
            <w:vAlign w:val="bottom"/>
          </w:tcPr>
          <w:p w14:paraId="4476C7E3" w14:textId="77777777" w:rsidR="00D97933" w:rsidRPr="00D97933" w:rsidRDefault="00D97933" w:rsidP="00D97933">
            <w:pPr>
              <w:jc w:val="center"/>
            </w:pPr>
            <w:r w:rsidRPr="00D97933">
              <w:t>67° 31' 14''</w:t>
            </w:r>
          </w:p>
        </w:tc>
      </w:tr>
      <w:tr w:rsidR="00D97933" w:rsidRPr="00D97933" w14:paraId="0EF456EA" w14:textId="77777777" w:rsidTr="00D97933">
        <w:trPr>
          <w:jc w:val="center"/>
        </w:trPr>
        <w:tc>
          <w:tcPr>
            <w:tcW w:w="1418" w:type="dxa"/>
            <w:vAlign w:val="bottom"/>
          </w:tcPr>
          <w:p w14:paraId="5BB361D5" w14:textId="77777777" w:rsidR="00D97933" w:rsidRPr="00D97933" w:rsidRDefault="00D97933" w:rsidP="00D9793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0BBD1CBF" w14:textId="77777777" w:rsidR="00D97933" w:rsidRPr="00D97933" w:rsidRDefault="00D97933" w:rsidP="00D97933">
            <w:pPr>
              <w:jc w:val="center"/>
            </w:pPr>
            <w:r w:rsidRPr="00D97933">
              <w:t>853984.2</w:t>
            </w:r>
          </w:p>
        </w:tc>
        <w:tc>
          <w:tcPr>
            <w:tcW w:w="1983" w:type="dxa"/>
            <w:vAlign w:val="bottom"/>
          </w:tcPr>
          <w:p w14:paraId="7104823B" w14:textId="77777777" w:rsidR="00D97933" w:rsidRPr="00D97933" w:rsidRDefault="00D97933" w:rsidP="00D97933">
            <w:pPr>
              <w:jc w:val="center"/>
            </w:pPr>
            <w:r w:rsidRPr="00D97933">
              <w:t>2715789.81</w:t>
            </w:r>
          </w:p>
        </w:tc>
        <w:tc>
          <w:tcPr>
            <w:tcW w:w="1595" w:type="dxa"/>
            <w:vAlign w:val="bottom"/>
          </w:tcPr>
          <w:p w14:paraId="55051023" w14:textId="77777777" w:rsidR="00D97933" w:rsidRPr="00D97933" w:rsidRDefault="00D97933" w:rsidP="00D97933">
            <w:pPr>
              <w:jc w:val="center"/>
            </w:pPr>
            <w:r w:rsidRPr="00D97933">
              <w:t>3.53</w:t>
            </w:r>
          </w:p>
        </w:tc>
        <w:tc>
          <w:tcPr>
            <w:tcW w:w="2204" w:type="dxa"/>
            <w:vAlign w:val="bottom"/>
          </w:tcPr>
          <w:p w14:paraId="3E48EE8C" w14:textId="77777777" w:rsidR="00D97933" w:rsidRPr="00D97933" w:rsidRDefault="00D97933" w:rsidP="00D97933">
            <w:pPr>
              <w:jc w:val="center"/>
            </w:pPr>
            <w:r w:rsidRPr="00D97933">
              <w:t>66° 46' 48''</w:t>
            </w:r>
          </w:p>
        </w:tc>
      </w:tr>
      <w:tr w:rsidR="00D97933" w:rsidRPr="00D97933" w14:paraId="6F951CE6" w14:textId="77777777" w:rsidTr="00D97933">
        <w:trPr>
          <w:jc w:val="center"/>
        </w:trPr>
        <w:tc>
          <w:tcPr>
            <w:tcW w:w="1418" w:type="dxa"/>
            <w:vAlign w:val="bottom"/>
          </w:tcPr>
          <w:p w14:paraId="4EB7119E" w14:textId="77777777" w:rsidR="00D97933" w:rsidRPr="00D97933" w:rsidRDefault="00D97933" w:rsidP="00D9793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602BC698" w14:textId="77777777" w:rsidR="00D97933" w:rsidRPr="00D97933" w:rsidRDefault="00D97933" w:rsidP="00D97933">
            <w:pPr>
              <w:jc w:val="center"/>
            </w:pPr>
            <w:r w:rsidRPr="00D97933">
              <w:t>853985.59</w:t>
            </w:r>
          </w:p>
        </w:tc>
        <w:tc>
          <w:tcPr>
            <w:tcW w:w="1983" w:type="dxa"/>
            <w:vAlign w:val="bottom"/>
          </w:tcPr>
          <w:p w14:paraId="0A6E9A27" w14:textId="77777777" w:rsidR="00D97933" w:rsidRPr="00D97933" w:rsidRDefault="00D97933" w:rsidP="00D97933">
            <w:pPr>
              <w:jc w:val="center"/>
            </w:pPr>
            <w:r w:rsidRPr="00D97933">
              <w:t>2715793.05</w:t>
            </w:r>
          </w:p>
        </w:tc>
        <w:tc>
          <w:tcPr>
            <w:tcW w:w="1595" w:type="dxa"/>
            <w:vAlign w:val="bottom"/>
          </w:tcPr>
          <w:p w14:paraId="501C70FB" w14:textId="77777777" w:rsidR="00D97933" w:rsidRPr="00D97933" w:rsidRDefault="00D97933" w:rsidP="00D97933">
            <w:pPr>
              <w:jc w:val="center"/>
            </w:pPr>
            <w:r w:rsidRPr="00D97933">
              <w:t>37.12</w:t>
            </w:r>
          </w:p>
        </w:tc>
        <w:tc>
          <w:tcPr>
            <w:tcW w:w="2204" w:type="dxa"/>
            <w:vAlign w:val="bottom"/>
          </w:tcPr>
          <w:p w14:paraId="6E272A78" w14:textId="77777777" w:rsidR="00D97933" w:rsidRPr="00D97933" w:rsidRDefault="00D97933" w:rsidP="00D97933">
            <w:pPr>
              <w:jc w:val="center"/>
            </w:pPr>
            <w:r w:rsidRPr="00D97933">
              <w:t>158° 11' 24''</w:t>
            </w:r>
          </w:p>
        </w:tc>
      </w:tr>
      <w:tr w:rsidR="00D97933" w:rsidRPr="00D97933" w14:paraId="74A60499" w14:textId="77777777" w:rsidTr="00D97933">
        <w:trPr>
          <w:jc w:val="center"/>
        </w:trPr>
        <w:tc>
          <w:tcPr>
            <w:tcW w:w="1418" w:type="dxa"/>
            <w:vAlign w:val="bottom"/>
          </w:tcPr>
          <w:p w14:paraId="4682A58E" w14:textId="77777777" w:rsidR="00D97933" w:rsidRPr="00D97933" w:rsidRDefault="00D97933" w:rsidP="00D97933">
            <w:pPr>
              <w:jc w:val="center"/>
              <w:rPr>
                <w:lang w:val="en-US"/>
              </w:rPr>
            </w:pPr>
            <w:r w:rsidRPr="00D97933">
              <w:rPr>
                <w:lang w:val="en-US"/>
              </w:rPr>
              <w:t>5</w:t>
            </w:r>
          </w:p>
        </w:tc>
        <w:tc>
          <w:tcPr>
            <w:tcW w:w="2149" w:type="dxa"/>
            <w:vAlign w:val="bottom"/>
          </w:tcPr>
          <w:p w14:paraId="1D16181F" w14:textId="77777777" w:rsidR="00D97933" w:rsidRPr="00D97933" w:rsidRDefault="00D97933" w:rsidP="00D97933">
            <w:pPr>
              <w:jc w:val="center"/>
            </w:pPr>
            <w:r w:rsidRPr="00D97933">
              <w:t>853951.13</w:t>
            </w:r>
          </w:p>
        </w:tc>
        <w:tc>
          <w:tcPr>
            <w:tcW w:w="1983" w:type="dxa"/>
            <w:vAlign w:val="bottom"/>
          </w:tcPr>
          <w:p w14:paraId="73A82770" w14:textId="77777777" w:rsidR="00D97933" w:rsidRPr="00D97933" w:rsidRDefault="00D97933" w:rsidP="00D97933">
            <w:pPr>
              <w:jc w:val="center"/>
            </w:pPr>
            <w:r w:rsidRPr="00D97933">
              <w:t>2715806.84</w:t>
            </w:r>
          </w:p>
        </w:tc>
        <w:tc>
          <w:tcPr>
            <w:tcW w:w="1595" w:type="dxa"/>
            <w:vAlign w:val="bottom"/>
          </w:tcPr>
          <w:p w14:paraId="14FDED26" w14:textId="77777777" w:rsidR="00D97933" w:rsidRPr="00D97933" w:rsidRDefault="00D97933" w:rsidP="00D97933">
            <w:pPr>
              <w:jc w:val="center"/>
            </w:pPr>
            <w:r w:rsidRPr="00D97933">
              <w:t>5.89</w:t>
            </w:r>
          </w:p>
        </w:tc>
        <w:tc>
          <w:tcPr>
            <w:tcW w:w="2204" w:type="dxa"/>
            <w:vAlign w:val="bottom"/>
          </w:tcPr>
          <w:p w14:paraId="6C7F8F36" w14:textId="77777777" w:rsidR="00D97933" w:rsidRPr="00D97933" w:rsidRDefault="00D97933" w:rsidP="00D97933">
            <w:pPr>
              <w:jc w:val="center"/>
            </w:pPr>
            <w:r w:rsidRPr="00D97933">
              <w:t>68° 47' 41''</w:t>
            </w:r>
          </w:p>
        </w:tc>
      </w:tr>
      <w:tr w:rsidR="00D97933" w:rsidRPr="00D97933" w14:paraId="6B621515" w14:textId="77777777" w:rsidTr="00D97933">
        <w:trPr>
          <w:jc w:val="center"/>
        </w:trPr>
        <w:tc>
          <w:tcPr>
            <w:tcW w:w="1418" w:type="dxa"/>
            <w:vAlign w:val="bottom"/>
          </w:tcPr>
          <w:p w14:paraId="200B56B2" w14:textId="77777777" w:rsidR="00D97933" w:rsidRPr="00D97933" w:rsidRDefault="00D97933" w:rsidP="00D97933">
            <w:pPr>
              <w:jc w:val="center"/>
              <w:rPr>
                <w:lang w:val="en-US"/>
              </w:rPr>
            </w:pPr>
            <w:r w:rsidRPr="00D97933">
              <w:rPr>
                <w:lang w:val="en-US"/>
              </w:rPr>
              <w:lastRenderedPageBreak/>
              <w:t>6</w:t>
            </w:r>
          </w:p>
        </w:tc>
        <w:tc>
          <w:tcPr>
            <w:tcW w:w="2149" w:type="dxa"/>
            <w:vAlign w:val="bottom"/>
          </w:tcPr>
          <w:p w14:paraId="6E09C0E7" w14:textId="77777777" w:rsidR="00D97933" w:rsidRPr="00D97933" w:rsidRDefault="00D97933" w:rsidP="00D97933">
            <w:pPr>
              <w:jc w:val="center"/>
            </w:pPr>
            <w:r w:rsidRPr="00D97933">
              <w:t>853953.26</w:t>
            </w:r>
          </w:p>
        </w:tc>
        <w:tc>
          <w:tcPr>
            <w:tcW w:w="1983" w:type="dxa"/>
            <w:vAlign w:val="bottom"/>
          </w:tcPr>
          <w:p w14:paraId="073A60BF" w14:textId="77777777" w:rsidR="00D97933" w:rsidRPr="00D97933" w:rsidRDefault="00D97933" w:rsidP="00D97933">
            <w:pPr>
              <w:jc w:val="center"/>
            </w:pPr>
            <w:r w:rsidRPr="00D97933">
              <w:t>2715812.33</w:t>
            </w:r>
          </w:p>
        </w:tc>
        <w:tc>
          <w:tcPr>
            <w:tcW w:w="1595" w:type="dxa"/>
            <w:vAlign w:val="bottom"/>
          </w:tcPr>
          <w:p w14:paraId="659E388E" w14:textId="77777777" w:rsidR="00D97933" w:rsidRPr="00D97933" w:rsidRDefault="00D97933" w:rsidP="00D97933">
            <w:pPr>
              <w:jc w:val="center"/>
            </w:pPr>
            <w:r w:rsidRPr="00D97933">
              <w:t>17.32</w:t>
            </w:r>
          </w:p>
        </w:tc>
        <w:tc>
          <w:tcPr>
            <w:tcW w:w="2204" w:type="dxa"/>
            <w:vAlign w:val="bottom"/>
          </w:tcPr>
          <w:p w14:paraId="01EC9022" w14:textId="77777777" w:rsidR="00D97933" w:rsidRPr="00D97933" w:rsidRDefault="00D97933" w:rsidP="00D97933">
            <w:pPr>
              <w:jc w:val="center"/>
            </w:pPr>
            <w:r w:rsidRPr="00D97933">
              <w:t>157° 18' 50''</w:t>
            </w:r>
          </w:p>
        </w:tc>
      </w:tr>
      <w:tr w:rsidR="00D97933" w:rsidRPr="00D97933" w14:paraId="785F8FB2" w14:textId="77777777" w:rsidTr="00D97933">
        <w:trPr>
          <w:jc w:val="center"/>
        </w:trPr>
        <w:tc>
          <w:tcPr>
            <w:tcW w:w="1418" w:type="dxa"/>
            <w:vAlign w:val="bottom"/>
          </w:tcPr>
          <w:p w14:paraId="2CCFB155" w14:textId="77777777" w:rsidR="00D97933" w:rsidRPr="00D97933" w:rsidRDefault="00D97933" w:rsidP="00D97933">
            <w:pPr>
              <w:jc w:val="center"/>
              <w:rPr>
                <w:lang w:val="en-US"/>
              </w:rPr>
            </w:pPr>
            <w:r w:rsidRPr="00D97933">
              <w:rPr>
                <w:lang w:val="en-US"/>
              </w:rPr>
              <w:t>7</w:t>
            </w:r>
          </w:p>
        </w:tc>
        <w:tc>
          <w:tcPr>
            <w:tcW w:w="2149" w:type="dxa"/>
            <w:vAlign w:val="bottom"/>
          </w:tcPr>
          <w:p w14:paraId="36D2C73F" w14:textId="77777777" w:rsidR="00D97933" w:rsidRPr="00D97933" w:rsidRDefault="00D97933" w:rsidP="00D97933">
            <w:pPr>
              <w:jc w:val="center"/>
            </w:pPr>
            <w:r w:rsidRPr="00D97933">
              <w:t>853937.28</w:t>
            </w:r>
          </w:p>
        </w:tc>
        <w:tc>
          <w:tcPr>
            <w:tcW w:w="1983" w:type="dxa"/>
            <w:vAlign w:val="bottom"/>
          </w:tcPr>
          <w:p w14:paraId="4F328CA9" w14:textId="77777777" w:rsidR="00D97933" w:rsidRPr="00D97933" w:rsidRDefault="00D97933" w:rsidP="00D97933">
            <w:pPr>
              <w:jc w:val="center"/>
            </w:pPr>
            <w:r w:rsidRPr="00D97933">
              <w:t>2715819.01</w:t>
            </w:r>
          </w:p>
        </w:tc>
        <w:tc>
          <w:tcPr>
            <w:tcW w:w="1595" w:type="dxa"/>
            <w:vAlign w:val="bottom"/>
          </w:tcPr>
          <w:p w14:paraId="614B01E4" w14:textId="77777777" w:rsidR="00D97933" w:rsidRPr="00D97933" w:rsidRDefault="00D97933" w:rsidP="00D97933">
            <w:pPr>
              <w:jc w:val="center"/>
            </w:pPr>
            <w:r w:rsidRPr="00D97933">
              <w:t>9.87</w:t>
            </w:r>
          </w:p>
        </w:tc>
        <w:tc>
          <w:tcPr>
            <w:tcW w:w="2204" w:type="dxa"/>
            <w:vAlign w:val="bottom"/>
          </w:tcPr>
          <w:p w14:paraId="15946125" w14:textId="77777777" w:rsidR="00D97933" w:rsidRPr="00D97933" w:rsidRDefault="00D97933" w:rsidP="00D97933">
            <w:pPr>
              <w:jc w:val="center"/>
            </w:pPr>
            <w:r w:rsidRPr="00D97933">
              <w:t>243° 35' 27''</w:t>
            </w:r>
          </w:p>
        </w:tc>
      </w:tr>
      <w:tr w:rsidR="00D97933" w:rsidRPr="00D97933" w14:paraId="2193E9B6" w14:textId="77777777" w:rsidTr="00D97933">
        <w:trPr>
          <w:jc w:val="center"/>
        </w:trPr>
        <w:tc>
          <w:tcPr>
            <w:tcW w:w="1418" w:type="dxa"/>
            <w:vAlign w:val="bottom"/>
          </w:tcPr>
          <w:p w14:paraId="051895E8" w14:textId="77777777" w:rsidR="00D97933" w:rsidRPr="00D97933" w:rsidRDefault="00D97933" w:rsidP="00D97933">
            <w:pPr>
              <w:jc w:val="center"/>
              <w:rPr>
                <w:lang w:val="en-US"/>
              </w:rPr>
            </w:pPr>
            <w:r w:rsidRPr="00D97933">
              <w:rPr>
                <w:lang w:val="en-US"/>
              </w:rPr>
              <w:t>8</w:t>
            </w:r>
          </w:p>
        </w:tc>
        <w:tc>
          <w:tcPr>
            <w:tcW w:w="2149" w:type="dxa"/>
            <w:vAlign w:val="bottom"/>
          </w:tcPr>
          <w:p w14:paraId="1B3B8AAC" w14:textId="77777777" w:rsidR="00D97933" w:rsidRPr="00D97933" w:rsidRDefault="00D97933" w:rsidP="00D97933">
            <w:pPr>
              <w:jc w:val="center"/>
            </w:pPr>
            <w:r w:rsidRPr="00D97933">
              <w:t>853932.89</w:t>
            </w:r>
          </w:p>
        </w:tc>
        <w:tc>
          <w:tcPr>
            <w:tcW w:w="1983" w:type="dxa"/>
            <w:vAlign w:val="bottom"/>
          </w:tcPr>
          <w:p w14:paraId="5643B476" w14:textId="77777777" w:rsidR="00D97933" w:rsidRPr="00D97933" w:rsidRDefault="00D97933" w:rsidP="00D97933">
            <w:pPr>
              <w:jc w:val="center"/>
            </w:pPr>
            <w:r w:rsidRPr="00D97933">
              <w:t>2715810.17</w:t>
            </w:r>
          </w:p>
        </w:tc>
        <w:tc>
          <w:tcPr>
            <w:tcW w:w="1595" w:type="dxa"/>
            <w:vAlign w:val="bottom"/>
          </w:tcPr>
          <w:p w14:paraId="7E6EF3BF" w14:textId="77777777" w:rsidR="00D97933" w:rsidRPr="00D97933" w:rsidRDefault="00D97933" w:rsidP="00D97933">
            <w:pPr>
              <w:jc w:val="center"/>
            </w:pPr>
            <w:r w:rsidRPr="00D97933">
              <w:t>15.09</w:t>
            </w:r>
          </w:p>
        </w:tc>
        <w:tc>
          <w:tcPr>
            <w:tcW w:w="2204" w:type="dxa"/>
            <w:vAlign w:val="bottom"/>
          </w:tcPr>
          <w:p w14:paraId="0189E146" w14:textId="77777777" w:rsidR="00D97933" w:rsidRPr="00D97933" w:rsidRDefault="00D97933" w:rsidP="00D97933">
            <w:pPr>
              <w:jc w:val="center"/>
            </w:pPr>
            <w:r w:rsidRPr="00D97933">
              <w:t>247° 28' 46''</w:t>
            </w:r>
          </w:p>
        </w:tc>
      </w:tr>
      <w:tr w:rsidR="00D97933" w:rsidRPr="00D97933" w14:paraId="6CA7067E" w14:textId="77777777" w:rsidTr="00D97933">
        <w:trPr>
          <w:jc w:val="center"/>
        </w:trPr>
        <w:tc>
          <w:tcPr>
            <w:tcW w:w="1418" w:type="dxa"/>
            <w:vAlign w:val="bottom"/>
          </w:tcPr>
          <w:p w14:paraId="4279B632" w14:textId="77777777" w:rsidR="00D97933" w:rsidRPr="00D97933" w:rsidRDefault="00D97933" w:rsidP="00D97933">
            <w:pPr>
              <w:jc w:val="center"/>
              <w:rPr>
                <w:lang w:val="en-US"/>
              </w:rPr>
            </w:pPr>
            <w:r w:rsidRPr="00D97933">
              <w:rPr>
                <w:lang w:val="en-US"/>
              </w:rPr>
              <w:t>9</w:t>
            </w:r>
          </w:p>
        </w:tc>
        <w:tc>
          <w:tcPr>
            <w:tcW w:w="2149" w:type="dxa"/>
            <w:vAlign w:val="bottom"/>
          </w:tcPr>
          <w:p w14:paraId="524F81A7" w14:textId="77777777" w:rsidR="00D97933" w:rsidRPr="00D97933" w:rsidRDefault="00D97933" w:rsidP="00D97933">
            <w:pPr>
              <w:jc w:val="center"/>
            </w:pPr>
            <w:r w:rsidRPr="00D97933">
              <w:t>853927.11</w:t>
            </w:r>
          </w:p>
        </w:tc>
        <w:tc>
          <w:tcPr>
            <w:tcW w:w="1983" w:type="dxa"/>
            <w:vAlign w:val="bottom"/>
          </w:tcPr>
          <w:p w14:paraId="4F2DD1F6" w14:textId="77777777" w:rsidR="00D97933" w:rsidRPr="00D97933" w:rsidRDefault="00D97933" w:rsidP="00D97933">
            <w:pPr>
              <w:jc w:val="center"/>
            </w:pPr>
            <w:r w:rsidRPr="00D97933">
              <w:t>2715796.23</w:t>
            </w:r>
          </w:p>
        </w:tc>
        <w:tc>
          <w:tcPr>
            <w:tcW w:w="1595" w:type="dxa"/>
            <w:vAlign w:val="bottom"/>
          </w:tcPr>
          <w:p w14:paraId="2BDCB298" w14:textId="77777777" w:rsidR="00D97933" w:rsidRPr="00D97933" w:rsidRDefault="00D97933" w:rsidP="00D97933">
            <w:pPr>
              <w:jc w:val="center"/>
            </w:pPr>
            <w:r w:rsidRPr="00D97933">
              <w:t>8.11</w:t>
            </w:r>
          </w:p>
        </w:tc>
        <w:tc>
          <w:tcPr>
            <w:tcW w:w="2204" w:type="dxa"/>
            <w:vAlign w:val="bottom"/>
          </w:tcPr>
          <w:p w14:paraId="4CBC3E18" w14:textId="77777777" w:rsidR="00D97933" w:rsidRPr="00D97933" w:rsidRDefault="00D97933" w:rsidP="00D97933">
            <w:pPr>
              <w:jc w:val="center"/>
            </w:pPr>
            <w:r w:rsidRPr="00D97933">
              <w:t>170° 33' 39''</w:t>
            </w:r>
          </w:p>
        </w:tc>
      </w:tr>
      <w:tr w:rsidR="00D97933" w:rsidRPr="00D97933" w14:paraId="75741AF0" w14:textId="77777777" w:rsidTr="00D97933">
        <w:trPr>
          <w:jc w:val="center"/>
        </w:trPr>
        <w:tc>
          <w:tcPr>
            <w:tcW w:w="1418" w:type="dxa"/>
            <w:vAlign w:val="bottom"/>
          </w:tcPr>
          <w:p w14:paraId="5EB0FF91" w14:textId="77777777" w:rsidR="00D97933" w:rsidRPr="00D97933" w:rsidRDefault="00D97933" w:rsidP="00D97933">
            <w:pPr>
              <w:jc w:val="center"/>
            </w:pPr>
            <w:r w:rsidRPr="00D97933">
              <w:t>10</w:t>
            </w:r>
          </w:p>
        </w:tc>
        <w:tc>
          <w:tcPr>
            <w:tcW w:w="2149" w:type="dxa"/>
            <w:vAlign w:val="bottom"/>
          </w:tcPr>
          <w:p w14:paraId="474937D0" w14:textId="77777777" w:rsidR="00D97933" w:rsidRPr="00D97933" w:rsidRDefault="00D97933" w:rsidP="00D97933">
            <w:pPr>
              <w:jc w:val="center"/>
            </w:pPr>
            <w:r w:rsidRPr="00D97933">
              <w:t>853919.11</w:t>
            </w:r>
          </w:p>
        </w:tc>
        <w:tc>
          <w:tcPr>
            <w:tcW w:w="1983" w:type="dxa"/>
            <w:vAlign w:val="bottom"/>
          </w:tcPr>
          <w:p w14:paraId="5EEF141B" w14:textId="77777777" w:rsidR="00D97933" w:rsidRPr="00D97933" w:rsidRDefault="00D97933" w:rsidP="00D97933">
            <w:pPr>
              <w:jc w:val="center"/>
            </w:pPr>
            <w:r w:rsidRPr="00D97933">
              <w:t>2715797.56</w:t>
            </w:r>
          </w:p>
        </w:tc>
        <w:tc>
          <w:tcPr>
            <w:tcW w:w="1595" w:type="dxa"/>
            <w:vAlign w:val="bottom"/>
          </w:tcPr>
          <w:p w14:paraId="14E33F14" w14:textId="77777777" w:rsidR="00D97933" w:rsidRPr="00D97933" w:rsidRDefault="00D97933" w:rsidP="00D97933">
            <w:pPr>
              <w:jc w:val="center"/>
            </w:pPr>
            <w:r w:rsidRPr="00D97933">
              <w:t>15.68</w:t>
            </w:r>
          </w:p>
        </w:tc>
        <w:tc>
          <w:tcPr>
            <w:tcW w:w="2204" w:type="dxa"/>
            <w:vAlign w:val="bottom"/>
          </w:tcPr>
          <w:p w14:paraId="6CF7B1FD" w14:textId="77777777" w:rsidR="00D97933" w:rsidRPr="00D97933" w:rsidRDefault="00D97933" w:rsidP="00D97933">
            <w:pPr>
              <w:jc w:val="center"/>
            </w:pPr>
            <w:r w:rsidRPr="00D97933">
              <w:t>251° 42' 55''</w:t>
            </w:r>
          </w:p>
        </w:tc>
      </w:tr>
      <w:tr w:rsidR="00D97933" w:rsidRPr="00D97933" w14:paraId="1602D6B7" w14:textId="77777777" w:rsidTr="00D97933">
        <w:trPr>
          <w:jc w:val="center"/>
        </w:trPr>
        <w:tc>
          <w:tcPr>
            <w:tcW w:w="1418" w:type="dxa"/>
            <w:vAlign w:val="bottom"/>
          </w:tcPr>
          <w:p w14:paraId="023A55EA" w14:textId="77777777" w:rsidR="00D97933" w:rsidRPr="00D97933" w:rsidRDefault="00D97933" w:rsidP="00D97933">
            <w:pPr>
              <w:jc w:val="center"/>
            </w:pPr>
            <w:r w:rsidRPr="00D97933">
              <w:t>11</w:t>
            </w:r>
          </w:p>
        </w:tc>
        <w:tc>
          <w:tcPr>
            <w:tcW w:w="2149" w:type="dxa"/>
            <w:vAlign w:val="bottom"/>
          </w:tcPr>
          <w:p w14:paraId="12FE94B4" w14:textId="77777777" w:rsidR="00D97933" w:rsidRPr="00D97933" w:rsidRDefault="00D97933" w:rsidP="00D97933">
            <w:pPr>
              <w:jc w:val="center"/>
            </w:pPr>
            <w:r w:rsidRPr="00D97933">
              <w:t>853914.19</w:t>
            </w:r>
          </w:p>
        </w:tc>
        <w:tc>
          <w:tcPr>
            <w:tcW w:w="1983" w:type="dxa"/>
            <w:vAlign w:val="bottom"/>
          </w:tcPr>
          <w:p w14:paraId="4B9B74B1" w14:textId="77777777" w:rsidR="00D97933" w:rsidRPr="00D97933" w:rsidRDefault="00D97933" w:rsidP="00D97933">
            <w:pPr>
              <w:jc w:val="center"/>
            </w:pPr>
            <w:r w:rsidRPr="00D97933">
              <w:t>2715782.67</w:t>
            </w:r>
          </w:p>
        </w:tc>
        <w:tc>
          <w:tcPr>
            <w:tcW w:w="1595" w:type="dxa"/>
            <w:vAlign w:val="bottom"/>
          </w:tcPr>
          <w:p w14:paraId="25D876BB" w14:textId="77777777" w:rsidR="00D97933" w:rsidRPr="00D97933" w:rsidRDefault="00D97933" w:rsidP="00D97933">
            <w:pPr>
              <w:jc w:val="center"/>
            </w:pPr>
            <w:r w:rsidRPr="00D97933">
              <w:t>1.31</w:t>
            </w:r>
          </w:p>
        </w:tc>
        <w:tc>
          <w:tcPr>
            <w:tcW w:w="2204" w:type="dxa"/>
            <w:vAlign w:val="bottom"/>
          </w:tcPr>
          <w:p w14:paraId="7C4FA1E5" w14:textId="77777777" w:rsidR="00D97933" w:rsidRPr="00D97933" w:rsidRDefault="00D97933" w:rsidP="00D97933">
            <w:pPr>
              <w:jc w:val="center"/>
            </w:pPr>
            <w:r w:rsidRPr="00D97933">
              <w:t>236° 33' 12''</w:t>
            </w:r>
          </w:p>
        </w:tc>
      </w:tr>
      <w:tr w:rsidR="00D97933" w:rsidRPr="00D97933" w14:paraId="2D5680F5" w14:textId="77777777" w:rsidTr="00D97933">
        <w:trPr>
          <w:jc w:val="center"/>
        </w:trPr>
        <w:tc>
          <w:tcPr>
            <w:tcW w:w="1418" w:type="dxa"/>
            <w:vAlign w:val="bottom"/>
          </w:tcPr>
          <w:p w14:paraId="05F3DC29" w14:textId="77777777" w:rsidR="00D97933" w:rsidRPr="00D97933" w:rsidRDefault="00D97933" w:rsidP="00D97933">
            <w:pPr>
              <w:jc w:val="center"/>
            </w:pPr>
            <w:r w:rsidRPr="00D97933">
              <w:t>12</w:t>
            </w:r>
          </w:p>
        </w:tc>
        <w:tc>
          <w:tcPr>
            <w:tcW w:w="2149" w:type="dxa"/>
            <w:vAlign w:val="bottom"/>
          </w:tcPr>
          <w:p w14:paraId="7751D4C7" w14:textId="77777777" w:rsidR="00D97933" w:rsidRPr="00D97933" w:rsidRDefault="00D97933" w:rsidP="00D97933">
            <w:pPr>
              <w:jc w:val="center"/>
            </w:pPr>
            <w:r w:rsidRPr="00D97933">
              <w:t>853913.47</w:t>
            </w:r>
          </w:p>
        </w:tc>
        <w:tc>
          <w:tcPr>
            <w:tcW w:w="1983" w:type="dxa"/>
            <w:vAlign w:val="bottom"/>
          </w:tcPr>
          <w:p w14:paraId="195CC5DD" w14:textId="77777777" w:rsidR="00D97933" w:rsidRPr="00D97933" w:rsidRDefault="00D97933" w:rsidP="00D97933">
            <w:pPr>
              <w:jc w:val="center"/>
            </w:pPr>
            <w:r w:rsidRPr="00D97933">
              <w:t>2715781.58</w:t>
            </w:r>
          </w:p>
        </w:tc>
        <w:tc>
          <w:tcPr>
            <w:tcW w:w="1595" w:type="dxa"/>
            <w:vAlign w:val="bottom"/>
          </w:tcPr>
          <w:p w14:paraId="171F7499" w14:textId="77777777" w:rsidR="00D97933" w:rsidRPr="00D97933" w:rsidRDefault="00D97933" w:rsidP="00D97933">
            <w:pPr>
              <w:jc w:val="center"/>
            </w:pPr>
            <w:r w:rsidRPr="00D97933">
              <w:t>19.83</w:t>
            </w:r>
          </w:p>
        </w:tc>
        <w:tc>
          <w:tcPr>
            <w:tcW w:w="2204" w:type="dxa"/>
            <w:vAlign w:val="bottom"/>
          </w:tcPr>
          <w:p w14:paraId="2CC8C5BC" w14:textId="77777777" w:rsidR="00D97933" w:rsidRPr="00D97933" w:rsidRDefault="00D97933" w:rsidP="00D97933">
            <w:pPr>
              <w:jc w:val="center"/>
            </w:pPr>
            <w:r w:rsidRPr="00D97933">
              <w:t>341° 55' 50''</w:t>
            </w:r>
          </w:p>
        </w:tc>
      </w:tr>
      <w:tr w:rsidR="00D97933" w:rsidRPr="00D97933" w14:paraId="0D450CF3" w14:textId="77777777" w:rsidTr="00D97933">
        <w:trPr>
          <w:jc w:val="center"/>
        </w:trPr>
        <w:tc>
          <w:tcPr>
            <w:tcW w:w="1418" w:type="dxa"/>
            <w:vAlign w:val="bottom"/>
          </w:tcPr>
          <w:p w14:paraId="6A9E11AA" w14:textId="77777777" w:rsidR="00D97933" w:rsidRPr="00D97933" w:rsidRDefault="00D97933" w:rsidP="00D97933">
            <w:pPr>
              <w:jc w:val="center"/>
            </w:pPr>
            <w:r w:rsidRPr="00D97933">
              <w:t>13</w:t>
            </w:r>
          </w:p>
        </w:tc>
        <w:tc>
          <w:tcPr>
            <w:tcW w:w="2149" w:type="dxa"/>
            <w:vAlign w:val="bottom"/>
          </w:tcPr>
          <w:p w14:paraId="4D189EB8" w14:textId="77777777" w:rsidR="00D97933" w:rsidRPr="00D97933" w:rsidRDefault="00D97933" w:rsidP="00D97933">
            <w:pPr>
              <w:jc w:val="center"/>
            </w:pPr>
            <w:r w:rsidRPr="00D97933">
              <w:t>853932.32</w:t>
            </w:r>
          </w:p>
        </w:tc>
        <w:tc>
          <w:tcPr>
            <w:tcW w:w="1983" w:type="dxa"/>
            <w:vAlign w:val="bottom"/>
          </w:tcPr>
          <w:p w14:paraId="448DCB44" w14:textId="77777777" w:rsidR="00D97933" w:rsidRPr="00D97933" w:rsidRDefault="00D97933" w:rsidP="00D97933">
            <w:pPr>
              <w:jc w:val="center"/>
            </w:pPr>
            <w:r w:rsidRPr="00D97933">
              <w:t>2715775.43</w:t>
            </w:r>
          </w:p>
        </w:tc>
        <w:tc>
          <w:tcPr>
            <w:tcW w:w="1595" w:type="dxa"/>
            <w:vAlign w:val="bottom"/>
          </w:tcPr>
          <w:p w14:paraId="0EBBC20D" w14:textId="77777777" w:rsidR="00D97933" w:rsidRPr="00D97933" w:rsidRDefault="00D97933" w:rsidP="00D97933">
            <w:pPr>
              <w:jc w:val="center"/>
            </w:pPr>
            <w:r w:rsidRPr="00D97933">
              <w:t>14.17</w:t>
            </w:r>
          </w:p>
        </w:tc>
        <w:tc>
          <w:tcPr>
            <w:tcW w:w="2204" w:type="dxa"/>
            <w:vAlign w:val="bottom"/>
          </w:tcPr>
          <w:p w14:paraId="5410381A" w14:textId="77777777" w:rsidR="00D97933" w:rsidRPr="00D97933" w:rsidRDefault="00D97933" w:rsidP="00D97933">
            <w:pPr>
              <w:jc w:val="center"/>
            </w:pPr>
            <w:r w:rsidRPr="00D97933">
              <w:t>338° 33' 32''</w:t>
            </w:r>
          </w:p>
        </w:tc>
      </w:tr>
      <w:tr w:rsidR="00D97933" w:rsidRPr="00D97933" w14:paraId="063B0910" w14:textId="77777777" w:rsidTr="00D97933">
        <w:trPr>
          <w:jc w:val="center"/>
        </w:trPr>
        <w:tc>
          <w:tcPr>
            <w:tcW w:w="1418" w:type="dxa"/>
            <w:vAlign w:val="bottom"/>
          </w:tcPr>
          <w:p w14:paraId="2D0E6F0A" w14:textId="77777777" w:rsidR="00D97933" w:rsidRPr="00D97933" w:rsidRDefault="00D97933" w:rsidP="00D97933">
            <w:pPr>
              <w:jc w:val="center"/>
            </w:pPr>
            <w:r w:rsidRPr="00D97933">
              <w:t>14</w:t>
            </w:r>
          </w:p>
        </w:tc>
        <w:tc>
          <w:tcPr>
            <w:tcW w:w="2149" w:type="dxa"/>
            <w:vAlign w:val="bottom"/>
          </w:tcPr>
          <w:p w14:paraId="1DC6A548" w14:textId="77777777" w:rsidR="00D97933" w:rsidRPr="00D97933" w:rsidRDefault="00D97933" w:rsidP="00D97933">
            <w:pPr>
              <w:jc w:val="center"/>
            </w:pPr>
            <w:r w:rsidRPr="00D97933">
              <w:t>853945.51</w:t>
            </w:r>
          </w:p>
        </w:tc>
        <w:tc>
          <w:tcPr>
            <w:tcW w:w="1983" w:type="dxa"/>
            <w:vAlign w:val="bottom"/>
          </w:tcPr>
          <w:p w14:paraId="68BF7C0B" w14:textId="77777777" w:rsidR="00D97933" w:rsidRPr="00D97933" w:rsidRDefault="00D97933" w:rsidP="00D97933">
            <w:pPr>
              <w:jc w:val="center"/>
            </w:pPr>
            <w:r w:rsidRPr="00D97933">
              <w:t>2715770.25</w:t>
            </w:r>
          </w:p>
        </w:tc>
        <w:tc>
          <w:tcPr>
            <w:tcW w:w="1595" w:type="dxa"/>
            <w:vAlign w:val="bottom"/>
          </w:tcPr>
          <w:p w14:paraId="15069761" w14:textId="77777777" w:rsidR="00D97933" w:rsidRPr="00D97933" w:rsidRDefault="00D97933" w:rsidP="00D97933">
            <w:pPr>
              <w:jc w:val="center"/>
            </w:pPr>
            <w:r w:rsidRPr="00D97933">
              <w:t>28.27</w:t>
            </w:r>
          </w:p>
        </w:tc>
        <w:tc>
          <w:tcPr>
            <w:tcW w:w="2204" w:type="dxa"/>
            <w:vAlign w:val="bottom"/>
          </w:tcPr>
          <w:p w14:paraId="38EA0E80" w14:textId="77777777" w:rsidR="00D97933" w:rsidRPr="00D97933" w:rsidRDefault="00D97933" w:rsidP="00D97933">
            <w:pPr>
              <w:jc w:val="center"/>
            </w:pPr>
            <w:r w:rsidRPr="00D97933">
              <w:t>338° 22' 18''</w:t>
            </w:r>
          </w:p>
        </w:tc>
      </w:tr>
      <w:tr w:rsidR="00D97933" w:rsidRPr="00D97933" w14:paraId="5F71213C" w14:textId="77777777" w:rsidTr="00D97933">
        <w:trPr>
          <w:jc w:val="center"/>
        </w:trPr>
        <w:tc>
          <w:tcPr>
            <w:tcW w:w="9349" w:type="dxa"/>
            <w:gridSpan w:val="5"/>
            <w:vAlign w:val="bottom"/>
          </w:tcPr>
          <w:p w14:paraId="21D76602" w14:textId="77777777" w:rsidR="00D97933" w:rsidRPr="00D97933" w:rsidRDefault="00D97933" w:rsidP="00D97933">
            <w:pPr>
              <w:jc w:val="center"/>
            </w:pPr>
            <w:r w:rsidRPr="00D97933">
              <w:rPr>
                <w:b/>
              </w:rPr>
              <w:t>:ЗУ</w:t>
            </w:r>
            <w:r w:rsidRPr="00D97933">
              <w:rPr>
                <w:b/>
                <w:lang w:val="en-US"/>
              </w:rPr>
              <w:t>2</w:t>
            </w:r>
            <w:r w:rsidRPr="00D97933">
              <w:rPr>
                <w:b/>
              </w:rPr>
              <w:t>0</w:t>
            </w:r>
          </w:p>
        </w:tc>
      </w:tr>
      <w:tr w:rsidR="00D97933" w:rsidRPr="00D97933" w14:paraId="4905326D" w14:textId="77777777" w:rsidTr="00D97933">
        <w:trPr>
          <w:jc w:val="center"/>
        </w:trPr>
        <w:tc>
          <w:tcPr>
            <w:tcW w:w="1418" w:type="dxa"/>
            <w:vAlign w:val="bottom"/>
          </w:tcPr>
          <w:p w14:paraId="1214D1B8" w14:textId="77777777" w:rsidR="00D97933" w:rsidRPr="00D97933" w:rsidRDefault="00D97933" w:rsidP="00D9793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43BE27EE" w14:textId="77777777" w:rsidR="00D97933" w:rsidRPr="00D97933" w:rsidRDefault="00D97933" w:rsidP="00D97933">
            <w:pPr>
              <w:jc w:val="center"/>
            </w:pPr>
            <w:r w:rsidRPr="00D97933">
              <w:t>853961.98</w:t>
            </w:r>
          </w:p>
        </w:tc>
        <w:tc>
          <w:tcPr>
            <w:tcW w:w="1983" w:type="dxa"/>
            <w:vAlign w:val="bottom"/>
          </w:tcPr>
          <w:p w14:paraId="710EB61E" w14:textId="77777777" w:rsidR="00D97933" w:rsidRPr="00D97933" w:rsidRDefault="00D97933" w:rsidP="00D97933">
            <w:pPr>
              <w:jc w:val="center"/>
            </w:pPr>
            <w:r w:rsidRPr="00D97933">
              <w:t>2715810.21</w:t>
            </w:r>
          </w:p>
        </w:tc>
        <w:tc>
          <w:tcPr>
            <w:tcW w:w="1595" w:type="dxa"/>
            <w:vAlign w:val="bottom"/>
          </w:tcPr>
          <w:p w14:paraId="5C6D82E0" w14:textId="77777777" w:rsidR="00D97933" w:rsidRPr="00D97933" w:rsidRDefault="00D97933" w:rsidP="00D97933">
            <w:pPr>
              <w:jc w:val="center"/>
            </w:pPr>
            <w:r w:rsidRPr="00D97933">
              <w:t>45.67</w:t>
            </w:r>
          </w:p>
        </w:tc>
        <w:tc>
          <w:tcPr>
            <w:tcW w:w="2204" w:type="dxa"/>
            <w:vAlign w:val="bottom"/>
          </w:tcPr>
          <w:p w14:paraId="7042AD74" w14:textId="77777777" w:rsidR="00D97933" w:rsidRPr="00D97933" w:rsidRDefault="00D97933" w:rsidP="00D97933">
            <w:pPr>
              <w:jc w:val="center"/>
            </w:pPr>
            <w:r w:rsidRPr="00D97933">
              <w:t>63° 13' 59''</w:t>
            </w:r>
          </w:p>
        </w:tc>
      </w:tr>
      <w:tr w:rsidR="00D97933" w:rsidRPr="00D97933" w14:paraId="4BA00175" w14:textId="77777777" w:rsidTr="00D97933">
        <w:trPr>
          <w:jc w:val="center"/>
        </w:trPr>
        <w:tc>
          <w:tcPr>
            <w:tcW w:w="1418" w:type="dxa"/>
            <w:vAlign w:val="bottom"/>
          </w:tcPr>
          <w:p w14:paraId="676C6007" w14:textId="77777777" w:rsidR="00D97933" w:rsidRPr="00D97933" w:rsidRDefault="00D97933" w:rsidP="00D9793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43ACE3FB" w14:textId="77777777" w:rsidR="00D97933" w:rsidRPr="00D97933" w:rsidRDefault="00D97933" w:rsidP="00D97933">
            <w:pPr>
              <w:jc w:val="center"/>
            </w:pPr>
            <w:r w:rsidRPr="00D97933">
              <w:t>853982.55</w:t>
            </w:r>
          </w:p>
        </w:tc>
        <w:tc>
          <w:tcPr>
            <w:tcW w:w="1983" w:type="dxa"/>
            <w:vAlign w:val="bottom"/>
          </w:tcPr>
          <w:p w14:paraId="5AB2DC30" w14:textId="77777777" w:rsidR="00D97933" w:rsidRPr="00D97933" w:rsidRDefault="00D97933" w:rsidP="00D97933">
            <w:pPr>
              <w:jc w:val="center"/>
            </w:pPr>
            <w:r w:rsidRPr="00D97933">
              <w:t>2715850.99</w:t>
            </w:r>
          </w:p>
        </w:tc>
        <w:tc>
          <w:tcPr>
            <w:tcW w:w="1595" w:type="dxa"/>
            <w:vAlign w:val="bottom"/>
          </w:tcPr>
          <w:p w14:paraId="1AB60CA2" w14:textId="77777777" w:rsidR="00D97933" w:rsidRPr="00D97933" w:rsidRDefault="00D97933" w:rsidP="00D97933">
            <w:pPr>
              <w:jc w:val="center"/>
            </w:pPr>
            <w:r w:rsidRPr="00D97933">
              <w:t>1.92</w:t>
            </w:r>
          </w:p>
        </w:tc>
        <w:tc>
          <w:tcPr>
            <w:tcW w:w="2204" w:type="dxa"/>
            <w:vAlign w:val="bottom"/>
          </w:tcPr>
          <w:p w14:paraId="550F6B9B" w14:textId="77777777" w:rsidR="00D97933" w:rsidRPr="00D97933" w:rsidRDefault="00D97933" w:rsidP="00D97933">
            <w:pPr>
              <w:jc w:val="center"/>
            </w:pPr>
            <w:r w:rsidRPr="00D97933">
              <w:t>63° 26' 06''</w:t>
            </w:r>
          </w:p>
        </w:tc>
      </w:tr>
      <w:tr w:rsidR="00D97933" w:rsidRPr="00D97933" w14:paraId="733FC432" w14:textId="77777777" w:rsidTr="00D97933">
        <w:trPr>
          <w:jc w:val="center"/>
        </w:trPr>
        <w:tc>
          <w:tcPr>
            <w:tcW w:w="1418" w:type="dxa"/>
            <w:vAlign w:val="bottom"/>
          </w:tcPr>
          <w:p w14:paraId="5464D1C6" w14:textId="77777777" w:rsidR="00D97933" w:rsidRPr="00D97933" w:rsidRDefault="00D97933" w:rsidP="00D9793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3AD084D4" w14:textId="77777777" w:rsidR="00D97933" w:rsidRPr="00D97933" w:rsidRDefault="00D97933" w:rsidP="00D97933">
            <w:pPr>
              <w:jc w:val="center"/>
            </w:pPr>
            <w:r w:rsidRPr="00D97933">
              <w:t>853983.41</w:t>
            </w:r>
          </w:p>
        </w:tc>
        <w:tc>
          <w:tcPr>
            <w:tcW w:w="1983" w:type="dxa"/>
            <w:vAlign w:val="bottom"/>
          </w:tcPr>
          <w:p w14:paraId="6C848211" w14:textId="77777777" w:rsidR="00D97933" w:rsidRPr="00D97933" w:rsidRDefault="00D97933" w:rsidP="00D97933">
            <w:pPr>
              <w:jc w:val="center"/>
            </w:pPr>
            <w:r w:rsidRPr="00D97933">
              <w:t>2715852.71</w:t>
            </w:r>
          </w:p>
        </w:tc>
        <w:tc>
          <w:tcPr>
            <w:tcW w:w="1595" w:type="dxa"/>
            <w:vAlign w:val="bottom"/>
          </w:tcPr>
          <w:p w14:paraId="327ECA33" w14:textId="77777777" w:rsidR="00D97933" w:rsidRPr="00D97933" w:rsidRDefault="00D97933" w:rsidP="00D97933">
            <w:pPr>
              <w:jc w:val="center"/>
            </w:pPr>
            <w:r w:rsidRPr="00D97933">
              <w:t>49.28</w:t>
            </w:r>
          </w:p>
        </w:tc>
        <w:tc>
          <w:tcPr>
            <w:tcW w:w="2204" w:type="dxa"/>
            <w:vAlign w:val="bottom"/>
          </w:tcPr>
          <w:p w14:paraId="451FE277" w14:textId="77777777" w:rsidR="00D97933" w:rsidRPr="00D97933" w:rsidRDefault="00D97933" w:rsidP="00D97933">
            <w:pPr>
              <w:jc w:val="center"/>
            </w:pPr>
            <w:r w:rsidRPr="00D97933">
              <w:t>157° 31' 30''</w:t>
            </w:r>
          </w:p>
        </w:tc>
      </w:tr>
      <w:tr w:rsidR="00D97933" w:rsidRPr="00D97933" w14:paraId="586EA89C" w14:textId="77777777" w:rsidTr="00D97933">
        <w:trPr>
          <w:jc w:val="center"/>
        </w:trPr>
        <w:tc>
          <w:tcPr>
            <w:tcW w:w="1418" w:type="dxa"/>
            <w:vAlign w:val="bottom"/>
          </w:tcPr>
          <w:p w14:paraId="7056B19D" w14:textId="77777777" w:rsidR="00D97933" w:rsidRPr="00D97933" w:rsidRDefault="00D97933" w:rsidP="00D9793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48E8D330" w14:textId="77777777" w:rsidR="00D97933" w:rsidRPr="00D97933" w:rsidRDefault="00D97933" w:rsidP="00D97933">
            <w:pPr>
              <w:jc w:val="center"/>
            </w:pPr>
            <w:r w:rsidRPr="00D97933">
              <w:t>853937.87</w:t>
            </w:r>
          </w:p>
        </w:tc>
        <w:tc>
          <w:tcPr>
            <w:tcW w:w="1983" w:type="dxa"/>
            <w:vAlign w:val="bottom"/>
          </w:tcPr>
          <w:p w14:paraId="26FABBB8" w14:textId="77777777" w:rsidR="00D97933" w:rsidRPr="00D97933" w:rsidRDefault="00D97933" w:rsidP="00D97933">
            <w:pPr>
              <w:jc w:val="center"/>
            </w:pPr>
            <w:r w:rsidRPr="00D97933">
              <w:t>2715871.55</w:t>
            </w:r>
          </w:p>
        </w:tc>
        <w:tc>
          <w:tcPr>
            <w:tcW w:w="1595" w:type="dxa"/>
            <w:vAlign w:val="bottom"/>
          </w:tcPr>
          <w:p w14:paraId="7C004F2B" w14:textId="77777777" w:rsidR="00D97933" w:rsidRPr="00D97933" w:rsidRDefault="00D97933" w:rsidP="00D97933">
            <w:pPr>
              <w:jc w:val="center"/>
            </w:pPr>
            <w:r w:rsidRPr="00D97933">
              <w:t>5.94</w:t>
            </w:r>
          </w:p>
        </w:tc>
        <w:tc>
          <w:tcPr>
            <w:tcW w:w="2204" w:type="dxa"/>
            <w:vAlign w:val="bottom"/>
          </w:tcPr>
          <w:p w14:paraId="32EA0FD8" w14:textId="77777777" w:rsidR="00D97933" w:rsidRPr="00D97933" w:rsidRDefault="00D97933" w:rsidP="00D97933">
            <w:pPr>
              <w:jc w:val="center"/>
            </w:pPr>
            <w:r w:rsidRPr="00D97933">
              <w:t>245° 19' 57''</w:t>
            </w:r>
          </w:p>
        </w:tc>
      </w:tr>
      <w:tr w:rsidR="00D97933" w:rsidRPr="00D97933" w14:paraId="5EF4CD45" w14:textId="77777777" w:rsidTr="00D97933">
        <w:trPr>
          <w:jc w:val="center"/>
        </w:trPr>
        <w:tc>
          <w:tcPr>
            <w:tcW w:w="1418" w:type="dxa"/>
            <w:vAlign w:val="bottom"/>
          </w:tcPr>
          <w:p w14:paraId="28474C07" w14:textId="77777777" w:rsidR="00D97933" w:rsidRPr="00D97933" w:rsidRDefault="00D97933" w:rsidP="00D97933">
            <w:pPr>
              <w:jc w:val="center"/>
              <w:rPr>
                <w:lang w:val="en-US"/>
              </w:rPr>
            </w:pPr>
            <w:r w:rsidRPr="00D97933">
              <w:rPr>
                <w:lang w:val="en-US"/>
              </w:rPr>
              <w:t>5</w:t>
            </w:r>
          </w:p>
        </w:tc>
        <w:tc>
          <w:tcPr>
            <w:tcW w:w="2149" w:type="dxa"/>
            <w:vAlign w:val="bottom"/>
          </w:tcPr>
          <w:p w14:paraId="523C7CD6" w14:textId="77777777" w:rsidR="00D97933" w:rsidRPr="00D97933" w:rsidRDefault="00D97933" w:rsidP="00D97933">
            <w:pPr>
              <w:jc w:val="center"/>
            </w:pPr>
            <w:r w:rsidRPr="00D97933">
              <w:t>853935.39</w:t>
            </w:r>
          </w:p>
        </w:tc>
        <w:tc>
          <w:tcPr>
            <w:tcW w:w="1983" w:type="dxa"/>
            <w:vAlign w:val="bottom"/>
          </w:tcPr>
          <w:p w14:paraId="758E04D7" w14:textId="77777777" w:rsidR="00D97933" w:rsidRPr="00D97933" w:rsidRDefault="00D97933" w:rsidP="00D97933">
            <w:pPr>
              <w:jc w:val="center"/>
            </w:pPr>
            <w:r w:rsidRPr="00D97933">
              <w:t>2715866.15</w:t>
            </w:r>
          </w:p>
        </w:tc>
        <w:tc>
          <w:tcPr>
            <w:tcW w:w="1595" w:type="dxa"/>
            <w:vAlign w:val="bottom"/>
          </w:tcPr>
          <w:p w14:paraId="645CA9E8" w14:textId="77777777" w:rsidR="00D97933" w:rsidRPr="00D97933" w:rsidRDefault="00D97933" w:rsidP="00D97933">
            <w:pPr>
              <w:jc w:val="center"/>
            </w:pPr>
            <w:r w:rsidRPr="00D97933">
              <w:t>8.74</w:t>
            </w:r>
          </w:p>
        </w:tc>
        <w:tc>
          <w:tcPr>
            <w:tcW w:w="2204" w:type="dxa"/>
            <w:vAlign w:val="bottom"/>
          </w:tcPr>
          <w:p w14:paraId="51EF2895" w14:textId="77777777" w:rsidR="00D97933" w:rsidRPr="00D97933" w:rsidRDefault="00D97933" w:rsidP="00D97933">
            <w:pPr>
              <w:jc w:val="center"/>
            </w:pPr>
            <w:r w:rsidRPr="00D97933">
              <w:t>248° 52' 06''</w:t>
            </w:r>
          </w:p>
        </w:tc>
      </w:tr>
      <w:tr w:rsidR="00D97933" w:rsidRPr="00D97933" w14:paraId="75A57D3D" w14:textId="77777777" w:rsidTr="00D97933">
        <w:trPr>
          <w:jc w:val="center"/>
        </w:trPr>
        <w:tc>
          <w:tcPr>
            <w:tcW w:w="1418" w:type="dxa"/>
            <w:vAlign w:val="bottom"/>
          </w:tcPr>
          <w:p w14:paraId="7073B48B" w14:textId="77777777" w:rsidR="00D97933" w:rsidRPr="00D97933" w:rsidRDefault="00D97933" w:rsidP="00D97933">
            <w:pPr>
              <w:jc w:val="center"/>
              <w:rPr>
                <w:lang w:val="en-US"/>
              </w:rPr>
            </w:pPr>
            <w:r w:rsidRPr="00D97933">
              <w:rPr>
                <w:lang w:val="en-US"/>
              </w:rPr>
              <w:t>6</w:t>
            </w:r>
          </w:p>
        </w:tc>
        <w:tc>
          <w:tcPr>
            <w:tcW w:w="2149" w:type="dxa"/>
            <w:vAlign w:val="bottom"/>
          </w:tcPr>
          <w:p w14:paraId="21E22897" w14:textId="77777777" w:rsidR="00D97933" w:rsidRPr="00D97933" w:rsidRDefault="00D97933" w:rsidP="00D97933">
            <w:pPr>
              <w:jc w:val="center"/>
            </w:pPr>
            <w:r w:rsidRPr="00D97933">
              <w:t>853932.24</w:t>
            </w:r>
          </w:p>
        </w:tc>
        <w:tc>
          <w:tcPr>
            <w:tcW w:w="1983" w:type="dxa"/>
            <w:vAlign w:val="bottom"/>
          </w:tcPr>
          <w:p w14:paraId="7C3BF880" w14:textId="77777777" w:rsidR="00D97933" w:rsidRPr="00D97933" w:rsidRDefault="00D97933" w:rsidP="00D97933">
            <w:pPr>
              <w:jc w:val="center"/>
            </w:pPr>
            <w:r w:rsidRPr="00D97933">
              <w:t>2715858</w:t>
            </w:r>
          </w:p>
        </w:tc>
        <w:tc>
          <w:tcPr>
            <w:tcW w:w="1595" w:type="dxa"/>
            <w:vAlign w:val="bottom"/>
          </w:tcPr>
          <w:p w14:paraId="23B949ED" w14:textId="77777777" w:rsidR="00D97933" w:rsidRPr="00D97933" w:rsidRDefault="00D97933" w:rsidP="00D97933">
            <w:pPr>
              <w:jc w:val="center"/>
            </w:pPr>
            <w:r w:rsidRPr="00D97933">
              <w:t>12.08</w:t>
            </w:r>
          </w:p>
        </w:tc>
        <w:tc>
          <w:tcPr>
            <w:tcW w:w="2204" w:type="dxa"/>
            <w:vAlign w:val="bottom"/>
          </w:tcPr>
          <w:p w14:paraId="1655D3A7" w14:textId="77777777" w:rsidR="00D97933" w:rsidRPr="00D97933" w:rsidRDefault="00D97933" w:rsidP="00D97933">
            <w:pPr>
              <w:jc w:val="center"/>
            </w:pPr>
            <w:r w:rsidRPr="00D97933">
              <w:t>156° 16' 42''</w:t>
            </w:r>
          </w:p>
        </w:tc>
      </w:tr>
      <w:tr w:rsidR="00D97933" w:rsidRPr="00D97933" w14:paraId="4E29C605" w14:textId="77777777" w:rsidTr="00D97933">
        <w:trPr>
          <w:jc w:val="center"/>
        </w:trPr>
        <w:tc>
          <w:tcPr>
            <w:tcW w:w="1418" w:type="dxa"/>
            <w:vAlign w:val="bottom"/>
          </w:tcPr>
          <w:p w14:paraId="68C2899D" w14:textId="77777777" w:rsidR="00D97933" w:rsidRPr="00D97933" w:rsidRDefault="00D97933" w:rsidP="00D97933">
            <w:pPr>
              <w:jc w:val="center"/>
              <w:rPr>
                <w:lang w:val="en-US"/>
              </w:rPr>
            </w:pPr>
            <w:r w:rsidRPr="00D97933">
              <w:rPr>
                <w:lang w:val="en-US"/>
              </w:rPr>
              <w:t>7</w:t>
            </w:r>
          </w:p>
        </w:tc>
        <w:tc>
          <w:tcPr>
            <w:tcW w:w="2149" w:type="dxa"/>
            <w:vAlign w:val="bottom"/>
          </w:tcPr>
          <w:p w14:paraId="0A264100" w14:textId="77777777" w:rsidR="00D97933" w:rsidRPr="00D97933" w:rsidRDefault="00D97933" w:rsidP="00D97933">
            <w:pPr>
              <w:jc w:val="center"/>
            </w:pPr>
            <w:r w:rsidRPr="00D97933">
              <w:t>853921.18</w:t>
            </w:r>
          </w:p>
        </w:tc>
        <w:tc>
          <w:tcPr>
            <w:tcW w:w="1983" w:type="dxa"/>
            <w:vAlign w:val="bottom"/>
          </w:tcPr>
          <w:p w14:paraId="7898653A" w14:textId="77777777" w:rsidR="00D97933" w:rsidRPr="00D97933" w:rsidRDefault="00D97933" w:rsidP="00D97933">
            <w:pPr>
              <w:jc w:val="center"/>
            </w:pPr>
            <w:r w:rsidRPr="00D97933">
              <w:t>2715862.86</w:t>
            </w:r>
          </w:p>
        </w:tc>
        <w:tc>
          <w:tcPr>
            <w:tcW w:w="1595" w:type="dxa"/>
            <w:vAlign w:val="bottom"/>
          </w:tcPr>
          <w:p w14:paraId="0970662C" w14:textId="77777777" w:rsidR="00D97933" w:rsidRPr="00D97933" w:rsidRDefault="00D97933" w:rsidP="00D97933">
            <w:pPr>
              <w:jc w:val="center"/>
            </w:pPr>
            <w:r w:rsidRPr="00D97933">
              <w:t>31.2</w:t>
            </w:r>
          </w:p>
        </w:tc>
        <w:tc>
          <w:tcPr>
            <w:tcW w:w="2204" w:type="dxa"/>
            <w:vAlign w:val="bottom"/>
          </w:tcPr>
          <w:p w14:paraId="380C6274" w14:textId="77777777" w:rsidR="00D97933" w:rsidRPr="00D97933" w:rsidRDefault="00D97933" w:rsidP="00D97933">
            <w:pPr>
              <w:jc w:val="center"/>
            </w:pPr>
            <w:r w:rsidRPr="00D97933">
              <w:t>248° 25' 38''</w:t>
            </w:r>
          </w:p>
        </w:tc>
      </w:tr>
      <w:tr w:rsidR="00D97933" w:rsidRPr="00D97933" w14:paraId="12EDBC9A" w14:textId="77777777" w:rsidTr="00D97933">
        <w:trPr>
          <w:jc w:val="center"/>
        </w:trPr>
        <w:tc>
          <w:tcPr>
            <w:tcW w:w="1418" w:type="dxa"/>
            <w:vAlign w:val="bottom"/>
          </w:tcPr>
          <w:p w14:paraId="339E8B67" w14:textId="77777777" w:rsidR="00D97933" w:rsidRPr="00D97933" w:rsidRDefault="00D97933" w:rsidP="00D97933">
            <w:pPr>
              <w:jc w:val="center"/>
              <w:rPr>
                <w:lang w:val="en-US"/>
              </w:rPr>
            </w:pPr>
            <w:r w:rsidRPr="00D97933">
              <w:rPr>
                <w:lang w:val="en-US"/>
              </w:rPr>
              <w:t>8</w:t>
            </w:r>
          </w:p>
        </w:tc>
        <w:tc>
          <w:tcPr>
            <w:tcW w:w="2149" w:type="dxa"/>
            <w:vAlign w:val="bottom"/>
          </w:tcPr>
          <w:p w14:paraId="6456C33C" w14:textId="77777777" w:rsidR="00D97933" w:rsidRPr="00D97933" w:rsidRDefault="00D97933" w:rsidP="00D97933">
            <w:pPr>
              <w:jc w:val="center"/>
            </w:pPr>
            <w:r w:rsidRPr="00D97933">
              <w:t>853909.71</w:t>
            </w:r>
          </w:p>
        </w:tc>
        <w:tc>
          <w:tcPr>
            <w:tcW w:w="1983" w:type="dxa"/>
            <w:vAlign w:val="bottom"/>
          </w:tcPr>
          <w:p w14:paraId="6F8CC650" w14:textId="77777777" w:rsidR="00D97933" w:rsidRPr="00D97933" w:rsidRDefault="00D97933" w:rsidP="00D97933">
            <w:pPr>
              <w:jc w:val="center"/>
            </w:pPr>
            <w:r w:rsidRPr="00D97933">
              <w:t>2715833.85</w:t>
            </w:r>
          </w:p>
        </w:tc>
        <w:tc>
          <w:tcPr>
            <w:tcW w:w="1595" w:type="dxa"/>
            <w:vAlign w:val="bottom"/>
          </w:tcPr>
          <w:p w14:paraId="06A0CC06" w14:textId="77777777" w:rsidR="00D97933" w:rsidRPr="00D97933" w:rsidRDefault="00D97933" w:rsidP="00D97933">
            <w:pPr>
              <w:jc w:val="center"/>
            </w:pPr>
            <w:r w:rsidRPr="00D97933">
              <w:t>14.63</w:t>
            </w:r>
          </w:p>
        </w:tc>
        <w:tc>
          <w:tcPr>
            <w:tcW w:w="2204" w:type="dxa"/>
            <w:vAlign w:val="bottom"/>
          </w:tcPr>
          <w:p w14:paraId="61BFB774" w14:textId="77777777" w:rsidR="00D97933" w:rsidRPr="00D97933" w:rsidRDefault="00D97933" w:rsidP="00D97933">
            <w:pPr>
              <w:jc w:val="center"/>
            </w:pPr>
            <w:r w:rsidRPr="00D97933">
              <w:t>325° 51' 53''</w:t>
            </w:r>
          </w:p>
        </w:tc>
      </w:tr>
      <w:tr w:rsidR="00D97933" w:rsidRPr="00D97933" w14:paraId="3B7A6C1A" w14:textId="77777777" w:rsidTr="00D97933">
        <w:trPr>
          <w:jc w:val="center"/>
        </w:trPr>
        <w:tc>
          <w:tcPr>
            <w:tcW w:w="1418" w:type="dxa"/>
            <w:vAlign w:val="bottom"/>
          </w:tcPr>
          <w:p w14:paraId="45692328" w14:textId="77777777" w:rsidR="00D97933" w:rsidRPr="00D97933" w:rsidRDefault="00D97933" w:rsidP="00D97933">
            <w:pPr>
              <w:jc w:val="center"/>
              <w:rPr>
                <w:lang w:val="en-US"/>
              </w:rPr>
            </w:pPr>
            <w:r w:rsidRPr="00D97933">
              <w:rPr>
                <w:lang w:val="en-US"/>
              </w:rPr>
              <w:t>9</w:t>
            </w:r>
          </w:p>
        </w:tc>
        <w:tc>
          <w:tcPr>
            <w:tcW w:w="2149" w:type="dxa"/>
            <w:vAlign w:val="bottom"/>
          </w:tcPr>
          <w:p w14:paraId="6D768CBF" w14:textId="77777777" w:rsidR="00D97933" w:rsidRPr="00D97933" w:rsidRDefault="00D97933" w:rsidP="00D97933">
            <w:pPr>
              <w:jc w:val="center"/>
            </w:pPr>
            <w:r w:rsidRPr="00D97933">
              <w:t>853921.82</w:t>
            </w:r>
          </w:p>
        </w:tc>
        <w:tc>
          <w:tcPr>
            <w:tcW w:w="1983" w:type="dxa"/>
            <w:vAlign w:val="bottom"/>
          </w:tcPr>
          <w:p w14:paraId="780265B5" w14:textId="77777777" w:rsidR="00D97933" w:rsidRPr="00D97933" w:rsidRDefault="00D97933" w:rsidP="00D97933">
            <w:pPr>
              <w:jc w:val="center"/>
            </w:pPr>
            <w:r w:rsidRPr="00D97933">
              <w:t>2715825.64</w:t>
            </w:r>
          </w:p>
        </w:tc>
        <w:tc>
          <w:tcPr>
            <w:tcW w:w="1595" w:type="dxa"/>
            <w:vAlign w:val="bottom"/>
          </w:tcPr>
          <w:p w14:paraId="0F04C75E" w14:textId="77777777" w:rsidR="00D97933" w:rsidRPr="00D97933" w:rsidRDefault="00D97933" w:rsidP="00D97933">
            <w:pPr>
              <w:jc w:val="center"/>
            </w:pPr>
            <w:r w:rsidRPr="00D97933">
              <w:t>16.82</w:t>
            </w:r>
          </w:p>
        </w:tc>
        <w:tc>
          <w:tcPr>
            <w:tcW w:w="2204" w:type="dxa"/>
            <w:vAlign w:val="bottom"/>
          </w:tcPr>
          <w:p w14:paraId="4561294E" w14:textId="77777777" w:rsidR="00D97933" w:rsidRPr="00D97933" w:rsidRDefault="00D97933" w:rsidP="00D97933">
            <w:pPr>
              <w:jc w:val="center"/>
            </w:pPr>
            <w:r w:rsidRPr="00D97933">
              <w:t>336° 47' 17''</w:t>
            </w:r>
          </w:p>
        </w:tc>
      </w:tr>
      <w:tr w:rsidR="00D97933" w:rsidRPr="00D97933" w14:paraId="5D2AAD4E" w14:textId="77777777" w:rsidTr="00D97933">
        <w:trPr>
          <w:jc w:val="center"/>
        </w:trPr>
        <w:tc>
          <w:tcPr>
            <w:tcW w:w="1418" w:type="dxa"/>
            <w:vAlign w:val="bottom"/>
          </w:tcPr>
          <w:p w14:paraId="62920852" w14:textId="77777777" w:rsidR="00D97933" w:rsidRPr="00D97933" w:rsidRDefault="00D97933" w:rsidP="00D97933">
            <w:pPr>
              <w:jc w:val="center"/>
            </w:pPr>
            <w:r w:rsidRPr="00D97933">
              <w:t>10</w:t>
            </w:r>
          </w:p>
        </w:tc>
        <w:tc>
          <w:tcPr>
            <w:tcW w:w="2149" w:type="dxa"/>
            <w:vAlign w:val="bottom"/>
          </w:tcPr>
          <w:p w14:paraId="17561AB1" w14:textId="77777777" w:rsidR="00D97933" w:rsidRPr="00D97933" w:rsidRDefault="00D97933" w:rsidP="00D97933">
            <w:pPr>
              <w:jc w:val="center"/>
            </w:pPr>
            <w:r w:rsidRPr="00D97933">
              <w:t>853937.28</w:t>
            </w:r>
          </w:p>
        </w:tc>
        <w:tc>
          <w:tcPr>
            <w:tcW w:w="1983" w:type="dxa"/>
            <w:vAlign w:val="bottom"/>
          </w:tcPr>
          <w:p w14:paraId="5D4AB72A" w14:textId="77777777" w:rsidR="00D97933" w:rsidRPr="00D97933" w:rsidRDefault="00D97933" w:rsidP="00D97933">
            <w:pPr>
              <w:jc w:val="center"/>
            </w:pPr>
            <w:r w:rsidRPr="00D97933">
              <w:t>2715819.01</w:t>
            </w:r>
          </w:p>
        </w:tc>
        <w:tc>
          <w:tcPr>
            <w:tcW w:w="1595" w:type="dxa"/>
            <w:vAlign w:val="bottom"/>
          </w:tcPr>
          <w:p w14:paraId="1661AF4F" w14:textId="77777777" w:rsidR="00D97933" w:rsidRPr="00D97933" w:rsidRDefault="00D97933" w:rsidP="00D97933">
            <w:pPr>
              <w:jc w:val="center"/>
            </w:pPr>
            <w:r w:rsidRPr="00D97933">
              <w:t>17.32</w:t>
            </w:r>
          </w:p>
        </w:tc>
        <w:tc>
          <w:tcPr>
            <w:tcW w:w="2204" w:type="dxa"/>
            <w:vAlign w:val="bottom"/>
          </w:tcPr>
          <w:p w14:paraId="3C8F3680" w14:textId="77777777" w:rsidR="00D97933" w:rsidRPr="00D97933" w:rsidRDefault="00D97933" w:rsidP="00D97933">
            <w:pPr>
              <w:jc w:val="center"/>
            </w:pPr>
            <w:r w:rsidRPr="00D97933">
              <w:t>337° 18' 50''</w:t>
            </w:r>
          </w:p>
        </w:tc>
      </w:tr>
      <w:tr w:rsidR="00D97933" w:rsidRPr="00D97933" w14:paraId="61E0C51B" w14:textId="77777777" w:rsidTr="00D97933">
        <w:trPr>
          <w:jc w:val="center"/>
        </w:trPr>
        <w:tc>
          <w:tcPr>
            <w:tcW w:w="1418" w:type="dxa"/>
            <w:vAlign w:val="bottom"/>
          </w:tcPr>
          <w:p w14:paraId="49477D40" w14:textId="77777777" w:rsidR="00D97933" w:rsidRPr="00D97933" w:rsidRDefault="00D97933" w:rsidP="00D97933">
            <w:pPr>
              <w:jc w:val="center"/>
              <w:rPr>
                <w:lang w:val="en-US"/>
              </w:rPr>
            </w:pPr>
            <w:r w:rsidRPr="00D97933">
              <w:rPr>
                <w:lang w:val="en-US"/>
              </w:rPr>
              <w:t>11</w:t>
            </w:r>
          </w:p>
        </w:tc>
        <w:tc>
          <w:tcPr>
            <w:tcW w:w="2149" w:type="dxa"/>
            <w:vAlign w:val="bottom"/>
          </w:tcPr>
          <w:p w14:paraId="569CDA03" w14:textId="77777777" w:rsidR="00D97933" w:rsidRPr="00D97933" w:rsidRDefault="00D97933" w:rsidP="00D97933">
            <w:pPr>
              <w:jc w:val="center"/>
            </w:pPr>
            <w:r w:rsidRPr="00D97933">
              <w:t>853953.26</w:t>
            </w:r>
          </w:p>
        </w:tc>
        <w:tc>
          <w:tcPr>
            <w:tcW w:w="1983" w:type="dxa"/>
            <w:vAlign w:val="bottom"/>
          </w:tcPr>
          <w:p w14:paraId="5A649628" w14:textId="77777777" w:rsidR="00D97933" w:rsidRPr="00D97933" w:rsidRDefault="00D97933" w:rsidP="00D97933">
            <w:pPr>
              <w:jc w:val="center"/>
            </w:pPr>
            <w:r w:rsidRPr="00D97933">
              <w:t>2715812.33</w:t>
            </w:r>
          </w:p>
        </w:tc>
        <w:tc>
          <w:tcPr>
            <w:tcW w:w="1595" w:type="dxa"/>
            <w:vAlign w:val="bottom"/>
          </w:tcPr>
          <w:p w14:paraId="5FE15A0A" w14:textId="77777777" w:rsidR="00D97933" w:rsidRPr="00D97933" w:rsidRDefault="00D97933" w:rsidP="00D97933">
            <w:pPr>
              <w:jc w:val="center"/>
            </w:pPr>
            <w:r w:rsidRPr="00D97933">
              <w:t>8.97</w:t>
            </w:r>
          </w:p>
        </w:tc>
        <w:tc>
          <w:tcPr>
            <w:tcW w:w="2204" w:type="dxa"/>
            <w:vAlign w:val="bottom"/>
          </w:tcPr>
          <w:p w14:paraId="634825D8" w14:textId="77777777" w:rsidR="00D97933" w:rsidRPr="00D97933" w:rsidRDefault="00D97933" w:rsidP="00D97933">
            <w:pPr>
              <w:jc w:val="center"/>
            </w:pPr>
            <w:r w:rsidRPr="00D97933">
              <w:t>346° 20' 07''</w:t>
            </w:r>
          </w:p>
        </w:tc>
      </w:tr>
      <w:tr w:rsidR="00D97933" w:rsidRPr="00D97933" w14:paraId="39354457" w14:textId="77777777" w:rsidTr="00D97933">
        <w:trPr>
          <w:jc w:val="center"/>
        </w:trPr>
        <w:tc>
          <w:tcPr>
            <w:tcW w:w="9349" w:type="dxa"/>
            <w:gridSpan w:val="5"/>
            <w:vAlign w:val="bottom"/>
          </w:tcPr>
          <w:p w14:paraId="06F67D65" w14:textId="77777777" w:rsidR="00D97933" w:rsidRPr="00D97933" w:rsidRDefault="00D97933" w:rsidP="00D97933">
            <w:pPr>
              <w:jc w:val="center"/>
            </w:pPr>
            <w:r w:rsidRPr="00D97933">
              <w:rPr>
                <w:b/>
              </w:rPr>
              <w:t>:ЗУ21</w:t>
            </w:r>
          </w:p>
        </w:tc>
      </w:tr>
      <w:tr w:rsidR="00D97933" w:rsidRPr="00D97933" w14:paraId="4747EE1A" w14:textId="77777777" w:rsidTr="00D97933">
        <w:trPr>
          <w:jc w:val="center"/>
        </w:trPr>
        <w:tc>
          <w:tcPr>
            <w:tcW w:w="1418" w:type="dxa"/>
            <w:vAlign w:val="bottom"/>
          </w:tcPr>
          <w:p w14:paraId="4B8B7D5E" w14:textId="77777777" w:rsidR="00D97933" w:rsidRPr="00D97933" w:rsidRDefault="00D97933" w:rsidP="00D9793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41556F17" w14:textId="77777777" w:rsidR="00D97933" w:rsidRPr="00D97933" w:rsidRDefault="00D97933" w:rsidP="00D97933">
            <w:pPr>
              <w:jc w:val="center"/>
            </w:pPr>
            <w:r w:rsidRPr="00D97933">
              <w:t>853993.11</w:t>
            </w:r>
          </w:p>
        </w:tc>
        <w:tc>
          <w:tcPr>
            <w:tcW w:w="1983" w:type="dxa"/>
            <w:vAlign w:val="bottom"/>
          </w:tcPr>
          <w:p w14:paraId="0593AD6F" w14:textId="77777777" w:rsidR="00D97933" w:rsidRPr="00D97933" w:rsidRDefault="00D97933" w:rsidP="00D97933">
            <w:pPr>
              <w:jc w:val="center"/>
            </w:pPr>
            <w:r w:rsidRPr="00D97933">
              <w:t>2715864.28</w:t>
            </w:r>
          </w:p>
        </w:tc>
        <w:tc>
          <w:tcPr>
            <w:tcW w:w="1595" w:type="dxa"/>
            <w:vAlign w:val="bottom"/>
          </w:tcPr>
          <w:p w14:paraId="0D713A44" w14:textId="77777777" w:rsidR="00D97933" w:rsidRPr="00D97933" w:rsidRDefault="00D97933" w:rsidP="00D97933">
            <w:pPr>
              <w:jc w:val="center"/>
            </w:pPr>
            <w:r w:rsidRPr="00D97933">
              <w:t>41.71</w:t>
            </w:r>
          </w:p>
        </w:tc>
        <w:tc>
          <w:tcPr>
            <w:tcW w:w="2204" w:type="dxa"/>
            <w:vAlign w:val="bottom"/>
          </w:tcPr>
          <w:p w14:paraId="4BD50C5B" w14:textId="77777777" w:rsidR="00D97933" w:rsidRPr="00D97933" w:rsidRDefault="00D97933" w:rsidP="00D97933">
            <w:pPr>
              <w:jc w:val="center"/>
            </w:pPr>
            <w:r w:rsidRPr="00D97933">
              <w:t>69° 14' 40''</w:t>
            </w:r>
          </w:p>
        </w:tc>
      </w:tr>
      <w:tr w:rsidR="00D97933" w:rsidRPr="00D97933" w14:paraId="0980826C" w14:textId="77777777" w:rsidTr="00D97933">
        <w:trPr>
          <w:jc w:val="center"/>
        </w:trPr>
        <w:tc>
          <w:tcPr>
            <w:tcW w:w="1418" w:type="dxa"/>
            <w:vAlign w:val="bottom"/>
          </w:tcPr>
          <w:p w14:paraId="2D863CA1" w14:textId="77777777" w:rsidR="00D97933" w:rsidRPr="00D97933" w:rsidRDefault="00D97933" w:rsidP="00D9793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11D0B685" w14:textId="77777777" w:rsidR="00D97933" w:rsidRPr="00D97933" w:rsidRDefault="00D97933" w:rsidP="00D97933">
            <w:pPr>
              <w:jc w:val="center"/>
            </w:pPr>
            <w:r w:rsidRPr="00D97933">
              <w:t>854007.89</w:t>
            </w:r>
          </w:p>
        </w:tc>
        <w:tc>
          <w:tcPr>
            <w:tcW w:w="1983" w:type="dxa"/>
            <w:vAlign w:val="bottom"/>
          </w:tcPr>
          <w:p w14:paraId="0EF6D17B" w14:textId="77777777" w:rsidR="00D97933" w:rsidRPr="00D97933" w:rsidRDefault="00D97933" w:rsidP="00D97933">
            <w:pPr>
              <w:jc w:val="center"/>
            </w:pPr>
            <w:r w:rsidRPr="00D97933">
              <w:t>2715903.28</w:t>
            </w:r>
          </w:p>
        </w:tc>
        <w:tc>
          <w:tcPr>
            <w:tcW w:w="1595" w:type="dxa"/>
            <w:vAlign w:val="bottom"/>
          </w:tcPr>
          <w:p w14:paraId="2DCF01E6" w14:textId="77777777" w:rsidR="00D97933" w:rsidRPr="00D97933" w:rsidRDefault="00D97933" w:rsidP="00D97933">
            <w:pPr>
              <w:jc w:val="center"/>
            </w:pPr>
            <w:r w:rsidRPr="00D97933">
              <w:t>55.04</w:t>
            </w:r>
          </w:p>
        </w:tc>
        <w:tc>
          <w:tcPr>
            <w:tcW w:w="2204" w:type="dxa"/>
            <w:vAlign w:val="bottom"/>
          </w:tcPr>
          <w:p w14:paraId="7988A074" w14:textId="77777777" w:rsidR="00D97933" w:rsidRPr="00D97933" w:rsidRDefault="00D97933" w:rsidP="00D97933">
            <w:pPr>
              <w:jc w:val="center"/>
            </w:pPr>
            <w:r w:rsidRPr="00D97933">
              <w:t>155° 51' 40''</w:t>
            </w:r>
          </w:p>
        </w:tc>
      </w:tr>
      <w:tr w:rsidR="00D97933" w:rsidRPr="00D97933" w14:paraId="561402FE" w14:textId="77777777" w:rsidTr="00D97933">
        <w:trPr>
          <w:jc w:val="center"/>
        </w:trPr>
        <w:tc>
          <w:tcPr>
            <w:tcW w:w="1418" w:type="dxa"/>
            <w:vAlign w:val="bottom"/>
          </w:tcPr>
          <w:p w14:paraId="22181B83" w14:textId="77777777" w:rsidR="00D97933" w:rsidRPr="00D97933" w:rsidRDefault="00D97933" w:rsidP="00D9793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11E445DD" w14:textId="77777777" w:rsidR="00D97933" w:rsidRPr="00D97933" w:rsidRDefault="00D97933" w:rsidP="00D97933">
            <w:pPr>
              <w:jc w:val="center"/>
            </w:pPr>
            <w:r w:rsidRPr="00D97933">
              <w:t>853957.66</w:t>
            </w:r>
          </w:p>
        </w:tc>
        <w:tc>
          <w:tcPr>
            <w:tcW w:w="1983" w:type="dxa"/>
            <w:vAlign w:val="bottom"/>
          </w:tcPr>
          <w:p w14:paraId="7D58D785" w14:textId="77777777" w:rsidR="00D97933" w:rsidRPr="00D97933" w:rsidRDefault="00D97933" w:rsidP="00D97933">
            <w:pPr>
              <w:jc w:val="center"/>
            </w:pPr>
            <w:r w:rsidRPr="00D97933">
              <w:t>2715925.79</w:t>
            </w:r>
          </w:p>
        </w:tc>
        <w:tc>
          <w:tcPr>
            <w:tcW w:w="1595" w:type="dxa"/>
            <w:vAlign w:val="bottom"/>
          </w:tcPr>
          <w:p w14:paraId="5450F7E9" w14:textId="77777777" w:rsidR="00D97933" w:rsidRPr="00D97933" w:rsidRDefault="00D97933" w:rsidP="00D97933">
            <w:pPr>
              <w:jc w:val="center"/>
            </w:pPr>
            <w:r w:rsidRPr="00D97933">
              <w:t>43.21</w:t>
            </w:r>
          </w:p>
        </w:tc>
        <w:tc>
          <w:tcPr>
            <w:tcW w:w="2204" w:type="dxa"/>
            <w:vAlign w:val="bottom"/>
          </w:tcPr>
          <w:p w14:paraId="41438361" w14:textId="77777777" w:rsidR="00D97933" w:rsidRPr="00D97933" w:rsidRDefault="00D97933" w:rsidP="00D97933">
            <w:pPr>
              <w:jc w:val="center"/>
            </w:pPr>
            <w:r w:rsidRPr="00D97933">
              <w:t>247° 27' 09''</w:t>
            </w:r>
          </w:p>
        </w:tc>
      </w:tr>
      <w:tr w:rsidR="00D97933" w:rsidRPr="00D97933" w14:paraId="62000694" w14:textId="77777777" w:rsidTr="00D97933">
        <w:trPr>
          <w:jc w:val="center"/>
        </w:trPr>
        <w:tc>
          <w:tcPr>
            <w:tcW w:w="1418" w:type="dxa"/>
            <w:vAlign w:val="bottom"/>
          </w:tcPr>
          <w:p w14:paraId="58C3B38C" w14:textId="77777777" w:rsidR="00D97933" w:rsidRPr="00D97933" w:rsidRDefault="00D97933" w:rsidP="00D9793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66CBE390" w14:textId="77777777" w:rsidR="00D97933" w:rsidRPr="00D97933" w:rsidRDefault="00D97933" w:rsidP="00D97933">
            <w:pPr>
              <w:jc w:val="center"/>
            </w:pPr>
            <w:r w:rsidRPr="00D97933">
              <w:t>853941.09</w:t>
            </w:r>
          </w:p>
        </w:tc>
        <w:tc>
          <w:tcPr>
            <w:tcW w:w="1983" w:type="dxa"/>
            <w:vAlign w:val="bottom"/>
          </w:tcPr>
          <w:p w14:paraId="36E6061F" w14:textId="77777777" w:rsidR="00D97933" w:rsidRPr="00D97933" w:rsidRDefault="00D97933" w:rsidP="00D97933">
            <w:pPr>
              <w:jc w:val="center"/>
            </w:pPr>
            <w:r w:rsidRPr="00D97933">
              <w:t>2715885.88</w:t>
            </w:r>
          </w:p>
        </w:tc>
        <w:tc>
          <w:tcPr>
            <w:tcW w:w="1595" w:type="dxa"/>
            <w:vAlign w:val="bottom"/>
          </w:tcPr>
          <w:p w14:paraId="3185A1F0" w14:textId="77777777" w:rsidR="00D97933" w:rsidRPr="00D97933" w:rsidRDefault="00D97933" w:rsidP="00D97933">
            <w:pPr>
              <w:jc w:val="center"/>
            </w:pPr>
            <w:r w:rsidRPr="00D97933">
              <w:t>56.33</w:t>
            </w:r>
          </w:p>
        </w:tc>
        <w:tc>
          <w:tcPr>
            <w:tcW w:w="2204" w:type="dxa"/>
            <w:vAlign w:val="bottom"/>
          </w:tcPr>
          <w:p w14:paraId="6EA24362" w14:textId="77777777" w:rsidR="00D97933" w:rsidRPr="00D97933" w:rsidRDefault="00D97933" w:rsidP="00D97933">
            <w:pPr>
              <w:jc w:val="center"/>
            </w:pPr>
            <w:r w:rsidRPr="00D97933">
              <w:t>337° 27' 02''</w:t>
            </w:r>
          </w:p>
        </w:tc>
      </w:tr>
      <w:tr w:rsidR="00D97933" w:rsidRPr="00D97933" w14:paraId="1BBEBCF2" w14:textId="77777777" w:rsidTr="00D97933">
        <w:trPr>
          <w:jc w:val="center"/>
        </w:trPr>
        <w:tc>
          <w:tcPr>
            <w:tcW w:w="9349" w:type="dxa"/>
            <w:gridSpan w:val="5"/>
            <w:vAlign w:val="bottom"/>
          </w:tcPr>
          <w:p w14:paraId="36093EE6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:ЗУ22</w:t>
            </w:r>
          </w:p>
        </w:tc>
      </w:tr>
      <w:tr w:rsidR="00D97933" w:rsidRPr="00D97933" w14:paraId="1C542A97" w14:textId="77777777" w:rsidTr="00D97933">
        <w:trPr>
          <w:jc w:val="center"/>
        </w:trPr>
        <w:tc>
          <w:tcPr>
            <w:tcW w:w="1418" w:type="dxa"/>
            <w:vAlign w:val="bottom"/>
          </w:tcPr>
          <w:p w14:paraId="7F635D03" w14:textId="77777777" w:rsidR="00D97933" w:rsidRPr="00D97933" w:rsidRDefault="00D97933" w:rsidP="00D9793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21F438C6" w14:textId="77777777" w:rsidR="00D97933" w:rsidRPr="00D97933" w:rsidRDefault="00D97933" w:rsidP="00D97933">
            <w:pPr>
              <w:jc w:val="center"/>
            </w:pPr>
            <w:r w:rsidRPr="00D97933">
              <w:t>853941.09</w:t>
            </w:r>
          </w:p>
        </w:tc>
        <w:tc>
          <w:tcPr>
            <w:tcW w:w="1983" w:type="dxa"/>
            <w:vAlign w:val="bottom"/>
          </w:tcPr>
          <w:p w14:paraId="3132C0FF" w14:textId="77777777" w:rsidR="00D97933" w:rsidRPr="00D97933" w:rsidRDefault="00D97933" w:rsidP="00D97933">
            <w:pPr>
              <w:jc w:val="center"/>
            </w:pPr>
            <w:r w:rsidRPr="00D97933">
              <w:t>2715885.88</w:t>
            </w:r>
          </w:p>
        </w:tc>
        <w:tc>
          <w:tcPr>
            <w:tcW w:w="1595" w:type="dxa"/>
            <w:vAlign w:val="bottom"/>
          </w:tcPr>
          <w:p w14:paraId="0322D1E7" w14:textId="77777777" w:rsidR="00D97933" w:rsidRPr="00D97933" w:rsidRDefault="00D97933" w:rsidP="00D97933">
            <w:pPr>
              <w:jc w:val="center"/>
            </w:pPr>
            <w:r w:rsidRPr="00D97933">
              <w:t>43.21</w:t>
            </w:r>
          </w:p>
        </w:tc>
        <w:tc>
          <w:tcPr>
            <w:tcW w:w="2204" w:type="dxa"/>
            <w:vAlign w:val="bottom"/>
          </w:tcPr>
          <w:p w14:paraId="69DB4788" w14:textId="77777777" w:rsidR="00D97933" w:rsidRPr="00D97933" w:rsidRDefault="00D97933" w:rsidP="00D97933">
            <w:pPr>
              <w:jc w:val="center"/>
            </w:pPr>
            <w:r w:rsidRPr="00D97933">
              <w:t>67° 27' 09''</w:t>
            </w:r>
          </w:p>
        </w:tc>
      </w:tr>
      <w:tr w:rsidR="00D97933" w:rsidRPr="00D97933" w14:paraId="28C81B97" w14:textId="77777777" w:rsidTr="00D97933">
        <w:trPr>
          <w:jc w:val="center"/>
        </w:trPr>
        <w:tc>
          <w:tcPr>
            <w:tcW w:w="1418" w:type="dxa"/>
            <w:vAlign w:val="bottom"/>
          </w:tcPr>
          <w:p w14:paraId="63F2A8D6" w14:textId="77777777" w:rsidR="00D97933" w:rsidRPr="00D97933" w:rsidRDefault="00D97933" w:rsidP="00D9793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6F440C9B" w14:textId="77777777" w:rsidR="00D97933" w:rsidRPr="00D97933" w:rsidRDefault="00D97933" w:rsidP="00D97933">
            <w:pPr>
              <w:jc w:val="center"/>
            </w:pPr>
            <w:r w:rsidRPr="00D97933">
              <w:t>853957.66</w:t>
            </w:r>
          </w:p>
        </w:tc>
        <w:tc>
          <w:tcPr>
            <w:tcW w:w="1983" w:type="dxa"/>
            <w:vAlign w:val="bottom"/>
          </w:tcPr>
          <w:p w14:paraId="20A4819C" w14:textId="77777777" w:rsidR="00D97933" w:rsidRPr="00D97933" w:rsidRDefault="00D97933" w:rsidP="00D97933">
            <w:pPr>
              <w:jc w:val="center"/>
            </w:pPr>
            <w:r w:rsidRPr="00D97933">
              <w:t>2715925.79</w:t>
            </w:r>
          </w:p>
        </w:tc>
        <w:tc>
          <w:tcPr>
            <w:tcW w:w="1595" w:type="dxa"/>
            <w:vAlign w:val="bottom"/>
          </w:tcPr>
          <w:p w14:paraId="620CF558" w14:textId="77777777" w:rsidR="00D97933" w:rsidRPr="00D97933" w:rsidRDefault="00D97933" w:rsidP="00D97933">
            <w:pPr>
              <w:jc w:val="center"/>
            </w:pPr>
            <w:r w:rsidRPr="00D97933">
              <w:t>57.41</w:t>
            </w:r>
          </w:p>
        </w:tc>
        <w:tc>
          <w:tcPr>
            <w:tcW w:w="2204" w:type="dxa"/>
            <w:vAlign w:val="bottom"/>
          </w:tcPr>
          <w:p w14:paraId="262D093C" w14:textId="77777777" w:rsidR="00D97933" w:rsidRPr="00D97933" w:rsidRDefault="00D97933" w:rsidP="00D97933">
            <w:pPr>
              <w:jc w:val="center"/>
            </w:pPr>
            <w:r w:rsidRPr="00D97933">
              <w:t>157° 28' 06''</w:t>
            </w:r>
          </w:p>
        </w:tc>
      </w:tr>
      <w:tr w:rsidR="00D97933" w:rsidRPr="00D97933" w14:paraId="482EC200" w14:textId="77777777" w:rsidTr="00D97933">
        <w:trPr>
          <w:jc w:val="center"/>
        </w:trPr>
        <w:tc>
          <w:tcPr>
            <w:tcW w:w="1418" w:type="dxa"/>
            <w:vAlign w:val="bottom"/>
          </w:tcPr>
          <w:p w14:paraId="1FD72CB3" w14:textId="77777777" w:rsidR="00D97933" w:rsidRPr="00D97933" w:rsidRDefault="00D97933" w:rsidP="00D9793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1CDA9563" w14:textId="77777777" w:rsidR="00D97933" w:rsidRPr="00D97933" w:rsidRDefault="00D97933" w:rsidP="00D97933">
            <w:pPr>
              <w:jc w:val="center"/>
            </w:pPr>
            <w:r w:rsidRPr="00D97933">
              <w:t>853904.63</w:t>
            </w:r>
          </w:p>
        </w:tc>
        <w:tc>
          <w:tcPr>
            <w:tcW w:w="1983" w:type="dxa"/>
            <w:vAlign w:val="bottom"/>
          </w:tcPr>
          <w:p w14:paraId="08A1BFF3" w14:textId="77777777" w:rsidR="00D97933" w:rsidRPr="00D97933" w:rsidRDefault="00D97933" w:rsidP="00D97933">
            <w:pPr>
              <w:jc w:val="center"/>
            </w:pPr>
            <w:r w:rsidRPr="00D97933">
              <w:t>2715947.79</w:t>
            </w:r>
          </w:p>
        </w:tc>
        <w:tc>
          <w:tcPr>
            <w:tcW w:w="1595" w:type="dxa"/>
            <w:vAlign w:val="bottom"/>
          </w:tcPr>
          <w:p w14:paraId="404D7D9B" w14:textId="77777777" w:rsidR="00D97933" w:rsidRPr="00D97933" w:rsidRDefault="00D97933" w:rsidP="00D97933">
            <w:pPr>
              <w:jc w:val="center"/>
            </w:pPr>
            <w:r w:rsidRPr="00D97933">
              <w:t>43.21</w:t>
            </w:r>
          </w:p>
        </w:tc>
        <w:tc>
          <w:tcPr>
            <w:tcW w:w="2204" w:type="dxa"/>
            <w:vAlign w:val="bottom"/>
          </w:tcPr>
          <w:p w14:paraId="77D88337" w14:textId="77777777" w:rsidR="00D97933" w:rsidRPr="00D97933" w:rsidRDefault="00D97933" w:rsidP="00D97933">
            <w:pPr>
              <w:jc w:val="center"/>
            </w:pPr>
            <w:r w:rsidRPr="00D97933">
              <w:t>248° 54' 36''</w:t>
            </w:r>
          </w:p>
        </w:tc>
      </w:tr>
      <w:tr w:rsidR="00D97933" w:rsidRPr="00D97933" w14:paraId="2EAD2547" w14:textId="77777777" w:rsidTr="00D97933">
        <w:trPr>
          <w:jc w:val="center"/>
        </w:trPr>
        <w:tc>
          <w:tcPr>
            <w:tcW w:w="1418" w:type="dxa"/>
            <w:vAlign w:val="bottom"/>
          </w:tcPr>
          <w:p w14:paraId="44D55EEE" w14:textId="77777777" w:rsidR="00D97933" w:rsidRPr="00D97933" w:rsidRDefault="00D97933" w:rsidP="00D9793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48A79DA3" w14:textId="77777777" w:rsidR="00D97933" w:rsidRPr="00D97933" w:rsidRDefault="00D97933" w:rsidP="00D97933">
            <w:pPr>
              <w:jc w:val="center"/>
            </w:pPr>
            <w:r w:rsidRPr="00D97933">
              <w:t>853889.08</w:t>
            </w:r>
          </w:p>
        </w:tc>
        <w:tc>
          <w:tcPr>
            <w:tcW w:w="1983" w:type="dxa"/>
            <w:vAlign w:val="bottom"/>
          </w:tcPr>
          <w:p w14:paraId="61575380" w14:textId="77777777" w:rsidR="00D97933" w:rsidRPr="00D97933" w:rsidRDefault="00D97933" w:rsidP="00D97933">
            <w:pPr>
              <w:jc w:val="center"/>
            </w:pPr>
            <w:r w:rsidRPr="00D97933">
              <w:t>2715907.47</w:t>
            </w:r>
          </w:p>
        </w:tc>
        <w:tc>
          <w:tcPr>
            <w:tcW w:w="1595" w:type="dxa"/>
            <w:vAlign w:val="bottom"/>
          </w:tcPr>
          <w:p w14:paraId="6E2B34CE" w14:textId="77777777" w:rsidR="00D97933" w:rsidRPr="00D97933" w:rsidRDefault="00D97933" w:rsidP="00D97933">
            <w:pPr>
              <w:jc w:val="center"/>
            </w:pPr>
            <w:r w:rsidRPr="00D97933">
              <w:t>56.31</w:t>
            </w:r>
          </w:p>
        </w:tc>
        <w:tc>
          <w:tcPr>
            <w:tcW w:w="2204" w:type="dxa"/>
            <w:vAlign w:val="bottom"/>
          </w:tcPr>
          <w:p w14:paraId="0A95C4D7" w14:textId="77777777" w:rsidR="00D97933" w:rsidRPr="00D97933" w:rsidRDefault="00D97933" w:rsidP="00D97933">
            <w:pPr>
              <w:jc w:val="center"/>
            </w:pPr>
            <w:r w:rsidRPr="00D97933">
              <w:t>337° 27' 22''</w:t>
            </w:r>
          </w:p>
        </w:tc>
      </w:tr>
      <w:tr w:rsidR="00D97933" w:rsidRPr="00D97933" w14:paraId="0225C98E" w14:textId="77777777" w:rsidTr="00D97933">
        <w:trPr>
          <w:jc w:val="center"/>
        </w:trPr>
        <w:tc>
          <w:tcPr>
            <w:tcW w:w="9349" w:type="dxa"/>
            <w:gridSpan w:val="5"/>
            <w:vAlign w:val="bottom"/>
          </w:tcPr>
          <w:p w14:paraId="437BDEF9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:ЗУ23</w:t>
            </w:r>
          </w:p>
        </w:tc>
      </w:tr>
      <w:tr w:rsidR="00D97933" w:rsidRPr="00D97933" w14:paraId="1176CB85" w14:textId="77777777" w:rsidTr="00D97933">
        <w:trPr>
          <w:jc w:val="center"/>
        </w:trPr>
        <w:tc>
          <w:tcPr>
            <w:tcW w:w="1418" w:type="dxa"/>
            <w:vAlign w:val="bottom"/>
          </w:tcPr>
          <w:p w14:paraId="7EB210EB" w14:textId="77777777" w:rsidR="00D97933" w:rsidRPr="00D97933" w:rsidRDefault="00D97933" w:rsidP="00D9793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103FFA64" w14:textId="77777777" w:rsidR="00D97933" w:rsidRPr="00D97933" w:rsidRDefault="00D97933" w:rsidP="00D97933">
            <w:pPr>
              <w:jc w:val="center"/>
            </w:pPr>
            <w:r w:rsidRPr="00D97933">
              <w:t>854617.34</w:t>
            </w:r>
          </w:p>
        </w:tc>
        <w:tc>
          <w:tcPr>
            <w:tcW w:w="1983" w:type="dxa"/>
            <w:vAlign w:val="bottom"/>
          </w:tcPr>
          <w:p w14:paraId="017591D8" w14:textId="77777777" w:rsidR="00D97933" w:rsidRPr="00D97933" w:rsidRDefault="00D97933" w:rsidP="00D97933">
            <w:pPr>
              <w:jc w:val="center"/>
            </w:pPr>
            <w:r w:rsidRPr="00D97933">
              <w:t>2715249.62</w:t>
            </w:r>
          </w:p>
        </w:tc>
        <w:tc>
          <w:tcPr>
            <w:tcW w:w="1595" w:type="dxa"/>
            <w:vAlign w:val="bottom"/>
          </w:tcPr>
          <w:p w14:paraId="1668B1D6" w14:textId="77777777" w:rsidR="00D97933" w:rsidRPr="00D97933" w:rsidRDefault="00D97933" w:rsidP="00D97933">
            <w:pPr>
              <w:jc w:val="center"/>
            </w:pPr>
            <w:r w:rsidRPr="00D97933">
              <w:t>66.36</w:t>
            </w:r>
          </w:p>
        </w:tc>
        <w:tc>
          <w:tcPr>
            <w:tcW w:w="2204" w:type="dxa"/>
            <w:vAlign w:val="bottom"/>
          </w:tcPr>
          <w:p w14:paraId="497B1238" w14:textId="77777777" w:rsidR="00D97933" w:rsidRPr="00D97933" w:rsidRDefault="00D97933" w:rsidP="00D97933">
            <w:pPr>
              <w:jc w:val="center"/>
            </w:pPr>
            <w:r w:rsidRPr="00D97933">
              <w:t>118° 19' 06''</w:t>
            </w:r>
          </w:p>
        </w:tc>
      </w:tr>
      <w:tr w:rsidR="00D97933" w:rsidRPr="00D97933" w14:paraId="18660A42" w14:textId="77777777" w:rsidTr="00D97933">
        <w:trPr>
          <w:jc w:val="center"/>
        </w:trPr>
        <w:tc>
          <w:tcPr>
            <w:tcW w:w="1418" w:type="dxa"/>
            <w:vAlign w:val="bottom"/>
          </w:tcPr>
          <w:p w14:paraId="156A6EF5" w14:textId="77777777" w:rsidR="00D97933" w:rsidRPr="00D97933" w:rsidRDefault="00D97933" w:rsidP="00D9793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2F2F64FA" w14:textId="77777777" w:rsidR="00D97933" w:rsidRPr="00D97933" w:rsidRDefault="00D97933" w:rsidP="00D97933">
            <w:pPr>
              <w:jc w:val="center"/>
            </w:pPr>
            <w:r w:rsidRPr="00D97933">
              <w:t>854585.86</w:t>
            </w:r>
          </w:p>
        </w:tc>
        <w:tc>
          <w:tcPr>
            <w:tcW w:w="1983" w:type="dxa"/>
            <w:vAlign w:val="bottom"/>
          </w:tcPr>
          <w:p w14:paraId="48419898" w14:textId="77777777" w:rsidR="00D97933" w:rsidRPr="00D97933" w:rsidRDefault="00D97933" w:rsidP="00D97933">
            <w:pPr>
              <w:jc w:val="center"/>
            </w:pPr>
            <w:r w:rsidRPr="00D97933">
              <w:t>2715308.04</w:t>
            </w:r>
          </w:p>
        </w:tc>
        <w:tc>
          <w:tcPr>
            <w:tcW w:w="1595" w:type="dxa"/>
            <w:vAlign w:val="bottom"/>
          </w:tcPr>
          <w:p w14:paraId="1787EDE4" w14:textId="77777777" w:rsidR="00D97933" w:rsidRPr="00D97933" w:rsidRDefault="00D97933" w:rsidP="00D97933">
            <w:pPr>
              <w:jc w:val="center"/>
            </w:pPr>
            <w:r w:rsidRPr="00D97933">
              <w:t>23.73</w:t>
            </w:r>
          </w:p>
        </w:tc>
        <w:tc>
          <w:tcPr>
            <w:tcW w:w="2204" w:type="dxa"/>
            <w:vAlign w:val="bottom"/>
          </w:tcPr>
          <w:p w14:paraId="54BE022B" w14:textId="77777777" w:rsidR="00D97933" w:rsidRPr="00D97933" w:rsidRDefault="00D97933" w:rsidP="00D97933">
            <w:pPr>
              <w:jc w:val="center"/>
            </w:pPr>
            <w:r w:rsidRPr="00D97933">
              <w:t>118° 22' 45''</w:t>
            </w:r>
          </w:p>
        </w:tc>
      </w:tr>
      <w:tr w:rsidR="00D97933" w:rsidRPr="00D97933" w14:paraId="15B77AA8" w14:textId="77777777" w:rsidTr="00D97933">
        <w:trPr>
          <w:jc w:val="center"/>
        </w:trPr>
        <w:tc>
          <w:tcPr>
            <w:tcW w:w="1418" w:type="dxa"/>
            <w:vAlign w:val="bottom"/>
          </w:tcPr>
          <w:p w14:paraId="1DA44944" w14:textId="77777777" w:rsidR="00D97933" w:rsidRPr="00D97933" w:rsidRDefault="00D97933" w:rsidP="00D9793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429B6D86" w14:textId="77777777" w:rsidR="00D97933" w:rsidRPr="00D97933" w:rsidRDefault="00D97933" w:rsidP="00D97933">
            <w:pPr>
              <w:jc w:val="center"/>
            </w:pPr>
            <w:r w:rsidRPr="00D97933">
              <w:t>854574.58</w:t>
            </w:r>
          </w:p>
        </w:tc>
        <w:tc>
          <w:tcPr>
            <w:tcW w:w="1983" w:type="dxa"/>
            <w:vAlign w:val="bottom"/>
          </w:tcPr>
          <w:p w14:paraId="5FC593E1" w14:textId="77777777" w:rsidR="00D97933" w:rsidRPr="00D97933" w:rsidRDefault="00D97933" w:rsidP="00D97933">
            <w:pPr>
              <w:jc w:val="center"/>
            </w:pPr>
            <w:r w:rsidRPr="00D97933">
              <w:t>2715328.92</w:t>
            </w:r>
          </w:p>
        </w:tc>
        <w:tc>
          <w:tcPr>
            <w:tcW w:w="1595" w:type="dxa"/>
            <w:vAlign w:val="bottom"/>
          </w:tcPr>
          <w:p w14:paraId="39C715A6" w14:textId="77777777" w:rsidR="00D97933" w:rsidRPr="00D97933" w:rsidRDefault="00D97933" w:rsidP="00D97933">
            <w:pPr>
              <w:jc w:val="center"/>
            </w:pPr>
            <w:r w:rsidRPr="00D97933">
              <w:t>89.69</w:t>
            </w:r>
          </w:p>
        </w:tc>
        <w:tc>
          <w:tcPr>
            <w:tcW w:w="2204" w:type="dxa"/>
            <w:vAlign w:val="bottom"/>
          </w:tcPr>
          <w:p w14:paraId="25966543" w14:textId="77777777" w:rsidR="00D97933" w:rsidRPr="00D97933" w:rsidRDefault="00D97933" w:rsidP="00D97933">
            <w:pPr>
              <w:jc w:val="center"/>
            </w:pPr>
            <w:r w:rsidRPr="00D97933">
              <w:t>123° 36' 50''</w:t>
            </w:r>
          </w:p>
        </w:tc>
      </w:tr>
      <w:tr w:rsidR="00D97933" w:rsidRPr="00D97933" w14:paraId="6A2A430F" w14:textId="77777777" w:rsidTr="00D97933">
        <w:trPr>
          <w:jc w:val="center"/>
        </w:trPr>
        <w:tc>
          <w:tcPr>
            <w:tcW w:w="1418" w:type="dxa"/>
            <w:vAlign w:val="bottom"/>
          </w:tcPr>
          <w:p w14:paraId="3AE9452A" w14:textId="77777777" w:rsidR="00D97933" w:rsidRPr="00D97933" w:rsidRDefault="00D97933" w:rsidP="00D9793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220F36B3" w14:textId="77777777" w:rsidR="00D97933" w:rsidRPr="00D97933" w:rsidRDefault="00D97933" w:rsidP="00D97933">
            <w:pPr>
              <w:jc w:val="center"/>
            </w:pPr>
            <w:r w:rsidRPr="00D97933">
              <w:t>854524.93</w:t>
            </w:r>
          </w:p>
        </w:tc>
        <w:tc>
          <w:tcPr>
            <w:tcW w:w="1983" w:type="dxa"/>
            <w:vAlign w:val="bottom"/>
          </w:tcPr>
          <w:p w14:paraId="3CB22DB8" w14:textId="77777777" w:rsidR="00D97933" w:rsidRPr="00D97933" w:rsidRDefault="00D97933" w:rsidP="00D97933">
            <w:pPr>
              <w:jc w:val="center"/>
            </w:pPr>
            <w:r w:rsidRPr="00D97933">
              <w:t>2715403.61</w:t>
            </w:r>
          </w:p>
        </w:tc>
        <w:tc>
          <w:tcPr>
            <w:tcW w:w="1595" w:type="dxa"/>
            <w:vAlign w:val="bottom"/>
          </w:tcPr>
          <w:p w14:paraId="1A90CAA1" w14:textId="77777777" w:rsidR="00D97933" w:rsidRPr="00D97933" w:rsidRDefault="00D97933" w:rsidP="00D97933">
            <w:pPr>
              <w:jc w:val="center"/>
            </w:pPr>
            <w:r w:rsidRPr="00D97933">
              <w:t>99.68</w:t>
            </w:r>
          </w:p>
        </w:tc>
        <w:tc>
          <w:tcPr>
            <w:tcW w:w="2204" w:type="dxa"/>
            <w:vAlign w:val="bottom"/>
          </w:tcPr>
          <w:p w14:paraId="3FBA53B6" w14:textId="77777777" w:rsidR="00D97933" w:rsidRPr="00D97933" w:rsidRDefault="00D97933" w:rsidP="00D97933">
            <w:pPr>
              <w:jc w:val="center"/>
            </w:pPr>
            <w:r w:rsidRPr="00D97933">
              <w:t>131° 17' 11''</w:t>
            </w:r>
          </w:p>
        </w:tc>
      </w:tr>
      <w:tr w:rsidR="00D97933" w:rsidRPr="00D97933" w14:paraId="7FF94E57" w14:textId="77777777" w:rsidTr="00D97933">
        <w:trPr>
          <w:jc w:val="center"/>
        </w:trPr>
        <w:tc>
          <w:tcPr>
            <w:tcW w:w="1418" w:type="dxa"/>
            <w:vAlign w:val="bottom"/>
          </w:tcPr>
          <w:p w14:paraId="725B7D66" w14:textId="77777777" w:rsidR="00D97933" w:rsidRPr="00D97933" w:rsidRDefault="00D97933" w:rsidP="00D97933">
            <w:pPr>
              <w:jc w:val="center"/>
            </w:pPr>
            <w:r w:rsidRPr="00D97933">
              <w:t>5</w:t>
            </w:r>
          </w:p>
        </w:tc>
        <w:tc>
          <w:tcPr>
            <w:tcW w:w="2149" w:type="dxa"/>
            <w:vAlign w:val="bottom"/>
          </w:tcPr>
          <w:p w14:paraId="3AE6A1EC" w14:textId="77777777" w:rsidR="00D97933" w:rsidRPr="00D97933" w:rsidRDefault="00D97933" w:rsidP="00D97933">
            <w:pPr>
              <w:jc w:val="center"/>
            </w:pPr>
            <w:r w:rsidRPr="00D97933">
              <w:t>854459.16</w:t>
            </w:r>
          </w:p>
        </w:tc>
        <w:tc>
          <w:tcPr>
            <w:tcW w:w="1983" w:type="dxa"/>
            <w:vAlign w:val="bottom"/>
          </w:tcPr>
          <w:p w14:paraId="3CDEBBEB" w14:textId="77777777" w:rsidR="00D97933" w:rsidRPr="00D97933" w:rsidRDefault="00D97933" w:rsidP="00D97933">
            <w:pPr>
              <w:jc w:val="center"/>
            </w:pPr>
            <w:r w:rsidRPr="00D97933">
              <w:t>2715478.51</w:t>
            </w:r>
          </w:p>
        </w:tc>
        <w:tc>
          <w:tcPr>
            <w:tcW w:w="1595" w:type="dxa"/>
            <w:vAlign w:val="bottom"/>
          </w:tcPr>
          <w:p w14:paraId="47DBF066" w14:textId="77777777" w:rsidR="00D97933" w:rsidRPr="00D97933" w:rsidRDefault="00D97933" w:rsidP="00D97933">
            <w:pPr>
              <w:jc w:val="center"/>
            </w:pPr>
            <w:r w:rsidRPr="00D97933">
              <w:t>44.44</w:t>
            </w:r>
          </w:p>
        </w:tc>
        <w:tc>
          <w:tcPr>
            <w:tcW w:w="2204" w:type="dxa"/>
            <w:vAlign w:val="bottom"/>
          </w:tcPr>
          <w:p w14:paraId="5BA26493" w14:textId="77777777" w:rsidR="00D97933" w:rsidRPr="00D97933" w:rsidRDefault="00D97933" w:rsidP="00D97933">
            <w:pPr>
              <w:jc w:val="center"/>
            </w:pPr>
            <w:r w:rsidRPr="00D97933">
              <w:t>131° 34' 44''</w:t>
            </w:r>
          </w:p>
        </w:tc>
      </w:tr>
      <w:tr w:rsidR="00D97933" w:rsidRPr="00D97933" w14:paraId="4E69E669" w14:textId="77777777" w:rsidTr="00D97933">
        <w:trPr>
          <w:jc w:val="center"/>
        </w:trPr>
        <w:tc>
          <w:tcPr>
            <w:tcW w:w="1418" w:type="dxa"/>
            <w:vAlign w:val="bottom"/>
          </w:tcPr>
          <w:p w14:paraId="1A3F51E0" w14:textId="77777777" w:rsidR="00D97933" w:rsidRPr="00D97933" w:rsidRDefault="00D97933" w:rsidP="00D97933">
            <w:pPr>
              <w:jc w:val="center"/>
            </w:pPr>
            <w:r w:rsidRPr="00D97933">
              <w:t>6</w:t>
            </w:r>
          </w:p>
        </w:tc>
        <w:tc>
          <w:tcPr>
            <w:tcW w:w="2149" w:type="dxa"/>
            <w:vAlign w:val="bottom"/>
          </w:tcPr>
          <w:p w14:paraId="0A34B201" w14:textId="77777777" w:rsidR="00D97933" w:rsidRPr="00D97933" w:rsidRDefault="00D97933" w:rsidP="00D97933">
            <w:pPr>
              <w:jc w:val="center"/>
            </w:pPr>
            <w:r w:rsidRPr="00D97933">
              <w:t>854429.67</w:t>
            </w:r>
          </w:p>
        </w:tc>
        <w:tc>
          <w:tcPr>
            <w:tcW w:w="1983" w:type="dxa"/>
            <w:vAlign w:val="bottom"/>
          </w:tcPr>
          <w:p w14:paraId="229D899C" w14:textId="77777777" w:rsidR="00D97933" w:rsidRPr="00D97933" w:rsidRDefault="00D97933" w:rsidP="00D97933">
            <w:pPr>
              <w:jc w:val="center"/>
            </w:pPr>
            <w:r w:rsidRPr="00D97933">
              <w:t>2715511.75</w:t>
            </w:r>
          </w:p>
        </w:tc>
        <w:tc>
          <w:tcPr>
            <w:tcW w:w="1595" w:type="dxa"/>
            <w:vAlign w:val="bottom"/>
          </w:tcPr>
          <w:p w14:paraId="10B4F6D3" w14:textId="77777777" w:rsidR="00D97933" w:rsidRPr="00D97933" w:rsidRDefault="00D97933" w:rsidP="00D97933">
            <w:pPr>
              <w:jc w:val="center"/>
            </w:pPr>
            <w:r w:rsidRPr="00D97933">
              <w:t>70.77</w:t>
            </w:r>
          </w:p>
        </w:tc>
        <w:tc>
          <w:tcPr>
            <w:tcW w:w="2204" w:type="dxa"/>
            <w:vAlign w:val="bottom"/>
          </w:tcPr>
          <w:p w14:paraId="096DA544" w14:textId="77777777" w:rsidR="00D97933" w:rsidRPr="00D97933" w:rsidRDefault="00D97933" w:rsidP="00D97933">
            <w:pPr>
              <w:jc w:val="center"/>
            </w:pPr>
            <w:r w:rsidRPr="00D97933">
              <w:t>134° 20' 51''</w:t>
            </w:r>
          </w:p>
        </w:tc>
      </w:tr>
      <w:tr w:rsidR="00D97933" w:rsidRPr="00D97933" w14:paraId="4EE8DD43" w14:textId="77777777" w:rsidTr="00D97933">
        <w:trPr>
          <w:jc w:val="center"/>
        </w:trPr>
        <w:tc>
          <w:tcPr>
            <w:tcW w:w="1418" w:type="dxa"/>
            <w:vAlign w:val="bottom"/>
          </w:tcPr>
          <w:p w14:paraId="4FB939A3" w14:textId="77777777" w:rsidR="00D97933" w:rsidRPr="00D97933" w:rsidRDefault="00D97933" w:rsidP="00D97933">
            <w:pPr>
              <w:jc w:val="center"/>
            </w:pPr>
            <w:r w:rsidRPr="00D97933">
              <w:t>7</w:t>
            </w:r>
          </w:p>
        </w:tc>
        <w:tc>
          <w:tcPr>
            <w:tcW w:w="2149" w:type="dxa"/>
            <w:vAlign w:val="bottom"/>
          </w:tcPr>
          <w:p w14:paraId="0FE506D9" w14:textId="77777777" w:rsidR="00D97933" w:rsidRPr="00D97933" w:rsidRDefault="00D97933" w:rsidP="00D97933">
            <w:pPr>
              <w:jc w:val="center"/>
            </w:pPr>
            <w:r w:rsidRPr="00D97933">
              <w:t>854380.2</w:t>
            </w:r>
          </w:p>
        </w:tc>
        <w:tc>
          <w:tcPr>
            <w:tcW w:w="1983" w:type="dxa"/>
            <w:vAlign w:val="bottom"/>
          </w:tcPr>
          <w:p w14:paraId="60446422" w14:textId="77777777" w:rsidR="00D97933" w:rsidRPr="00D97933" w:rsidRDefault="00D97933" w:rsidP="00D97933">
            <w:pPr>
              <w:jc w:val="center"/>
            </w:pPr>
            <w:r w:rsidRPr="00D97933">
              <w:t>2715562.36</w:t>
            </w:r>
          </w:p>
        </w:tc>
        <w:tc>
          <w:tcPr>
            <w:tcW w:w="1595" w:type="dxa"/>
            <w:vAlign w:val="bottom"/>
          </w:tcPr>
          <w:p w14:paraId="3AC25A1F" w14:textId="77777777" w:rsidR="00D97933" w:rsidRPr="00D97933" w:rsidRDefault="00D97933" w:rsidP="00D97933">
            <w:pPr>
              <w:jc w:val="center"/>
            </w:pPr>
            <w:r w:rsidRPr="00D97933">
              <w:t>32.11</w:t>
            </w:r>
          </w:p>
        </w:tc>
        <w:tc>
          <w:tcPr>
            <w:tcW w:w="2204" w:type="dxa"/>
            <w:vAlign w:val="bottom"/>
          </w:tcPr>
          <w:p w14:paraId="4D083512" w14:textId="77777777" w:rsidR="00D97933" w:rsidRPr="00D97933" w:rsidRDefault="00D97933" w:rsidP="00D97933">
            <w:pPr>
              <w:jc w:val="center"/>
            </w:pPr>
            <w:r w:rsidRPr="00D97933">
              <w:t>138° 15' 25''</w:t>
            </w:r>
          </w:p>
        </w:tc>
      </w:tr>
      <w:tr w:rsidR="00D97933" w:rsidRPr="00D97933" w14:paraId="74020776" w14:textId="77777777" w:rsidTr="00D97933">
        <w:trPr>
          <w:jc w:val="center"/>
        </w:trPr>
        <w:tc>
          <w:tcPr>
            <w:tcW w:w="1418" w:type="dxa"/>
            <w:vAlign w:val="bottom"/>
          </w:tcPr>
          <w:p w14:paraId="567D387E" w14:textId="77777777" w:rsidR="00D97933" w:rsidRPr="00D97933" w:rsidRDefault="00D97933" w:rsidP="00D97933">
            <w:pPr>
              <w:jc w:val="center"/>
            </w:pPr>
            <w:r w:rsidRPr="00D97933">
              <w:t>8</w:t>
            </w:r>
          </w:p>
        </w:tc>
        <w:tc>
          <w:tcPr>
            <w:tcW w:w="2149" w:type="dxa"/>
            <w:vAlign w:val="bottom"/>
          </w:tcPr>
          <w:p w14:paraId="1CED1BDB" w14:textId="77777777" w:rsidR="00D97933" w:rsidRPr="00D97933" w:rsidRDefault="00D97933" w:rsidP="00D97933">
            <w:pPr>
              <w:jc w:val="center"/>
            </w:pPr>
            <w:r w:rsidRPr="00D97933">
              <w:t>854356.24</w:t>
            </w:r>
          </w:p>
        </w:tc>
        <w:tc>
          <w:tcPr>
            <w:tcW w:w="1983" w:type="dxa"/>
            <w:vAlign w:val="bottom"/>
          </w:tcPr>
          <w:p w14:paraId="4F52717B" w14:textId="77777777" w:rsidR="00D97933" w:rsidRPr="00D97933" w:rsidRDefault="00D97933" w:rsidP="00D97933">
            <w:pPr>
              <w:jc w:val="center"/>
            </w:pPr>
            <w:r w:rsidRPr="00D97933">
              <w:t>2715583.74</w:t>
            </w:r>
          </w:p>
        </w:tc>
        <w:tc>
          <w:tcPr>
            <w:tcW w:w="1595" w:type="dxa"/>
            <w:vAlign w:val="bottom"/>
          </w:tcPr>
          <w:p w14:paraId="28D85C1E" w14:textId="77777777" w:rsidR="00D97933" w:rsidRPr="00D97933" w:rsidRDefault="00D97933" w:rsidP="00D97933">
            <w:pPr>
              <w:jc w:val="center"/>
            </w:pPr>
            <w:r w:rsidRPr="00D97933">
              <w:t>48.41</w:t>
            </w:r>
          </w:p>
        </w:tc>
        <w:tc>
          <w:tcPr>
            <w:tcW w:w="2204" w:type="dxa"/>
            <w:vAlign w:val="bottom"/>
          </w:tcPr>
          <w:p w14:paraId="0F52BBF9" w14:textId="77777777" w:rsidR="00D97933" w:rsidRPr="00D97933" w:rsidRDefault="00D97933" w:rsidP="00D97933">
            <w:pPr>
              <w:jc w:val="center"/>
            </w:pPr>
            <w:r w:rsidRPr="00D97933">
              <w:t>142° 48' 55''</w:t>
            </w:r>
          </w:p>
        </w:tc>
      </w:tr>
      <w:tr w:rsidR="00D97933" w:rsidRPr="00D97933" w14:paraId="7BC69BE7" w14:textId="77777777" w:rsidTr="00D97933">
        <w:trPr>
          <w:jc w:val="center"/>
        </w:trPr>
        <w:tc>
          <w:tcPr>
            <w:tcW w:w="1418" w:type="dxa"/>
            <w:vAlign w:val="bottom"/>
          </w:tcPr>
          <w:p w14:paraId="0CE52910" w14:textId="77777777" w:rsidR="00D97933" w:rsidRPr="00D97933" w:rsidRDefault="00D97933" w:rsidP="00D97933">
            <w:pPr>
              <w:jc w:val="center"/>
            </w:pPr>
            <w:r w:rsidRPr="00D97933">
              <w:t>9</w:t>
            </w:r>
          </w:p>
        </w:tc>
        <w:tc>
          <w:tcPr>
            <w:tcW w:w="2149" w:type="dxa"/>
            <w:vAlign w:val="bottom"/>
          </w:tcPr>
          <w:p w14:paraId="4E651391" w14:textId="77777777" w:rsidR="00D97933" w:rsidRPr="00D97933" w:rsidRDefault="00D97933" w:rsidP="00D97933">
            <w:pPr>
              <w:jc w:val="center"/>
            </w:pPr>
            <w:r w:rsidRPr="00D97933">
              <w:t>854317.67</w:t>
            </w:r>
          </w:p>
        </w:tc>
        <w:tc>
          <w:tcPr>
            <w:tcW w:w="1983" w:type="dxa"/>
            <w:vAlign w:val="bottom"/>
          </w:tcPr>
          <w:p w14:paraId="16AC89D4" w14:textId="77777777" w:rsidR="00D97933" w:rsidRPr="00D97933" w:rsidRDefault="00D97933" w:rsidP="00D97933">
            <w:pPr>
              <w:jc w:val="center"/>
            </w:pPr>
            <w:r w:rsidRPr="00D97933">
              <w:t>2715613</w:t>
            </w:r>
          </w:p>
        </w:tc>
        <w:tc>
          <w:tcPr>
            <w:tcW w:w="1595" w:type="dxa"/>
            <w:vAlign w:val="bottom"/>
          </w:tcPr>
          <w:p w14:paraId="74304FEC" w14:textId="77777777" w:rsidR="00D97933" w:rsidRPr="00D97933" w:rsidRDefault="00D97933" w:rsidP="00D97933">
            <w:pPr>
              <w:jc w:val="center"/>
            </w:pPr>
            <w:r w:rsidRPr="00D97933">
              <w:t>59.58</w:t>
            </w:r>
          </w:p>
        </w:tc>
        <w:tc>
          <w:tcPr>
            <w:tcW w:w="2204" w:type="dxa"/>
            <w:vAlign w:val="bottom"/>
          </w:tcPr>
          <w:p w14:paraId="7C76FCA1" w14:textId="77777777" w:rsidR="00D97933" w:rsidRPr="00D97933" w:rsidRDefault="00D97933" w:rsidP="00D97933">
            <w:pPr>
              <w:jc w:val="center"/>
            </w:pPr>
            <w:r w:rsidRPr="00D97933">
              <w:t>147° 15' 05''</w:t>
            </w:r>
          </w:p>
        </w:tc>
      </w:tr>
      <w:tr w:rsidR="00D97933" w:rsidRPr="00D97933" w14:paraId="12D02582" w14:textId="77777777" w:rsidTr="00D97933">
        <w:trPr>
          <w:jc w:val="center"/>
        </w:trPr>
        <w:tc>
          <w:tcPr>
            <w:tcW w:w="1418" w:type="dxa"/>
            <w:vAlign w:val="bottom"/>
          </w:tcPr>
          <w:p w14:paraId="0D57F105" w14:textId="77777777" w:rsidR="00D97933" w:rsidRPr="00D97933" w:rsidRDefault="00D97933" w:rsidP="00D97933">
            <w:pPr>
              <w:jc w:val="center"/>
            </w:pPr>
            <w:r w:rsidRPr="00D97933">
              <w:t>10</w:t>
            </w:r>
          </w:p>
        </w:tc>
        <w:tc>
          <w:tcPr>
            <w:tcW w:w="2149" w:type="dxa"/>
            <w:vAlign w:val="bottom"/>
          </w:tcPr>
          <w:p w14:paraId="01C6094A" w14:textId="77777777" w:rsidR="00D97933" w:rsidRPr="00D97933" w:rsidRDefault="00D97933" w:rsidP="00D97933">
            <w:pPr>
              <w:jc w:val="center"/>
            </w:pPr>
            <w:r w:rsidRPr="00D97933">
              <w:t>854267.56</w:t>
            </w:r>
          </w:p>
        </w:tc>
        <w:tc>
          <w:tcPr>
            <w:tcW w:w="1983" w:type="dxa"/>
            <w:vAlign w:val="bottom"/>
          </w:tcPr>
          <w:p w14:paraId="255EFF67" w14:textId="77777777" w:rsidR="00D97933" w:rsidRPr="00D97933" w:rsidRDefault="00D97933" w:rsidP="00D97933">
            <w:pPr>
              <w:jc w:val="center"/>
            </w:pPr>
            <w:r w:rsidRPr="00D97933">
              <w:t>2715645.23</w:t>
            </w:r>
          </w:p>
        </w:tc>
        <w:tc>
          <w:tcPr>
            <w:tcW w:w="1595" w:type="dxa"/>
            <w:vAlign w:val="bottom"/>
          </w:tcPr>
          <w:p w14:paraId="4878C9A4" w14:textId="77777777" w:rsidR="00D97933" w:rsidRPr="00D97933" w:rsidRDefault="00D97933" w:rsidP="00D97933">
            <w:pPr>
              <w:jc w:val="center"/>
            </w:pPr>
            <w:r w:rsidRPr="00D97933">
              <w:t>1.16</w:t>
            </w:r>
          </w:p>
        </w:tc>
        <w:tc>
          <w:tcPr>
            <w:tcW w:w="2204" w:type="dxa"/>
            <w:vAlign w:val="bottom"/>
          </w:tcPr>
          <w:p w14:paraId="5CDC8466" w14:textId="77777777" w:rsidR="00D97933" w:rsidRPr="00D97933" w:rsidRDefault="00D97933" w:rsidP="00D97933">
            <w:pPr>
              <w:jc w:val="center"/>
            </w:pPr>
            <w:r w:rsidRPr="00D97933">
              <w:t>160° 18' 46''</w:t>
            </w:r>
          </w:p>
        </w:tc>
      </w:tr>
      <w:tr w:rsidR="00D97933" w:rsidRPr="00D97933" w14:paraId="3686B2BB" w14:textId="77777777" w:rsidTr="00D97933">
        <w:trPr>
          <w:jc w:val="center"/>
        </w:trPr>
        <w:tc>
          <w:tcPr>
            <w:tcW w:w="1418" w:type="dxa"/>
            <w:vAlign w:val="bottom"/>
          </w:tcPr>
          <w:p w14:paraId="563BA7A5" w14:textId="77777777" w:rsidR="00D97933" w:rsidRPr="00D97933" w:rsidRDefault="00D97933" w:rsidP="00D97933">
            <w:pPr>
              <w:jc w:val="center"/>
            </w:pPr>
            <w:r w:rsidRPr="00D97933">
              <w:t>11</w:t>
            </w:r>
          </w:p>
        </w:tc>
        <w:tc>
          <w:tcPr>
            <w:tcW w:w="2149" w:type="dxa"/>
            <w:vAlign w:val="bottom"/>
          </w:tcPr>
          <w:p w14:paraId="499B405B" w14:textId="77777777" w:rsidR="00D97933" w:rsidRPr="00D97933" w:rsidRDefault="00D97933" w:rsidP="00D97933">
            <w:pPr>
              <w:jc w:val="center"/>
            </w:pPr>
            <w:r w:rsidRPr="00D97933">
              <w:t>854266.47</w:t>
            </w:r>
          </w:p>
        </w:tc>
        <w:tc>
          <w:tcPr>
            <w:tcW w:w="1983" w:type="dxa"/>
            <w:vAlign w:val="bottom"/>
          </w:tcPr>
          <w:p w14:paraId="6400AD9C" w14:textId="77777777" w:rsidR="00D97933" w:rsidRPr="00D97933" w:rsidRDefault="00D97933" w:rsidP="00D97933">
            <w:pPr>
              <w:jc w:val="center"/>
            </w:pPr>
            <w:r w:rsidRPr="00D97933">
              <w:t>2715645.62</w:t>
            </w:r>
          </w:p>
        </w:tc>
        <w:tc>
          <w:tcPr>
            <w:tcW w:w="1595" w:type="dxa"/>
            <w:vAlign w:val="bottom"/>
          </w:tcPr>
          <w:p w14:paraId="09112F9D" w14:textId="77777777" w:rsidR="00D97933" w:rsidRPr="00D97933" w:rsidRDefault="00D97933" w:rsidP="00D97933">
            <w:pPr>
              <w:jc w:val="center"/>
            </w:pPr>
            <w:r w:rsidRPr="00D97933">
              <w:t>0.99</w:t>
            </w:r>
          </w:p>
        </w:tc>
        <w:tc>
          <w:tcPr>
            <w:tcW w:w="2204" w:type="dxa"/>
            <w:vAlign w:val="bottom"/>
          </w:tcPr>
          <w:p w14:paraId="735C49C3" w14:textId="77777777" w:rsidR="00D97933" w:rsidRPr="00D97933" w:rsidRDefault="00D97933" w:rsidP="00D97933">
            <w:pPr>
              <w:jc w:val="center"/>
            </w:pPr>
            <w:r w:rsidRPr="00D97933">
              <w:t>230° 20' 35''</w:t>
            </w:r>
          </w:p>
        </w:tc>
      </w:tr>
      <w:tr w:rsidR="00D97933" w:rsidRPr="00D97933" w14:paraId="5FDE2FFF" w14:textId="77777777" w:rsidTr="00D97933">
        <w:trPr>
          <w:jc w:val="center"/>
        </w:trPr>
        <w:tc>
          <w:tcPr>
            <w:tcW w:w="1418" w:type="dxa"/>
            <w:vAlign w:val="bottom"/>
          </w:tcPr>
          <w:p w14:paraId="68837132" w14:textId="77777777" w:rsidR="00D97933" w:rsidRPr="00D97933" w:rsidRDefault="00D97933" w:rsidP="00D97933">
            <w:pPr>
              <w:jc w:val="center"/>
            </w:pPr>
            <w:r w:rsidRPr="00D97933">
              <w:t>12</w:t>
            </w:r>
          </w:p>
        </w:tc>
        <w:tc>
          <w:tcPr>
            <w:tcW w:w="2149" w:type="dxa"/>
            <w:vAlign w:val="bottom"/>
          </w:tcPr>
          <w:p w14:paraId="159A6D06" w14:textId="77777777" w:rsidR="00D97933" w:rsidRPr="00D97933" w:rsidRDefault="00D97933" w:rsidP="00D97933">
            <w:pPr>
              <w:jc w:val="center"/>
            </w:pPr>
            <w:r w:rsidRPr="00D97933">
              <w:t>854265.84</w:t>
            </w:r>
          </w:p>
        </w:tc>
        <w:tc>
          <w:tcPr>
            <w:tcW w:w="1983" w:type="dxa"/>
            <w:vAlign w:val="bottom"/>
          </w:tcPr>
          <w:p w14:paraId="60553B32" w14:textId="77777777" w:rsidR="00D97933" w:rsidRPr="00D97933" w:rsidRDefault="00D97933" w:rsidP="00D97933">
            <w:pPr>
              <w:jc w:val="center"/>
            </w:pPr>
            <w:r w:rsidRPr="00D97933">
              <w:t>2715644.86</w:t>
            </w:r>
          </w:p>
        </w:tc>
        <w:tc>
          <w:tcPr>
            <w:tcW w:w="1595" w:type="dxa"/>
            <w:vAlign w:val="bottom"/>
          </w:tcPr>
          <w:p w14:paraId="40CCD9F6" w14:textId="77777777" w:rsidR="00D97933" w:rsidRPr="00D97933" w:rsidRDefault="00D97933" w:rsidP="00D9793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0DD28252" w14:textId="77777777" w:rsidR="00D97933" w:rsidRPr="00D97933" w:rsidRDefault="00D97933" w:rsidP="00D97933">
            <w:pPr>
              <w:jc w:val="center"/>
            </w:pPr>
            <w:r w:rsidRPr="00D97933">
              <w:t>140° 41' 01''</w:t>
            </w:r>
          </w:p>
        </w:tc>
      </w:tr>
      <w:tr w:rsidR="00D97933" w:rsidRPr="00D97933" w14:paraId="472B48CB" w14:textId="77777777" w:rsidTr="00D97933">
        <w:trPr>
          <w:jc w:val="center"/>
        </w:trPr>
        <w:tc>
          <w:tcPr>
            <w:tcW w:w="1418" w:type="dxa"/>
            <w:vAlign w:val="bottom"/>
          </w:tcPr>
          <w:p w14:paraId="69E429EB" w14:textId="77777777" w:rsidR="00D97933" w:rsidRPr="00D97933" w:rsidRDefault="00D97933" w:rsidP="00D97933">
            <w:pPr>
              <w:jc w:val="center"/>
            </w:pPr>
            <w:r w:rsidRPr="00D97933">
              <w:t>13</w:t>
            </w:r>
          </w:p>
        </w:tc>
        <w:tc>
          <w:tcPr>
            <w:tcW w:w="2149" w:type="dxa"/>
            <w:vAlign w:val="bottom"/>
          </w:tcPr>
          <w:p w14:paraId="712905DE" w14:textId="77777777" w:rsidR="00D97933" w:rsidRPr="00D97933" w:rsidRDefault="00D97933" w:rsidP="00D97933">
            <w:pPr>
              <w:jc w:val="center"/>
            </w:pPr>
            <w:r w:rsidRPr="00D97933">
              <w:t>854264.68</w:t>
            </w:r>
          </w:p>
        </w:tc>
        <w:tc>
          <w:tcPr>
            <w:tcW w:w="1983" w:type="dxa"/>
            <w:vAlign w:val="bottom"/>
          </w:tcPr>
          <w:p w14:paraId="4DD30C42" w14:textId="77777777" w:rsidR="00D97933" w:rsidRPr="00D97933" w:rsidRDefault="00D97933" w:rsidP="00D97933">
            <w:pPr>
              <w:jc w:val="center"/>
            </w:pPr>
            <w:r w:rsidRPr="00D97933">
              <w:t>2715645.81</w:t>
            </w:r>
          </w:p>
        </w:tc>
        <w:tc>
          <w:tcPr>
            <w:tcW w:w="1595" w:type="dxa"/>
            <w:vAlign w:val="bottom"/>
          </w:tcPr>
          <w:p w14:paraId="348A2E7F" w14:textId="77777777" w:rsidR="00D97933" w:rsidRPr="00D97933" w:rsidRDefault="00D97933" w:rsidP="00D97933">
            <w:pPr>
              <w:jc w:val="center"/>
            </w:pPr>
            <w:r w:rsidRPr="00D97933">
              <w:t>0.47</w:t>
            </w:r>
          </w:p>
        </w:tc>
        <w:tc>
          <w:tcPr>
            <w:tcW w:w="2204" w:type="dxa"/>
            <w:vAlign w:val="bottom"/>
          </w:tcPr>
          <w:p w14:paraId="342694E8" w14:textId="77777777" w:rsidR="00D97933" w:rsidRPr="00D97933" w:rsidRDefault="00D97933" w:rsidP="00D97933">
            <w:pPr>
              <w:jc w:val="center"/>
            </w:pPr>
            <w:r w:rsidRPr="00D97933">
              <w:t>51° 54' 40''</w:t>
            </w:r>
          </w:p>
        </w:tc>
      </w:tr>
      <w:tr w:rsidR="00D97933" w:rsidRPr="00D97933" w14:paraId="680AECD8" w14:textId="77777777" w:rsidTr="00D97933">
        <w:trPr>
          <w:jc w:val="center"/>
        </w:trPr>
        <w:tc>
          <w:tcPr>
            <w:tcW w:w="1418" w:type="dxa"/>
            <w:vAlign w:val="bottom"/>
          </w:tcPr>
          <w:p w14:paraId="62947CA5" w14:textId="77777777" w:rsidR="00D97933" w:rsidRPr="00D97933" w:rsidRDefault="00D97933" w:rsidP="00D97933">
            <w:pPr>
              <w:jc w:val="center"/>
            </w:pPr>
            <w:r w:rsidRPr="00D97933">
              <w:t>14</w:t>
            </w:r>
          </w:p>
        </w:tc>
        <w:tc>
          <w:tcPr>
            <w:tcW w:w="2149" w:type="dxa"/>
            <w:vAlign w:val="bottom"/>
          </w:tcPr>
          <w:p w14:paraId="757EAB2B" w14:textId="77777777" w:rsidR="00D97933" w:rsidRPr="00D97933" w:rsidRDefault="00D97933" w:rsidP="00D97933">
            <w:pPr>
              <w:jc w:val="center"/>
            </w:pPr>
            <w:r w:rsidRPr="00D97933">
              <w:t>854264.97</w:t>
            </w:r>
          </w:p>
        </w:tc>
        <w:tc>
          <w:tcPr>
            <w:tcW w:w="1983" w:type="dxa"/>
            <w:vAlign w:val="bottom"/>
          </w:tcPr>
          <w:p w14:paraId="177979AC" w14:textId="77777777" w:rsidR="00D97933" w:rsidRPr="00D97933" w:rsidRDefault="00D97933" w:rsidP="00D97933">
            <w:pPr>
              <w:jc w:val="center"/>
            </w:pPr>
            <w:r w:rsidRPr="00D97933">
              <w:t>2715646.18</w:t>
            </w:r>
          </w:p>
        </w:tc>
        <w:tc>
          <w:tcPr>
            <w:tcW w:w="1595" w:type="dxa"/>
            <w:vAlign w:val="bottom"/>
          </w:tcPr>
          <w:p w14:paraId="2A3D8870" w14:textId="77777777" w:rsidR="00D97933" w:rsidRPr="00D97933" w:rsidRDefault="00D97933" w:rsidP="00D97933">
            <w:pPr>
              <w:jc w:val="center"/>
            </w:pPr>
            <w:r w:rsidRPr="00D97933">
              <w:t>20.46</w:t>
            </w:r>
          </w:p>
        </w:tc>
        <w:tc>
          <w:tcPr>
            <w:tcW w:w="2204" w:type="dxa"/>
            <w:vAlign w:val="bottom"/>
          </w:tcPr>
          <w:p w14:paraId="15A7F912" w14:textId="77777777" w:rsidR="00D97933" w:rsidRPr="00D97933" w:rsidRDefault="00D97933" w:rsidP="00D97933">
            <w:pPr>
              <w:jc w:val="center"/>
            </w:pPr>
            <w:r w:rsidRPr="00D97933">
              <w:t>159° 56' 08''</w:t>
            </w:r>
          </w:p>
        </w:tc>
      </w:tr>
      <w:tr w:rsidR="00D97933" w:rsidRPr="00D97933" w14:paraId="0D345067" w14:textId="77777777" w:rsidTr="00D97933">
        <w:trPr>
          <w:jc w:val="center"/>
        </w:trPr>
        <w:tc>
          <w:tcPr>
            <w:tcW w:w="1418" w:type="dxa"/>
            <w:vAlign w:val="bottom"/>
          </w:tcPr>
          <w:p w14:paraId="062D1B59" w14:textId="77777777" w:rsidR="00D97933" w:rsidRPr="00D97933" w:rsidRDefault="00D97933" w:rsidP="00D97933">
            <w:pPr>
              <w:jc w:val="center"/>
            </w:pPr>
            <w:r w:rsidRPr="00D97933">
              <w:t>15</w:t>
            </w:r>
          </w:p>
        </w:tc>
        <w:tc>
          <w:tcPr>
            <w:tcW w:w="2149" w:type="dxa"/>
            <w:vAlign w:val="bottom"/>
          </w:tcPr>
          <w:p w14:paraId="0B7EE8FF" w14:textId="77777777" w:rsidR="00D97933" w:rsidRPr="00D97933" w:rsidRDefault="00D97933" w:rsidP="00D97933">
            <w:pPr>
              <w:jc w:val="center"/>
            </w:pPr>
            <w:r w:rsidRPr="00D97933">
              <w:t>854245.75</w:t>
            </w:r>
          </w:p>
        </w:tc>
        <w:tc>
          <w:tcPr>
            <w:tcW w:w="1983" w:type="dxa"/>
            <w:vAlign w:val="bottom"/>
          </w:tcPr>
          <w:p w14:paraId="1EBD32F0" w14:textId="77777777" w:rsidR="00D97933" w:rsidRPr="00D97933" w:rsidRDefault="00D97933" w:rsidP="00D97933">
            <w:pPr>
              <w:jc w:val="center"/>
            </w:pPr>
            <w:r w:rsidRPr="00D97933">
              <w:t>2715653.2</w:t>
            </w:r>
          </w:p>
        </w:tc>
        <w:tc>
          <w:tcPr>
            <w:tcW w:w="1595" w:type="dxa"/>
            <w:vAlign w:val="bottom"/>
          </w:tcPr>
          <w:p w14:paraId="5B57F2C8" w14:textId="77777777" w:rsidR="00D97933" w:rsidRPr="00D97933" w:rsidRDefault="00D97933" w:rsidP="00D97933">
            <w:pPr>
              <w:jc w:val="center"/>
            </w:pPr>
            <w:r w:rsidRPr="00D97933">
              <w:t>58.74</w:t>
            </w:r>
          </w:p>
        </w:tc>
        <w:tc>
          <w:tcPr>
            <w:tcW w:w="2204" w:type="dxa"/>
            <w:vAlign w:val="bottom"/>
          </w:tcPr>
          <w:p w14:paraId="5809DB71" w14:textId="77777777" w:rsidR="00D97933" w:rsidRPr="00D97933" w:rsidRDefault="00D97933" w:rsidP="00D97933">
            <w:pPr>
              <w:jc w:val="center"/>
            </w:pPr>
            <w:r w:rsidRPr="00D97933">
              <w:t>165° 08' 43''</w:t>
            </w:r>
          </w:p>
        </w:tc>
      </w:tr>
      <w:tr w:rsidR="00D97933" w:rsidRPr="00D97933" w14:paraId="42B1CE11" w14:textId="77777777" w:rsidTr="00D97933">
        <w:trPr>
          <w:jc w:val="center"/>
        </w:trPr>
        <w:tc>
          <w:tcPr>
            <w:tcW w:w="1418" w:type="dxa"/>
            <w:vAlign w:val="bottom"/>
          </w:tcPr>
          <w:p w14:paraId="2AFD246F" w14:textId="77777777" w:rsidR="00D97933" w:rsidRPr="00D97933" w:rsidRDefault="00D97933" w:rsidP="00D97933">
            <w:pPr>
              <w:jc w:val="center"/>
            </w:pPr>
            <w:r w:rsidRPr="00D97933">
              <w:t>16</w:t>
            </w:r>
          </w:p>
        </w:tc>
        <w:tc>
          <w:tcPr>
            <w:tcW w:w="2149" w:type="dxa"/>
            <w:vAlign w:val="bottom"/>
          </w:tcPr>
          <w:p w14:paraId="4C6B85D3" w14:textId="77777777" w:rsidR="00D97933" w:rsidRPr="00D97933" w:rsidRDefault="00D97933" w:rsidP="00D97933">
            <w:pPr>
              <w:jc w:val="center"/>
            </w:pPr>
            <w:r w:rsidRPr="00D97933">
              <w:t>854188.97</w:t>
            </w:r>
          </w:p>
        </w:tc>
        <w:tc>
          <w:tcPr>
            <w:tcW w:w="1983" w:type="dxa"/>
            <w:vAlign w:val="bottom"/>
          </w:tcPr>
          <w:p w14:paraId="53F9BEC7" w14:textId="77777777" w:rsidR="00D97933" w:rsidRPr="00D97933" w:rsidRDefault="00D97933" w:rsidP="00D97933">
            <w:pPr>
              <w:jc w:val="center"/>
            </w:pPr>
            <w:r w:rsidRPr="00D97933">
              <w:t>2715668.26</w:t>
            </w:r>
          </w:p>
        </w:tc>
        <w:tc>
          <w:tcPr>
            <w:tcW w:w="1595" w:type="dxa"/>
            <w:vAlign w:val="bottom"/>
          </w:tcPr>
          <w:p w14:paraId="2F18AAF1" w14:textId="77777777" w:rsidR="00D97933" w:rsidRPr="00D97933" w:rsidRDefault="00D97933" w:rsidP="00D97933">
            <w:pPr>
              <w:jc w:val="center"/>
            </w:pPr>
            <w:r w:rsidRPr="00D97933">
              <w:t>45.2</w:t>
            </w:r>
          </w:p>
        </w:tc>
        <w:tc>
          <w:tcPr>
            <w:tcW w:w="2204" w:type="dxa"/>
            <w:vAlign w:val="bottom"/>
          </w:tcPr>
          <w:p w14:paraId="6062A070" w14:textId="77777777" w:rsidR="00D97933" w:rsidRPr="00D97933" w:rsidRDefault="00D97933" w:rsidP="00D97933">
            <w:pPr>
              <w:jc w:val="center"/>
            </w:pPr>
            <w:r w:rsidRPr="00D97933">
              <w:t>150° 20' 58''</w:t>
            </w:r>
          </w:p>
        </w:tc>
      </w:tr>
      <w:tr w:rsidR="00D97933" w:rsidRPr="00D97933" w14:paraId="4BDB4F37" w14:textId="77777777" w:rsidTr="00D97933">
        <w:trPr>
          <w:jc w:val="center"/>
        </w:trPr>
        <w:tc>
          <w:tcPr>
            <w:tcW w:w="1418" w:type="dxa"/>
            <w:vAlign w:val="bottom"/>
          </w:tcPr>
          <w:p w14:paraId="3A3B32CD" w14:textId="77777777" w:rsidR="00D97933" w:rsidRPr="00D97933" w:rsidRDefault="00D97933" w:rsidP="00D97933">
            <w:pPr>
              <w:jc w:val="center"/>
            </w:pPr>
            <w:r w:rsidRPr="00D97933">
              <w:t>17</w:t>
            </w:r>
          </w:p>
        </w:tc>
        <w:tc>
          <w:tcPr>
            <w:tcW w:w="2149" w:type="dxa"/>
            <w:vAlign w:val="bottom"/>
          </w:tcPr>
          <w:p w14:paraId="0C18A709" w14:textId="77777777" w:rsidR="00D97933" w:rsidRPr="00D97933" w:rsidRDefault="00D97933" w:rsidP="00D97933">
            <w:pPr>
              <w:jc w:val="center"/>
            </w:pPr>
            <w:r w:rsidRPr="00D97933">
              <w:t>854149.69</w:t>
            </w:r>
          </w:p>
        </w:tc>
        <w:tc>
          <w:tcPr>
            <w:tcW w:w="1983" w:type="dxa"/>
            <w:vAlign w:val="bottom"/>
          </w:tcPr>
          <w:p w14:paraId="28CCBF77" w14:textId="77777777" w:rsidR="00D97933" w:rsidRPr="00D97933" w:rsidRDefault="00D97933" w:rsidP="00D97933">
            <w:pPr>
              <w:jc w:val="center"/>
            </w:pPr>
            <w:r w:rsidRPr="00D97933">
              <w:t>2715690.62</w:t>
            </w:r>
          </w:p>
        </w:tc>
        <w:tc>
          <w:tcPr>
            <w:tcW w:w="1595" w:type="dxa"/>
            <w:vAlign w:val="bottom"/>
          </w:tcPr>
          <w:p w14:paraId="51D9FEBD" w14:textId="77777777" w:rsidR="00D97933" w:rsidRPr="00D97933" w:rsidRDefault="00D97933" w:rsidP="00D97933">
            <w:pPr>
              <w:jc w:val="center"/>
            </w:pPr>
            <w:r w:rsidRPr="00D97933">
              <w:t>37.06</w:t>
            </w:r>
          </w:p>
        </w:tc>
        <w:tc>
          <w:tcPr>
            <w:tcW w:w="2204" w:type="dxa"/>
            <w:vAlign w:val="bottom"/>
          </w:tcPr>
          <w:p w14:paraId="330E6F94" w14:textId="77777777" w:rsidR="00D97933" w:rsidRPr="00D97933" w:rsidRDefault="00D97933" w:rsidP="00D97933">
            <w:pPr>
              <w:jc w:val="center"/>
            </w:pPr>
            <w:r w:rsidRPr="00D97933">
              <w:t>148° 40' 23''</w:t>
            </w:r>
          </w:p>
        </w:tc>
      </w:tr>
      <w:tr w:rsidR="00D97933" w:rsidRPr="00D97933" w14:paraId="5011B9E7" w14:textId="77777777" w:rsidTr="00D97933">
        <w:trPr>
          <w:jc w:val="center"/>
        </w:trPr>
        <w:tc>
          <w:tcPr>
            <w:tcW w:w="1418" w:type="dxa"/>
            <w:vAlign w:val="bottom"/>
          </w:tcPr>
          <w:p w14:paraId="377AD1A4" w14:textId="77777777" w:rsidR="00D97933" w:rsidRPr="00D97933" w:rsidRDefault="00D97933" w:rsidP="00D97933">
            <w:pPr>
              <w:jc w:val="center"/>
            </w:pPr>
            <w:r w:rsidRPr="00D97933">
              <w:t>18</w:t>
            </w:r>
          </w:p>
        </w:tc>
        <w:tc>
          <w:tcPr>
            <w:tcW w:w="2149" w:type="dxa"/>
            <w:vAlign w:val="bottom"/>
          </w:tcPr>
          <w:p w14:paraId="7DC94030" w14:textId="77777777" w:rsidR="00D97933" w:rsidRPr="00D97933" w:rsidRDefault="00D97933" w:rsidP="00D97933">
            <w:pPr>
              <w:jc w:val="center"/>
            </w:pPr>
            <w:r w:rsidRPr="00D97933">
              <w:t>854118.03</w:t>
            </w:r>
          </w:p>
        </w:tc>
        <w:tc>
          <w:tcPr>
            <w:tcW w:w="1983" w:type="dxa"/>
            <w:vAlign w:val="bottom"/>
          </w:tcPr>
          <w:p w14:paraId="2CB079CF" w14:textId="77777777" w:rsidR="00D97933" w:rsidRPr="00D97933" w:rsidRDefault="00D97933" w:rsidP="00D97933">
            <w:pPr>
              <w:jc w:val="center"/>
            </w:pPr>
            <w:r w:rsidRPr="00D97933">
              <w:t>2715709.89</w:t>
            </w:r>
          </w:p>
        </w:tc>
        <w:tc>
          <w:tcPr>
            <w:tcW w:w="1595" w:type="dxa"/>
            <w:vAlign w:val="bottom"/>
          </w:tcPr>
          <w:p w14:paraId="093DC428" w14:textId="77777777" w:rsidR="00D97933" w:rsidRPr="00D97933" w:rsidRDefault="00D97933" w:rsidP="00D97933">
            <w:pPr>
              <w:jc w:val="center"/>
            </w:pPr>
            <w:r w:rsidRPr="00D97933">
              <w:t>21.62</w:t>
            </w:r>
          </w:p>
        </w:tc>
        <w:tc>
          <w:tcPr>
            <w:tcW w:w="2204" w:type="dxa"/>
            <w:vAlign w:val="bottom"/>
          </w:tcPr>
          <w:p w14:paraId="219AF0B9" w14:textId="77777777" w:rsidR="00D97933" w:rsidRPr="00D97933" w:rsidRDefault="00D97933" w:rsidP="00D97933">
            <w:pPr>
              <w:jc w:val="center"/>
            </w:pPr>
            <w:r w:rsidRPr="00D97933">
              <w:t>149° 14' 10''</w:t>
            </w:r>
          </w:p>
        </w:tc>
      </w:tr>
      <w:tr w:rsidR="00D97933" w:rsidRPr="00D97933" w14:paraId="29614194" w14:textId="77777777" w:rsidTr="00D97933">
        <w:trPr>
          <w:jc w:val="center"/>
        </w:trPr>
        <w:tc>
          <w:tcPr>
            <w:tcW w:w="1418" w:type="dxa"/>
            <w:vAlign w:val="bottom"/>
          </w:tcPr>
          <w:p w14:paraId="5315C4CF" w14:textId="77777777" w:rsidR="00D97933" w:rsidRPr="00D97933" w:rsidRDefault="00D97933" w:rsidP="00D97933">
            <w:pPr>
              <w:jc w:val="center"/>
            </w:pPr>
            <w:r w:rsidRPr="00D97933">
              <w:t>19</w:t>
            </w:r>
          </w:p>
        </w:tc>
        <w:tc>
          <w:tcPr>
            <w:tcW w:w="2149" w:type="dxa"/>
            <w:vAlign w:val="bottom"/>
          </w:tcPr>
          <w:p w14:paraId="052C16A4" w14:textId="77777777" w:rsidR="00D97933" w:rsidRPr="00D97933" w:rsidRDefault="00D97933" w:rsidP="00D97933">
            <w:pPr>
              <w:jc w:val="center"/>
            </w:pPr>
            <w:r w:rsidRPr="00D97933">
              <w:t>854099.45</w:t>
            </w:r>
          </w:p>
        </w:tc>
        <w:tc>
          <w:tcPr>
            <w:tcW w:w="1983" w:type="dxa"/>
            <w:vAlign w:val="bottom"/>
          </w:tcPr>
          <w:p w14:paraId="076D321A" w14:textId="77777777" w:rsidR="00D97933" w:rsidRPr="00D97933" w:rsidRDefault="00D97933" w:rsidP="00D97933">
            <w:pPr>
              <w:jc w:val="center"/>
            </w:pPr>
            <w:r w:rsidRPr="00D97933">
              <w:t>2715720.95</w:t>
            </w:r>
          </w:p>
        </w:tc>
        <w:tc>
          <w:tcPr>
            <w:tcW w:w="1595" w:type="dxa"/>
            <w:vAlign w:val="bottom"/>
          </w:tcPr>
          <w:p w14:paraId="0327BC7B" w14:textId="77777777" w:rsidR="00D97933" w:rsidRPr="00D97933" w:rsidRDefault="00D97933" w:rsidP="00D97933">
            <w:pPr>
              <w:jc w:val="center"/>
            </w:pPr>
            <w:r w:rsidRPr="00D97933">
              <w:t>0.82</w:t>
            </w:r>
          </w:p>
        </w:tc>
        <w:tc>
          <w:tcPr>
            <w:tcW w:w="2204" w:type="dxa"/>
            <w:vAlign w:val="bottom"/>
          </w:tcPr>
          <w:p w14:paraId="26767488" w14:textId="77777777" w:rsidR="00D97933" w:rsidRPr="00D97933" w:rsidRDefault="00D97933" w:rsidP="00D97933">
            <w:pPr>
              <w:jc w:val="center"/>
            </w:pPr>
            <w:r w:rsidRPr="00D97933">
              <w:t>240° 56' 43''</w:t>
            </w:r>
          </w:p>
        </w:tc>
      </w:tr>
      <w:tr w:rsidR="00D97933" w:rsidRPr="00D97933" w14:paraId="6042EE66" w14:textId="77777777" w:rsidTr="00D97933">
        <w:trPr>
          <w:jc w:val="center"/>
        </w:trPr>
        <w:tc>
          <w:tcPr>
            <w:tcW w:w="1418" w:type="dxa"/>
            <w:vAlign w:val="bottom"/>
          </w:tcPr>
          <w:p w14:paraId="131D8FC7" w14:textId="77777777" w:rsidR="00D97933" w:rsidRPr="00D97933" w:rsidRDefault="00D97933" w:rsidP="00D97933">
            <w:pPr>
              <w:jc w:val="center"/>
            </w:pPr>
            <w:r w:rsidRPr="00D97933">
              <w:t>20</w:t>
            </w:r>
          </w:p>
        </w:tc>
        <w:tc>
          <w:tcPr>
            <w:tcW w:w="2149" w:type="dxa"/>
            <w:vAlign w:val="bottom"/>
          </w:tcPr>
          <w:p w14:paraId="702183EE" w14:textId="77777777" w:rsidR="00D97933" w:rsidRPr="00D97933" w:rsidRDefault="00D97933" w:rsidP="00D97933">
            <w:pPr>
              <w:jc w:val="center"/>
            </w:pPr>
            <w:r w:rsidRPr="00D97933">
              <w:t>854099.05</w:t>
            </w:r>
          </w:p>
        </w:tc>
        <w:tc>
          <w:tcPr>
            <w:tcW w:w="1983" w:type="dxa"/>
            <w:vAlign w:val="bottom"/>
          </w:tcPr>
          <w:p w14:paraId="50CF3BF8" w14:textId="77777777" w:rsidR="00D97933" w:rsidRPr="00D97933" w:rsidRDefault="00D97933" w:rsidP="00D97933">
            <w:pPr>
              <w:jc w:val="center"/>
            </w:pPr>
            <w:r w:rsidRPr="00D97933">
              <w:t>2715720.23</w:t>
            </w:r>
          </w:p>
        </w:tc>
        <w:tc>
          <w:tcPr>
            <w:tcW w:w="1595" w:type="dxa"/>
            <w:vAlign w:val="bottom"/>
          </w:tcPr>
          <w:p w14:paraId="393C7256" w14:textId="77777777" w:rsidR="00D97933" w:rsidRPr="00D97933" w:rsidRDefault="00D97933" w:rsidP="00D9793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5EFB0D87" w14:textId="77777777" w:rsidR="00D97933" w:rsidRPr="00D97933" w:rsidRDefault="00D97933" w:rsidP="00D97933">
            <w:pPr>
              <w:jc w:val="center"/>
            </w:pPr>
            <w:r w:rsidRPr="00D97933">
              <w:t>150° 52' 16''</w:t>
            </w:r>
          </w:p>
        </w:tc>
      </w:tr>
      <w:tr w:rsidR="00D97933" w:rsidRPr="00D97933" w14:paraId="4FA982C9" w14:textId="77777777" w:rsidTr="00D97933">
        <w:trPr>
          <w:jc w:val="center"/>
        </w:trPr>
        <w:tc>
          <w:tcPr>
            <w:tcW w:w="1418" w:type="dxa"/>
            <w:vAlign w:val="bottom"/>
          </w:tcPr>
          <w:p w14:paraId="02C0B0A6" w14:textId="77777777" w:rsidR="00D97933" w:rsidRPr="00D97933" w:rsidRDefault="00D97933" w:rsidP="00D97933">
            <w:pPr>
              <w:jc w:val="center"/>
            </w:pPr>
            <w:r w:rsidRPr="00D97933">
              <w:lastRenderedPageBreak/>
              <w:t>21</w:t>
            </w:r>
          </w:p>
        </w:tc>
        <w:tc>
          <w:tcPr>
            <w:tcW w:w="2149" w:type="dxa"/>
            <w:vAlign w:val="bottom"/>
          </w:tcPr>
          <w:p w14:paraId="354591DE" w14:textId="77777777" w:rsidR="00D97933" w:rsidRPr="00D97933" w:rsidRDefault="00D97933" w:rsidP="00D97933">
            <w:pPr>
              <w:jc w:val="center"/>
            </w:pPr>
            <w:r w:rsidRPr="00D97933">
              <w:t>854097.74</w:t>
            </w:r>
          </w:p>
        </w:tc>
        <w:tc>
          <w:tcPr>
            <w:tcW w:w="1983" w:type="dxa"/>
            <w:vAlign w:val="bottom"/>
          </w:tcPr>
          <w:p w14:paraId="48F9C904" w14:textId="77777777" w:rsidR="00D97933" w:rsidRPr="00D97933" w:rsidRDefault="00D97933" w:rsidP="00D97933">
            <w:pPr>
              <w:jc w:val="center"/>
            </w:pPr>
            <w:r w:rsidRPr="00D97933">
              <w:t>2715720.96</w:t>
            </w:r>
          </w:p>
        </w:tc>
        <w:tc>
          <w:tcPr>
            <w:tcW w:w="1595" w:type="dxa"/>
            <w:vAlign w:val="bottom"/>
          </w:tcPr>
          <w:p w14:paraId="31A1875B" w14:textId="77777777" w:rsidR="00D97933" w:rsidRPr="00D97933" w:rsidRDefault="00D97933" w:rsidP="00D97933">
            <w:pPr>
              <w:jc w:val="center"/>
            </w:pPr>
            <w:r w:rsidRPr="00D97933">
              <w:t>0.86</w:t>
            </w:r>
          </w:p>
        </w:tc>
        <w:tc>
          <w:tcPr>
            <w:tcW w:w="2204" w:type="dxa"/>
            <w:vAlign w:val="bottom"/>
          </w:tcPr>
          <w:p w14:paraId="1CD26CED" w14:textId="77777777" w:rsidR="00D97933" w:rsidRPr="00D97933" w:rsidRDefault="00D97933" w:rsidP="00D97933">
            <w:pPr>
              <w:jc w:val="center"/>
            </w:pPr>
            <w:r w:rsidRPr="00D97933">
              <w:t>60° 45' 04''</w:t>
            </w:r>
          </w:p>
        </w:tc>
      </w:tr>
      <w:tr w:rsidR="00D97933" w:rsidRPr="00D97933" w14:paraId="6A1A20F4" w14:textId="77777777" w:rsidTr="00D97933">
        <w:trPr>
          <w:jc w:val="center"/>
        </w:trPr>
        <w:tc>
          <w:tcPr>
            <w:tcW w:w="1418" w:type="dxa"/>
            <w:vAlign w:val="bottom"/>
          </w:tcPr>
          <w:p w14:paraId="350B25D2" w14:textId="77777777" w:rsidR="00D97933" w:rsidRPr="00D97933" w:rsidRDefault="00D97933" w:rsidP="00D97933">
            <w:pPr>
              <w:jc w:val="center"/>
            </w:pPr>
            <w:r w:rsidRPr="00D97933">
              <w:t>22</w:t>
            </w:r>
          </w:p>
        </w:tc>
        <w:tc>
          <w:tcPr>
            <w:tcW w:w="2149" w:type="dxa"/>
            <w:vAlign w:val="bottom"/>
          </w:tcPr>
          <w:p w14:paraId="07B6CA1A" w14:textId="77777777" w:rsidR="00D97933" w:rsidRPr="00D97933" w:rsidRDefault="00D97933" w:rsidP="00D97933">
            <w:pPr>
              <w:jc w:val="center"/>
            </w:pPr>
            <w:r w:rsidRPr="00D97933">
              <w:t>854098.16</w:t>
            </w:r>
          </w:p>
        </w:tc>
        <w:tc>
          <w:tcPr>
            <w:tcW w:w="1983" w:type="dxa"/>
            <w:vAlign w:val="bottom"/>
          </w:tcPr>
          <w:p w14:paraId="0A73EEA3" w14:textId="77777777" w:rsidR="00D97933" w:rsidRPr="00D97933" w:rsidRDefault="00D97933" w:rsidP="00D97933">
            <w:pPr>
              <w:jc w:val="center"/>
            </w:pPr>
            <w:r w:rsidRPr="00D97933">
              <w:t>2715721.71</w:t>
            </w:r>
          </w:p>
        </w:tc>
        <w:tc>
          <w:tcPr>
            <w:tcW w:w="1595" w:type="dxa"/>
            <w:vAlign w:val="bottom"/>
          </w:tcPr>
          <w:p w14:paraId="1C96969E" w14:textId="77777777" w:rsidR="00D97933" w:rsidRPr="00D97933" w:rsidRDefault="00D97933" w:rsidP="00D97933">
            <w:pPr>
              <w:jc w:val="center"/>
            </w:pPr>
            <w:r w:rsidRPr="00D97933">
              <w:t>9.33</w:t>
            </w:r>
          </w:p>
        </w:tc>
        <w:tc>
          <w:tcPr>
            <w:tcW w:w="2204" w:type="dxa"/>
            <w:vAlign w:val="bottom"/>
          </w:tcPr>
          <w:p w14:paraId="581CF61A" w14:textId="77777777" w:rsidR="00D97933" w:rsidRPr="00D97933" w:rsidRDefault="00D97933" w:rsidP="00D97933">
            <w:pPr>
              <w:jc w:val="center"/>
            </w:pPr>
            <w:r w:rsidRPr="00D97933">
              <w:t>149° 10' 23''</w:t>
            </w:r>
          </w:p>
        </w:tc>
      </w:tr>
      <w:tr w:rsidR="00D97933" w:rsidRPr="00D97933" w14:paraId="32110A55" w14:textId="77777777" w:rsidTr="00D97933">
        <w:trPr>
          <w:jc w:val="center"/>
        </w:trPr>
        <w:tc>
          <w:tcPr>
            <w:tcW w:w="1418" w:type="dxa"/>
            <w:vAlign w:val="bottom"/>
          </w:tcPr>
          <w:p w14:paraId="076F24DC" w14:textId="77777777" w:rsidR="00D97933" w:rsidRPr="00D97933" w:rsidRDefault="00D97933" w:rsidP="00D97933">
            <w:pPr>
              <w:jc w:val="center"/>
            </w:pPr>
            <w:r w:rsidRPr="00D97933">
              <w:t>23</w:t>
            </w:r>
          </w:p>
        </w:tc>
        <w:tc>
          <w:tcPr>
            <w:tcW w:w="2149" w:type="dxa"/>
            <w:vAlign w:val="bottom"/>
          </w:tcPr>
          <w:p w14:paraId="4DE5B4D5" w14:textId="77777777" w:rsidR="00D97933" w:rsidRPr="00D97933" w:rsidRDefault="00D97933" w:rsidP="00D97933">
            <w:pPr>
              <w:jc w:val="center"/>
            </w:pPr>
            <w:r w:rsidRPr="00D97933">
              <w:t>854090.15</w:t>
            </w:r>
          </w:p>
        </w:tc>
        <w:tc>
          <w:tcPr>
            <w:tcW w:w="1983" w:type="dxa"/>
            <w:vAlign w:val="bottom"/>
          </w:tcPr>
          <w:p w14:paraId="00572FF7" w14:textId="77777777" w:rsidR="00D97933" w:rsidRPr="00D97933" w:rsidRDefault="00D97933" w:rsidP="00D97933">
            <w:pPr>
              <w:jc w:val="center"/>
            </w:pPr>
            <w:r w:rsidRPr="00D97933">
              <w:t>2715726.49</w:t>
            </w:r>
          </w:p>
        </w:tc>
        <w:tc>
          <w:tcPr>
            <w:tcW w:w="1595" w:type="dxa"/>
            <w:vAlign w:val="bottom"/>
          </w:tcPr>
          <w:p w14:paraId="2BD7CF61" w14:textId="77777777" w:rsidR="00D97933" w:rsidRPr="00D97933" w:rsidRDefault="00D97933" w:rsidP="00D97933">
            <w:pPr>
              <w:jc w:val="center"/>
            </w:pPr>
            <w:r w:rsidRPr="00D97933">
              <w:t>51.13</w:t>
            </w:r>
          </w:p>
        </w:tc>
        <w:tc>
          <w:tcPr>
            <w:tcW w:w="2204" w:type="dxa"/>
            <w:vAlign w:val="bottom"/>
          </w:tcPr>
          <w:p w14:paraId="113B7C02" w14:textId="77777777" w:rsidR="00D97933" w:rsidRPr="00D97933" w:rsidRDefault="00D97933" w:rsidP="00D97933">
            <w:pPr>
              <w:jc w:val="center"/>
            </w:pPr>
            <w:r w:rsidRPr="00D97933">
              <w:t>54° 31' 44''</w:t>
            </w:r>
          </w:p>
        </w:tc>
      </w:tr>
      <w:tr w:rsidR="00D97933" w:rsidRPr="00D97933" w14:paraId="2B64B577" w14:textId="77777777" w:rsidTr="00D97933">
        <w:trPr>
          <w:jc w:val="center"/>
        </w:trPr>
        <w:tc>
          <w:tcPr>
            <w:tcW w:w="1418" w:type="dxa"/>
            <w:vAlign w:val="bottom"/>
          </w:tcPr>
          <w:p w14:paraId="52C61BCB" w14:textId="77777777" w:rsidR="00D97933" w:rsidRPr="00D97933" w:rsidRDefault="00D97933" w:rsidP="00D97933">
            <w:pPr>
              <w:jc w:val="center"/>
            </w:pPr>
            <w:r w:rsidRPr="00D97933">
              <w:t>24</w:t>
            </w:r>
          </w:p>
        </w:tc>
        <w:tc>
          <w:tcPr>
            <w:tcW w:w="2149" w:type="dxa"/>
            <w:vAlign w:val="bottom"/>
          </w:tcPr>
          <w:p w14:paraId="15252E70" w14:textId="77777777" w:rsidR="00D97933" w:rsidRPr="00D97933" w:rsidRDefault="00D97933" w:rsidP="00D97933">
            <w:pPr>
              <w:jc w:val="center"/>
            </w:pPr>
            <w:r w:rsidRPr="00D97933">
              <w:t>854119.82</w:t>
            </w:r>
          </w:p>
        </w:tc>
        <w:tc>
          <w:tcPr>
            <w:tcW w:w="1983" w:type="dxa"/>
            <w:vAlign w:val="bottom"/>
          </w:tcPr>
          <w:p w14:paraId="4E73438C" w14:textId="77777777" w:rsidR="00D97933" w:rsidRPr="00D97933" w:rsidRDefault="00D97933" w:rsidP="00D97933">
            <w:pPr>
              <w:jc w:val="center"/>
            </w:pPr>
            <w:r w:rsidRPr="00D97933">
              <w:t>2715768.13</w:t>
            </w:r>
          </w:p>
        </w:tc>
        <w:tc>
          <w:tcPr>
            <w:tcW w:w="1595" w:type="dxa"/>
            <w:vAlign w:val="bottom"/>
          </w:tcPr>
          <w:p w14:paraId="36F328ED" w14:textId="77777777" w:rsidR="00D97933" w:rsidRPr="00D97933" w:rsidRDefault="00D97933" w:rsidP="00D97933">
            <w:pPr>
              <w:jc w:val="center"/>
            </w:pPr>
            <w:r w:rsidRPr="00D97933">
              <w:t>23.76</w:t>
            </w:r>
          </w:p>
        </w:tc>
        <w:tc>
          <w:tcPr>
            <w:tcW w:w="2204" w:type="dxa"/>
            <w:vAlign w:val="bottom"/>
          </w:tcPr>
          <w:p w14:paraId="2975E87C" w14:textId="77777777" w:rsidR="00D97933" w:rsidRPr="00D97933" w:rsidRDefault="00D97933" w:rsidP="00D97933">
            <w:pPr>
              <w:jc w:val="center"/>
            </w:pPr>
            <w:r w:rsidRPr="00D97933">
              <w:t>50° 52' 37''</w:t>
            </w:r>
          </w:p>
        </w:tc>
      </w:tr>
      <w:tr w:rsidR="00D97933" w:rsidRPr="00D97933" w14:paraId="70EC86DE" w14:textId="77777777" w:rsidTr="00D97933">
        <w:trPr>
          <w:jc w:val="center"/>
        </w:trPr>
        <w:tc>
          <w:tcPr>
            <w:tcW w:w="1418" w:type="dxa"/>
            <w:vAlign w:val="bottom"/>
          </w:tcPr>
          <w:p w14:paraId="51925698" w14:textId="77777777" w:rsidR="00D97933" w:rsidRPr="00D97933" w:rsidRDefault="00D97933" w:rsidP="00D97933">
            <w:pPr>
              <w:jc w:val="center"/>
            </w:pPr>
            <w:r w:rsidRPr="00D97933">
              <w:t>25</w:t>
            </w:r>
          </w:p>
        </w:tc>
        <w:tc>
          <w:tcPr>
            <w:tcW w:w="2149" w:type="dxa"/>
            <w:vAlign w:val="bottom"/>
          </w:tcPr>
          <w:p w14:paraId="7610E02E" w14:textId="77777777" w:rsidR="00D97933" w:rsidRPr="00D97933" w:rsidRDefault="00D97933" w:rsidP="00D97933">
            <w:pPr>
              <w:jc w:val="center"/>
            </w:pPr>
            <w:r w:rsidRPr="00D97933">
              <w:t>854134.81</w:t>
            </w:r>
          </w:p>
        </w:tc>
        <w:tc>
          <w:tcPr>
            <w:tcW w:w="1983" w:type="dxa"/>
            <w:vAlign w:val="bottom"/>
          </w:tcPr>
          <w:p w14:paraId="0075322F" w14:textId="77777777" w:rsidR="00D97933" w:rsidRPr="00D97933" w:rsidRDefault="00D97933" w:rsidP="00D97933">
            <w:pPr>
              <w:jc w:val="center"/>
            </w:pPr>
            <w:r w:rsidRPr="00D97933">
              <w:t>2715786.56</w:t>
            </w:r>
          </w:p>
        </w:tc>
        <w:tc>
          <w:tcPr>
            <w:tcW w:w="1595" w:type="dxa"/>
            <w:vAlign w:val="bottom"/>
          </w:tcPr>
          <w:p w14:paraId="2B12F716" w14:textId="77777777" w:rsidR="00D97933" w:rsidRPr="00D97933" w:rsidRDefault="00D97933" w:rsidP="00D97933">
            <w:pPr>
              <w:jc w:val="center"/>
            </w:pPr>
            <w:r w:rsidRPr="00D97933">
              <w:t>25.22</w:t>
            </w:r>
          </w:p>
        </w:tc>
        <w:tc>
          <w:tcPr>
            <w:tcW w:w="2204" w:type="dxa"/>
            <w:vAlign w:val="bottom"/>
          </w:tcPr>
          <w:p w14:paraId="119DE1CF" w14:textId="77777777" w:rsidR="00D97933" w:rsidRPr="00D97933" w:rsidRDefault="00D97933" w:rsidP="00D97933">
            <w:pPr>
              <w:jc w:val="center"/>
            </w:pPr>
            <w:r w:rsidRPr="00D97933">
              <w:t>52° 06' 11''</w:t>
            </w:r>
          </w:p>
        </w:tc>
      </w:tr>
      <w:tr w:rsidR="00D97933" w:rsidRPr="00D97933" w14:paraId="2BD2C546" w14:textId="77777777" w:rsidTr="00D97933">
        <w:trPr>
          <w:jc w:val="center"/>
        </w:trPr>
        <w:tc>
          <w:tcPr>
            <w:tcW w:w="1418" w:type="dxa"/>
            <w:vAlign w:val="bottom"/>
          </w:tcPr>
          <w:p w14:paraId="3CFEF1D7" w14:textId="77777777" w:rsidR="00D97933" w:rsidRPr="00D97933" w:rsidRDefault="00D97933" w:rsidP="00D97933">
            <w:pPr>
              <w:jc w:val="center"/>
            </w:pPr>
            <w:r w:rsidRPr="00D97933">
              <w:t>26</w:t>
            </w:r>
          </w:p>
        </w:tc>
        <w:tc>
          <w:tcPr>
            <w:tcW w:w="2149" w:type="dxa"/>
            <w:vAlign w:val="bottom"/>
          </w:tcPr>
          <w:p w14:paraId="1B9098A7" w14:textId="77777777" w:rsidR="00D97933" w:rsidRPr="00D97933" w:rsidRDefault="00D97933" w:rsidP="00D97933">
            <w:pPr>
              <w:jc w:val="center"/>
            </w:pPr>
            <w:r w:rsidRPr="00D97933">
              <w:t>854150.3</w:t>
            </w:r>
          </w:p>
        </w:tc>
        <w:tc>
          <w:tcPr>
            <w:tcW w:w="1983" w:type="dxa"/>
            <w:vAlign w:val="bottom"/>
          </w:tcPr>
          <w:p w14:paraId="153D0674" w14:textId="77777777" w:rsidR="00D97933" w:rsidRPr="00D97933" w:rsidRDefault="00D97933" w:rsidP="00D97933">
            <w:pPr>
              <w:jc w:val="center"/>
            </w:pPr>
            <w:r w:rsidRPr="00D97933">
              <w:t>2715806.46</w:t>
            </w:r>
          </w:p>
        </w:tc>
        <w:tc>
          <w:tcPr>
            <w:tcW w:w="1595" w:type="dxa"/>
            <w:vAlign w:val="bottom"/>
          </w:tcPr>
          <w:p w14:paraId="612D4410" w14:textId="77777777" w:rsidR="00D97933" w:rsidRPr="00D97933" w:rsidRDefault="00D97933" w:rsidP="00D97933">
            <w:pPr>
              <w:jc w:val="center"/>
            </w:pPr>
            <w:r w:rsidRPr="00D97933">
              <w:t>7.5</w:t>
            </w:r>
          </w:p>
        </w:tc>
        <w:tc>
          <w:tcPr>
            <w:tcW w:w="2204" w:type="dxa"/>
            <w:vAlign w:val="bottom"/>
          </w:tcPr>
          <w:p w14:paraId="2099154C" w14:textId="77777777" w:rsidR="00D97933" w:rsidRPr="00D97933" w:rsidRDefault="00D97933" w:rsidP="00D97933">
            <w:pPr>
              <w:jc w:val="center"/>
            </w:pPr>
            <w:r w:rsidRPr="00D97933">
              <w:t>125° 00' 16''</w:t>
            </w:r>
          </w:p>
        </w:tc>
      </w:tr>
      <w:tr w:rsidR="00D97933" w:rsidRPr="00D97933" w14:paraId="72AAFD93" w14:textId="77777777" w:rsidTr="00D97933">
        <w:trPr>
          <w:jc w:val="center"/>
        </w:trPr>
        <w:tc>
          <w:tcPr>
            <w:tcW w:w="1418" w:type="dxa"/>
            <w:vAlign w:val="bottom"/>
          </w:tcPr>
          <w:p w14:paraId="4FE6DEE7" w14:textId="77777777" w:rsidR="00D97933" w:rsidRPr="00D97933" w:rsidRDefault="00D97933" w:rsidP="00D97933">
            <w:pPr>
              <w:jc w:val="center"/>
            </w:pPr>
            <w:r w:rsidRPr="00D97933">
              <w:t>27</w:t>
            </w:r>
          </w:p>
        </w:tc>
        <w:tc>
          <w:tcPr>
            <w:tcW w:w="2149" w:type="dxa"/>
            <w:vAlign w:val="bottom"/>
          </w:tcPr>
          <w:p w14:paraId="670220E7" w14:textId="77777777" w:rsidR="00D97933" w:rsidRPr="00D97933" w:rsidRDefault="00D97933" w:rsidP="00D97933">
            <w:pPr>
              <w:jc w:val="center"/>
            </w:pPr>
            <w:r w:rsidRPr="00D97933">
              <w:t>854146</w:t>
            </w:r>
          </w:p>
        </w:tc>
        <w:tc>
          <w:tcPr>
            <w:tcW w:w="1983" w:type="dxa"/>
            <w:vAlign w:val="bottom"/>
          </w:tcPr>
          <w:p w14:paraId="57B527B7" w14:textId="77777777" w:rsidR="00D97933" w:rsidRPr="00D97933" w:rsidRDefault="00D97933" w:rsidP="00D97933">
            <w:pPr>
              <w:jc w:val="center"/>
            </w:pPr>
            <w:r w:rsidRPr="00D97933">
              <w:t>2715812.6</w:t>
            </w:r>
          </w:p>
        </w:tc>
        <w:tc>
          <w:tcPr>
            <w:tcW w:w="1595" w:type="dxa"/>
            <w:vAlign w:val="bottom"/>
          </w:tcPr>
          <w:p w14:paraId="5BC1839A" w14:textId="77777777" w:rsidR="00D97933" w:rsidRPr="00D97933" w:rsidRDefault="00D97933" w:rsidP="00D97933">
            <w:pPr>
              <w:jc w:val="center"/>
            </w:pPr>
            <w:r w:rsidRPr="00D97933">
              <w:t>10.77</w:t>
            </w:r>
          </w:p>
        </w:tc>
        <w:tc>
          <w:tcPr>
            <w:tcW w:w="2204" w:type="dxa"/>
            <w:vAlign w:val="bottom"/>
          </w:tcPr>
          <w:p w14:paraId="29E288E8" w14:textId="77777777" w:rsidR="00D97933" w:rsidRPr="00D97933" w:rsidRDefault="00D97933" w:rsidP="00D97933">
            <w:pPr>
              <w:jc w:val="center"/>
            </w:pPr>
            <w:r w:rsidRPr="00D97933">
              <w:t>212° 45' 39''</w:t>
            </w:r>
          </w:p>
        </w:tc>
      </w:tr>
      <w:tr w:rsidR="00D97933" w:rsidRPr="00D97933" w14:paraId="665D3FAA" w14:textId="77777777" w:rsidTr="00D97933">
        <w:trPr>
          <w:jc w:val="center"/>
        </w:trPr>
        <w:tc>
          <w:tcPr>
            <w:tcW w:w="1418" w:type="dxa"/>
            <w:vAlign w:val="bottom"/>
          </w:tcPr>
          <w:p w14:paraId="24CEF3AE" w14:textId="77777777" w:rsidR="00D97933" w:rsidRPr="00D97933" w:rsidRDefault="00D97933" w:rsidP="00D97933">
            <w:pPr>
              <w:jc w:val="center"/>
            </w:pPr>
            <w:r w:rsidRPr="00D97933">
              <w:t>28</w:t>
            </w:r>
          </w:p>
        </w:tc>
        <w:tc>
          <w:tcPr>
            <w:tcW w:w="2149" w:type="dxa"/>
            <w:vAlign w:val="bottom"/>
          </w:tcPr>
          <w:p w14:paraId="326716AE" w14:textId="77777777" w:rsidR="00D97933" w:rsidRPr="00D97933" w:rsidRDefault="00D97933" w:rsidP="00D97933">
            <w:pPr>
              <w:jc w:val="center"/>
            </w:pPr>
            <w:r w:rsidRPr="00D97933">
              <w:t>854136.94</w:t>
            </w:r>
          </w:p>
        </w:tc>
        <w:tc>
          <w:tcPr>
            <w:tcW w:w="1983" w:type="dxa"/>
            <w:vAlign w:val="bottom"/>
          </w:tcPr>
          <w:p w14:paraId="37DDDB17" w14:textId="77777777" w:rsidR="00D97933" w:rsidRPr="00D97933" w:rsidRDefault="00D97933" w:rsidP="00D97933">
            <w:pPr>
              <w:jc w:val="center"/>
            </w:pPr>
            <w:r w:rsidRPr="00D97933">
              <w:t>2715806.77</w:t>
            </w:r>
          </w:p>
        </w:tc>
        <w:tc>
          <w:tcPr>
            <w:tcW w:w="1595" w:type="dxa"/>
            <w:vAlign w:val="bottom"/>
          </w:tcPr>
          <w:p w14:paraId="552ADEF1" w14:textId="77777777" w:rsidR="00D97933" w:rsidRPr="00D97933" w:rsidRDefault="00D97933" w:rsidP="00D97933">
            <w:pPr>
              <w:jc w:val="center"/>
            </w:pPr>
            <w:r w:rsidRPr="00D97933">
              <w:t>43.86</w:t>
            </w:r>
          </w:p>
        </w:tc>
        <w:tc>
          <w:tcPr>
            <w:tcW w:w="2204" w:type="dxa"/>
            <w:vAlign w:val="bottom"/>
          </w:tcPr>
          <w:p w14:paraId="68B7985E" w14:textId="77777777" w:rsidR="00D97933" w:rsidRPr="00D97933" w:rsidRDefault="00D97933" w:rsidP="00D97933">
            <w:pPr>
              <w:jc w:val="center"/>
            </w:pPr>
            <w:r w:rsidRPr="00D97933">
              <w:t>232° 09' 30''</w:t>
            </w:r>
          </w:p>
        </w:tc>
      </w:tr>
      <w:tr w:rsidR="00D97933" w:rsidRPr="00D97933" w14:paraId="2B77BC44" w14:textId="77777777" w:rsidTr="00D97933">
        <w:trPr>
          <w:jc w:val="center"/>
        </w:trPr>
        <w:tc>
          <w:tcPr>
            <w:tcW w:w="1418" w:type="dxa"/>
            <w:vAlign w:val="bottom"/>
          </w:tcPr>
          <w:p w14:paraId="22603DB8" w14:textId="77777777" w:rsidR="00D97933" w:rsidRPr="00D97933" w:rsidRDefault="00D97933" w:rsidP="00D97933">
            <w:pPr>
              <w:jc w:val="center"/>
            </w:pPr>
            <w:r w:rsidRPr="00D97933">
              <w:t>29</w:t>
            </w:r>
          </w:p>
        </w:tc>
        <w:tc>
          <w:tcPr>
            <w:tcW w:w="2149" w:type="dxa"/>
            <w:vAlign w:val="bottom"/>
          </w:tcPr>
          <w:p w14:paraId="612C70F7" w14:textId="77777777" w:rsidR="00D97933" w:rsidRPr="00D97933" w:rsidRDefault="00D97933" w:rsidP="00D97933">
            <w:pPr>
              <w:jc w:val="center"/>
            </w:pPr>
            <w:r w:rsidRPr="00D97933">
              <w:t>854110.03</w:t>
            </w:r>
          </w:p>
        </w:tc>
        <w:tc>
          <w:tcPr>
            <w:tcW w:w="1983" w:type="dxa"/>
            <w:vAlign w:val="bottom"/>
          </w:tcPr>
          <w:p w14:paraId="00F6AB9F" w14:textId="77777777" w:rsidR="00D97933" w:rsidRPr="00D97933" w:rsidRDefault="00D97933" w:rsidP="00D97933">
            <w:pPr>
              <w:jc w:val="center"/>
            </w:pPr>
            <w:r w:rsidRPr="00D97933">
              <w:t>2715772.13</w:t>
            </w:r>
          </w:p>
        </w:tc>
        <w:tc>
          <w:tcPr>
            <w:tcW w:w="1595" w:type="dxa"/>
            <w:vAlign w:val="bottom"/>
          </w:tcPr>
          <w:p w14:paraId="122297DB" w14:textId="77777777" w:rsidR="00D97933" w:rsidRPr="00D97933" w:rsidRDefault="00D97933" w:rsidP="00D97933">
            <w:pPr>
              <w:jc w:val="center"/>
            </w:pPr>
            <w:r w:rsidRPr="00D97933">
              <w:t>9.48</w:t>
            </w:r>
          </w:p>
        </w:tc>
        <w:tc>
          <w:tcPr>
            <w:tcW w:w="2204" w:type="dxa"/>
            <w:vAlign w:val="bottom"/>
          </w:tcPr>
          <w:p w14:paraId="54285CAA" w14:textId="77777777" w:rsidR="00D97933" w:rsidRPr="00D97933" w:rsidRDefault="00D97933" w:rsidP="00D97933">
            <w:pPr>
              <w:jc w:val="center"/>
            </w:pPr>
            <w:r w:rsidRPr="00D97933">
              <w:t>233° 16' 30''</w:t>
            </w:r>
          </w:p>
        </w:tc>
      </w:tr>
      <w:tr w:rsidR="00D97933" w:rsidRPr="00D97933" w14:paraId="6BC5C8C4" w14:textId="77777777" w:rsidTr="00D97933">
        <w:trPr>
          <w:jc w:val="center"/>
        </w:trPr>
        <w:tc>
          <w:tcPr>
            <w:tcW w:w="1418" w:type="dxa"/>
            <w:vAlign w:val="bottom"/>
          </w:tcPr>
          <w:p w14:paraId="2B7E380C" w14:textId="77777777" w:rsidR="00D97933" w:rsidRPr="00D97933" w:rsidRDefault="00D97933" w:rsidP="00D97933">
            <w:pPr>
              <w:jc w:val="center"/>
            </w:pPr>
            <w:r w:rsidRPr="00D97933">
              <w:t>30</w:t>
            </w:r>
          </w:p>
        </w:tc>
        <w:tc>
          <w:tcPr>
            <w:tcW w:w="2149" w:type="dxa"/>
            <w:vAlign w:val="bottom"/>
          </w:tcPr>
          <w:p w14:paraId="2438F8CE" w14:textId="77777777" w:rsidR="00D97933" w:rsidRPr="00D97933" w:rsidRDefault="00D97933" w:rsidP="00D97933">
            <w:pPr>
              <w:jc w:val="center"/>
            </w:pPr>
            <w:r w:rsidRPr="00D97933">
              <w:t>854104.36</w:t>
            </w:r>
          </w:p>
        </w:tc>
        <w:tc>
          <w:tcPr>
            <w:tcW w:w="1983" w:type="dxa"/>
            <w:vAlign w:val="bottom"/>
          </w:tcPr>
          <w:p w14:paraId="38ADC583" w14:textId="77777777" w:rsidR="00D97933" w:rsidRPr="00D97933" w:rsidRDefault="00D97933" w:rsidP="00D97933">
            <w:pPr>
              <w:jc w:val="center"/>
            </w:pPr>
            <w:r w:rsidRPr="00D97933">
              <w:t>2715764.53</w:t>
            </w:r>
          </w:p>
        </w:tc>
        <w:tc>
          <w:tcPr>
            <w:tcW w:w="1595" w:type="dxa"/>
            <w:vAlign w:val="bottom"/>
          </w:tcPr>
          <w:p w14:paraId="7D7F01C9" w14:textId="77777777" w:rsidR="00D97933" w:rsidRPr="00D97933" w:rsidRDefault="00D97933" w:rsidP="00D97933">
            <w:pPr>
              <w:jc w:val="center"/>
            </w:pPr>
            <w:r w:rsidRPr="00D97933">
              <w:t>16.03</w:t>
            </w:r>
          </w:p>
        </w:tc>
        <w:tc>
          <w:tcPr>
            <w:tcW w:w="2204" w:type="dxa"/>
            <w:vAlign w:val="bottom"/>
          </w:tcPr>
          <w:p w14:paraId="0C747C00" w14:textId="77777777" w:rsidR="00D97933" w:rsidRPr="00D97933" w:rsidRDefault="00D97933" w:rsidP="00D97933">
            <w:pPr>
              <w:jc w:val="center"/>
            </w:pPr>
            <w:r w:rsidRPr="00D97933">
              <w:t>232° 54' 31''</w:t>
            </w:r>
          </w:p>
        </w:tc>
      </w:tr>
      <w:tr w:rsidR="00D97933" w:rsidRPr="00D97933" w14:paraId="3B669D0D" w14:textId="77777777" w:rsidTr="00D97933">
        <w:trPr>
          <w:jc w:val="center"/>
        </w:trPr>
        <w:tc>
          <w:tcPr>
            <w:tcW w:w="1418" w:type="dxa"/>
            <w:vAlign w:val="bottom"/>
          </w:tcPr>
          <w:p w14:paraId="1DB3ECF5" w14:textId="77777777" w:rsidR="00D97933" w:rsidRPr="00D97933" w:rsidRDefault="00D97933" w:rsidP="00D97933">
            <w:pPr>
              <w:jc w:val="center"/>
            </w:pPr>
            <w:r w:rsidRPr="00D97933">
              <w:t>31</w:t>
            </w:r>
          </w:p>
        </w:tc>
        <w:tc>
          <w:tcPr>
            <w:tcW w:w="2149" w:type="dxa"/>
            <w:vAlign w:val="bottom"/>
          </w:tcPr>
          <w:p w14:paraId="1A964042" w14:textId="77777777" w:rsidR="00D97933" w:rsidRPr="00D97933" w:rsidRDefault="00D97933" w:rsidP="00D97933">
            <w:pPr>
              <w:jc w:val="center"/>
            </w:pPr>
            <w:r w:rsidRPr="00D97933">
              <w:t>854094.69</w:t>
            </w:r>
          </w:p>
        </w:tc>
        <w:tc>
          <w:tcPr>
            <w:tcW w:w="1983" w:type="dxa"/>
            <w:vAlign w:val="bottom"/>
          </w:tcPr>
          <w:p w14:paraId="112BE1DF" w14:textId="77777777" w:rsidR="00D97933" w:rsidRPr="00D97933" w:rsidRDefault="00D97933" w:rsidP="00D97933">
            <w:pPr>
              <w:jc w:val="center"/>
            </w:pPr>
            <w:r w:rsidRPr="00D97933">
              <w:t>2715751.74</w:t>
            </w:r>
          </w:p>
        </w:tc>
        <w:tc>
          <w:tcPr>
            <w:tcW w:w="1595" w:type="dxa"/>
            <w:vAlign w:val="bottom"/>
          </w:tcPr>
          <w:p w14:paraId="5B84DCD6" w14:textId="77777777" w:rsidR="00D97933" w:rsidRPr="00D97933" w:rsidRDefault="00D97933" w:rsidP="00D97933">
            <w:pPr>
              <w:jc w:val="center"/>
            </w:pPr>
            <w:r w:rsidRPr="00D97933">
              <w:t>23.85</w:t>
            </w:r>
          </w:p>
        </w:tc>
        <w:tc>
          <w:tcPr>
            <w:tcW w:w="2204" w:type="dxa"/>
            <w:vAlign w:val="bottom"/>
          </w:tcPr>
          <w:p w14:paraId="1318D9C2" w14:textId="77777777" w:rsidR="00D97933" w:rsidRPr="00D97933" w:rsidRDefault="00D97933" w:rsidP="00D97933">
            <w:pPr>
              <w:jc w:val="center"/>
            </w:pPr>
            <w:r w:rsidRPr="00D97933">
              <w:t>234° 23' 03''</w:t>
            </w:r>
          </w:p>
        </w:tc>
      </w:tr>
      <w:tr w:rsidR="00D97933" w:rsidRPr="00D97933" w14:paraId="3DC76E66" w14:textId="77777777" w:rsidTr="00D97933">
        <w:trPr>
          <w:jc w:val="center"/>
        </w:trPr>
        <w:tc>
          <w:tcPr>
            <w:tcW w:w="1418" w:type="dxa"/>
            <w:vAlign w:val="bottom"/>
          </w:tcPr>
          <w:p w14:paraId="6AA3D0B0" w14:textId="77777777" w:rsidR="00D97933" w:rsidRPr="00D97933" w:rsidRDefault="00D97933" w:rsidP="00D97933">
            <w:pPr>
              <w:jc w:val="center"/>
            </w:pPr>
            <w:r w:rsidRPr="00D97933">
              <w:t>32</w:t>
            </w:r>
          </w:p>
        </w:tc>
        <w:tc>
          <w:tcPr>
            <w:tcW w:w="2149" w:type="dxa"/>
            <w:vAlign w:val="bottom"/>
          </w:tcPr>
          <w:p w14:paraId="2989EF64" w14:textId="77777777" w:rsidR="00D97933" w:rsidRPr="00D97933" w:rsidRDefault="00D97933" w:rsidP="00D97933">
            <w:pPr>
              <w:jc w:val="center"/>
            </w:pPr>
            <w:r w:rsidRPr="00D97933">
              <w:t>854080.8</w:t>
            </w:r>
          </w:p>
        </w:tc>
        <w:tc>
          <w:tcPr>
            <w:tcW w:w="1983" w:type="dxa"/>
            <w:vAlign w:val="bottom"/>
          </w:tcPr>
          <w:p w14:paraId="2BB1A80B" w14:textId="77777777" w:rsidR="00D97933" w:rsidRPr="00D97933" w:rsidRDefault="00D97933" w:rsidP="00D97933">
            <w:pPr>
              <w:jc w:val="center"/>
            </w:pPr>
            <w:r w:rsidRPr="00D97933">
              <w:t>2715732.35</w:t>
            </w:r>
          </w:p>
        </w:tc>
        <w:tc>
          <w:tcPr>
            <w:tcW w:w="1595" w:type="dxa"/>
            <w:vAlign w:val="bottom"/>
          </w:tcPr>
          <w:p w14:paraId="59888A3B" w14:textId="77777777" w:rsidR="00D97933" w:rsidRPr="00D97933" w:rsidRDefault="00D97933" w:rsidP="00D97933">
            <w:pPr>
              <w:jc w:val="center"/>
            </w:pPr>
            <w:r w:rsidRPr="00D97933">
              <w:t>24.51</w:t>
            </w:r>
          </w:p>
        </w:tc>
        <w:tc>
          <w:tcPr>
            <w:tcW w:w="2204" w:type="dxa"/>
            <w:vAlign w:val="bottom"/>
          </w:tcPr>
          <w:p w14:paraId="662BEA46" w14:textId="77777777" w:rsidR="00D97933" w:rsidRPr="00D97933" w:rsidRDefault="00D97933" w:rsidP="00D97933">
            <w:pPr>
              <w:jc w:val="center"/>
            </w:pPr>
            <w:r w:rsidRPr="00D97933">
              <w:t>150° 36' 42''</w:t>
            </w:r>
          </w:p>
        </w:tc>
      </w:tr>
      <w:tr w:rsidR="00D97933" w:rsidRPr="00D97933" w14:paraId="7B144F52" w14:textId="77777777" w:rsidTr="00D97933">
        <w:trPr>
          <w:jc w:val="center"/>
        </w:trPr>
        <w:tc>
          <w:tcPr>
            <w:tcW w:w="1418" w:type="dxa"/>
            <w:vAlign w:val="bottom"/>
          </w:tcPr>
          <w:p w14:paraId="26E31945" w14:textId="77777777" w:rsidR="00D97933" w:rsidRPr="00D97933" w:rsidRDefault="00D97933" w:rsidP="00D97933">
            <w:pPr>
              <w:jc w:val="center"/>
            </w:pPr>
            <w:r w:rsidRPr="00D97933">
              <w:t>33</w:t>
            </w:r>
          </w:p>
        </w:tc>
        <w:tc>
          <w:tcPr>
            <w:tcW w:w="2149" w:type="dxa"/>
            <w:vAlign w:val="bottom"/>
          </w:tcPr>
          <w:p w14:paraId="714D3A37" w14:textId="77777777" w:rsidR="00D97933" w:rsidRPr="00D97933" w:rsidRDefault="00D97933" w:rsidP="00D97933">
            <w:pPr>
              <w:jc w:val="center"/>
            </w:pPr>
            <w:r w:rsidRPr="00D97933">
              <w:t>854059.44</w:t>
            </w:r>
          </w:p>
        </w:tc>
        <w:tc>
          <w:tcPr>
            <w:tcW w:w="1983" w:type="dxa"/>
            <w:vAlign w:val="bottom"/>
          </w:tcPr>
          <w:p w14:paraId="3ABF3B21" w14:textId="77777777" w:rsidR="00D97933" w:rsidRPr="00D97933" w:rsidRDefault="00D97933" w:rsidP="00D97933">
            <w:pPr>
              <w:jc w:val="center"/>
            </w:pPr>
            <w:r w:rsidRPr="00D97933">
              <w:t>2715744.38</w:t>
            </w:r>
          </w:p>
        </w:tc>
        <w:tc>
          <w:tcPr>
            <w:tcW w:w="1595" w:type="dxa"/>
            <w:vAlign w:val="bottom"/>
          </w:tcPr>
          <w:p w14:paraId="554C313C" w14:textId="77777777" w:rsidR="00D97933" w:rsidRPr="00D97933" w:rsidRDefault="00D97933" w:rsidP="00D97933">
            <w:pPr>
              <w:jc w:val="center"/>
            </w:pPr>
            <w:r w:rsidRPr="00D97933">
              <w:t>30.45</w:t>
            </w:r>
          </w:p>
        </w:tc>
        <w:tc>
          <w:tcPr>
            <w:tcW w:w="2204" w:type="dxa"/>
            <w:vAlign w:val="bottom"/>
          </w:tcPr>
          <w:p w14:paraId="6709B93D" w14:textId="77777777" w:rsidR="00D97933" w:rsidRPr="00D97933" w:rsidRDefault="00D97933" w:rsidP="00D97933">
            <w:pPr>
              <w:jc w:val="center"/>
            </w:pPr>
            <w:r w:rsidRPr="00D97933">
              <w:t>60° 24' 16''</w:t>
            </w:r>
          </w:p>
        </w:tc>
      </w:tr>
      <w:tr w:rsidR="00D97933" w:rsidRPr="00D97933" w14:paraId="55E29D80" w14:textId="77777777" w:rsidTr="00D97933">
        <w:trPr>
          <w:jc w:val="center"/>
        </w:trPr>
        <w:tc>
          <w:tcPr>
            <w:tcW w:w="1418" w:type="dxa"/>
            <w:vAlign w:val="bottom"/>
          </w:tcPr>
          <w:p w14:paraId="5533E7C9" w14:textId="77777777" w:rsidR="00D97933" w:rsidRPr="00D97933" w:rsidRDefault="00D97933" w:rsidP="00D97933">
            <w:pPr>
              <w:jc w:val="center"/>
            </w:pPr>
            <w:r w:rsidRPr="00D97933">
              <w:t>34</w:t>
            </w:r>
          </w:p>
        </w:tc>
        <w:tc>
          <w:tcPr>
            <w:tcW w:w="2149" w:type="dxa"/>
            <w:vAlign w:val="bottom"/>
          </w:tcPr>
          <w:p w14:paraId="434FF28B" w14:textId="77777777" w:rsidR="00D97933" w:rsidRPr="00D97933" w:rsidRDefault="00D97933" w:rsidP="00D97933">
            <w:pPr>
              <w:jc w:val="center"/>
            </w:pPr>
            <w:r w:rsidRPr="00D97933">
              <w:t>854074.48</w:t>
            </w:r>
          </w:p>
        </w:tc>
        <w:tc>
          <w:tcPr>
            <w:tcW w:w="1983" w:type="dxa"/>
            <w:vAlign w:val="bottom"/>
          </w:tcPr>
          <w:p w14:paraId="6D18A73E" w14:textId="77777777" w:rsidR="00D97933" w:rsidRPr="00D97933" w:rsidRDefault="00D97933" w:rsidP="00D97933">
            <w:pPr>
              <w:jc w:val="center"/>
            </w:pPr>
            <w:r w:rsidRPr="00D97933">
              <w:t>2715770.86</w:t>
            </w:r>
          </w:p>
        </w:tc>
        <w:tc>
          <w:tcPr>
            <w:tcW w:w="1595" w:type="dxa"/>
            <w:vAlign w:val="bottom"/>
          </w:tcPr>
          <w:p w14:paraId="65D4F32D" w14:textId="77777777" w:rsidR="00D97933" w:rsidRPr="00D97933" w:rsidRDefault="00D97933" w:rsidP="00D97933">
            <w:pPr>
              <w:jc w:val="center"/>
            </w:pPr>
            <w:r w:rsidRPr="00D97933">
              <w:t>1.41</w:t>
            </w:r>
          </w:p>
        </w:tc>
        <w:tc>
          <w:tcPr>
            <w:tcW w:w="2204" w:type="dxa"/>
            <w:vAlign w:val="bottom"/>
          </w:tcPr>
          <w:p w14:paraId="3581F6B7" w14:textId="77777777" w:rsidR="00D97933" w:rsidRPr="00D97933" w:rsidRDefault="00D97933" w:rsidP="00D97933">
            <w:pPr>
              <w:jc w:val="center"/>
            </w:pPr>
            <w:r w:rsidRPr="00D97933">
              <w:t>151° 15' 37''</w:t>
            </w:r>
          </w:p>
        </w:tc>
      </w:tr>
      <w:tr w:rsidR="00D97933" w:rsidRPr="00D97933" w14:paraId="314A06AE" w14:textId="77777777" w:rsidTr="00D97933">
        <w:trPr>
          <w:jc w:val="center"/>
        </w:trPr>
        <w:tc>
          <w:tcPr>
            <w:tcW w:w="1418" w:type="dxa"/>
            <w:vAlign w:val="bottom"/>
          </w:tcPr>
          <w:p w14:paraId="71C11B3A" w14:textId="77777777" w:rsidR="00D97933" w:rsidRPr="00D97933" w:rsidRDefault="00D97933" w:rsidP="00D97933">
            <w:pPr>
              <w:jc w:val="center"/>
            </w:pPr>
            <w:r w:rsidRPr="00D97933">
              <w:t>35</w:t>
            </w:r>
          </w:p>
        </w:tc>
        <w:tc>
          <w:tcPr>
            <w:tcW w:w="2149" w:type="dxa"/>
            <w:vAlign w:val="bottom"/>
          </w:tcPr>
          <w:p w14:paraId="183E7736" w14:textId="77777777" w:rsidR="00D97933" w:rsidRPr="00D97933" w:rsidRDefault="00D97933" w:rsidP="00D97933">
            <w:pPr>
              <w:jc w:val="center"/>
            </w:pPr>
            <w:r w:rsidRPr="00D97933">
              <w:t>854073.24</w:t>
            </w:r>
          </w:p>
        </w:tc>
        <w:tc>
          <w:tcPr>
            <w:tcW w:w="1983" w:type="dxa"/>
            <w:vAlign w:val="bottom"/>
          </w:tcPr>
          <w:p w14:paraId="2F6FFEE7" w14:textId="77777777" w:rsidR="00D97933" w:rsidRPr="00D97933" w:rsidRDefault="00D97933" w:rsidP="00D97933">
            <w:pPr>
              <w:jc w:val="center"/>
            </w:pPr>
            <w:r w:rsidRPr="00D97933">
              <w:t>2715771.54</w:t>
            </w:r>
          </w:p>
        </w:tc>
        <w:tc>
          <w:tcPr>
            <w:tcW w:w="1595" w:type="dxa"/>
            <w:vAlign w:val="bottom"/>
          </w:tcPr>
          <w:p w14:paraId="7692A4CE" w14:textId="77777777" w:rsidR="00D97933" w:rsidRPr="00D97933" w:rsidRDefault="00D97933" w:rsidP="00D97933">
            <w:pPr>
              <w:jc w:val="center"/>
            </w:pPr>
            <w:r w:rsidRPr="00D97933">
              <w:t>1.51</w:t>
            </w:r>
          </w:p>
        </w:tc>
        <w:tc>
          <w:tcPr>
            <w:tcW w:w="2204" w:type="dxa"/>
            <w:vAlign w:val="bottom"/>
          </w:tcPr>
          <w:p w14:paraId="72C95836" w14:textId="77777777" w:rsidR="00D97933" w:rsidRPr="00D97933" w:rsidRDefault="00D97933" w:rsidP="00D97933">
            <w:pPr>
              <w:jc w:val="center"/>
            </w:pPr>
            <w:r w:rsidRPr="00D97933">
              <w:t>61° 03' 22''</w:t>
            </w:r>
          </w:p>
        </w:tc>
      </w:tr>
      <w:tr w:rsidR="00D97933" w:rsidRPr="00D97933" w14:paraId="5985E3D1" w14:textId="77777777" w:rsidTr="00D97933">
        <w:trPr>
          <w:jc w:val="center"/>
        </w:trPr>
        <w:tc>
          <w:tcPr>
            <w:tcW w:w="1418" w:type="dxa"/>
            <w:vAlign w:val="bottom"/>
          </w:tcPr>
          <w:p w14:paraId="7FEF0CCF" w14:textId="77777777" w:rsidR="00D97933" w:rsidRPr="00D97933" w:rsidRDefault="00D97933" w:rsidP="00D97933">
            <w:pPr>
              <w:jc w:val="center"/>
            </w:pPr>
            <w:r w:rsidRPr="00D97933">
              <w:t>36</w:t>
            </w:r>
          </w:p>
        </w:tc>
        <w:tc>
          <w:tcPr>
            <w:tcW w:w="2149" w:type="dxa"/>
            <w:vAlign w:val="bottom"/>
          </w:tcPr>
          <w:p w14:paraId="10CB6BF8" w14:textId="77777777" w:rsidR="00D97933" w:rsidRPr="00D97933" w:rsidRDefault="00D97933" w:rsidP="00D97933">
            <w:pPr>
              <w:jc w:val="center"/>
            </w:pPr>
            <w:r w:rsidRPr="00D97933">
              <w:t>854073.97</w:t>
            </w:r>
          </w:p>
        </w:tc>
        <w:tc>
          <w:tcPr>
            <w:tcW w:w="1983" w:type="dxa"/>
            <w:vAlign w:val="bottom"/>
          </w:tcPr>
          <w:p w14:paraId="66F9CBDA" w14:textId="77777777" w:rsidR="00D97933" w:rsidRPr="00D97933" w:rsidRDefault="00D97933" w:rsidP="00D97933">
            <w:pPr>
              <w:jc w:val="center"/>
            </w:pPr>
            <w:r w:rsidRPr="00D97933">
              <w:t>2715772.86</w:t>
            </w:r>
          </w:p>
        </w:tc>
        <w:tc>
          <w:tcPr>
            <w:tcW w:w="1595" w:type="dxa"/>
            <w:vAlign w:val="bottom"/>
          </w:tcPr>
          <w:p w14:paraId="180E6455" w14:textId="77777777" w:rsidR="00D97933" w:rsidRPr="00D97933" w:rsidRDefault="00D97933" w:rsidP="00D97933">
            <w:pPr>
              <w:jc w:val="center"/>
            </w:pPr>
            <w:r w:rsidRPr="00D97933">
              <w:t>1.43</w:t>
            </w:r>
          </w:p>
        </w:tc>
        <w:tc>
          <w:tcPr>
            <w:tcW w:w="2204" w:type="dxa"/>
            <w:vAlign w:val="bottom"/>
          </w:tcPr>
          <w:p w14:paraId="7B2BC733" w14:textId="77777777" w:rsidR="00D97933" w:rsidRPr="00D97933" w:rsidRDefault="00D97933" w:rsidP="00D97933">
            <w:pPr>
              <w:jc w:val="center"/>
            </w:pPr>
            <w:r w:rsidRPr="00D97933">
              <w:t>331° 06' 05''</w:t>
            </w:r>
          </w:p>
        </w:tc>
      </w:tr>
      <w:tr w:rsidR="00D97933" w:rsidRPr="00D97933" w14:paraId="7A2B8733" w14:textId="77777777" w:rsidTr="00D97933">
        <w:trPr>
          <w:jc w:val="center"/>
        </w:trPr>
        <w:tc>
          <w:tcPr>
            <w:tcW w:w="1418" w:type="dxa"/>
            <w:vAlign w:val="bottom"/>
          </w:tcPr>
          <w:p w14:paraId="00819F2C" w14:textId="77777777" w:rsidR="00D97933" w:rsidRPr="00D97933" w:rsidRDefault="00D97933" w:rsidP="00D97933">
            <w:pPr>
              <w:jc w:val="center"/>
            </w:pPr>
            <w:r w:rsidRPr="00D97933">
              <w:t>37</w:t>
            </w:r>
          </w:p>
        </w:tc>
        <w:tc>
          <w:tcPr>
            <w:tcW w:w="2149" w:type="dxa"/>
            <w:vAlign w:val="bottom"/>
          </w:tcPr>
          <w:p w14:paraId="07C41116" w14:textId="77777777" w:rsidR="00D97933" w:rsidRPr="00D97933" w:rsidRDefault="00D97933" w:rsidP="00D97933">
            <w:pPr>
              <w:jc w:val="center"/>
            </w:pPr>
            <w:r w:rsidRPr="00D97933">
              <w:t>854075.22</w:t>
            </w:r>
          </w:p>
        </w:tc>
        <w:tc>
          <w:tcPr>
            <w:tcW w:w="1983" w:type="dxa"/>
            <w:vAlign w:val="bottom"/>
          </w:tcPr>
          <w:p w14:paraId="07D03204" w14:textId="77777777" w:rsidR="00D97933" w:rsidRPr="00D97933" w:rsidRDefault="00D97933" w:rsidP="00D97933">
            <w:pPr>
              <w:jc w:val="center"/>
            </w:pPr>
            <w:r w:rsidRPr="00D97933">
              <w:t>2715772.17</w:t>
            </w:r>
          </w:p>
        </w:tc>
        <w:tc>
          <w:tcPr>
            <w:tcW w:w="1595" w:type="dxa"/>
            <w:vAlign w:val="bottom"/>
          </w:tcPr>
          <w:p w14:paraId="591B8B32" w14:textId="77777777" w:rsidR="00D97933" w:rsidRPr="00D97933" w:rsidRDefault="00D97933" w:rsidP="00D97933">
            <w:pPr>
              <w:jc w:val="center"/>
            </w:pPr>
            <w:r w:rsidRPr="00D97933">
              <w:t>36.65</w:t>
            </w:r>
          </w:p>
        </w:tc>
        <w:tc>
          <w:tcPr>
            <w:tcW w:w="2204" w:type="dxa"/>
            <w:vAlign w:val="bottom"/>
          </w:tcPr>
          <w:p w14:paraId="10B7E727" w14:textId="77777777" w:rsidR="00D97933" w:rsidRPr="00D97933" w:rsidRDefault="00D97933" w:rsidP="00D97933">
            <w:pPr>
              <w:jc w:val="center"/>
            </w:pPr>
            <w:r w:rsidRPr="00D97933">
              <w:t>60° 25' 12''</w:t>
            </w:r>
          </w:p>
        </w:tc>
      </w:tr>
      <w:tr w:rsidR="00D97933" w:rsidRPr="00D97933" w14:paraId="5507B811" w14:textId="77777777" w:rsidTr="00D97933">
        <w:trPr>
          <w:jc w:val="center"/>
        </w:trPr>
        <w:tc>
          <w:tcPr>
            <w:tcW w:w="1418" w:type="dxa"/>
            <w:vAlign w:val="bottom"/>
          </w:tcPr>
          <w:p w14:paraId="72EEAD08" w14:textId="77777777" w:rsidR="00D97933" w:rsidRPr="00D97933" w:rsidRDefault="00D97933" w:rsidP="00D97933">
            <w:pPr>
              <w:jc w:val="center"/>
            </w:pPr>
            <w:r w:rsidRPr="00D97933">
              <w:t>38</w:t>
            </w:r>
          </w:p>
        </w:tc>
        <w:tc>
          <w:tcPr>
            <w:tcW w:w="2149" w:type="dxa"/>
            <w:vAlign w:val="bottom"/>
          </w:tcPr>
          <w:p w14:paraId="4970EF56" w14:textId="77777777" w:rsidR="00D97933" w:rsidRPr="00D97933" w:rsidRDefault="00D97933" w:rsidP="00D97933">
            <w:pPr>
              <w:jc w:val="center"/>
            </w:pPr>
            <w:r w:rsidRPr="00D97933">
              <w:t>854093.31</w:t>
            </w:r>
          </w:p>
        </w:tc>
        <w:tc>
          <w:tcPr>
            <w:tcW w:w="1983" w:type="dxa"/>
            <w:vAlign w:val="bottom"/>
          </w:tcPr>
          <w:p w14:paraId="0C9A9195" w14:textId="77777777" w:rsidR="00D97933" w:rsidRPr="00D97933" w:rsidRDefault="00D97933" w:rsidP="00D97933">
            <w:pPr>
              <w:jc w:val="center"/>
            </w:pPr>
            <w:r w:rsidRPr="00D97933">
              <w:t>2715804.04</w:t>
            </w:r>
          </w:p>
        </w:tc>
        <w:tc>
          <w:tcPr>
            <w:tcW w:w="1595" w:type="dxa"/>
            <w:vAlign w:val="bottom"/>
          </w:tcPr>
          <w:p w14:paraId="20CFC4B7" w14:textId="77777777" w:rsidR="00D97933" w:rsidRPr="00D97933" w:rsidRDefault="00D97933" w:rsidP="00D97933">
            <w:pPr>
              <w:jc w:val="center"/>
            </w:pPr>
            <w:r w:rsidRPr="00D97933">
              <w:t>7.77</w:t>
            </w:r>
          </w:p>
        </w:tc>
        <w:tc>
          <w:tcPr>
            <w:tcW w:w="2204" w:type="dxa"/>
            <w:vAlign w:val="bottom"/>
          </w:tcPr>
          <w:p w14:paraId="5DBA742D" w14:textId="77777777" w:rsidR="00D97933" w:rsidRPr="00D97933" w:rsidRDefault="00D97933" w:rsidP="00D97933">
            <w:pPr>
              <w:jc w:val="center"/>
            </w:pPr>
            <w:r w:rsidRPr="00D97933">
              <w:t>54° 41' 38''</w:t>
            </w:r>
          </w:p>
        </w:tc>
      </w:tr>
      <w:tr w:rsidR="00D97933" w:rsidRPr="00D97933" w14:paraId="443C8A54" w14:textId="77777777" w:rsidTr="00D97933">
        <w:trPr>
          <w:jc w:val="center"/>
        </w:trPr>
        <w:tc>
          <w:tcPr>
            <w:tcW w:w="1418" w:type="dxa"/>
            <w:vAlign w:val="bottom"/>
          </w:tcPr>
          <w:p w14:paraId="242D3639" w14:textId="77777777" w:rsidR="00D97933" w:rsidRPr="00D97933" w:rsidRDefault="00D97933" w:rsidP="00D97933">
            <w:pPr>
              <w:jc w:val="center"/>
            </w:pPr>
            <w:r w:rsidRPr="00D97933">
              <w:t>39</w:t>
            </w:r>
          </w:p>
        </w:tc>
        <w:tc>
          <w:tcPr>
            <w:tcW w:w="2149" w:type="dxa"/>
            <w:vAlign w:val="bottom"/>
          </w:tcPr>
          <w:p w14:paraId="7585FE92" w14:textId="77777777" w:rsidR="00D97933" w:rsidRPr="00D97933" w:rsidRDefault="00D97933" w:rsidP="00D97933">
            <w:pPr>
              <w:jc w:val="center"/>
            </w:pPr>
            <w:r w:rsidRPr="00D97933">
              <w:t>854097.8</w:t>
            </w:r>
          </w:p>
        </w:tc>
        <w:tc>
          <w:tcPr>
            <w:tcW w:w="1983" w:type="dxa"/>
            <w:vAlign w:val="bottom"/>
          </w:tcPr>
          <w:p w14:paraId="30842D63" w14:textId="77777777" w:rsidR="00D97933" w:rsidRPr="00D97933" w:rsidRDefault="00D97933" w:rsidP="00D97933">
            <w:pPr>
              <w:jc w:val="center"/>
            </w:pPr>
            <w:r w:rsidRPr="00D97933">
              <w:t>2715810.38</w:t>
            </w:r>
          </w:p>
        </w:tc>
        <w:tc>
          <w:tcPr>
            <w:tcW w:w="1595" w:type="dxa"/>
            <w:vAlign w:val="bottom"/>
          </w:tcPr>
          <w:p w14:paraId="59CDFCAA" w14:textId="77777777" w:rsidR="00D97933" w:rsidRPr="00D97933" w:rsidRDefault="00D97933" w:rsidP="00D97933">
            <w:pPr>
              <w:jc w:val="center"/>
            </w:pPr>
            <w:r w:rsidRPr="00D97933">
              <w:t>18.02</w:t>
            </w:r>
          </w:p>
        </w:tc>
        <w:tc>
          <w:tcPr>
            <w:tcW w:w="2204" w:type="dxa"/>
            <w:vAlign w:val="bottom"/>
          </w:tcPr>
          <w:p w14:paraId="4E62ED75" w14:textId="77777777" w:rsidR="00D97933" w:rsidRPr="00D97933" w:rsidRDefault="00D97933" w:rsidP="00D97933">
            <w:pPr>
              <w:jc w:val="center"/>
            </w:pPr>
            <w:r w:rsidRPr="00D97933">
              <w:t>54° 03' 08''</w:t>
            </w:r>
          </w:p>
        </w:tc>
      </w:tr>
      <w:tr w:rsidR="00D97933" w:rsidRPr="00D97933" w14:paraId="56E0B2BB" w14:textId="77777777" w:rsidTr="00D97933">
        <w:trPr>
          <w:jc w:val="center"/>
        </w:trPr>
        <w:tc>
          <w:tcPr>
            <w:tcW w:w="1418" w:type="dxa"/>
            <w:vAlign w:val="bottom"/>
          </w:tcPr>
          <w:p w14:paraId="619396C6" w14:textId="77777777" w:rsidR="00D97933" w:rsidRPr="00D97933" w:rsidRDefault="00D97933" w:rsidP="00D97933">
            <w:pPr>
              <w:jc w:val="center"/>
            </w:pPr>
            <w:r w:rsidRPr="00D97933">
              <w:t>40</w:t>
            </w:r>
          </w:p>
        </w:tc>
        <w:tc>
          <w:tcPr>
            <w:tcW w:w="2149" w:type="dxa"/>
            <w:vAlign w:val="bottom"/>
          </w:tcPr>
          <w:p w14:paraId="760C1719" w14:textId="77777777" w:rsidR="00D97933" w:rsidRPr="00D97933" w:rsidRDefault="00D97933" w:rsidP="00D97933">
            <w:pPr>
              <w:jc w:val="center"/>
            </w:pPr>
            <w:r w:rsidRPr="00D97933">
              <w:t>854108.38</w:t>
            </w:r>
          </w:p>
        </w:tc>
        <w:tc>
          <w:tcPr>
            <w:tcW w:w="1983" w:type="dxa"/>
            <w:vAlign w:val="bottom"/>
          </w:tcPr>
          <w:p w14:paraId="48DF0CDF" w14:textId="77777777" w:rsidR="00D97933" w:rsidRPr="00D97933" w:rsidRDefault="00D97933" w:rsidP="00D97933">
            <w:pPr>
              <w:jc w:val="center"/>
            </w:pPr>
            <w:r w:rsidRPr="00D97933">
              <w:t>2715824.97</w:t>
            </w:r>
          </w:p>
        </w:tc>
        <w:tc>
          <w:tcPr>
            <w:tcW w:w="1595" w:type="dxa"/>
            <w:vAlign w:val="bottom"/>
          </w:tcPr>
          <w:p w14:paraId="2FFDAB58" w14:textId="77777777" w:rsidR="00D97933" w:rsidRPr="00D97933" w:rsidRDefault="00D97933" w:rsidP="00D97933">
            <w:pPr>
              <w:jc w:val="center"/>
            </w:pPr>
            <w:r w:rsidRPr="00D97933">
              <w:t>14.73</w:t>
            </w:r>
          </w:p>
        </w:tc>
        <w:tc>
          <w:tcPr>
            <w:tcW w:w="2204" w:type="dxa"/>
            <w:vAlign w:val="bottom"/>
          </w:tcPr>
          <w:p w14:paraId="31A30AC3" w14:textId="77777777" w:rsidR="00D97933" w:rsidRPr="00D97933" w:rsidRDefault="00D97933" w:rsidP="00D97933">
            <w:pPr>
              <w:jc w:val="center"/>
            </w:pPr>
            <w:r w:rsidRPr="00D97933">
              <w:t>147° 55' 43''</w:t>
            </w:r>
          </w:p>
        </w:tc>
      </w:tr>
      <w:tr w:rsidR="00D97933" w:rsidRPr="00D97933" w14:paraId="1D695D01" w14:textId="77777777" w:rsidTr="00D97933">
        <w:trPr>
          <w:jc w:val="center"/>
        </w:trPr>
        <w:tc>
          <w:tcPr>
            <w:tcW w:w="1418" w:type="dxa"/>
            <w:vAlign w:val="bottom"/>
          </w:tcPr>
          <w:p w14:paraId="05358C40" w14:textId="77777777" w:rsidR="00D97933" w:rsidRPr="00D97933" w:rsidRDefault="00D97933" w:rsidP="00D97933">
            <w:pPr>
              <w:jc w:val="center"/>
            </w:pPr>
            <w:r w:rsidRPr="00D97933">
              <w:t>41</w:t>
            </w:r>
          </w:p>
        </w:tc>
        <w:tc>
          <w:tcPr>
            <w:tcW w:w="2149" w:type="dxa"/>
            <w:vAlign w:val="bottom"/>
          </w:tcPr>
          <w:p w14:paraId="72521E55" w14:textId="77777777" w:rsidR="00D97933" w:rsidRPr="00D97933" w:rsidRDefault="00D97933" w:rsidP="00D97933">
            <w:pPr>
              <w:jc w:val="center"/>
            </w:pPr>
            <w:r w:rsidRPr="00D97933">
              <w:t>854095.9</w:t>
            </w:r>
          </w:p>
        </w:tc>
        <w:tc>
          <w:tcPr>
            <w:tcW w:w="1983" w:type="dxa"/>
            <w:vAlign w:val="bottom"/>
          </w:tcPr>
          <w:p w14:paraId="53628DBA" w14:textId="77777777" w:rsidR="00D97933" w:rsidRPr="00D97933" w:rsidRDefault="00D97933" w:rsidP="00D97933">
            <w:pPr>
              <w:jc w:val="center"/>
            </w:pPr>
            <w:r w:rsidRPr="00D97933">
              <w:t>2715832.79</w:t>
            </w:r>
          </w:p>
        </w:tc>
        <w:tc>
          <w:tcPr>
            <w:tcW w:w="1595" w:type="dxa"/>
            <w:vAlign w:val="bottom"/>
          </w:tcPr>
          <w:p w14:paraId="06E3F350" w14:textId="77777777" w:rsidR="00D97933" w:rsidRPr="00D97933" w:rsidRDefault="00D97933" w:rsidP="00D97933">
            <w:pPr>
              <w:jc w:val="center"/>
            </w:pPr>
            <w:r w:rsidRPr="00D97933">
              <w:t>1.74</w:t>
            </w:r>
          </w:p>
        </w:tc>
        <w:tc>
          <w:tcPr>
            <w:tcW w:w="2204" w:type="dxa"/>
            <w:vAlign w:val="bottom"/>
          </w:tcPr>
          <w:p w14:paraId="71F9F643" w14:textId="77777777" w:rsidR="00D97933" w:rsidRPr="00D97933" w:rsidRDefault="00D97933" w:rsidP="00D97933">
            <w:pPr>
              <w:jc w:val="center"/>
            </w:pPr>
            <w:r w:rsidRPr="00D97933">
              <w:t>237° 13' 30''</w:t>
            </w:r>
          </w:p>
        </w:tc>
      </w:tr>
      <w:tr w:rsidR="00D97933" w:rsidRPr="00D97933" w14:paraId="0230D905" w14:textId="77777777" w:rsidTr="00D97933">
        <w:trPr>
          <w:jc w:val="center"/>
        </w:trPr>
        <w:tc>
          <w:tcPr>
            <w:tcW w:w="1418" w:type="dxa"/>
            <w:vAlign w:val="bottom"/>
          </w:tcPr>
          <w:p w14:paraId="6E21C228" w14:textId="77777777" w:rsidR="00D97933" w:rsidRPr="00D97933" w:rsidRDefault="00D97933" w:rsidP="00D97933">
            <w:pPr>
              <w:jc w:val="center"/>
            </w:pPr>
            <w:r w:rsidRPr="00D97933">
              <w:t>42</w:t>
            </w:r>
          </w:p>
        </w:tc>
        <w:tc>
          <w:tcPr>
            <w:tcW w:w="2149" w:type="dxa"/>
            <w:vAlign w:val="bottom"/>
          </w:tcPr>
          <w:p w14:paraId="20226DB9" w14:textId="77777777" w:rsidR="00D97933" w:rsidRPr="00D97933" w:rsidRDefault="00D97933" w:rsidP="00D97933">
            <w:pPr>
              <w:jc w:val="center"/>
            </w:pPr>
            <w:r w:rsidRPr="00D97933">
              <w:t>854094.96</w:t>
            </w:r>
          </w:p>
        </w:tc>
        <w:tc>
          <w:tcPr>
            <w:tcW w:w="1983" w:type="dxa"/>
            <w:vAlign w:val="bottom"/>
          </w:tcPr>
          <w:p w14:paraId="63D808FA" w14:textId="77777777" w:rsidR="00D97933" w:rsidRPr="00D97933" w:rsidRDefault="00D97933" w:rsidP="00D97933">
            <w:pPr>
              <w:jc w:val="center"/>
            </w:pPr>
            <w:r w:rsidRPr="00D97933">
              <w:t>2715831.33</w:t>
            </w:r>
          </w:p>
        </w:tc>
        <w:tc>
          <w:tcPr>
            <w:tcW w:w="1595" w:type="dxa"/>
            <w:vAlign w:val="bottom"/>
          </w:tcPr>
          <w:p w14:paraId="71DD568E" w14:textId="77777777" w:rsidR="00D97933" w:rsidRPr="00D97933" w:rsidRDefault="00D97933" w:rsidP="00D9793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534E6977" w14:textId="77777777" w:rsidR="00D97933" w:rsidRPr="00D97933" w:rsidRDefault="00D97933" w:rsidP="00D97933">
            <w:pPr>
              <w:jc w:val="center"/>
            </w:pPr>
            <w:r w:rsidRPr="00D97933">
              <w:t>146° 56' 39''</w:t>
            </w:r>
          </w:p>
        </w:tc>
      </w:tr>
      <w:tr w:rsidR="00D97933" w:rsidRPr="00D97933" w14:paraId="441E2D71" w14:textId="77777777" w:rsidTr="00D97933">
        <w:trPr>
          <w:jc w:val="center"/>
        </w:trPr>
        <w:tc>
          <w:tcPr>
            <w:tcW w:w="1418" w:type="dxa"/>
            <w:vAlign w:val="bottom"/>
          </w:tcPr>
          <w:p w14:paraId="27023FAD" w14:textId="77777777" w:rsidR="00D97933" w:rsidRPr="00D97933" w:rsidRDefault="00D97933" w:rsidP="00D97933">
            <w:pPr>
              <w:jc w:val="center"/>
            </w:pPr>
            <w:r w:rsidRPr="00D97933">
              <w:t>43</w:t>
            </w:r>
          </w:p>
        </w:tc>
        <w:tc>
          <w:tcPr>
            <w:tcW w:w="2149" w:type="dxa"/>
            <w:vAlign w:val="bottom"/>
          </w:tcPr>
          <w:p w14:paraId="1C51A5CC" w14:textId="77777777" w:rsidR="00D97933" w:rsidRPr="00D97933" w:rsidRDefault="00D97933" w:rsidP="00D97933">
            <w:pPr>
              <w:jc w:val="center"/>
            </w:pPr>
            <w:r w:rsidRPr="00D97933">
              <w:t>854093.7</w:t>
            </w:r>
          </w:p>
        </w:tc>
        <w:tc>
          <w:tcPr>
            <w:tcW w:w="1983" w:type="dxa"/>
            <w:vAlign w:val="bottom"/>
          </w:tcPr>
          <w:p w14:paraId="03523457" w14:textId="77777777" w:rsidR="00D97933" w:rsidRPr="00D97933" w:rsidRDefault="00D97933" w:rsidP="00D97933">
            <w:pPr>
              <w:jc w:val="center"/>
            </w:pPr>
            <w:r w:rsidRPr="00D97933">
              <w:t>2715832.15</w:t>
            </w:r>
          </w:p>
        </w:tc>
        <w:tc>
          <w:tcPr>
            <w:tcW w:w="1595" w:type="dxa"/>
            <w:vAlign w:val="bottom"/>
          </w:tcPr>
          <w:p w14:paraId="03AEAE0C" w14:textId="77777777" w:rsidR="00D97933" w:rsidRPr="00D97933" w:rsidRDefault="00D97933" w:rsidP="00D97933">
            <w:pPr>
              <w:jc w:val="center"/>
            </w:pPr>
            <w:r w:rsidRPr="00D97933">
              <w:t>1.71</w:t>
            </w:r>
          </w:p>
        </w:tc>
        <w:tc>
          <w:tcPr>
            <w:tcW w:w="2204" w:type="dxa"/>
            <w:vAlign w:val="bottom"/>
          </w:tcPr>
          <w:p w14:paraId="5F57BDEE" w14:textId="77777777" w:rsidR="00D97933" w:rsidRPr="00D97933" w:rsidRDefault="00D97933" w:rsidP="00D97933">
            <w:pPr>
              <w:jc w:val="center"/>
            </w:pPr>
            <w:r w:rsidRPr="00D97933">
              <w:t>57° 25' 33''</w:t>
            </w:r>
          </w:p>
        </w:tc>
      </w:tr>
      <w:tr w:rsidR="00D97933" w:rsidRPr="00D97933" w14:paraId="683593F6" w14:textId="77777777" w:rsidTr="00D97933">
        <w:trPr>
          <w:jc w:val="center"/>
        </w:trPr>
        <w:tc>
          <w:tcPr>
            <w:tcW w:w="1418" w:type="dxa"/>
            <w:vAlign w:val="bottom"/>
          </w:tcPr>
          <w:p w14:paraId="54C2185F" w14:textId="77777777" w:rsidR="00D97933" w:rsidRPr="00D97933" w:rsidRDefault="00D97933" w:rsidP="00D97933">
            <w:pPr>
              <w:jc w:val="center"/>
            </w:pPr>
            <w:r w:rsidRPr="00D97933">
              <w:t>44</w:t>
            </w:r>
          </w:p>
        </w:tc>
        <w:tc>
          <w:tcPr>
            <w:tcW w:w="2149" w:type="dxa"/>
            <w:vAlign w:val="bottom"/>
          </w:tcPr>
          <w:p w14:paraId="352DE9ED" w14:textId="77777777" w:rsidR="00D97933" w:rsidRPr="00D97933" w:rsidRDefault="00D97933" w:rsidP="00D97933">
            <w:pPr>
              <w:jc w:val="center"/>
            </w:pPr>
            <w:r w:rsidRPr="00D97933">
              <w:t>854094.62</w:t>
            </w:r>
          </w:p>
        </w:tc>
        <w:tc>
          <w:tcPr>
            <w:tcW w:w="1983" w:type="dxa"/>
            <w:vAlign w:val="bottom"/>
          </w:tcPr>
          <w:p w14:paraId="3D73F4C7" w14:textId="77777777" w:rsidR="00D97933" w:rsidRPr="00D97933" w:rsidRDefault="00D97933" w:rsidP="00D97933">
            <w:pPr>
              <w:jc w:val="center"/>
            </w:pPr>
            <w:r w:rsidRPr="00D97933">
              <w:t>2715833.59</w:t>
            </w:r>
          </w:p>
        </w:tc>
        <w:tc>
          <w:tcPr>
            <w:tcW w:w="1595" w:type="dxa"/>
            <w:vAlign w:val="bottom"/>
          </w:tcPr>
          <w:p w14:paraId="24823B4E" w14:textId="77777777" w:rsidR="00D97933" w:rsidRPr="00D97933" w:rsidRDefault="00D97933" w:rsidP="00D97933">
            <w:pPr>
              <w:jc w:val="center"/>
            </w:pPr>
            <w:r w:rsidRPr="00D97933">
              <w:t>0.65</w:t>
            </w:r>
          </w:p>
        </w:tc>
        <w:tc>
          <w:tcPr>
            <w:tcW w:w="2204" w:type="dxa"/>
            <w:vAlign w:val="bottom"/>
          </w:tcPr>
          <w:p w14:paraId="3329DDFA" w14:textId="77777777" w:rsidR="00D97933" w:rsidRPr="00D97933" w:rsidRDefault="00D97933" w:rsidP="00D97933">
            <w:pPr>
              <w:jc w:val="center"/>
            </w:pPr>
            <w:r w:rsidRPr="00D97933">
              <w:t>147° 31' 44''</w:t>
            </w:r>
          </w:p>
        </w:tc>
      </w:tr>
      <w:tr w:rsidR="00D97933" w:rsidRPr="00D97933" w14:paraId="5C8C4E02" w14:textId="77777777" w:rsidTr="00D97933">
        <w:trPr>
          <w:jc w:val="center"/>
        </w:trPr>
        <w:tc>
          <w:tcPr>
            <w:tcW w:w="1418" w:type="dxa"/>
            <w:vAlign w:val="bottom"/>
          </w:tcPr>
          <w:p w14:paraId="6A7A43E5" w14:textId="77777777" w:rsidR="00D97933" w:rsidRPr="00D97933" w:rsidRDefault="00D97933" w:rsidP="00D97933">
            <w:pPr>
              <w:jc w:val="center"/>
            </w:pPr>
            <w:r w:rsidRPr="00D97933">
              <w:t>45</w:t>
            </w:r>
          </w:p>
        </w:tc>
        <w:tc>
          <w:tcPr>
            <w:tcW w:w="2149" w:type="dxa"/>
            <w:vAlign w:val="bottom"/>
          </w:tcPr>
          <w:p w14:paraId="6F8B87DF" w14:textId="77777777" w:rsidR="00D97933" w:rsidRPr="00D97933" w:rsidRDefault="00D97933" w:rsidP="00D97933">
            <w:pPr>
              <w:jc w:val="center"/>
            </w:pPr>
            <w:r w:rsidRPr="00D97933">
              <w:t>854094.07</w:t>
            </w:r>
          </w:p>
        </w:tc>
        <w:tc>
          <w:tcPr>
            <w:tcW w:w="1983" w:type="dxa"/>
            <w:vAlign w:val="bottom"/>
          </w:tcPr>
          <w:p w14:paraId="56E8747D" w14:textId="77777777" w:rsidR="00D97933" w:rsidRPr="00D97933" w:rsidRDefault="00D97933" w:rsidP="00D97933">
            <w:pPr>
              <w:jc w:val="center"/>
            </w:pPr>
            <w:r w:rsidRPr="00D97933">
              <w:t>2715833.94</w:t>
            </w:r>
          </w:p>
        </w:tc>
        <w:tc>
          <w:tcPr>
            <w:tcW w:w="1595" w:type="dxa"/>
            <w:vAlign w:val="bottom"/>
          </w:tcPr>
          <w:p w14:paraId="2EC9D0A1" w14:textId="77777777" w:rsidR="00D97933" w:rsidRPr="00D97933" w:rsidRDefault="00D97933" w:rsidP="00D97933">
            <w:pPr>
              <w:jc w:val="center"/>
            </w:pPr>
            <w:r w:rsidRPr="00D97933">
              <w:t>2.05</w:t>
            </w:r>
          </w:p>
        </w:tc>
        <w:tc>
          <w:tcPr>
            <w:tcW w:w="2204" w:type="dxa"/>
            <w:vAlign w:val="bottom"/>
          </w:tcPr>
          <w:p w14:paraId="0F557593" w14:textId="77777777" w:rsidR="00D97933" w:rsidRPr="00D97933" w:rsidRDefault="00D97933" w:rsidP="00D97933">
            <w:pPr>
              <w:jc w:val="center"/>
            </w:pPr>
            <w:r w:rsidRPr="00D97933">
              <w:t>152° 03' 33''</w:t>
            </w:r>
          </w:p>
        </w:tc>
      </w:tr>
      <w:tr w:rsidR="00D97933" w:rsidRPr="00D97933" w14:paraId="67AE5698" w14:textId="77777777" w:rsidTr="00D97933">
        <w:trPr>
          <w:jc w:val="center"/>
        </w:trPr>
        <w:tc>
          <w:tcPr>
            <w:tcW w:w="1418" w:type="dxa"/>
            <w:vAlign w:val="bottom"/>
          </w:tcPr>
          <w:p w14:paraId="0D99991E" w14:textId="77777777" w:rsidR="00D97933" w:rsidRPr="00D97933" w:rsidRDefault="00D97933" w:rsidP="00D97933">
            <w:pPr>
              <w:jc w:val="center"/>
            </w:pPr>
            <w:r w:rsidRPr="00D97933">
              <w:t>46</w:t>
            </w:r>
          </w:p>
        </w:tc>
        <w:tc>
          <w:tcPr>
            <w:tcW w:w="2149" w:type="dxa"/>
            <w:vAlign w:val="bottom"/>
          </w:tcPr>
          <w:p w14:paraId="5893C713" w14:textId="77777777" w:rsidR="00D97933" w:rsidRPr="00D97933" w:rsidRDefault="00D97933" w:rsidP="00D97933">
            <w:pPr>
              <w:jc w:val="center"/>
            </w:pPr>
            <w:r w:rsidRPr="00D97933">
              <w:t>854092.26</w:t>
            </w:r>
          </w:p>
        </w:tc>
        <w:tc>
          <w:tcPr>
            <w:tcW w:w="1983" w:type="dxa"/>
            <w:vAlign w:val="bottom"/>
          </w:tcPr>
          <w:p w14:paraId="38490011" w14:textId="77777777" w:rsidR="00D97933" w:rsidRPr="00D97933" w:rsidRDefault="00D97933" w:rsidP="00D97933">
            <w:pPr>
              <w:jc w:val="center"/>
            </w:pPr>
            <w:r w:rsidRPr="00D97933">
              <w:t>2715834.9</w:t>
            </w:r>
          </w:p>
        </w:tc>
        <w:tc>
          <w:tcPr>
            <w:tcW w:w="1595" w:type="dxa"/>
            <w:vAlign w:val="bottom"/>
          </w:tcPr>
          <w:p w14:paraId="63944FAF" w14:textId="77777777" w:rsidR="00D97933" w:rsidRPr="00D97933" w:rsidRDefault="00D97933" w:rsidP="00D97933">
            <w:pPr>
              <w:jc w:val="center"/>
            </w:pPr>
            <w:r w:rsidRPr="00D97933">
              <w:t>16.95</w:t>
            </w:r>
          </w:p>
        </w:tc>
        <w:tc>
          <w:tcPr>
            <w:tcW w:w="2204" w:type="dxa"/>
            <w:vAlign w:val="bottom"/>
          </w:tcPr>
          <w:p w14:paraId="4BC1DFAA" w14:textId="77777777" w:rsidR="00D97933" w:rsidRPr="00D97933" w:rsidRDefault="00D97933" w:rsidP="00D97933">
            <w:pPr>
              <w:jc w:val="center"/>
            </w:pPr>
            <w:r w:rsidRPr="00D97933">
              <w:t>235° 24' 35''</w:t>
            </w:r>
          </w:p>
        </w:tc>
      </w:tr>
      <w:tr w:rsidR="00D97933" w:rsidRPr="00D97933" w14:paraId="5BB2CD30" w14:textId="77777777" w:rsidTr="00D97933">
        <w:trPr>
          <w:jc w:val="center"/>
        </w:trPr>
        <w:tc>
          <w:tcPr>
            <w:tcW w:w="1418" w:type="dxa"/>
            <w:vAlign w:val="bottom"/>
          </w:tcPr>
          <w:p w14:paraId="263CFD41" w14:textId="77777777" w:rsidR="00D97933" w:rsidRPr="00D97933" w:rsidRDefault="00D97933" w:rsidP="00D97933">
            <w:pPr>
              <w:jc w:val="center"/>
            </w:pPr>
            <w:r w:rsidRPr="00D97933">
              <w:t>47</w:t>
            </w:r>
          </w:p>
        </w:tc>
        <w:tc>
          <w:tcPr>
            <w:tcW w:w="2149" w:type="dxa"/>
            <w:vAlign w:val="bottom"/>
          </w:tcPr>
          <w:p w14:paraId="0CCC8002" w14:textId="77777777" w:rsidR="00D97933" w:rsidRPr="00D97933" w:rsidRDefault="00D97933" w:rsidP="00D97933">
            <w:pPr>
              <w:jc w:val="center"/>
            </w:pPr>
            <w:r w:rsidRPr="00D97933">
              <w:t>854082.64</w:t>
            </w:r>
          </w:p>
        </w:tc>
        <w:tc>
          <w:tcPr>
            <w:tcW w:w="1983" w:type="dxa"/>
            <w:vAlign w:val="bottom"/>
          </w:tcPr>
          <w:p w14:paraId="1C577497" w14:textId="77777777" w:rsidR="00D97933" w:rsidRPr="00D97933" w:rsidRDefault="00D97933" w:rsidP="00D97933">
            <w:pPr>
              <w:jc w:val="center"/>
            </w:pPr>
            <w:r w:rsidRPr="00D97933">
              <w:t>2715820.95</w:t>
            </w:r>
          </w:p>
        </w:tc>
        <w:tc>
          <w:tcPr>
            <w:tcW w:w="1595" w:type="dxa"/>
            <w:vAlign w:val="bottom"/>
          </w:tcPr>
          <w:p w14:paraId="6220909B" w14:textId="77777777" w:rsidR="00D97933" w:rsidRPr="00D97933" w:rsidRDefault="00D97933" w:rsidP="00D97933">
            <w:pPr>
              <w:jc w:val="center"/>
            </w:pPr>
            <w:r w:rsidRPr="00D97933">
              <w:t>9.1</w:t>
            </w:r>
          </w:p>
        </w:tc>
        <w:tc>
          <w:tcPr>
            <w:tcW w:w="2204" w:type="dxa"/>
            <w:vAlign w:val="bottom"/>
          </w:tcPr>
          <w:p w14:paraId="16587CA7" w14:textId="77777777" w:rsidR="00D97933" w:rsidRPr="00D97933" w:rsidRDefault="00D97933" w:rsidP="00D97933">
            <w:pPr>
              <w:jc w:val="center"/>
            </w:pPr>
            <w:r w:rsidRPr="00D97933">
              <w:t>327° 01' 35''</w:t>
            </w:r>
          </w:p>
        </w:tc>
      </w:tr>
      <w:tr w:rsidR="00D97933" w:rsidRPr="00D97933" w14:paraId="036A5096" w14:textId="77777777" w:rsidTr="00D97933">
        <w:trPr>
          <w:jc w:val="center"/>
        </w:trPr>
        <w:tc>
          <w:tcPr>
            <w:tcW w:w="1418" w:type="dxa"/>
            <w:vAlign w:val="bottom"/>
          </w:tcPr>
          <w:p w14:paraId="75767EF4" w14:textId="77777777" w:rsidR="00D97933" w:rsidRPr="00D97933" w:rsidRDefault="00D97933" w:rsidP="00D97933">
            <w:pPr>
              <w:jc w:val="center"/>
            </w:pPr>
            <w:r w:rsidRPr="00D97933">
              <w:t>48</w:t>
            </w:r>
          </w:p>
        </w:tc>
        <w:tc>
          <w:tcPr>
            <w:tcW w:w="2149" w:type="dxa"/>
            <w:vAlign w:val="bottom"/>
          </w:tcPr>
          <w:p w14:paraId="5DF152A5" w14:textId="77777777" w:rsidR="00D97933" w:rsidRPr="00D97933" w:rsidRDefault="00D97933" w:rsidP="00D97933">
            <w:pPr>
              <w:jc w:val="center"/>
            </w:pPr>
            <w:r w:rsidRPr="00D97933">
              <w:t>854090.27</w:t>
            </w:r>
          </w:p>
        </w:tc>
        <w:tc>
          <w:tcPr>
            <w:tcW w:w="1983" w:type="dxa"/>
            <w:vAlign w:val="bottom"/>
          </w:tcPr>
          <w:p w14:paraId="0DFC7576" w14:textId="77777777" w:rsidR="00D97933" w:rsidRPr="00D97933" w:rsidRDefault="00D97933" w:rsidP="00D97933">
            <w:pPr>
              <w:jc w:val="center"/>
            </w:pPr>
            <w:r w:rsidRPr="00D97933">
              <w:t>2715816</w:t>
            </w:r>
          </w:p>
        </w:tc>
        <w:tc>
          <w:tcPr>
            <w:tcW w:w="1595" w:type="dxa"/>
            <w:vAlign w:val="bottom"/>
          </w:tcPr>
          <w:p w14:paraId="2932EA76" w14:textId="77777777" w:rsidR="00D97933" w:rsidRPr="00D97933" w:rsidRDefault="00D97933" w:rsidP="00D97933">
            <w:pPr>
              <w:jc w:val="center"/>
            </w:pPr>
            <w:r w:rsidRPr="00D97933">
              <w:t>30.64</w:t>
            </w:r>
          </w:p>
        </w:tc>
        <w:tc>
          <w:tcPr>
            <w:tcW w:w="2204" w:type="dxa"/>
            <w:vAlign w:val="bottom"/>
          </w:tcPr>
          <w:p w14:paraId="21598C5B" w14:textId="77777777" w:rsidR="00D97933" w:rsidRPr="00D97933" w:rsidRDefault="00D97933" w:rsidP="00D97933">
            <w:pPr>
              <w:jc w:val="center"/>
            </w:pPr>
            <w:r w:rsidRPr="00D97933">
              <w:t>239° 22' 00''</w:t>
            </w:r>
          </w:p>
        </w:tc>
      </w:tr>
      <w:tr w:rsidR="00D97933" w:rsidRPr="00D97933" w14:paraId="02EF45A4" w14:textId="77777777" w:rsidTr="00D97933">
        <w:trPr>
          <w:jc w:val="center"/>
        </w:trPr>
        <w:tc>
          <w:tcPr>
            <w:tcW w:w="1418" w:type="dxa"/>
            <w:vAlign w:val="bottom"/>
          </w:tcPr>
          <w:p w14:paraId="20A22F95" w14:textId="77777777" w:rsidR="00D97933" w:rsidRPr="00D97933" w:rsidRDefault="00D97933" w:rsidP="00D97933">
            <w:pPr>
              <w:jc w:val="center"/>
            </w:pPr>
            <w:r w:rsidRPr="00D97933">
              <w:t>49</w:t>
            </w:r>
          </w:p>
        </w:tc>
        <w:tc>
          <w:tcPr>
            <w:tcW w:w="2149" w:type="dxa"/>
            <w:vAlign w:val="bottom"/>
          </w:tcPr>
          <w:p w14:paraId="09083D9A" w14:textId="77777777" w:rsidR="00D97933" w:rsidRPr="00D97933" w:rsidRDefault="00D97933" w:rsidP="00D97933">
            <w:pPr>
              <w:jc w:val="center"/>
            </w:pPr>
            <w:r w:rsidRPr="00D97933">
              <w:t>854074.66</w:t>
            </w:r>
          </w:p>
        </w:tc>
        <w:tc>
          <w:tcPr>
            <w:tcW w:w="1983" w:type="dxa"/>
            <w:vAlign w:val="bottom"/>
          </w:tcPr>
          <w:p w14:paraId="1C2FE196" w14:textId="77777777" w:rsidR="00D97933" w:rsidRPr="00D97933" w:rsidRDefault="00D97933" w:rsidP="00D97933">
            <w:pPr>
              <w:jc w:val="center"/>
            </w:pPr>
            <w:r w:rsidRPr="00D97933">
              <w:t>2715789.64</w:t>
            </w:r>
          </w:p>
        </w:tc>
        <w:tc>
          <w:tcPr>
            <w:tcW w:w="1595" w:type="dxa"/>
            <w:vAlign w:val="bottom"/>
          </w:tcPr>
          <w:p w14:paraId="73EE0A83" w14:textId="77777777" w:rsidR="00D97933" w:rsidRPr="00D97933" w:rsidRDefault="00D97933" w:rsidP="00D97933">
            <w:pPr>
              <w:jc w:val="center"/>
            </w:pPr>
            <w:r w:rsidRPr="00D97933">
              <w:t>22.2</w:t>
            </w:r>
          </w:p>
        </w:tc>
        <w:tc>
          <w:tcPr>
            <w:tcW w:w="2204" w:type="dxa"/>
            <w:vAlign w:val="bottom"/>
          </w:tcPr>
          <w:p w14:paraId="0E162753" w14:textId="77777777" w:rsidR="00D97933" w:rsidRPr="00D97933" w:rsidRDefault="00D97933" w:rsidP="00D97933">
            <w:pPr>
              <w:jc w:val="center"/>
            </w:pPr>
            <w:r w:rsidRPr="00D97933">
              <w:t>241° 06' 12''</w:t>
            </w:r>
          </w:p>
        </w:tc>
      </w:tr>
      <w:tr w:rsidR="00D97933" w:rsidRPr="00D97933" w14:paraId="3BCA0BB9" w14:textId="77777777" w:rsidTr="00D97933">
        <w:trPr>
          <w:jc w:val="center"/>
        </w:trPr>
        <w:tc>
          <w:tcPr>
            <w:tcW w:w="1418" w:type="dxa"/>
            <w:vAlign w:val="bottom"/>
          </w:tcPr>
          <w:p w14:paraId="304F57AE" w14:textId="77777777" w:rsidR="00D97933" w:rsidRPr="00D97933" w:rsidRDefault="00D97933" w:rsidP="00D97933">
            <w:pPr>
              <w:jc w:val="center"/>
            </w:pPr>
            <w:r w:rsidRPr="00D97933">
              <w:t>50</w:t>
            </w:r>
          </w:p>
        </w:tc>
        <w:tc>
          <w:tcPr>
            <w:tcW w:w="2149" w:type="dxa"/>
            <w:vAlign w:val="bottom"/>
          </w:tcPr>
          <w:p w14:paraId="6EE38367" w14:textId="77777777" w:rsidR="00D97933" w:rsidRPr="00D97933" w:rsidRDefault="00D97933" w:rsidP="00D97933">
            <w:pPr>
              <w:jc w:val="center"/>
            </w:pPr>
            <w:r w:rsidRPr="00D97933">
              <w:t>854063.93</w:t>
            </w:r>
          </w:p>
        </w:tc>
        <w:tc>
          <w:tcPr>
            <w:tcW w:w="1983" w:type="dxa"/>
            <w:vAlign w:val="bottom"/>
          </w:tcPr>
          <w:p w14:paraId="29350B6B" w14:textId="77777777" w:rsidR="00D97933" w:rsidRPr="00D97933" w:rsidRDefault="00D97933" w:rsidP="00D97933">
            <w:pPr>
              <w:jc w:val="center"/>
            </w:pPr>
            <w:r w:rsidRPr="00D97933">
              <w:t>2715770.2</w:t>
            </w:r>
          </w:p>
        </w:tc>
        <w:tc>
          <w:tcPr>
            <w:tcW w:w="1595" w:type="dxa"/>
            <w:vAlign w:val="bottom"/>
          </w:tcPr>
          <w:p w14:paraId="7303CB3B" w14:textId="77777777" w:rsidR="00D97933" w:rsidRPr="00D97933" w:rsidRDefault="00D97933" w:rsidP="00D97933">
            <w:pPr>
              <w:jc w:val="center"/>
            </w:pPr>
            <w:r w:rsidRPr="00D97933">
              <w:t>20.18</w:t>
            </w:r>
          </w:p>
        </w:tc>
        <w:tc>
          <w:tcPr>
            <w:tcW w:w="2204" w:type="dxa"/>
            <w:vAlign w:val="bottom"/>
          </w:tcPr>
          <w:p w14:paraId="73987B95" w14:textId="77777777" w:rsidR="00D97933" w:rsidRPr="00D97933" w:rsidRDefault="00D97933" w:rsidP="00D97933">
            <w:pPr>
              <w:jc w:val="center"/>
            </w:pPr>
            <w:r w:rsidRPr="00D97933">
              <w:t>239° 38' 07''</w:t>
            </w:r>
          </w:p>
        </w:tc>
      </w:tr>
      <w:tr w:rsidR="00D97933" w:rsidRPr="00D97933" w14:paraId="3DE5BFC1" w14:textId="77777777" w:rsidTr="00D97933">
        <w:trPr>
          <w:jc w:val="center"/>
        </w:trPr>
        <w:tc>
          <w:tcPr>
            <w:tcW w:w="1418" w:type="dxa"/>
            <w:vAlign w:val="bottom"/>
          </w:tcPr>
          <w:p w14:paraId="51309724" w14:textId="77777777" w:rsidR="00D97933" w:rsidRPr="00D97933" w:rsidRDefault="00D97933" w:rsidP="00D97933">
            <w:pPr>
              <w:jc w:val="center"/>
            </w:pPr>
            <w:r w:rsidRPr="00D97933">
              <w:t>51</w:t>
            </w:r>
          </w:p>
        </w:tc>
        <w:tc>
          <w:tcPr>
            <w:tcW w:w="2149" w:type="dxa"/>
            <w:vAlign w:val="bottom"/>
          </w:tcPr>
          <w:p w14:paraId="50231F3D" w14:textId="77777777" w:rsidR="00D97933" w:rsidRPr="00D97933" w:rsidRDefault="00D97933" w:rsidP="00D97933">
            <w:pPr>
              <w:jc w:val="center"/>
            </w:pPr>
            <w:r w:rsidRPr="00D97933">
              <w:t>854053.73</w:t>
            </w:r>
          </w:p>
        </w:tc>
        <w:tc>
          <w:tcPr>
            <w:tcW w:w="1983" w:type="dxa"/>
            <w:vAlign w:val="bottom"/>
          </w:tcPr>
          <w:p w14:paraId="6E7234DC" w14:textId="77777777" w:rsidR="00D97933" w:rsidRPr="00D97933" w:rsidRDefault="00D97933" w:rsidP="00D97933">
            <w:pPr>
              <w:jc w:val="center"/>
            </w:pPr>
            <w:r w:rsidRPr="00D97933">
              <w:t>2715752.79</w:t>
            </w:r>
          </w:p>
        </w:tc>
        <w:tc>
          <w:tcPr>
            <w:tcW w:w="1595" w:type="dxa"/>
            <w:vAlign w:val="bottom"/>
          </w:tcPr>
          <w:p w14:paraId="2E62C3A0" w14:textId="77777777" w:rsidR="00D97933" w:rsidRPr="00D97933" w:rsidRDefault="00D97933" w:rsidP="00D97933">
            <w:pPr>
              <w:jc w:val="center"/>
            </w:pPr>
            <w:r w:rsidRPr="00D97933">
              <w:t>4.63</w:t>
            </w:r>
          </w:p>
        </w:tc>
        <w:tc>
          <w:tcPr>
            <w:tcW w:w="2204" w:type="dxa"/>
            <w:vAlign w:val="bottom"/>
          </w:tcPr>
          <w:p w14:paraId="1DF79397" w14:textId="77777777" w:rsidR="00D97933" w:rsidRPr="00D97933" w:rsidRDefault="00D97933" w:rsidP="00D97933">
            <w:pPr>
              <w:jc w:val="center"/>
            </w:pPr>
            <w:r w:rsidRPr="00D97933">
              <w:t>152° 29' 41''</w:t>
            </w:r>
          </w:p>
        </w:tc>
      </w:tr>
      <w:tr w:rsidR="00D97933" w:rsidRPr="00D97933" w14:paraId="4C68ACA9" w14:textId="77777777" w:rsidTr="00D97933">
        <w:trPr>
          <w:jc w:val="center"/>
        </w:trPr>
        <w:tc>
          <w:tcPr>
            <w:tcW w:w="1418" w:type="dxa"/>
            <w:vAlign w:val="bottom"/>
          </w:tcPr>
          <w:p w14:paraId="31FA15EC" w14:textId="77777777" w:rsidR="00D97933" w:rsidRPr="00D97933" w:rsidRDefault="00D97933" w:rsidP="00D97933">
            <w:pPr>
              <w:jc w:val="center"/>
            </w:pPr>
            <w:r w:rsidRPr="00D97933">
              <w:t>52</w:t>
            </w:r>
          </w:p>
        </w:tc>
        <w:tc>
          <w:tcPr>
            <w:tcW w:w="2149" w:type="dxa"/>
            <w:vAlign w:val="bottom"/>
          </w:tcPr>
          <w:p w14:paraId="6227CB29" w14:textId="77777777" w:rsidR="00D97933" w:rsidRPr="00D97933" w:rsidRDefault="00D97933" w:rsidP="00D97933">
            <w:pPr>
              <w:jc w:val="center"/>
            </w:pPr>
            <w:r w:rsidRPr="00D97933">
              <w:t>854049.62</w:t>
            </w:r>
          </w:p>
        </w:tc>
        <w:tc>
          <w:tcPr>
            <w:tcW w:w="1983" w:type="dxa"/>
            <w:vAlign w:val="bottom"/>
          </w:tcPr>
          <w:p w14:paraId="2BA9C83A" w14:textId="77777777" w:rsidR="00D97933" w:rsidRPr="00D97933" w:rsidRDefault="00D97933" w:rsidP="00D97933">
            <w:pPr>
              <w:jc w:val="center"/>
            </w:pPr>
            <w:r w:rsidRPr="00D97933">
              <w:t>2715754.93</w:t>
            </w:r>
          </w:p>
        </w:tc>
        <w:tc>
          <w:tcPr>
            <w:tcW w:w="1595" w:type="dxa"/>
            <w:vAlign w:val="bottom"/>
          </w:tcPr>
          <w:p w14:paraId="2B7314DD" w14:textId="77777777" w:rsidR="00D97933" w:rsidRPr="00D97933" w:rsidRDefault="00D97933" w:rsidP="00D97933">
            <w:pPr>
              <w:jc w:val="center"/>
            </w:pPr>
            <w:r w:rsidRPr="00D97933">
              <w:t>22.63</w:t>
            </w:r>
          </w:p>
        </w:tc>
        <w:tc>
          <w:tcPr>
            <w:tcW w:w="2204" w:type="dxa"/>
            <w:vAlign w:val="bottom"/>
          </w:tcPr>
          <w:p w14:paraId="78F43A2C" w14:textId="77777777" w:rsidR="00D97933" w:rsidRPr="00D97933" w:rsidRDefault="00D97933" w:rsidP="00D97933">
            <w:pPr>
              <w:jc w:val="center"/>
            </w:pPr>
            <w:r w:rsidRPr="00D97933">
              <w:t>154° 00' 04''</w:t>
            </w:r>
          </w:p>
        </w:tc>
      </w:tr>
      <w:tr w:rsidR="00D97933" w:rsidRPr="00D97933" w14:paraId="34EF6C08" w14:textId="77777777" w:rsidTr="00D97933">
        <w:trPr>
          <w:jc w:val="center"/>
        </w:trPr>
        <w:tc>
          <w:tcPr>
            <w:tcW w:w="1418" w:type="dxa"/>
            <w:vAlign w:val="bottom"/>
          </w:tcPr>
          <w:p w14:paraId="66B4A0D7" w14:textId="77777777" w:rsidR="00D97933" w:rsidRPr="00D97933" w:rsidRDefault="00D97933" w:rsidP="00D97933">
            <w:pPr>
              <w:jc w:val="center"/>
            </w:pPr>
            <w:r w:rsidRPr="00D97933">
              <w:t>53</w:t>
            </w:r>
          </w:p>
        </w:tc>
        <w:tc>
          <w:tcPr>
            <w:tcW w:w="2149" w:type="dxa"/>
            <w:vAlign w:val="bottom"/>
          </w:tcPr>
          <w:p w14:paraId="3A8B42F4" w14:textId="77777777" w:rsidR="00D97933" w:rsidRPr="00D97933" w:rsidRDefault="00D97933" w:rsidP="00D97933">
            <w:pPr>
              <w:jc w:val="center"/>
            </w:pPr>
            <w:r w:rsidRPr="00D97933">
              <w:t>854029.28</w:t>
            </w:r>
          </w:p>
        </w:tc>
        <w:tc>
          <w:tcPr>
            <w:tcW w:w="1983" w:type="dxa"/>
            <w:vAlign w:val="bottom"/>
          </w:tcPr>
          <w:p w14:paraId="0B94653C" w14:textId="77777777" w:rsidR="00D97933" w:rsidRPr="00D97933" w:rsidRDefault="00D97933" w:rsidP="00D97933">
            <w:pPr>
              <w:jc w:val="center"/>
            </w:pPr>
            <w:r w:rsidRPr="00D97933">
              <w:t>2715764.85</w:t>
            </w:r>
          </w:p>
        </w:tc>
        <w:tc>
          <w:tcPr>
            <w:tcW w:w="1595" w:type="dxa"/>
            <w:vAlign w:val="bottom"/>
          </w:tcPr>
          <w:p w14:paraId="56FC5310" w14:textId="77777777" w:rsidR="00D97933" w:rsidRPr="00D97933" w:rsidRDefault="00D97933" w:rsidP="00D97933">
            <w:pPr>
              <w:jc w:val="center"/>
            </w:pPr>
            <w:r w:rsidRPr="00D97933">
              <w:t>9.98</w:t>
            </w:r>
          </w:p>
        </w:tc>
        <w:tc>
          <w:tcPr>
            <w:tcW w:w="2204" w:type="dxa"/>
            <w:vAlign w:val="bottom"/>
          </w:tcPr>
          <w:p w14:paraId="290B635B" w14:textId="77777777" w:rsidR="00D97933" w:rsidRPr="00D97933" w:rsidRDefault="00D97933" w:rsidP="00D97933">
            <w:pPr>
              <w:jc w:val="center"/>
            </w:pPr>
            <w:r w:rsidRPr="00D97933">
              <w:t>152° 21' 23''</w:t>
            </w:r>
          </w:p>
        </w:tc>
      </w:tr>
      <w:tr w:rsidR="00D97933" w:rsidRPr="00D97933" w14:paraId="685B6990" w14:textId="77777777" w:rsidTr="00D97933">
        <w:trPr>
          <w:jc w:val="center"/>
        </w:trPr>
        <w:tc>
          <w:tcPr>
            <w:tcW w:w="1418" w:type="dxa"/>
            <w:vAlign w:val="bottom"/>
          </w:tcPr>
          <w:p w14:paraId="60103DCE" w14:textId="77777777" w:rsidR="00D97933" w:rsidRPr="00D97933" w:rsidRDefault="00D97933" w:rsidP="00D97933">
            <w:pPr>
              <w:jc w:val="center"/>
            </w:pPr>
            <w:r w:rsidRPr="00D97933">
              <w:t>54</w:t>
            </w:r>
          </w:p>
        </w:tc>
        <w:tc>
          <w:tcPr>
            <w:tcW w:w="2149" w:type="dxa"/>
            <w:vAlign w:val="bottom"/>
          </w:tcPr>
          <w:p w14:paraId="6A1FEBF0" w14:textId="77777777" w:rsidR="00D97933" w:rsidRPr="00D97933" w:rsidRDefault="00D97933" w:rsidP="00D97933">
            <w:pPr>
              <w:jc w:val="center"/>
            </w:pPr>
            <w:r w:rsidRPr="00D97933">
              <w:t>854020.44</w:t>
            </w:r>
          </w:p>
        </w:tc>
        <w:tc>
          <w:tcPr>
            <w:tcW w:w="1983" w:type="dxa"/>
            <w:vAlign w:val="bottom"/>
          </w:tcPr>
          <w:p w14:paraId="65AB49CD" w14:textId="77777777" w:rsidR="00D97933" w:rsidRPr="00D97933" w:rsidRDefault="00D97933" w:rsidP="00D97933">
            <w:pPr>
              <w:jc w:val="center"/>
            </w:pPr>
            <w:r w:rsidRPr="00D97933">
              <w:t>2715769.48</w:t>
            </w:r>
          </w:p>
        </w:tc>
        <w:tc>
          <w:tcPr>
            <w:tcW w:w="1595" w:type="dxa"/>
            <w:vAlign w:val="bottom"/>
          </w:tcPr>
          <w:p w14:paraId="773B21B9" w14:textId="77777777" w:rsidR="00D97933" w:rsidRPr="00D97933" w:rsidRDefault="00D97933" w:rsidP="00D97933">
            <w:pPr>
              <w:jc w:val="center"/>
            </w:pPr>
            <w:r w:rsidRPr="00D97933">
              <w:t>24.11</w:t>
            </w:r>
          </w:p>
        </w:tc>
        <w:tc>
          <w:tcPr>
            <w:tcW w:w="2204" w:type="dxa"/>
            <w:vAlign w:val="bottom"/>
          </w:tcPr>
          <w:p w14:paraId="3289B7C2" w14:textId="77777777" w:rsidR="00D97933" w:rsidRPr="00D97933" w:rsidRDefault="00D97933" w:rsidP="00D97933">
            <w:pPr>
              <w:jc w:val="center"/>
            </w:pPr>
            <w:r w:rsidRPr="00D97933">
              <w:t>71° 10' 27''</w:t>
            </w:r>
          </w:p>
        </w:tc>
      </w:tr>
      <w:tr w:rsidR="00D97933" w:rsidRPr="00D97933" w14:paraId="463573CA" w14:textId="77777777" w:rsidTr="00D97933">
        <w:trPr>
          <w:jc w:val="center"/>
        </w:trPr>
        <w:tc>
          <w:tcPr>
            <w:tcW w:w="1418" w:type="dxa"/>
            <w:vAlign w:val="bottom"/>
          </w:tcPr>
          <w:p w14:paraId="15ED9C39" w14:textId="77777777" w:rsidR="00D97933" w:rsidRPr="00D97933" w:rsidRDefault="00D97933" w:rsidP="00D97933">
            <w:pPr>
              <w:jc w:val="center"/>
            </w:pPr>
            <w:r w:rsidRPr="00D97933">
              <w:t>55</w:t>
            </w:r>
          </w:p>
        </w:tc>
        <w:tc>
          <w:tcPr>
            <w:tcW w:w="2149" w:type="dxa"/>
            <w:vAlign w:val="bottom"/>
          </w:tcPr>
          <w:p w14:paraId="578EE131" w14:textId="77777777" w:rsidR="00D97933" w:rsidRPr="00D97933" w:rsidRDefault="00D97933" w:rsidP="00D97933">
            <w:pPr>
              <w:jc w:val="center"/>
            </w:pPr>
            <w:r w:rsidRPr="00D97933">
              <w:t>854028.22</w:t>
            </w:r>
          </w:p>
        </w:tc>
        <w:tc>
          <w:tcPr>
            <w:tcW w:w="1983" w:type="dxa"/>
            <w:vAlign w:val="bottom"/>
          </w:tcPr>
          <w:p w14:paraId="1F61EE44" w14:textId="77777777" w:rsidR="00D97933" w:rsidRPr="00D97933" w:rsidRDefault="00D97933" w:rsidP="00D97933">
            <w:pPr>
              <w:jc w:val="center"/>
            </w:pPr>
            <w:r w:rsidRPr="00D97933">
              <w:t>2715792.3</w:t>
            </w:r>
          </w:p>
        </w:tc>
        <w:tc>
          <w:tcPr>
            <w:tcW w:w="1595" w:type="dxa"/>
            <w:vAlign w:val="bottom"/>
          </w:tcPr>
          <w:p w14:paraId="0AFE7BE6" w14:textId="77777777" w:rsidR="00D97933" w:rsidRPr="00D97933" w:rsidRDefault="00D97933" w:rsidP="00D97933">
            <w:pPr>
              <w:jc w:val="center"/>
            </w:pPr>
            <w:r w:rsidRPr="00D97933">
              <w:t>11.06</w:t>
            </w:r>
          </w:p>
        </w:tc>
        <w:tc>
          <w:tcPr>
            <w:tcW w:w="2204" w:type="dxa"/>
            <w:vAlign w:val="bottom"/>
          </w:tcPr>
          <w:p w14:paraId="5FE3EE2F" w14:textId="77777777" w:rsidR="00D97933" w:rsidRPr="00D97933" w:rsidRDefault="00D97933" w:rsidP="00D97933">
            <w:pPr>
              <w:jc w:val="center"/>
            </w:pPr>
            <w:r w:rsidRPr="00D97933">
              <w:t>155° 04' 48''</w:t>
            </w:r>
          </w:p>
        </w:tc>
      </w:tr>
      <w:tr w:rsidR="00D97933" w:rsidRPr="00D97933" w14:paraId="33623C61" w14:textId="77777777" w:rsidTr="00D97933">
        <w:trPr>
          <w:jc w:val="center"/>
        </w:trPr>
        <w:tc>
          <w:tcPr>
            <w:tcW w:w="1418" w:type="dxa"/>
            <w:vAlign w:val="bottom"/>
          </w:tcPr>
          <w:p w14:paraId="0BA7E9BF" w14:textId="77777777" w:rsidR="00D97933" w:rsidRPr="00D97933" w:rsidRDefault="00D97933" w:rsidP="00D97933">
            <w:pPr>
              <w:jc w:val="center"/>
            </w:pPr>
            <w:r w:rsidRPr="00D97933">
              <w:t>56</w:t>
            </w:r>
          </w:p>
        </w:tc>
        <w:tc>
          <w:tcPr>
            <w:tcW w:w="2149" w:type="dxa"/>
            <w:vAlign w:val="bottom"/>
          </w:tcPr>
          <w:p w14:paraId="43BF044D" w14:textId="77777777" w:rsidR="00D97933" w:rsidRPr="00D97933" w:rsidRDefault="00D97933" w:rsidP="00D97933">
            <w:pPr>
              <w:jc w:val="center"/>
            </w:pPr>
            <w:r w:rsidRPr="00D97933">
              <w:t>854018.19</w:t>
            </w:r>
          </w:p>
        </w:tc>
        <w:tc>
          <w:tcPr>
            <w:tcW w:w="1983" w:type="dxa"/>
            <w:vAlign w:val="bottom"/>
          </w:tcPr>
          <w:p w14:paraId="1214D57E" w14:textId="77777777" w:rsidR="00D97933" w:rsidRPr="00D97933" w:rsidRDefault="00D97933" w:rsidP="00D97933">
            <w:pPr>
              <w:jc w:val="center"/>
            </w:pPr>
            <w:r w:rsidRPr="00D97933">
              <w:t>2715796.96</w:t>
            </w:r>
          </w:p>
        </w:tc>
        <w:tc>
          <w:tcPr>
            <w:tcW w:w="1595" w:type="dxa"/>
            <w:vAlign w:val="bottom"/>
          </w:tcPr>
          <w:p w14:paraId="444EFC3E" w14:textId="77777777" w:rsidR="00D97933" w:rsidRPr="00D97933" w:rsidRDefault="00D97933" w:rsidP="00D97933">
            <w:pPr>
              <w:jc w:val="center"/>
            </w:pPr>
            <w:r w:rsidRPr="00D97933">
              <w:t>50.63</w:t>
            </w:r>
          </w:p>
        </w:tc>
        <w:tc>
          <w:tcPr>
            <w:tcW w:w="2204" w:type="dxa"/>
            <w:vAlign w:val="bottom"/>
          </w:tcPr>
          <w:p w14:paraId="252FBC94" w14:textId="77777777" w:rsidR="00D97933" w:rsidRPr="00D97933" w:rsidRDefault="00D97933" w:rsidP="00D97933">
            <w:pPr>
              <w:jc w:val="center"/>
            </w:pPr>
            <w:r w:rsidRPr="00D97933">
              <w:t>249° 17' 06''</w:t>
            </w:r>
          </w:p>
        </w:tc>
      </w:tr>
      <w:tr w:rsidR="00D97933" w:rsidRPr="00D97933" w14:paraId="7CC1727F" w14:textId="77777777" w:rsidTr="00D97933">
        <w:trPr>
          <w:jc w:val="center"/>
        </w:trPr>
        <w:tc>
          <w:tcPr>
            <w:tcW w:w="1418" w:type="dxa"/>
            <w:vAlign w:val="bottom"/>
          </w:tcPr>
          <w:p w14:paraId="5AB31B12" w14:textId="77777777" w:rsidR="00D97933" w:rsidRPr="00D97933" w:rsidRDefault="00D97933" w:rsidP="00D97933">
            <w:pPr>
              <w:jc w:val="center"/>
            </w:pPr>
            <w:r w:rsidRPr="00D97933">
              <w:t>57</w:t>
            </w:r>
          </w:p>
        </w:tc>
        <w:tc>
          <w:tcPr>
            <w:tcW w:w="2149" w:type="dxa"/>
            <w:vAlign w:val="bottom"/>
          </w:tcPr>
          <w:p w14:paraId="24226678" w14:textId="77777777" w:rsidR="00D97933" w:rsidRPr="00D97933" w:rsidRDefault="00D97933" w:rsidP="00D97933">
            <w:pPr>
              <w:jc w:val="center"/>
            </w:pPr>
            <w:r w:rsidRPr="00D97933">
              <w:t>854000.28</w:t>
            </w:r>
          </w:p>
        </w:tc>
        <w:tc>
          <w:tcPr>
            <w:tcW w:w="1983" w:type="dxa"/>
            <w:vAlign w:val="bottom"/>
          </w:tcPr>
          <w:p w14:paraId="56C1D6C5" w14:textId="77777777" w:rsidR="00D97933" w:rsidRPr="00D97933" w:rsidRDefault="00D97933" w:rsidP="00D97933">
            <w:pPr>
              <w:jc w:val="center"/>
            </w:pPr>
            <w:r w:rsidRPr="00D97933">
              <w:t>2715749.6</w:t>
            </w:r>
          </w:p>
        </w:tc>
        <w:tc>
          <w:tcPr>
            <w:tcW w:w="1595" w:type="dxa"/>
            <w:vAlign w:val="bottom"/>
          </w:tcPr>
          <w:p w14:paraId="655920DA" w14:textId="77777777" w:rsidR="00D97933" w:rsidRPr="00D97933" w:rsidRDefault="00D97933" w:rsidP="00D97933">
            <w:pPr>
              <w:jc w:val="center"/>
            </w:pPr>
            <w:r w:rsidRPr="00D97933">
              <w:t>30.56</w:t>
            </w:r>
          </w:p>
        </w:tc>
        <w:tc>
          <w:tcPr>
            <w:tcW w:w="2204" w:type="dxa"/>
            <w:vAlign w:val="bottom"/>
          </w:tcPr>
          <w:p w14:paraId="274E2A82" w14:textId="77777777" w:rsidR="00D97933" w:rsidRPr="00D97933" w:rsidRDefault="00D97933" w:rsidP="00D97933">
            <w:pPr>
              <w:jc w:val="center"/>
            </w:pPr>
            <w:r w:rsidRPr="00D97933">
              <w:t>162° 44' 00''</w:t>
            </w:r>
          </w:p>
        </w:tc>
      </w:tr>
      <w:tr w:rsidR="00D97933" w:rsidRPr="00D97933" w14:paraId="1B00FC45" w14:textId="77777777" w:rsidTr="00D97933">
        <w:trPr>
          <w:jc w:val="center"/>
        </w:trPr>
        <w:tc>
          <w:tcPr>
            <w:tcW w:w="1418" w:type="dxa"/>
            <w:vAlign w:val="bottom"/>
          </w:tcPr>
          <w:p w14:paraId="245277F6" w14:textId="77777777" w:rsidR="00D97933" w:rsidRPr="00D97933" w:rsidRDefault="00D97933" w:rsidP="00D97933">
            <w:pPr>
              <w:jc w:val="center"/>
            </w:pPr>
            <w:r w:rsidRPr="00D97933">
              <w:t>58</w:t>
            </w:r>
          </w:p>
        </w:tc>
        <w:tc>
          <w:tcPr>
            <w:tcW w:w="2149" w:type="dxa"/>
            <w:vAlign w:val="bottom"/>
          </w:tcPr>
          <w:p w14:paraId="0AD0DBBB" w14:textId="77777777" w:rsidR="00D97933" w:rsidRPr="00D97933" w:rsidRDefault="00D97933" w:rsidP="00D97933">
            <w:pPr>
              <w:jc w:val="center"/>
            </w:pPr>
            <w:r w:rsidRPr="00D97933">
              <w:t>853971.1</w:t>
            </w:r>
          </w:p>
        </w:tc>
        <w:tc>
          <w:tcPr>
            <w:tcW w:w="1983" w:type="dxa"/>
            <w:vAlign w:val="bottom"/>
          </w:tcPr>
          <w:p w14:paraId="098A53BA" w14:textId="77777777" w:rsidR="00D97933" w:rsidRPr="00D97933" w:rsidRDefault="00D97933" w:rsidP="00D97933">
            <w:pPr>
              <w:jc w:val="center"/>
            </w:pPr>
            <w:r w:rsidRPr="00D97933">
              <w:t>2715758.67</w:t>
            </w:r>
          </w:p>
        </w:tc>
        <w:tc>
          <w:tcPr>
            <w:tcW w:w="1595" w:type="dxa"/>
            <w:vAlign w:val="bottom"/>
          </w:tcPr>
          <w:p w14:paraId="1ABAC24A" w14:textId="77777777" w:rsidR="00D97933" w:rsidRPr="00D97933" w:rsidRDefault="00D97933" w:rsidP="00D97933">
            <w:pPr>
              <w:jc w:val="center"/>
            </w:pPr>
            <w:r w:rsidRPr="00D97933">
              <w:t>2.98</w:t>
            </w:r>
          </w:p>
        </w:tc>
        <w:tc>
          <w:tcPr>
            <w:tcW w:w="2204" w:type="dxa"/>
            <w:vAlign w:val="bottom"/>
          </w:tcPr>
          <w:p w14:paraId="09BC61CF" w14:textId="77777777" w:rsidR="00D97933" w:rsidRPr="00D97933" w:rsidRDefault="00D97933" w:rsidP="00D97933">
            <w:pPr>
              <w:jc w:val="center"/>
            </w:pPr>
            <w:r w:rsidRPr="00D97933">
              <w:t>158° 09' 47''</w:t>
            </w:r>
          </w:p>
        </w:tc>
      </w:tr>
      <w:tr w:rsidR="00D97933" w:rsidRPr="00D97933" w14:paraId="648AA3BB" w14:textId="77777777" w:rsidTr="00D97933">
        <w:trPr>
          <w:jc w:val="center"/>
        </w:trPr>
        <w:tc>
          <w:tcPr>
            <w:tcW w:w="1418" w:type="dxa"/>
            <w:vAlign w:val="bottom"/>
          </w:tcPr>
          <w:p w14:paraId="0FDAB424" w14:textId="77777777" w:rsidR="00D97933" w:rsidRPr="00D97933" w:rsidRDefault="00D97933" w:rsidP="00D97933">
            <w:pPr>
              <w:jc w:val="center"/>
            </w:pPr>
            <w:r w:rsidRPr="00D97933">
              <w:t>59</w:t>
            </w:r>
          </w:p>
        </w:tc>
        <w:tc>
          <w:tcPr>
            <w:tcW w:w="2149" w:type="dxa"/>
            <w:vAlign w:val="bottom"/>
          </w:tcPr>
          <w:p w14:paraId="543D9115" w14:textId="77777777" w:rsidR="00D97933" w:rsidRPr="00D97933" w:rsidRDefault="00D97933" w:rsidP="00D97933">
            <w:pPr>
              <w:jc w:val="center"/>
            </w:pPr>
            <w:r w:rsidRPr="00D97933">
              <w:t>853968.33</w:t>
            </w:r>
          </w:p>
        </w:tc>
        <w:tc>
          <w:tcPr>
            <w:tcW w:w="1983" w:type="dxa"/>
            <w:vAlign w:val="bottom"/>
          </w:tcPr>
          <w:p w14:paraId="58F3C1D2" w14:textId="77777777" w:rsidR="00D97933" w:rsidRPr="00D97933" w:rsidRDefault="00D97933" w:rsidP="00D97933">
            <w:pPr>
              <w:jc w:val="center"/>
            </w:pPr>
            <w:r w:rsidRPr="00D97933">
              <w:t>2715759.78</w:t>
            </w:r>
          </w:p>
        </w:tc>
        <w:tc>
          <w:tcPr>
            <w:tcW w:w="1595" w:type="dxa"/>
            <w:vAlign w:val="bottom"/>
          </w:tcPr>
          <w:p w14:paraId="1A5F8469" w14:textId="77777777" w:rsidR="00D97933" w:rsidRPr="00D97933" w:rsidRDefault="00D97933" w:rsidP="00D97933">
            <w:pPr>
              <w:jc w:val="center"/>
            </w:pPr>
            <w:r w:rsidRPr="00D97933">
              <w:t>1.52</w:t>
            </w:r>
          </w:p>
        </w:tc>
        <w:tc>
          <w:tcPr>
            <w:tcW w:w="2204" w:type="dxa"/>
            <w:vAlign w:val="bottom"/>
          </w:tcPr>
          <w:p w14:paraId="5D6771EE" w14:textId="77777777" w:rsidR="00D97933" w:rsidRPr="00D97933" w:rsidRDefault="00D97933" w:rsidP="00D97933">
            <w:pPr>
              <w:jc w:val="center"/>
            </w:pPr>
            <w:r w:rsidRPr="00D97933">
              <w:t>245° 07' 11''</w:t>
            </w:r>
          </w:p>
        </w:tc>
      </w:tr>
      <w:tr w:rsidR="00D97933" w:rsidRPr="00D97933" w14:paraId="0EE8428C" w14:textId="77777777" w:rsidTr="00D97933">
        <w:trPr>
          <w:jc w:val="center"/>
        </w:trPr>
        <w:tc>
          <w:tcPr>
            <w:tcW w:w="1418" w:type="dxa"/>
            <w:vAlign w:val="bottom"/>
          </w:tcPr>
          <w:p w14:paraId="35B828D5" w14:textId="77777777" w:rsidR="00D97933" w:rsidRPr="00D97933" w:rsidRDefault="00D97933" w:rsidP="00D97933">
            <w:pPr>
              <w:jc w:val="center"/>
            </w:pPr>
            <w:r w:rsidRPr="00D97933">
              <w:t>60</w:t>
            </w:r>
          </w:p>
        </w:tc>
        <w:tc>
          <w:tcPr>
            <w:tcW w:w="2149" w:type="dxa"/>
            <w:vAlign w:val="bottom"/>
          </w:tcPr>
          <w:p w14:paraId="75033C6E" w14:textId="77777777" w:rsidR="00D97933" w:rsidRPr="00D97933" w:rsidRDefault="00D97933" w:rsidP="00D97933">
            <w:pPr>
              <w:jc w:val="center"/>
            </w:pPr>
            <w:r w:rsidRPr="00D97933">
              <w:t>853967.69</w:t>
            </w:r>
          </w:p>
        </w:tc>
        <w:tc>
          <w:tcPr>
            <w:tcW w:w="1983" w:type="dxa"/>
            <w:vAlign w:val="bottom"/>
          </w:tcPr>
          <w:p w14:paraId="18324BFD" w14:textId="77777777" w:rsidR="00D97933" w:rsidRPr="00D97933" w:rsidRDefault="00D97933" w:rsidP="00D97933">
            <w:pPr>
              <w:jc w:val="center"/>
            </w:pPr>
            <w:r w:rsidRPr="00D97933">
              <w:t>2715758.4</w:t>
            </w:r>
          </w:p>
        </w:tc>
        <w:tc>
          <w:tcPr>
            <w:tcW w:w="1595" w:type="dxa"/>
            <w:vAlign w:val="bottom"/>
          </w:tcPr>
          <w:p w14:paraId="5C99DE7C" w14:textId="77777777" w:rsidR="00D97933" w:rsidRPr="00D97933" w:rsidRDefault="00D97933" w:rsidP="00D97933">
            <w:pPr>
              <w:jc w:val="center"/>
            </w:pPr>
            <w:r w:rsidRPr="00D97933">
              <w:t>2.04</w:t>
            </w:r>
          </w:p>
        </w:tc>
        <w:tc>
          <w:tcPr>
            <w:tcW w:w="2204" w:type="dxa"/>
            <w:vAlign w:val="bottom"/>
          </w:tcPr>
          <w:p w14:paraId="15F91005" w14:textId="77777777" w:rsidR="00D97933" w:rsidRPr="00D97933" w:rsidRDefault="00D97933" w:rsidP="00D97933">
            <w:pPr>
              <w:jc w:val="center"/>
            </w:pPr>
            <w:r w:rsidRPr="00D97933">
              <w:t>158° 58' 58''</w:t>
            </w:r>
          </w:p>
        </w:tc>
      </w:tr>
      <w:tr w:rsidR="00D97933" w:rsidRPr="00D97933" w14:paraId="45A818F8" w14:textId="77777777" w:rsidTr="00D97933">
        <w:trPr>
          <w:jc w:val="center"/>
        </w:trPr>
        <w:tc>
          <w:tcPr>
            <w:tcW w:w="1418" w:type="dxa"/>
            <w:vAlign w:val="bottom"/>
          </w:tcPr>
          <w:p w14:paraId="7F4DA735" w14:textId="77777777" w:rsidR="00D97933" w:rsidRPr="00D97933" w:rsidRDefault="00D97933" w:rsidP="00D97933">
            <w:pPr>
              <w:jc w:val="center"/>
            </w:pPr>
            <w:r w:rsidRPr="00D97933">
              <w:t>61</w:t>
            </w:r>
          </w:p>
        </w:tc>
        <w:tc>
          <w:tcPr>
            <w:tcW w:w="2149" w:type="dxa"/>
            <w:vAlign w:val="bottom"/>
          </w:tcPr>
          <w:p w14:paraId="61149EDA" w14:textId="77777777" w:rsidR="00D97933" w:rsidRPr="00D97933" w:rsidRDefault="00D97933" w:rsidP="00D97933">
            <w:pPr>
              <w:jc w:val="center"/>
            </w:pPr>
            <w:r w:rsidRPr="00D97933">
              <w:t>853965.79</w:t>
            </w:r>
          </w:p>
        </w:tc>
        <w:tc>
          <w:tcPr>
            <w:tcW w:w="1983" w:type="dxa"/>
            <w:vAlign w:val="bottom"/>
          </w:tcPr>
          <w:p w14:paraId="6F1F021C" w14:textId="77777777" w:rsidR="00D97933" w:rsidRPr="00D97933" w:rsidRDefault="00D97933" w:rsidP="00D97933">
            <w:pPr>
              <w:jc w:val="center"/>
            </w:pPr>
            <w:r w:rsidRPr="00D97933">
              <w:t>2715759.13</w:t>
            </w:r>
          </w:p>
        </w:tc>
        <w:tc>
          <w:tcPr>
            <w:tcW w:w="1595" w:type="dxa"/>
            <w:vAlign w:val="bottom"/>
          </w:tcPr>
          <w:p w14:paraId="13A0E21D" w14:textId="77777777" w:rsidR="00D97933" w:rsidRPr="00D97933" w:rsidRDefault="00D97933" w:rsidP="00D97933">
            <w:pPr>
              <w:jc w:val="center"/>
            </w:pPr>
            <w:r w:rsidRPr="00D97933">
              <w:t>1.55</w:t>
            </w:r>
          </w:p>
        </w:tc>
        <w:tc>
          <w:tcPr>
            <w:tcW w:w="2204" w:type="dxa"/>
            <w:vAlign w:val="bottom"/>
          </w:tcPr>
          <w:p w14:paraId="1E0F226B" w14:textId="77777777" w:rsidR="00D97933" w:rsidRPr="00D97933" w:rsidRDefault="00D97933" w:rsidP="00D97933">
            <w:pPr>
              <w:jc w:val="center"/>
            </w:pPr>
            <w:r w:rsidRPr="00D97933">
              <w:t>70° 44' 42''</w:t>
            </w:r>
          </w:p>
        </w:tc>
      </w:tr>
      <w:tr w:rsidR="00D97933" w:rsidRPr="00D97933" w14:paraId="6778CC57" w14:textId="77777777" w:rsidTr="00D97933">
        <w:trPr>
          <w:jc w:val="center"/>
        </w:trPr>
        <w:tc>
          <w:tcPr>
            <w:tcW w:w="1418" w:type="dxa"/>
            <w:vAlign w:val="bottom"/>
          </w:tcPr>
          <w:p w14:paraId="5CD2C17A" w14:textId="77777777" w:rsidR="00D97933" w:rsidRPr="00D97933" w:rsidRDefault="00D97933" w:rsidP="00D97933">
            <w:pPr>
              <w:jc w:val="center"/>
            </w:pPr>
            <w:r w:rsidRPr="00D97933">
              <w:t>62</w:t>
            </w:r>
          </w:p>
        </w:tc>
        <w:tc>
          <w:tcPr>
            <w:tcW w:w="2149" w:type="dxa"/>
            <w:vAlign w:val="bottom"/>
          </w:tcPr>
          <w:p w14:paraId="1C5547EE" w14:textId="77777777" w:rsidR="00D97933" w:rsidRPr="00D97933" w:rsidRDefault="00D97933" w:rsidP="00D97933">
            <w:pPr>
              <w:jc w:val="center"/>
            </w:pPr>
            <w:r w:rsidRPr="00D97933">
              <w:t>853966.3</w:t>
            </w:r>
          </w:p>
        </w:tc>
        <w:tc>
          <w:tcPr>
            <w:tcW w:w="1983" w:type="dxa"/>
            <w:vAlign w:val="bottom"/>
          </w:tcPr>
          <w:p w14:paraId="0EB52A70" w14:textId="77777777" w:rsidR="00D97933" w:rsidRPr="00D97933" w:rsidRDefault="00D97933" w:rsidP="00D97933">
            <w:pPr>
              <w:jc w:val="center"/>
            </w:pPr>
            <w:r w:rsidRPr="00D97933">
              <w:t>2715760.59</w:t>
            </w:r>
          </w:p>
        </w:tc>
        <w:tc>
          <w:tcPr>
            <w:tcW w:w="1595" w:type="dxa"/>
            <w:vAlign w:val="bottom"/>
          </w:tcPr>
          <w:p w14:paraId="5729CE46" w14:textId="77777777" w:rsidR="00D97933" w:rsidRPr="00D97933" w:rsidRDefault="00D97933" w:rsidP="00D97933">
            <w:pPr>
              <w:jc w:val="center"/>
            </w:pPr>
            <w:r w:rsidRPr="00D97933">
              <w:t>22.73</w:t>
            </w:r>
          </w:p>
        </w:tc>
        <w:tc>
          <w:tcPr>
            <w:tcW w:w="2204" w:type="dxa"/>
            <w:vAlign w:val="bottom"/>
          </w:tcPr>
          <w:p w14:paraId="79DB271F" w14:textId="77777777" w:rsidR="00D97933" w:rsidRPr="00D97933" w:rsidRDefault="00D97933" w:rsidP="00D97933">
            <w:pPr>
              <w:jc w:val="center"/>
            </w:pPr>
            <w:r w:rsidRPr="00D97933">
              <w:t>158° 13' 53''</w:t>
            </w:r>
          </w:p>
        </w:tc>
      </w:tr>
      <w:tr w:rsidR="00D97933" w:rsidRPr="00D97933" w14:paraId="0EA71523" w14:textId="77777777" w:rsidTr="00D97933">
        <w:trPr>
          <w:jc w:val="center"/>
        </w:trPr>
        <w:tc>
          <w:tcPr>
            <w:tcW w:w="1418" w:type="dxa"/>
            <w:vAlign w:val="bottom"/>
          </w:tcPr>
          <w:p w14:paraId="20441E04" w14:textId="77777777" w:rsidR="00D97933" w:rsidRPr="00D97933" w:rsidRDefault="00D97933" w:rsidP="00D97933">
            <w:pPr>
              <w:jc w:val="center"/>
            </w:pPr>
            <w:r w:rsidRPr="00D97933">
              <w:t>63</w:t>
            </w:r>
          </w:p>
        </w:tc>
        <w:tc>
          <w:tcPr>
            <w:tcW w:w="2149" w:type="dxa"/>
            <w:vAlign w:val="bottom"/>
          </w:tcPr>
          <w:p w14:paraId="70405551" w14:textId="77777777" w:rsidR="00D97933" w:rsidRPr="00D97933" w:rsidRDefault="00D97933" w:rsidP="00D97933">
            <w:pPr>
              <w:jc w:val="center"/>
            </w:pPr>
            <w:r w:rsidRPr="00D97933">
              <w:t>853945.19</w:t>
            </w:r>
          </w:p>
        </w:tc>
        <w:tc>
          <w:tcPr>
            <w:tcW w:w="1983" w:type="dxa"/>
            <w:vAlign w:val="bottom"/>
          </w:tcPr>
          <w:p w14:paraId="6F160AC5" w14:textId="77777777" w:rsidR="00D97933" w:rsidRPr="00D97933" w:rsidRDefault="00D97933" w:rsidP="00D97933">
            <w:pPr>
              <w:jc w:val="center"/>
            </w:pPr>
            <w:r w:rsidRPr="00D97933">
              <w:t>2715769.02</w:t>
            </w:r>
          </w:p>
        </w:tc>
        <w:tc>
          <w:tcPr>
            <w:tcW w:w="1595" w:type="dxa"/>
            <w:vAlign w:val="bottom"/>
          </w:tcPr>
          <w:p w14:paraId="3BA81BA2" w14:textId="77777777" w:rsidR="00D97933" w:rsidRPr="00D97933" w:rsidRDefault="00D97933" w:rsidP="00D97933">
            <w:pPr>
              <w:jc w:val="center"/>
            </w:pPr>
            <w:r w:rsidRPr="00D97933">
              <w:t>1.15</w:t>
            </w:r>
          </w:p>
        </w:tc>
        <w:tc>
          <w:tcPr>
            <w:tcW w:w="2204" w:type="dxa"/>
            <w:vAlign w:val="bottom"/>
          </w:tcPr>
          <w:p w14:paraId="3B38D744" w14:textId="77777777" w:rsidR="00D97933" w:rsidRPr="00D97933" w:rsidRDefault="00D97933" w:rsidP="00D97933">
            <w:pPr>
              <w:jc w:val="center"/>
            </w:pPr>
            <w:r w:rsidRPr="00D97933">
              <w:t>159° 02' 03''</w:t>
            </w:r>
          </w:p>
        </w:tc>
      </w:tr>
      <w:tr w:rsidR="00D97933" w:rsidRPr="00D97933" w14:paraId="631D40FE" w14:textId="77777777" w:rsidTr="00D97933">
        <w:trPr>
          <w:jc w:val="center"/>
        </w:trPr>
        <w:tc>
          <w:tcPr>
            <w:tcW w:w="1418" w:type="dxa"/>
            <w:vAlign w:val="bottom"/>
          </w:tcPr>
          <w:p w14:paraId="3AE2937E" w14:textId="77777777" w:rsidR="00D97933" w:rsidRPr="00D97933" w:rsidRDefault="00D97933" w:rsidP="00D97933">
            <w:pPr>
              <w:jc w:val="center"/>
            </w:pPr>
            <w:r w:rsidRPr="00D97933">
              <w:t>64</w:t>
            </w:r>
          </w:p>
        </w:tc>
        <w:tc>
          <w:tcPr>
            <w:tcW w:w="2149" w:type="dxa"/>
            <w:vAlign w:val="bottom"/>
          </w:tcPr>
          <w:p w14:paraId="21410FF5" w14:textId="77777777" w:rsidR="00D97933" w:rsidRPr="00D97933" w:rsidRDefault="00D97933" w:rsidP="00D97933">
            <w:pPr>
              <w:jc w:val="center"/>
            </w:pPr>
            <w:r w:rsidRPr="00D97933">
              <w:t>853944.12</w:t>
            </w:r>
          </w:p>
        </w:tc>
        <w:tc>
          <w:tcPr>
            <w:tcW w:w="1983" w:type="dxa"/>
            <w:vAlign w:val="bottom"/>
          </w:tcPr>
          <w:p w14:paraId="580DF2E8" w14:textId="77777777" w:rsidR="00D97933" w:rsidRPr="00D97933" w:rsidRDefault="00D97933" w:rsidP="00D97933">
            <w:pPr>
              <w:jc w:val="center"/>
            </w:pPr>
            <w:r w:rsidRPr="00D97933">
              <w:t>2715769.43</w:t>
            </w:r>
          </w:p>
        </w:tc>
        <w:tc>
          <w:tcPr>
            <w:tcW w:w="1595" w:type="dxa"/>
            <w:vAlign w:val="bottom"/>
          </w:tcPr>
          <w:p w14:paraId="2A2CA45F" w14:textId="77777777" w:rsidR="00D97933" w:rsidRPr="00D97933" w:rsidRDefault="00D97933" w:rsidP="00D97933">
            <w:pPr>
              <w:jc w:val="center"/>
            </w:pPr>
            <w:r w:rsidRPr="00D97933">
              <w:t>0.67</w:t>
            </w:r>
          </w:p>
        </w:tc>
        <w:tc>
          <w:tcPr>
            <w:tcW w:w="2204" w:type="dxa"/>
            <w:vAlign w:val="bottom"/>
          </w:tcPr>
          <w:p w14:paraId="0DAA8E2E" w14:textId="77777777" w:rsidR="00D97933" w:rsidRPr="00D97933" w:rsidRDefault="00D97933" w:rsidP="00D97933">
            <w:pPr>
              <w:jc w:val="center"/>
            </w:pPr>
            <w:r w:rsidRPr="00D97933">
              <w:t>251° 50' 03''</w:t>
            </w:r>
          </w:p>
        </w:tc>
      </w:tr>
      <w:tr w:rsidR="00D97933" w:rsidRPr="00D97933" w14:paraId="7B7BF1B3" w14:textId="77777777" w:rsidTr="00D97933">
        <w:trPr>
          <w:jc w:val="center"/>
        </w:trPr>
        <w:tc>
          <w:tcPr>
            <w:tcW w:w="1418" w:type="dxa"/>
            <w:vAlign w:val="bottom"/>
          </w:tcPr>
          <w:p w14:paraId="745338A5" w14:textId="77777777" w:rsidR="00D97933" w:rsidRPr="00D97933" w:rsidRDefault="00D97933" w:rsidP="00D97933">
            <w:pPr>
              <w:jc w:val="center"/>
            </w:pPr>
            <w:r w:rsidRPr="00D97933">
              <w:t>65</w:t>
            </w:r>
          </w:p>
        </w:tc>
        <w:tc>
          <w:tcPr>
            <w:tcW w:w="2149" w:type="dxa"/>
            <w:vAlign w:val="bottom"/>
          </w:tcPr>
          <w:p w14:paraId="37B1131E" w14:textId="77777777" w:rsidR="00D97933" w:rsidRPr="00D97933" w:rsidRDefault="00D97933" w:rsidP="00D97933">
            <w:pPr>
              <w:jc w:val="center"/>
            </w:pPr>
            <w:r w:rsidRPr="00D97933">
              <w:t>853943.91</w:t>
            </w:r>
          </w:p>
        </w:tc>
        <w:tc>
          <w:tcPr>
            <w:tcW w:w="1983" w:type="dxa"/>
            <w:vAlign w:val="bottom"/>
          </w:tcPr>
          <w:p w14:paraId="1F37456F" w14:textId="77777777" w:rsidR="00D97933" w:rsidRPr="00D97933" w:rsidRDefault="00D97933" w:rsidP="00D97933">
            <w:pPr>
              <w:jc w:val="center"/>
            </w:pPr>
            <w:r w:rsidRPr="00D97933">
              <w:t>2715768.79</w:t>
            </w:r>
          </w:p>
        </w:tc>
        <w:tc>
          <w:tcPr>
            <w:tcW w:w="1595" w:type="dxa"/>
            <w:vAlign w:val="bottom"/>
          </w:tcPr>
          <w:p w14:paraId="266F7D81" w14:textId="77777777" w:rsidR="00D97933" w:rsidRPr="00D97933" w:rsidRDefault="00D97933" w:rsidP="00D97933">
            <w:pPr>
              <w:jc w:val="center"/>
            </w:pPr>
            <w:r w:rsidRPr="00D97933">
              <w:t>1.44</w:t>
            </w:r>
          </w:p>
        </w:tc>
        <w:tc>
          <w:tcPr>
            <w:tcW w:w="2204" w:type="dxa"/>
            <w:vAlign w:val="bottom"/>
          </w:tcPr>
          <w:p w14:paraId="1E2E90F6" w14:textId="77777777" w:rsidR="00D97933" w:rsidRPr="00D97933" w:rsidRDefault="00D97933" w:rsidP="00D97933">
            <w:pPr>
              <w:jc w:val="center"/>
            </w:pPr>
            <w:r w:rsidRPr="00D97933">
              <w:t>158° 47' 27''</w:t>
            </w:r>
          </w:p>
        </w:tc>
      </w:tr>
      <w:tr w:rsidR="00D97933" w:rsidRPr="00D97933" w14:paraId="05B13777" w14:textId="77777777" w:rsidTr="00D97933">
        <w:trPr>
          <w:jc w:val="center"/>
        </w:trPr>
        <w:tc>
          <w:tcPr>
            <w:tcW w:w="1418" w:type="dxa"/>
            <w:vAlign w:val="bottom"/>
          </w:tcPr>
          <w:p w14:paraId="5CF4530A" w14:textId="77777777" w:rsidR="00D97933" w:rsidRPr="00D97933" w:rsidRDefault="00D97933" w:rsidP="00D97933">
            <w:pPr>
              <w:jc w:val="center"/>
            </w:pPr>
            <w:r w:rsidRPr="00D97933">
              <w:t>66</w:t>
            </w:r>
          </w:p>
        </w:tc>
        <w:tc>
          <w:tcPr>
            <w:tcW w:w="2149" w:type="dxa"/>
            <w:vAlign w:val="bottom"/>
          </w:tcPr>
          <w:p w14:paraId="24229FF2" w14:textId="77777777" w:rsidR="00D97933" w:rsidRPr="00D97933" w:rsidRDefault="00D97933" w:rsidP="00D97933">
            <w:pPr>
              <w:jc w:val="center"/>
            </w:pPr>
            <w:r w:rsidRPr="00D97933">
              <w:t>853942.57</w:t>
            </w:r>
          </w:p>
        </w:tc>
        <w:tc>
          <w:tcPr>
            <w:tcW w:w="1983" w:type="dxa"/>
            <w:vAlign w:val="bottom"/>
          </w:tcPr>
          <w:p w14:paraId="5F5EBD4F" w14:textId="77777777" w:rsidR="00D97933" w:rsidRPr="00D97933" w:rsidRDefault="00D97933" w:rsidP="00D97933">
            <w:pPr>
              <w:jc w:val="center"/>
            </w:pPr>
            <w:r w:rsidRPr="00D97933">
              <w:t>2715769.31</w:t>
            </w:r>
          </w:p>
        </w:tc>
        <w:tc>
          <w:tcPr>
            <w:tcW w:w="1595" w:type="dxa"/>
            <w:vAlign w:val="bottom"/>
          </w:tcPr>
          <w:p w14:paraId="50917AF5" w14:textId="77777777" w:rsidR="00D97933" w:rsidRPr="00D97933" w:rsidRDefault="00D97933" w:rsidP="00D97933">
            <w:pPr>
              <w:jc w:val="center"/>
            </w:pPr>
            <w:r w:rsidRPr="00D97933">
              <w:t>0.65</w:t>
            </w:r>
          </w:p>
        </w:tc>
        <w:tc>
          <w:tcPr>
            <w:tcW w:w="2204" w:type="dxa"/>
            <w:vAlign w:val="bottom"/>
          </w:tcPr>
          <w:p w14:paraId="7826DB1F" w14:textId="77777777" w:rsidR="00D97933" w:rsidRPr="00D97933" w:rsidRDefault="00D97933" w:rsidP="00D97933">
            <w:pPr>
              <w:jc w:val="center"/>
            </w:pPr>
            <w:r w:rsidRPr="00D97933">
              <w:t>71° 17' 18''</w:t>
            </w:r>
          </w:p>
        </w:tc>
      </w:tr>
      <w:tr w:rsidR="00D97933" w:rsidRPr="00D97933" w14:paraId="54D1C15B" w14:textId="77777777" w:rsidTr="00D97933">
        <w:trPr>
          <w:jc w:val="center"/>
        </w:trPr>
        <w:tc>
          <w:tcPr>
            <w:tcW w:w="1418" w:type="dxa"/>
            <w:vAlign w:val="bottom"/>
          </w:tcPr>
          <w:p w14:paraId="7AA985CD" w14:textId="77777777" w:rsidR="00D97933" w:rsidRPr="00D97933" w:rsidRDefault="00D97933" w:rsidP="00D97933">
            <w:pPr>
              <w:jc w:val="center"/>
            </w:pPr>
            <w:r w:rsidRPr="00D97933">
              <w:t>67</w:t>
            </w:r>
          </w:p>
        </w:tc>
        <w:tc>
          <w:tcPr>
            <w:tcW w:w="2149" w:type="dxa"/>
            <w:vAlign w:val="bottom"/>
          </w:tcPr>
          <w:p w14:paraId="547F04CE" w14:textId="77777777" w:rsidR="00D97933" w:rsidRPr="00D97933" w:rsidRDefault="00D97933" w:rsidP="00D97933">
            <w:pPr>
              <w:jc w:val="center"/>
            </w:pPr>
            <w:r w:rsidRPr="00D97933">
              <w:t>853942.78</w:t>
            </w:r>
          </w:p>
        </w:tc>
        <w:tc>
          <w:tcPr>
            <w:tcW w:w="1983" w:type="dxa"/>
            <w:vAlign w:val="bottom"/>
          </w:tcPr>
          <w:p w14:paraId="27E82C14" w14:textId="77777777" w:rsidR="00D97933" w:rsidRPr="00D97933" w:rsidRDefault="00D97933" w:rsidP="00D97933">
            <w:pPr>
              <w:jc w:val="center"/>
            </w:pPr>
            <w:r w:rsidRPr="00D97933">
              <w:t>2715769.93</w:t>
            </w:r>
          </w:p>
        </w:tc>
        <w:tc>
          <w:tcPr>
            <w:tcW w:w="1595" w:type="dxa"/>
            <w:vAlign w:val="bottom"/>
          </w:tcPr>
          <w:p w14:paraId="10EFBB8F" w14:textId="77777777" w:rsidR="00D97933" w:rsidRPr="00D97933" w:rsidRDefault="00D97933" w:rsidP="00D97933">
            <w:pPr>
              <w:jc w:val="center"/>
            </w:pPr>
            <w:r w:rsidRPr="00D97933">
              <w:t>13.25</w:t>
            </w:r>
          </w:p>
        </w:tc>
        <w:tc>
          <w:tcPr>
            <w:tcW w:w="2204" w:type="dxa"/>
            <w:vAlign w:val="bottom"/>
          </w:tcPr>
          <w:p w14:paraId="57FB0A94" w14:textId="77777777" w:rsidR="00D97933" w:rsidRPr="00D97933" w:rsidRDefault="00D97933" w:rsidP="00D97933">
            <w:pPr>
              <w:jc w:val="center"/>
            </w:pPr>
            <w:r w:rsidRPr="00D97933">
              <w:t>159° 21' 47''</w:t>
            </w:r>
          </w:p>
        </w:tc>
      </w:tr>
      <w:tr w:rsidR="00D97933" w:rsidRPr="00D97933" w14:paraId="5853796B" w14:textId="77777777" w:rsidTr="00D97933">
        <w:trPr>
          <w:jc w:val="center"/>
        </w:trPr>
        <w:tc>
          <w:tcPr>
            <w:tcW w:w="1418" w:type="dxa"/>
            <w:vAlign w:val="bottom"/>
          </w:tcPr>
          <w:p w14:paraId="0DF3A7FD" w14:textId="77777777" w:rsidR="00D97933" w:rsidRPr="00D97933" w:rsidRDefault="00D97933" w:rsidP="00D97933">
            <w:pPr>
              <w:jc w:val="center"/>
            </w:pPr>
            <w:r w:rsidRPr="00D97933">
              <w:t>68</w:t>
            </w:r>
          </w:p>
        </w:tc>
        <w:tc>
          <w:tcPr>
            <w:tcW w:w="2149" w:type="dxa"/>
            <w:vAlign w:val="bottom"/>
          </w:tcPr>
          <w:p w14:paraId="578045EA" w14:textId="77777777" w:rsidR="00D97933" w:rsidRPr="00D97933" w:rsidRDefault="00D97933" w:rsidP="00D97933">
            <w:pPr>
              <w:jc w:val="center"/>
            </w:pPr>
            <w:r w:rsidRPr="00D97933">
              <w:t>853930.38</w:t>
            </w:r>
          </w:p>
        </w:tc>
        <w:tc>
          <w:tcPr>
            <w:tcW w:w="1983" w:type="dxa"/>
            <w:vAlign w:val="bottom"/>
          </w:tcPr>
          <w:p w14:paraId="6F06F3E7" w14:textId="77777777" w:rsidR="00D97933" w:rsidRPr="00D97933" w:rsidRDefault="00D97933" w:rsidP="00D97933">
            <w:pPr>
              <w:jc w:val="center"/>
            </w:pPr>
            <w:r w:rsidRPr="00D97933">
              <w:t>2715774.6</w:t>
            </w:r>
          </w:p>
        </w:tc>
        <w:tc>
          <w:tcPr>
            <w:tcW w:w="1595" w:type="dxa"/>
            <w:vAlign w:val="bottom"/>
          </w:tcPr>
          <w:p w14:paraId="78C7D336" w14:textId="77777777" w:rsidR="00D97933" w:rsidRPr="00D97933" w:rsidRDefault="00D97933" w:rsidP="00D97933">
            <w:pPr>
              <w:jc w:val="center"/>
            </w:pPr>
            <w:r w:rsidRPr="00D97933">
              <w:t>18.29</w:t>
            </w:r>
          </w:p>
        </w:tc>
        <w:tc>
          <w:tcPr>
            <w:tcW w:w="2204" w:type="dxa"/>
            <w:vAlign w:val="bottom"/>
          </w:tcPr>
          <w:p w14:paraId="24FEA6D8" w14:textId="77777777" w:rsidR="00D97933" w:rsidRPr="00D97933" w:rsidRDefault="00D97933" w:rsidP="00D97933">
            <w:pPr>
              <w:jc w:val="center"/>
            </w:pPr>
            <w:r w:rsidRPr="00D97933">
              <w:t>157° 34' 14''</w:t>
            </w:r>
          </w:p>
        </w:tc>
      </w:tr>
      <w:tr w:rsidR="00D97933" w:rsidRPr="00D97933" w14:paraId="35A77A39" w14:textId="77777777" w:rsidTr="00D97933">
        <w:trPr>
          <w:jc w:val="center"/>
        </w:trPr>
        <w:tc>
          <w:tcPr>
            <w:tcW w:w="1418" w:type="dxa"/>
            <w:vAlign w:val="bottom"/>
          </w:tcPr>
          <w:p w14:paraId="1565EC9E" w14:textId="77777777" w:rsidR="00D97933" w:rsidRPr="00D97933" w:rsidRDefault="00D97933" w:rsidP="00D97933">
            <w:pPr>
              <w:jc w:val="center"/>
            </w:pPr>
            <w:r w:rsidRPr="00D97933">
              <w:t>69</w:t>
            </w:r>
          </w:p>
        </w:tc>
        <w:tc>
          <w:tcPr>
            <w:tcW w:w="2149" w:type="dxa"/>
            <w:vAlign w:val="bottom"/>
          </w:tcPr>
          <w:p w14:paraId="02332EB6" w14:textId="77777777" w:rsidR="00D97933" w:rsidRPr="00D97933" w:rsidRDefault="00D97933" w:rsidP="00D97933">
            <w:pPr>
              <w:jc w:val="center"/>
            </w:pPr>
            <w:r w:rsidRPr="00D97933">
              <w:t>853913.47</w:t>
            </w:r>
          </w:p>
        </w:tc>
        <w:tc>
          <w:tcPr>
            <w:tcW w:w="1983" w:type="dxa"/>
            <w:vAlign w:val="bottom"/>
          </w:tcPr>
          <w:p w14:paraId="0093B045" w14:textId="77777777" w:rsidR="00D97933" w:rsidRPr="00D97933" w:rsidRDefault="00D97933" w:rsidP="00D97933">
            <w:pPr>
              <w:jc w:val="center"/>
            </w:pPr>
            <w:r w:rsidRPr="00D97933">
              <w:t>2715781.58</w:t>
            </w:r>
          </w:p>
        </w:tc>
        <w:tc>
          <w:tcPr>
            <w:tcW w:w="1595" w:type="dxa"/>
            <w:vAlign w:val="bottom"/>
          </w:tcPr>
          <w:p w14:paraId="3CDE0ABB" w14:textId="77777777" w:rsidR="00D97933" w:rsidRPr="00D97933" w:rsidRDefault="00D97933" w:rsidP="00D97933">
            <w:pPr>
              <w:jc w:val="center"/>
            </w:pPr>
            <w:r w:rsidRPr="00D97933">
              <w:t>5.11</w:t>
            </w:r>
          </w:p>
        </w:tc>
        <w:tc>
          <w:tcPr>
            <w:tcW w:w="2204" w:type="dxa"/>
            <w:vAlign w:val="bottom"/>
          </w:tcPr>
          <w:p w14:paraId="2D4E733B" w14:textId="77777777" w:rsidR="00D97933" w:rsidRPr="00D97933" w:rsidRDefault="00D97933" w:rsidP="00D97933">
            <w:pPr>
              <w:jc w:val="center"/>
            </w:pPr>
            <w:r w:rsidRPr="00D97933">
              <w:t>161° 16' 53''</w:t>
            </w:r>
          </w:p>
        </w:tc>
      </w:tr>
      <w:tr w:rsidR="00D97933" w:rsidRPr="00D97933" w14:paraId="42B23B0B" w14:textId="77777777" w:rsidTr="00D97933">
        <w:trPr>
          <w:jc w:val="center"/>
        </w:trPr>
        <w:tc>
          <w:tcPr>
            <w:tcW w:w="1418" w:type="dxa"/>
            <w:vAlign w:val="bottom"/>
          </w:tcPr>
          <w:p w14:paraId="7508A3BC" w14:textId="77777777" w:rsidR="00D97933" w:rsidRPr="00D97933" w:rsidRDefault="00D97933" w:rsidP="00D97933">
            <w:pPr>
              <w:jc w:val="center"/>
            </w:pPr>
            <w:r w:rsidRPr="00D97933">
              <w:t>70</w:t>
            </w:r>
          </w:p>
        </w:tc>
        <w:tc>
          <w:tcPr>
            <w:tcW w:w="2149" w:type="dxa"/>
            <w:vAlign w:val="bottom"/>
          </w:tcPr>
          <w:p w14:paraId="677E6AFD" w14:textId="77777777" w:rsidR="00D97933" w:rsidRPr="00D97933" w:rsidRDefault="00D97933" w:rsidP="00D97933">
            <w:pPr>
              <w:jc w:val="center"/>
            </w:pPr>
            <w:r w:rsidRPr="00D97933">
              <w:t>853908.63</w:t>
            </w:r>
          </w:p>
        </w:tc>
        <w:tc>
          <w:tcPr>
            <w:tcW w:w="1983" w:type="dxa"/>
            <w:vAlign w:val="bottom"/>
          </w:tcPr>
          <w:p w14:paraId="77DB6A50" w14:textId="77777777" w:rsidR="00D97933" w:rsidRPr="00D97933" w:rsidRDefault="00D97933" w:rsidP="00D97933">
            <w:pPr>
              <w:jc w:val="center"/>
            </w:pPr>
            <w:r w:rsidRPr="00D97933">
              <w:t>2715783.22</w:t>
            </w:r>
          </w:p>
        </w:tc>
        <w:tc>
          <w:tcPr>
            <w:tcW w:w="1595" w:type="dxa"/>
            <w:vAlign w:val="bottom"/>
          </w:tcPr>
          <w:p w14:paraId="378A6950" w14:textId="77777777" w:rsidR="00D97933" w:rsidRPr="00D97933" w:rsidRDefault="00D97933" w:rsidP="00D97933">
            <w:pPr>
              <w:jc w:val="center"/>
            </w:pPr>
            <w:r w:rsidRPr="00D97933">
              <w:t>0.76</w:t>
            </w:r>
          </w:p>
        </w:tc>
        <w:tc>
          <w:tcPr>
            <w:tcW w:w="2204" w:type="dxa"/>
            <w:vAlign w:val="bottom"/>
          </w:tcPr>
          <w:p w14:paraId="53F6EB6B" w14:textId="77777777" w:rsidR="00D97933" w:rsidRPr="00D97933" w:rsidRDefault="00D97933" w:rsidP="00D97933">
            <w:pPr>
              <w:jc w:val="center"/>
            </w:pPr>
            <w:r w:rsidRPr="00D97933">
              <w:t>249° 53' 15''</w:t>
            </w:r>
          </w:p>
        </w:tc>
      </w:tr>
      <w:tr w:rsidR="00D97933" w:rsidRPr="00D97933" w14:paraId="65FC4503" w14:textId="77777777" w:rsidTr="00D97933">
        <w:trPr>
          <w:jc w:val="center"/>
        </w:trPr>
        <w:tc>
          <w:tcPr>
            <w:tcW w:w="1418" w:type="dxa"/>
            <w:vAlign w:val="bottom"/>
          </w:tcPr>
          <w:p w14:paraId="4A8FE04C" w14:textId="77777777" w:rsidR="00D97933" w:rsidRPr="00D97933" w:rsidRDefault="00D97933" w:rsidP="00D97933">
            <w:pPr>
              <w:jc w:val="center"/>
            </w:pPr>
            <w:r w:rsidRPr="00D97933">
              <w:t>71</w:t>
            </w:r>
          </w:p>
        </w:tc>
        <w:tc>
          <w:tcPr>
            <w:tcW w:w="2149" w:type="dxa"/>
            <w:vAlign w:val="bottom"/>
          </w:tcPr>
          <w:p w14:paraId="0C9CB282" w14:textId="77777777" w:rsidR="00D97933" w:rsidRPr="00D97933" w:rsidRDefault="00D97933" w:rsidP="00D97933">
            <w:pPr>
              <w:jc w:val="center"/>
            </w:pPr>
            <w:r w:rsidRPr="00D97933">
              <w:t>853908.37</w:t>
            </w:r>
          </w:p>
        </w:tc>
        <w:tc>
          <w:tcPr>
            <w:tcW w:w="1983" w:type="dxa"/>
            <w:vAlign w:val="bottom"/>
          </w:tcPr>
          <w:p w14:paraId="7278D21B" w14:textId="77777777" w:rsidR="00D97933" w:rsidRPr="00D97933" w:rsidRDefault="00D97933" w:rsidP="00D97933">
            <w:pPr>
              <w:jc w:val="center"/>
            </w:pPr>
            <w:r w:rsidRPr="00D97933">
              <w:t>2715782.51</w:t>
            </w:r>
          </w:p>
        </w:tc>
        <w:tc>
          <w:tcPr>
            <w:tcW w:w="1595" w:type="dxa"/>
            <w:vAlign w:val="bottom"/>
          </w:tcPr>
          <w:p w14:paraId="20214E72" w14:textId="77777777" w:rsidR="00D97933" w:rsidRPr="00D97933" w:rsidRDefault="00D97933" w:rsidP="00D97933">
            <w:pPr>
              <w:jc w:val="center"/>
            </w:pPr>
            <w:r w:rsidRPr="00D97933">
              <w:t>2.19</w:t>
            </w:r>
          </w:p>
        </w:tc>
        <w:tc>
          <w:tcPr>
            <w:tcW w:w="2204" w:type="dxa"/>
            <w:vAlign w:val="bottom"/>
          </w:tcPr>
          <w:p w14:paraId="38CB2FF9" w14:textId="77777777" w:rsidR="00D97933" w:rsidRPr="00D97933" w:rsidRDefault="00D97933" w:rsidP="00D97933">
            <w:pPr>
              <w:jc w:val="center"/>
            </w:pPr>
            <w:r w:rsidRPr="00D97933">
              <w:t>156° 15' 02''</w:t>
            </w:r>
          </w:p>
        </w:tc>
      </w:tr>
      <w:tr w:rsidR="00D97933" w:rsidRPr="00D97933" w14:paraId="011814A8" w14:textId="77777777" w:rsidTr="00D97933">
        <w:trPr>
          <w:jc w:val="center"/>
        </w:trPr>
        <w:tc>
          <w:tcPr>
            <w:tcW w:w="1418" w:type="dxa"/>
            <w:vAlign w:val="bottom"/>
          </w:tcPr>
          <w:p w14:paraId="19F070F7" w14:textId="77777777" w:rsidR="00D97933" w:rsidRPr="00D97933" w:rsidRDefault="00D97933" w:rsidP="00D97933">
            <w:pPr>
              <w:jc w:val="center"/>
            </w:pPr>
            <w:r w:rsidRPr="00D97933">
              <w:t>72</w:t>
            </w:r>
          </w:p>
        </w:tc>
        <w:tc>
          <w:tcPr>
            <w:tcW w:w="2149" w:type="dxa"/>
            <w:vAlign w:val="bottom"/>
          </w:tcPr>
          <w:p w14:paraId="382A6449" w14:textId="77777777" w:rsidR="00D97933" w:rsidRPr="00D97933" w:rsidRDefault="00D97933" w:rsidP="00D97933">
            <w:pPr>
              <w:jc w:val="center"/>
            </w:pPr>
            <w:r w:rsidRPr="00D97933">
              <w:t>853906.37</w:t>
            </w:r>
          </w:p>
        </w:tc>
        <w:tc>
          <w:tcPr>
            <w:tcW w:w="1983" w:type="dxa"/>
            <w:vAlign w:val="bottom"/>
          </w:tcPr>
          <w:p w14:paraId="4D5612F8" w14:textId="77777777" w:rsidR="00D97933" w:rsidRPr="00D97933" w:rsidRDefault="00D97933" w:rsidP="00D97933">
            <w:pPr>
              <w:jc w:val="center"/>
            </w:pPr>
            <w:r w:rsidRPr="00D97933">
              <w:t>2715783.39</w:t>
            </w:r>
          </w:p>
        </w:tc>
        <w:tc>
          <w:tcPr>
            <w:tcW w:w="1595" w:type="dxa"/>
            <w:vAlign w:val="bottom"/>
          </w:tcPr>
          <w:p w14:paraId="7A2294BF" w14:textId="77777777" w:rsidR="00D97933" w:rsidRPr="00D97933" w:rsidRDefault="00D97933" w:rsidP="00D97933">
            <w:pPr>
              <w:jc w:val="center"/>
            </w:pPr>
            <w:r w:rsidRPr="00D97933">
              <w:t>0.76</w:t>
            </w:r>
          </w:p>
        </w:tc>
        <w:tc>
          <w:tcPr>
            <w:tcW w:w="2204" w:type="dxa"/>
            <w:vAlign w:val="bottom"/>
          </w:tcPr>
          <w:p w14:paraId="1BB16FBB" w14:textId="77777777" w:rsidR="00D97933" w:rsidRPr="00D97933" w:rsidRDefault="00D97933" w:rsidP="00D97933">
            <w:pPr>
              <w:jc w:val="center"/>
            </w:pPr>
            <w:r w:rsidRPr="00D97933">
              <w:t>73° 13' 44''</w:t>
            </w:r>
          </w:p>
        </w:tc>
      </w:tr>
      <w:tr w:rsidR="00D97933" w:rsidRPr="00D97933" w14:paraId="0CFCA68E" w14:textId="77777777" w:rsidTr="00D97933">
        <w:trPr>
          <w:jc w:val="center"/>
        </w:trPr>
        <w:tc>
          <w:tcPr>
            <w:tcW w:w="1418" w:type="dxa"/>
            <w:vAlign w:val="bottom"/>
          </w:tcPr>
          <w:p w14:paraId="13DD1B98" w14:textId="77777777" w:rsidR="00D97933" w:rsidRPr="00D97933" w:rsidRDefault="00D97933" w:rsidP="00D97933">
            <w:pPr>
              <w:jc w:val="center"/>
            </w:pPr>
            <w:r w:rsidRPr="00D97933">
              <w:lastRenderedPageBreak/>
              <w:t>73</w:t>
            </w:r>
          </w:p>
        </w:tc>
        <w:tc>
          <w:tcPr>
            <w:tcW w:w="2149" w:type="dxa"/>
            <w:vAlign w:val="bottom"/>
          </w:tcPr>
          <w:p w14:paraId="2478504B" w14:textId="77777777" w:rsidR="00D97933" w:rsidRPr="00D97933" w:rsidRDefault="00D97933" w:rsidP="00D97933">
            <w:pPr>
              <w:jc w:val="center"/>
            </w:pPr>
            <w:r w:rsidRPr="00D97933">
              <w:t>853906.59</w:t>
            </w:r>
          </w:p>
        </w:tc>
        <w:tc>
          <w:tcPr>
            <w:tcW w:w="1983" w:type="dxa"/>
            <w:vAlign w:val="bottom"/>
          </w:tcPr>
          <w:p w14:paraId="36AD0375" w14:textId="77777777" w:rsidR="00D97933" w:rsidRPr="00D97933" w:rsidRDefault="00D97933" w:rsidP="00D97933">
            <w:pPr>
              <w:jc w:val="center"/>
            </w:pPr>
            <w:r w:rsidRPr="00D97933">
              <w:t>2715784.12</w:t>
            </w:r>
          </w:p>
        </w:tc>
        <w:tc>
          <w:tcPr>
            <w:tcW w:w="1595" w:type="dxa"/>
            <w:vAlign w:val="bottom"/>
          </w:tcPr>
          <w:p w14:paraId="266A7629" w14:textId="77777777" w:rsidR="00D97933" w:rsidRPr="00D97933" w:rsidRDefault="00D97933" w:rsidP="00D97933">
            <w:pPr>
              <w:jc w:val="center"/>
            </w:pPr>
            <w:r w:rsidRPr="00D97933">
              <w:t>16.41</w:t>
            </w:r>
          </w:p>
        </w:tc>
        <w:tc>
          <w:tcPr>
            <w:tcW w:w="2204" w:type="dxa"/>
            <w:vAlign w:val="bottom"/>
          </w:tcPr>
          <w:p w14:paraId="5D43CC2C" w14:textId="77777777" w:rsidR="00D97933" w:rsidRPr="00D97933" w:rsidRDefault="00D97933" w:rsidP="00D97933">
            <w:pPr>
              <w:jc w:val="center"/>
            </w:pPr>
            <w:r w:rsidRPr="00D97933">
              <w:t>158° 24' 22''</w:t>
            </w:r>
          </w:p>
        </w:tc>
      </w:tr>
      <w:tr w:rsidR="00D97933" w:rsidRPr="00D97933" w14:paraId="1F19E4B2" w14:textId="77777777" w:rsidTr="00D97933">
        <w:trPr>
          <w:jc w:val="center"/>
        </w:trPr>
        <w:tc>
          <w:tcPr>
            <w:tcW w:w="1418" w:type="dxa"/>
            <w:vAlign w:val="bottom"/>
          </w:tcPr>
          <w:p w14:paraId="538E3EA5" w14:textId="77777777" w:rsidR="00D97933" w:rsidRPr="00D97933" w:rsidRDefault="00D97933" w:rsidP="00D97933">
            <w:pPr>
              <w:jc w:val="center"/>
            </w:pPr>
            <w:r w:rsidRPr="00D97933">
              <w:t>74</w:t>
            </w:r>
          </w:p>
        </w:tc>
        <w:tc>
          <w:tcPr>
            <w:tcW w:w="2149" w:type="dxa"/>
            <w:vAlign w:val="bottom"/>
          </w:tcPr>
          <w:p w14:paraId="13062E77" w14:textId="77777777" w:rsidR="00D97933" w:rsidRPr="00D97933" w:rsidRDefault="00D97933" w:rsidP="00D97933">
            <w:pPr>
              <w:jc w:val="center"/>
            </w:pPr>
            <w:r w:rsidRPr="00D97933">
              <w:t>853891.33</w:t>
            </w:r>
          </w:p>
        </w:tc>
        <w:tc>
          <w:tcPr>
            <w:tcW w:w="1983" w:type="dxa"/>
            <w:vAlign w:val="bottom"/>
          </w:tcPr>
          <w:p w14:paraId="6F313BA2" w14:textId="77777777" w:rsidR="00D97933" w:rsidRPr="00D97933" w:rsidRDefault="00D97933" w:rsidP="00D97933">
            <w:pPr>
              <w:jc w:val="center"/>
            </w:pPr>
            <w:r w:rsidRPr="00D97933">
              <w:t>2715790.16</w:t>
            </w:r>
          </w:p>
        </w:tc>
        <w:tc>
          <w:tcPr>
            <w:tcW w:w="1595" w:type="dxa"/>
            <w:vAlign w:val="bottom"/>
          </w:tcPr>
          <w:p w14:paraId="4EC99CBA" w14:textId="77777777" w:rsidR="00D97933" w:rsidRPr="00D97933" w:rsidRDefault="00D97933" w:rsidP="00D97933">
            <w:pPr>
              <w:jc w:val="center"/>
            </w:pPr>
            <w:r w:rsidRPr="00D97933">
              <w:t>16.89</w:t>
            </w:r>
          </w:p>
        </w:tc>
        <w:tc>
          <w:tcPr>
            <w:tcW w:w="2204" w:type="dxa"/>
            <w:vAlign w:val="bottom"/>
          </w:tcPr>
          <w:p w14:paraId="278E748C" w14:textId="77777777" w:rsidR="00D97933" w:rsidRPr="00D97933" w:rsidRDefault="00D97933" w:rsidP="00D97933">
            <w:pPr>
              <w:jc w:val="center"/>
            </w:pPr>
            <w:r w:rsidRPr="00D97933">
              <w:t>157° 04' 39''</w:t>
            </w:r>
          </w:p>
        </w:tc>
      </w:tr>
      <w:tr w:rsidR="00D97933" w:rsidRPr="00D97933" w14:paraId="380EC261" w14:textId="77777777" w:rsidTr="00D97933">
        <w:trPr>
          <w:jc w:val="center"/>
        </w:trPr>
        <w:tc>
          <w:tcPr>
            <w:tcW w:w="1418" w:type="dxa"/>
            <w:vAlign w:val="bottom"/>
          </w:tcPr>
          <w:p w14:paraId="3F673F3B" w14:textId="77777777" w:rsidR="00D97933" w:rsidRPr="00D97933" w:rsidRDefault="00D97933" w:rsidP="00D97933">
            <w:pPr>
              <w:jc w:val="center"/>
            </w:pPr>
            <w:r w:rsidRPr="00D97933">
              <w:t>75</w:t>
            </w:r>
          </w:p>
        </w:tc>
        <w:tc>
          <w:tcPr>
            <w:tcW w:w="2149" w:type="dxa"/>
            <w:vAlign w:val="bottom"/>
          </w:tcPr>
          <w:p w14:paraId="76F1879B" w14:textId="77777777" w:rsidR="00D97933" w:rsidRPr="00D97933" w:rsidRDefault="00D97933" w:rsidP="00D97933">
            <w:pPr>
              <w:jc w:val="center"/>
            </w:pPr>
            <w:r w:rsidRPr="00D97933">
              <w:t>853875.77</w:t>
            </w:r>
          </w:p>
        </w:tc>
        <w:tc>
          <w:tcPr>
            <w:tcW w:w="1983" w:type="dxa"/>
            <w:vAlign w:val="bottom"/>
          </w:tcPr>
          <w:p w14:paraId="2AEC48F6" w14:textId="77777777" w:rsidR="00D97933" w:rsidRPr="00D97933" w:rsidRDefault="00D97933" w:rsidP="00D97933">
            <w:pPr>
              <w:jc w:val="center"/>
            </w:pPr>
            <w:r w:rsidRPr="00D97933">
              <w:t>2715796.74</w:t>
            </w:r>
          </w:p>
        </w:tc>
        <w:tc>
          <w:tcPr>
            <w:tcW w:w="1595" w:type="dxa"/>
            <w:vAlign w:val="bottom"/>
          </w:tcPr>
          <w:p w14:paraId="45B7BE63" w14:textId="77777777" w:rsidR="00D97933" w:rsidRPr="00D97933" w:rsidRDefault="00D97933" w:rsidP="00D97933">
            <w:pPr>
              <w:jc w:val="center"/>
            </w:pPr>
            <w:r w:rsidRPr="00D97933">
              <w:t>0.62</w:t>
            </w:r>
          </w:p>
        </w:tc>
        <w:tc>
          <w:tcPr>
            <w:tcW w:w="2204" w:type="dxa"/>
            <w:vAlign w:val="bottom"/>
          </w:tcPr>
          <w:p w14:paraId="350FBE92" w14:textId="77777777" w:rsidR="00D97933" w:rsidRPr="00D97933" w:rsidRDefault="00D97933" w:rsidP="00D97933">
            <w:pPr>
              <w:jc w:val="center"/>
            </w:pPr>
            <w:r w:rsidRPr="00D97933">
              <w:t>250° 05' 47''</w:t>
            </w:r>
          </w:p>
        </w:tc>
      </w:tr>
      <w:tr w:rsidR="00D97933" w:rsidRPr="00D97933" w14:paraId="407EB175" w14:textId="77777777" w:rsidTr="00D97933">
        <w:trPr>
          <w:jc w:val="center"/>
        </w:trPr>
        <w:tc>
          <w:tcPr>
            <w:tcW w:w="1418" w:type="dxa"/>
            <w:vAlign w:val="bottom"/>
          </w:tcPr>
          <w:p w14:paraId="2943C6D3" w14:textId="77777777" w:rsidR="00D97933" w:rsidRPr="00D97933" w:rsidRDefault="00D97933" w:rsidP="00D97933">
            <w:pPr>
              <w:jc w:val="center"/>
            </w:pPr>
            <w:r w:rsidRPr="00D97933">
              <w:t>76</w:t>
            </w:r>
          </w:p>
        </w:tc>
        <w:tc>
          <w:tcPr>
            <w:tcW w:w="2149" w:type="dxa"/>
            <w:vAlign w:val="bottom"/>
          </w:tcPr>
          <w:p w14:paraId="282F6059" w14:textId="77777777" w:rsidR="00D97933" w:rsidRPr="00D97933" w:rsidRDefault="00D97933" w:rsidP="00D97933">
            <w:pPr>
              <w:jc w:val="center"/>
            </w:pPr>
            <w:r w:rsidRPr="00D97933">
              <w:t>853875.56</w:t>
            </w:r>
          </w:p>
        </w:tc>
        <w:tc>
          <w:tcPr>
            <w:tcW w:w="1983" w:type="dxa"/>
            <w:vAlign w:val="bottom"/>
          </w:tcPr>
          <w:p w14:paraId="3C900C0D" w14:textId="77777777" w:rsidR="00D97933" w:rsidRPr="00D97933" w:rsidRDefault="00D97933" w:rsidP="00D97933">
            <w:pPr>
              <w:jc w:val="center"/>
            </w:pPr>
            <w:r w:rsidRPr="00D97933">
              <w:t>2715796.16</w:t>
            </w:r>
          </w:p>
        </w:tc>
        <w:tc>
          <w:tcPr>
            <w:tcW w:w="1595" w:type="dxa"/>
            <w:vAlign w:val="bottom"/>
          </w:tcPr>
          <w:p w14:paraId="7D2B20C4" w14:textId="77777777" w:rsidR="00D97933" w:rsidRPr="00D97933" w:rsidRDefault="00D97933" w:rsidP="00D97933">
            <w:pPr>
              <w:jc w:val="center"/>
            </w:pPr>
            <w:r w:rsidRPr="00D97933">
              <w:t>3.31</w:t>
            </w:r>
          </w:p>
        </w:tc>
        <w:tc>
          <w:tcPr>
            <w:tcW w:w="2204" w:type="dxa"/>
            <w:vAlign w:val="bottom"/>
          </w:tcPr>
          <w:p w14:paraId="7A94FB6E" w14:textId="77777777" w:rsidR="00D97933" w:rsidRPr="00D97933" w:rsidRDefault="00D97933" w:rsidP="00D97933">
            <w:pPr>
              <w:jc w:val="center"/>
            </w:pPr>
            <w:r w:rsidRPr="00D97933">
              <w:t>157° 50' 44''</w:t>
            </w:r>
          </w:p>
        </w:tc>
      </w:tr>
      <w:tr w:rsidR="00D97933" w:rsidRPr="00D97933" w14:paraId="734B2F3A" w14:textId="77777777" w:rsidTr="00D97933">
        <w:trPr>
          <w:jc w:val="center"/>
        </w:trPr>
        <w:tc>
          <w:tcPr>
            <w:tcW w:w="1418" w:type="dxa"/>
            <w:vAlign w:val="bottom"/>
          </w:tcPr>
          <w:p w14:paraId="576AB124" w14:textId="77777777" w:rsidR="00D97933" w:rsidRPr="00D97933" w:rsidRDefault="00D97933" w:rsidP="00D97933">
            <w:pPr>
              <w:jc w:val="center"/>
            </w:pPr>
            <w:r w:rsidRPr="00D97933">
              <w:t>77</w:t>
            </w:r>
          </w:p>
        </w:tc>
        <w:tc>
          <w:tcPr>
            <w:tcW w:w="2149" w:type="dxa"/>
            <w:vAlign w:val="bottom"/>
          </w:tcPr>
          <w:p w14:paraId="331A918A" w14:textId="77777777" w:rsidR="00D97933" w:rsidRPr="00D97933" w:rsidRDefault="00D97933" w:rsidP="00D97933">
            <w:pPr>
              <w:jc w:val="center"/>
            </w:pPr>
            <w:r w:rsidRPr="00D97933">
              <w:t>853872.49</w:t>
            </w:r>
          </w:p>
        </w:tc>
        <w:tc>
          <w:tcPr>
            <w:tcW w:w="1983" w:type="dxa"/>
            <w:vAlign w:val="bottom"/>
          </w:tcPr>
          <w:p w14:paraId="1D4E1E59" w14:textId="77777777" w:rsidR="00D97933" w:rsidRPr="00D97933" w:rsidRDefault="00D97933" w:rsidP="00D97933">
            <w:pPr>
              <w:jc w:val="center"/>
            </w:pPr>
            <w:r w:rsidRPr="00D97933">
              <w:t>2715797.41</w:t>
            </w:r>
          </w:p>
        </w:tc>
        <w:tc>
          <w:tcPr>
            <w:tcW w:w="1595" w:type="dxa"/>
            <w:vAlign w:val="bottom"/>
          </w:tcPr>
          <w:p w14:paraId="58EEED2F" w14:textId="77777777" w:rsidR="00D97933" w:rsidRPr="00D97933" w:rsidRDefault="00D97933" w:rsidP="00D97933">
            <w:pPr>
              <w:jc w:val="center"/>
            </w:pPr>
            <w:r w:rsidRPr="00D97933">
              <w:t>0.54</w:t>
            </w:r>
          </w:p>
        </w:tc>
        <w:tc>
          <w:tcPr>
            <w:tcW w:w="2204" w:type="dxa"/>
            <w:vAlign w:val="bottom"/>
          </w:tcPr>
          <w:p w14:paraId="610E0E65" w14:textId="77777777" w:rsidR="00D97933" w:rsidRPr="00D97933" w:rsidRDefault="00D97933" w:rsidP="00D97933">
            <w:pPr>
              <w:jc w:val="center"/>
            </w:pPr>
            <w:r w:rsidRPr="00D97933">
              <w:t>62° 29' 17''</w:t>
            </w:r>
          </w:p>
        </w:tc>
      </w:tr>
      <w:tr w:rsidR="00D97933" w:rsidRPr="00D97933" w14:paraId="188AAA0E" w14:textId="77777777" w:rsidTr="00D97933">
        <w:trPr>
          <w:jc w:val="center"/>
        </w:trPr>
        <w:tc>
          <w:tcPr>
            <w:tcW w:w="1418" w:type="dxa"/>
            <w:vAlign w:val="bottom"/>
          </w:tcPr>
          <w:p w14:paraId="265FAB8C" w14:textId="77777777" w:rsidR="00D97933" w:rsidRPr="00D97933" w:rsidRDefault="00D97933" w:rsidP="00D97933">
            <w:pPr>
              <w:jc w:val="center"/>
            </w:pPr>
            <w:r w:rsidRPr="00D97933">
              <w:t>78</w:t>
            </w:r>
          </w:p>
        </w:tc>
        <w:tc>
          <w:tcPr>
            <w:tcW w:w="2149" w:type="dxa"/>
            <w:vAlign w:val="bottom"/>
          </w:tcPr>
          <w:p w14:paraId="3F44EDDB" w14:textId="77777777" w:rsidR="00D97933" w:rsidRPr="00D97933" w:rsidRDefault="00D97933" w:rsidP="00D97933">
            <w:pPr>
              <w:jc w:val="center"/>
            </w:pPr>
            <w:r w:rsidRPr="00D97933">
              <w:t>853872.74</w:t>
            </w:r>
          </w:p>
        </w:tc>
        <w:tc>
          <w:tcPr>
            <w:tcW w:w="1983" w:type="dxa"/>
            <w:vAlign w:val="bottom"/>
          </w:tcPr>
          <w:p w14:paraId="5265B5C9" w14:textId="77777777" w:rsidR="00D97933" w:rsidRPr="00D97933" w:rsidRDefault="00D97933" w:rsidP="00D97933">
            <w:pPr>
              <w:jc w:val="center"/>
            </w:pPr>
            <w:r w:rsidRPr="00D97933">
              <w:t>2715797.89</w:t>
            </w:r>
          </w:p>
        </w:tc>
        <w:tc>
          <w:tcPr>
            <w:tcW w:w="1595" w:type="dxa"/>
            <w:vAlign w:val="bottom"/>
          </w:tcPr>
          <w:p w14:paraId="22FBC7F2" w14:textId="77777777" w:rsidR="00D97933" w:rsidRPr="00D97933" w:rsidRDefault="00D97933" w:rsidP="00D97933">
            <w:pPr>
              <w:jc w:val="center"/>
            </w:pPr>
            <w:r w:rsidRPr="00D97933">
              <w:t>16.07</w:t>
            </w:r>
          </w:p>
        </w:tc>
        <w:tc>
          <w:tcPr>
            <w:tcW w:w="2204" w:type="dxa"/>
            <w:vAlign w:val="bottom"/>
          </w:tcPr>
          <w:p w14:paraId="30326648" w14:textId="77777777" w:rsidR="00D97933" w:rsidRPr="00D97933" w:rsidRDefault="00D97933" w:rsidP="00D97933">
            <w:pPr>
              <w:jc w:val="center"/>
            </w:pPr>
            <w:r w:rsidRPr="00D97933">
              <w:t>157° 50' 28''</w:t>
            </w:r>
          </w:p>
        </w:tc>
      </w:tr>
      <w:tr w:rsidR="00D97933" w:rsidRPr="00D97933" w14:paraId="78E3E9A5" w14:textId="77777777" w:rsidTr="00D97933">
        <w:trPr>
          <w:jc w:val="center"/>
        </w:trPr>
        <w:tc>
          <w:tcPr>
            <w:tcW w:w="1418" w:type="dxa"/>
            <w:vAlign w:val="bottom"/>
          </w:tcPr>
          <w:p w14:paraId="1AAAA305" w14:textId="77777777" w:rsidR="00D97933" w:rsidRPr="00D97933" w:rsidRDefault="00D97933" w:rsidP="00D97933">
            <w:pPr>
              <w:jc w:val="center"/>
            </w:pPr>
            <w:r w:rsidRPr="00D97933">
              <w:t>79</w:t>
            </w:r>
          </w:p>
        </w:tc>
        <w:tc>
          <w:tcPr>
            <w:tcW w:w="2149" w:type="dxa"/>
            <w:vAlign w:val="bottom"/>
          </w:tcPr>
          <w:p w14:paraId="1F3CB8AE" w14:textId="77777777" w:rsidR="00D97933" w:rsidRPr="00D97933" w:rsidRDefault="00D97933" w:rsidP="00D97933">
            <w:pPr>
              <w:jc w:val="center"/>
            </w:pPr>
            <w:r w:rsidRPr="00D97933">
              <w:t>853857.86</w:t>
            </w:r>
          </w:p>
        </w:tc>
        <w:tc>
          <w:tcPr>
            <w:tcW w:w="1983" w:type="dxa"/>
            <w:vAlign w:val="bottom"/>
          </w:tcPr>
          <w:p w14:paraId="7785B816" w14:textId="77777777" w:rsidR="00D97933" w:rsidRPr="00D97933" w:rsidRDefault="00D97933" w:rsidP="00D97933">
            <w:pPr>
              <w:jc w:val="center"/>
            </w:pPr>
            <w:r w:rsidRPr="00D97933">
              <w:t>2715803.95</w:t>
            </w:r>
          </w:p>
        </w:tc>
        <w:tc>
          <w:tcPr>
            <w:tcW w:w="1595" w:type="dxa"/>
            <w:vAlign w:val="bottom"/>
          </w:tcPr>
          <w:p w14:paraId="5FF40BC4" w14:textId="77777777" w:rsidR="00D97933" w:rsidRPr="00D97933" w:rsidRDefault="00D97933" w:rsidP="00D97933">
            <w:pPr>
              <w:jc w:val="center"/>
            </w:pPr>
            <w:r w:rsidRPr="00D97933">
              <w:t>12.92</w:t>
            </w:r>
          </w:p>
        </w:tc>
        <w:tc>
          <w:tcPr>
            <w:tcW w:w="2204" w:type="dxa"/>
            <w:vAlign w:val="bottom"/>
          </w:tcPr>
          <w:p w14:paraId="30744E13" w14:textId="77777777" w:rsidR="00D97933" w:rsidRPr="00D97933" w:rsidRDefault="00D97933" w:rsidP="00D97933">
            <w:pPr>
              <w:jc w:val="center"/>
            </w:pPr>
            <w:r w:rsidRPr="00D97933">
              <w:t>150° 12' 00''</w:t>
            </w:r>
          </w:p>
        </w:tc>
      </w:tr>
      <w:tr w:rsidR="00D97933" w:rsidRPr="00D97933" w14:paraId="33E59A12" w14:textId="77777777" w:rsidTr="00D97933">
        <w:trPr>
          <w:jc w:val="center"/>
        </w:trPr>
        <w:tc>
          <w:tcPr>
            <w:tcW w:w="1418" w:type="dxa"/>
            <w:vAlign w:val="bottom"/>
          </w:tcPr>
          <w:p w14:paraId="5A87485D" w14:textId="77777777" w:rsidR="00D97933" w:rsidRPr="00D97933" w:rsidRDefault="00D97933" w:rsidP="00D97933">
            <w:pPr>
              <w:jc w:val="center"/>
            </w:pPr>
            <w:r w:rsidRPr="00D97933">
              <w:t>80</w:t>
            </w:r>
          </w:p>
        </w:tc>
        <w:tc>
          <w:tcPr>
            <w:tcW w:w="2149" w:type="dxa"/>
            <w:vAlign w:val="bottom"/>
          </w:tcPr>
          <w:p w14:paraId="12F00782" w14:textId="77777777" w:rsidR="00D97933" w:rsidRPr="00D97933" w:rsidRDefault="00D97933" w:rsidP="00D97933">
            <w:pPr>
              <w:jc w:val="center"/>
            </w:pPr>
            <w:r w:rsidRPr="00D97933">
              <w:t>853846.65</w:t>
            </w:r>
          </w:p>
        </w:tc>
        <w:tc>
          <w:tcPr>
            <w:tcW w:w="1983" w:type="dxa"/>
            <w:vAlign w:val="bottom"/>
          </w:tcPr>
          <w:p w14:paraId="1D5CB309" w14:textId="77777777" w:rsidR="00D97933" w:rsidRPr="00D97933" w:rsidRDefault="00D97933" w:rsidP="00D97933">
            <w:pPr>
              <w:jc w:val="center"/>
            </w:pPr>
            <w:r w:rsidRPr="00D97933">
              <w:t>2715810.37</w:t>
            </w:r>
          </w:p>
        </w:tc>
        <w:tc>
          <w:tcPr>
            <w:tcW w:w="1595" w:type="dxa"/>
            <w:vAlign w:val="bottom"/>
          </w:tcPr>
          <w:p w14:paraId="084D2B94" w14:textId="77777777" w:rsidR="00D97933" w:rsidRPr="00D97933" w:rsidRDefault="00D97933" w:rsidP="00D97933">
            <w:pPr>
              <w:jc w:val="center"/>
            </w:pPr>
            <w:r w:rsidRPr="00D97933">
              <w:t>2.19</w:t>
            </w:r>
          </w:p>
        </w:tc>
        <w:tc>
          <w:tcPr>
            <w:tcW w:w="2204" w:type="dxa"/>
            <w:vAlign w:val="bottom"/>
          </w:tcPr>
          <w:p w14:paraId="138D6EF0" w14:textId="77777777" w:rsidR="00D97933" w:rsidRPr="00D97933" w:rsidRDefault="00D97933" w:rsidP="00D97933">
            <w:pPr>
              <w:jc w:val="center"/>
            </w:pPr>
            <w:r w:rsidRPr="00D97933">
              <w:t>242° 29' 52''</w:t>
            </w:r>
          </w:p>
        </w:tc>
      </w:tr>
      <w:tr w:rsidR="00D97933" w:rsidRPr="00D97933" w14:paraId="70F9D6CB" w14:textId="77777777" w:rsidTr="00D97933">
        <w:trPr>
          <w:jc w:val="center"/>
        </w:trPr>
        <w:tc>
          <w:tcPr>
            <w:tcW w:w="1418" w:type="dxa"/>
            <w:vAlign w:val="bottom"/>
          </w:tcPr>
          <w:p w14:paraId="0A5476D0" w14:textId="77777777" w:rsidR="00D97933" w:rsidRPr="00D97933" w:rsidRDefault="00D97933" w:rsidP="00D97933">
            <w:pPr>
              <w:jc w:val="center"/>
            </w:pPr>
            <w:r w:rsidRPr="00D97933">
              <w:t>81</w:t>
            </w:r>
          </w:p>
        </w:tc>
        <w:tc>
          <w:tcPr>
            <w:tcW w:w="2149" w:type="dxa"/>
            <w:vAlign w:val="bottom"/>
          </w:tcPr>
          <w:p w14:paraId="655ECDF8" w14:textId="77777777" w:rsidR="00D97933" w:rsidRPr="00D97933" w:rsidRDefault="00D97933" w:rsidP="00D97933">
            <w:pPr>
              <w:jc w:val="center"/>
            </w:pPr>
            <w:r w:rsidRPr="00D97933">
              <w:t>853845.64</w:t>
            </w:r>
          </w:p>
        </w:tc>
        <w:tc>
          <w:tcPr>
            <w:tcW w:w="1983" w:type="dxa"/>
            <w:vAlign w:val="bottom"/>
          </w:tcPr>
          <w:p w14:paraId="01109D15" w14:textId="77777777" w:rsidR="00D97933" w:rsidRPr="00D97933" w:rsidRDefault="00D97933" w:rsidP="00D97933">
            <w:pPr>
              <w:jc w:val="center"/>
            </w:pPr>
            <w:r w:rsidRPr="00D97933">
              <w:t>2715808.43</w:t>
            </w:r>
          </w:p>
        </w:tc>
        <w:tc>
          <w:tcPr>
            <w:tcW w:w="1595" w:type="dxa"/>
            <w:vAlign w:val="bottom"/>
          </w:tcPr>
          <w:p w14:paraId="7566D703" w14:textId="77777777" w:rsidR="00D97933" w:rsidRPr="00D97933" w:rsidRDefault="00D97933" w:rsidP="00D9793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05538AA0" w14:textId="77777777" w:rsidR="00D97933" w:rsidRPr="00D97933" w:rsidRDefault="00D97933" w:rsidP="00D97933">
            <w:pPr>
              <w:jc w:val="center"/>
            </w:pPr>
            <w:r w:rsidRPr="00D97933">
              <w:t>151° 23' 22''</w:t>
            </w:r>
          </w:p>
        </w:tc>
      </w:tr>
      <w:tr w:rsidR="00D97933" w:rsidRPr="00D97933" w14:paraId="74F12BD9" w14:textId="77777777" w:rsidTr="00D97933">
        <w:trPr>
          <w:jc w:val="center"/>
        </w:trPr>
        <w:tc>
          <w:tcPr>
            <w:tcW w:w="1418" w:type="dxa"/>
            <w:vAlign w:val="bottom"/>
          </w:tcPr>
          <w:p w14:paraId="3BB20C34" w14:textId="77777777" w:rsidR="00D97933" w:rsidRPr="00D97933" w:rsidRDefault="00D97933" w:rsidP="00D97933">
            <w:pPr>
              <w:jc w:val="center"/>
            </w:pPr>
            <w:r w:rsidRPr="00D97933">
              <w:t>82</w:t>
            </w:r>
          </w:p>
        </w:tc>
        <w:tc>
          <w:tcPr>
            <w:tcW w:w="2149" w:type="dxa"/>
            <w:vAlign w:val="bottom"/>
          </w:tcPr>
          <w:p w14:paraId="388AF471" w14:textId="77777777" w:rsidR="00D97933" w:rsidRPr="00D97933" w:rsidRDefault="00D97933" w:rsidP="00D97933">
            <w:pPr>
              <w:jc w:val="center"/>
            </w:pPr>
            <w:r w:rsidRPr="00D97933">
              <w:t>853844.32</w:t>
            </w:r>
          </w:p>
        </w:tc>
        <w:tc>
          <w:tcPr>
            <w:tcW w:w="1983" w:type="dxa"/>
            <w:vAlign w:val="bottom"/>
          </w:tcPr>
          <w:p w14:paraId="45D06CD1" w14:textId="77777777" w:rsidR="00D97933" w:rsidRPr="00D97933" w:rsidRDefault="00D97933" w:rsidP="00D97933">
            <w:pPr>
              <w:jc w:val="center"/>
            </w:pPr>
            <w:r w:rsidRPr="00D97933">
              <w:t>2715809.15</w:t>
            </w:r>
          </w:p>
        </w:tc>
        <w:tc>
          <w:tcPr>
            <w:tcW w:w="1595" w:type="dxa"/>
            <w:vAlign w:val="bottom"/>
          </w:tcPr>
          <w:p w14:paraId="67EB58A1" w14:textId="77777777" w:rsidR="00D97933" w:rsidRPr="00D97933" w:rsidRDefault="00D97933" w:rsidP="00D97933">
            <w:pPr>
              <w:jc w:val="center"/>
            </w:pPr>
            <w:r w:rsidRPr="00D97933">
              <w:t>2.23</w:t>
            </w:r>
          </w:p>
        </w:tc>
        <w:tc>
          <w:tcPr>
            <w:tcW w:w="2204" w:type="dxa"/>
            <w:vAlign w:val="bottom"/>
          </w:tcPr>
          <w:p w14:paraId="4AB3F600" w14:textId="77777777" w:rsidR="00D97933" w:rsidRPr="00D97933" w:rsidRDefault="00D97933" w:rsidP="00D97933">
            <w:pPr>
              <w:jc w:val="center"/>
            </w:pPr>
            <w:r w:rsidRPr="00D97933">
              <w:t>64° 48' 45''</w:t>
            </w:r>
          </w:p>
        </w:tc>
      </w:tr>
      <w:tr w:rsidR="00D97933" w:rsidRPr="00D97933" w14:paraId="0BBCC245" w14:textId="77777777" w:rsidTr="00D97933">
        <w:trPr>
          <w:jc w:val="center"/>
        </w:trPr>
        <w:tc>
          <w:tcPr>
            <w:tcW w:w="1418" w:type="dxa"/>
            <w:vAlign w:val="bottom"/>
          </w:tcPr>
          <w:p w14:paraId="632C1978" w14:textId="77777777" w:rsidR="00D97933" w:rsidRPr="00D97933" w:rsidRDefault="00D97933" w:rsidP="00D97933">
            <w:pPr>
              <w:jc w:val="center"/>
            </w:pPr>
            <w:r w:rsidRPr="00D97933">
              <w:t>83</w:t>
            </w:r>
          </w:p>
        </w:tc>
        <w:tc>
          <w:tcPr>
            <w:tcW w:w="2149" w:type="dxa"/>
            <w:vAlign w:val="bottom"/>
          </w:tcPr>
          <w:p w14:paraId="2DD9F154" w14:textId="77777777" w:rsidR="00D97933" w:rsidRPr="00D97933" w:rsidRDefault="00D97933" w:rsidP="00D97933">
            <w:pPr>
              <w:jc w:val="center"/>
            </w:pPr>
            <w:r w:rsidRPr="00D97933">
              <w:t>853845.27</w:t>
            </w:r>
          </w:p>
        </w:tc>
        <w:tc>
          <w:tcPr>
            <w:tcW w:w="1983" w:type="dxa"/>
            <w:vAlign w:val="bottom"/>
          </w:tcPr>
          <w:p w14:paraId="1D0BEA1A" w14:textId="77777777" w:rsidR="00D97933" w:rsidRPr="00D97933" w:rsidRDefault="00D97933" w:rsidP="00D97933">
            <w:pPr>
              <w:jc w:val="center"/>
            </w:pPr>
            <w:r w:rsidRPr="00D97933">
              <w:t>2715811.17</w:t>
            </w:r>
          </w:p>
        </w:tc>
        <w:tc>
          <w:tcPr>
            <w:tcW w:w="1595" w:type="dxa"/>
            <w:vAlign w:val="bottom"/>
          </w:tcPr>
          <w:p w14:paraId="6D209EF7" w14:textId="77777777" w:rsidR="00D97933" w:rsidRPr="00D97933" w:rsidRDefault="00D97933" w:rsidP="00D97933">
            <w:pPr>
              <w:jc w:val="center"/>
            </w:pPr>
            <w:r w:rsidRPr="00D97933">
              <w:t>12.58</w:t>
            </w:r>
          </w:p>
        </w:tc>
        <w:tc>
          <w:tcPr>
            <w:tcW w:w="2204" w:type="dxa"/>
            <w:vAlign w:val="bottom"/>
          </w:tcPr>
          <w:p w14:paraId="177F5A6D" w14:textId="77777777" w:rsidR="00D97933" w:rsidRPr="00D97933" w:rsidRDefault="00D97933" w:rsidP="00D97933">
            <w:pPr>
              <w:jc w:val="center"/>
            </w:pPr>
            <w:r w:rsidRPr="00D97933">
              <w:t>150° 15' 18''</w:t>
            </w:r>
          </w:p>
        </w:tc>
      </w:tr>
      <w:tr w:rsidR="00D97933" w:rsidRPr="00D97933" w14:paraId="25E7CBEE" w14:textId="77777777" w:rsidTr="00D97933">
        <w:trPr>
          <w:jc w:val="center"/>
        </w:trPr>
        <w:tc>
          <w:tcPr>
            <w:tcW w:w="1418" w:type="dxa"/>
            <w:vAlign w:val="bottom"/>
          </w:tcPr>
          <w:p w14:paraId="63758D28" w14:textId="77777777" w:rsidR="00D97933" w:rsidRPr="00D97933" w:rsidRDefault="00D97933" w:rsidP="00D97933">
            <w:pPr>
              <w:jc w:val="center"/>
            </w:pPr>
            <w:r w:rsidRPr="00D97933">
              <w:t>84</w:t>
            </w:r>
          </w:p>
        </w:tc>
        <w:tc>
          <w:tcPr>
            <w:tcW w:w="2149" w:type="dxa"/>
            <w:vAlign w:val="bottom"/>
          </w:tcPr>
          <w:p w14:paraId="2FB52B4C" w14:textId="77777777" w:rsidR="00D97933" w:rsidRPr="00D97933" w:rsidRDefault="00D97933" w:rsidP="00D97933">
            <w:pPr>
              <w:jc w:val="center"/>
            </w:pPr>
            <w:r w:rsidRPr="00D97933">
              <w:t>853834.35</w:t>
            </w:r>
          </w:p>
        </w:tc>
        <w:tc>
          <w:tcPr>
            <w:tcW w:w="1983" w:type="dxa"/>
            <w:vAlign w:val="bottom"/>
          </w:tcPr>
          <w:p w14:paraId="544ACE70" w14:textId="77777777" w:rsidR="00D97933" w:rsidRPr="00D97933" w:rsidRDefault="00D97933" w:rsidP="00D97933">
            <w:pPr>
              <w:jc w:val="center"/>
            </w:pPr>
            <w:r w:rsidRPr="00D97933">
              <w:t>2715817.41</w:t>
            </w:r>
          </w:p>
        </w:tc>
        <w:tc>
          <w:tcPr>
            <w:tcW w:w="1595" w:type="dxa"/>
            <w:vAlign w:val="bottom"/>
          </w:tcPr>
          <w:p w14:paraId="54DE71A2" w14:textId="77777777" w:rsidR="00D97933" w:rsidRPr="00D97933" w:rsidRDefault="00D97933" w:rsidP="00D97933">
            <w:pPr>
              <w:jc w:val="center"/>
            </w:pPr>
            <w:r w:rsidRPr="00D97933">
              <w:t>5.49</w:t>
            </w:r>
          </w:p>
        </w:tc>
        <w:tc>
          <w:tcPr>
            <w:tcW w:w="2204" w:type="dxa"/>
            <w:vAlign w:val="bottom"/>
          </w:tcPr>
          <w:p w14:paraId="74BA309C" w14:textId="77777777" w:rsidR="00D97933" w:rsidRPr="00D97933" w:rsidRDefault="00D97933" w:rsidP="00D97933">
            <w:pPr>
              <w:jc w:val="center"/>
            </w:pPr>
            <w:r w:rsidRPr="00D97933">
              <w:t>88° 51' 08''</w:t>
            </w:r>
          </w:p>
        </w:tc>
      </w:tr>
      <w:tr w:rsidR="00D97933" w:rsidRPr="00D97933" w14:paraId="4A9EE693" w14:textId="77777777" w:rsidTr="00D97933">
        <w:trPr>
          <w:jc w:val="center"/>
        </w:trPr>
        <w:tc>
          <w:tcPr>
            <w:tcW w:w="1418" w:type="dxa"/>
            <w:vAlign w:val="bottom"/>
          </w:tcPr>
          <w:p w14:paraId="48873BA8" w14:textId="77777777" w:rsidR="00D97933" w:rsidRPr="00D97933" w:rsidRDefault="00D97933" w:rsidP="00D97933">
            <w:pPr>
              <w:jc w:val="center"/>
            </w:pPr>
            <w:r w:rsidRPr="00D97933">
              <w:t>85</w:t>
            </w:r>
          </w:p>
        </w:tc>
        <w:tc>
          <w:tcPr>
            <w:tcW w:w="2149" w:type="dxa"/>
            <w:vAlign w:val="bottom"/>
          </w:tcPr>
          <w:p w14:paraId="07087FD7" w14:textId="77777777" w:rsidR="00D97933" w:rsidRPr="00D97933" w:rsidRDefault="00D97933" w:rsidP="00D97933">
            <w:pPr>
              <w:jc w:val="center"/>
            </w:pPr>
            <w:r w:rsidRPr="00D97933">
              <w:t>853834.46</w:t>
            </w:r>
          </w:p>
        </w:tc>
        <w:tc>
          <w:tcPr>
            <w:tcW w:w="1983" w:type="dxa"/>
            <w:vAlign w:val="bottom"/>
          </w:tcPr>
          <w:p w14:paraId="6C1D0C7B" w14:textId="77777777" w:rsidR="00D97933" w:rsidRPr="00D97933" w:rsidRDefault="00D97933" w:rsidP="00D97933">
            <w:pPr>
              <w:jc w:val="center"/>
            </w:pPr>
            <w:r w:rsidRPr="00D97933">
              <w:t>2715822.9</w:t>
            </w:r>
          </w:p>
        </w:tc>
        <w:tc>
          <w:tcPr>
            <w:tcW w:w="1595" w:type="dxa"/>
            <w:vAlign w:val="bottom"/>
          </w:tcPr>
          <w:p w14:paraId="3174BF6C" w14:textId="77777777" w:rsidR="00D97933" w:rsidRPr="00D97933" w:rsidRDefault="00D97933" w:rsidP="00D97933">
            <w:pPr>
              <w:jc w:val="center"/>
            </w:pPr>
            <w:r w:rsidRPr="00D97933">
              <w:t>24.53</w:t>
            </w:r>
          </w:p>
        </w:tc>
        <w:tc>
          <w:tcPr>
            <w:tcW w:w="2204" w:type="dxa"/>
            <w:vAlign w:val="bottom"/>
          </w:tcPr>
          <w:p w14:paraId="66E06C12" w14:textId="77777777" w:rsidR="00D97933" w:rsidRPr="00D97933" w:rsidRDefault="00D97933" w:rsidP="00D97933">
            <w:pPr>
              <w:jc w:val="center"/>
            </w:pPr>
            <w:r w:rsidRPr="00D97933">
              <w:t>66° 27' 18''</w:t>
            </w:r>
          </w:p>
        </w:tc>
      </w:tr>
      <w:tr w:rsidR="00D97933" w:rsidRPr="00D97933" w14:paraId="2032E7F7" w14:textId="77777777" w:rsidTr="00D97933">
        <w:trPr>
          <w:jc w:val="center"/>
        </w:trPr>
        <w:tc>
          <w:tcPr>
            <w:tcW w:w="1418" w:type="dxa"/>
            <w:vAlign w:val="bottom"/>
          </w:tcPr>
          <w:p w14:paraId="4D006ECB" w14:textId="77777777" w:rsidR="00D97933" w:rsidRPr="00D97933" w:rsidRDefault="00D97933" w:rsidP="00D97933">
            <w:pPr>
              <w:jc w:val="center"/>
            </w:pPr>
            <w:r w:rsidRPr="00D97933">
              <w:t>86</w:t>
            </w:r>
          </w:p>
        </w:tc>
        <w:tc>
          <w:tcPr>
            <w:tcW w:w="2149" w:type="dxa"/>
            <w:vAlign w:val="bottom"/>
          </w:tcPr>
          <w:p w14:paraId="24A72FF9" w14:textId="77777777" w:rsidR="00D97933" w:rsidRPr="00D97933" w:rsidRDefault="00D97933" w:rsidP="00D97933">
            <w:pPr>
              <w:jc w:val="center"/>
            </w:pPr>
            <w:r w:rsidRPr="00D97933">
              <w:t>853844.26</w:t>
            </w:r>
          </w:p>
        </w:tc>
        <w:tc>
          <w:tcPr>
            <w:tcW w:w="1983" w:type="dxa"/>
            <w:vAlign w:val="bottom"/>
          </w:tcPr>
          <w:p w14:paraId="3CE82F36" w14:textId="77777777" w:rsidR="00D97933" w:rsidRPr="00D97933" w:rsidRDefault="00D97933" w:rsidP="00D97933">
            <w:pPr>
              <w:jc w:val="center"/>
            </w:pPr>
            <w:r w:rsidRPr="00D97933">
              <w:t>2715845.39</w:t>
            </w:r>
          </w:p>
        </w:tc>
        <w:tc>
          <w:tcPr>
            <w:tcW w:w="1595" w:type="dxa"/>
            <w:vAlign w:val="bottom"/>
          </w:tcPr>
          <w:p w14:paraId="3267F698" w14:textId="77777777" w:rsidR="00D97933" w:rsidRPr="00D97933" w:rsidRDefault="00D97933" w:rsidP="00D97933">
            <w:pPr>
              <w:jc w:val="center"/>
            </w:pPr>
            <w:r w:rsidRPr="00D97933">
              <w:t>0.01</w:t>
            </w:r>
          </w:p>
        </w:tc>
        <w:tc>
          <w:tcPr>
            <w:tcW w:w="2204" w:type="dxa"/>
            <w:vAlign w:val="bottom"/>
          </w:tcPr>
          <w:p w14:paraId="596C061A" w14:textId="77777777" w:rsidR="00D97933" w:rsidRPr="00D97933" w:rsidRDefault="00D97933" w:rsidP="00D97933">
            <w:pPr>
              <w:jc w:val="center"/>
            </w:pPr>
            <w:r w:rsidRPr="00D97933">
              <w:t>45° 00' 00''</w:t>
            </w:r>
          </w:p>
        </w:tc>
      </w:tr>
      <w:tr w:rsidR="00D97933" w:rsidRPr="00D97933" w14:paraId="01C3396A" w14:textId="77777777" w:rsidTr="00D97933">
        <w:trPr>
          <w:jc w:val="center"/>
        </w:trPr>
        <w:tc>
          <w:tcPr>
            <w:tcW w:w="1418" w:type="dxa"/>
            <w:vAlign w:val="bottom"/>
          </w:tcPr>
          <w:p w14:paraId="5BF9C45F" w14:textId="77777777" w:rsidR="00D97933" w:rsidRPr="00D97933" w:rsidRDefault="00D97933" w:rsidP="00D97933">
            <w:pPr>
              <w:jc w:val="center"/>
            </w:pPr>
            <w:r w:rsidRPr="00D97933">
              <w:t>87</w:t>
            </w:r>
          </w:p>
        </w:tc>
        <w:tc>
          <w:tcPr>
            <w:tcW w:w="2149" w:type="dxa"/>
            <w:vAlign w:val="bottom"/>
          </w:tcPr>
          <w:p w14:paraId="17EF61F5" w14:textId="77777777" w:rsidR="00D97933" w:rsidRPr="00D97933" w:rsidRDefault="00D97933" w:rsidP="00D97933">
            <w:pPr>
              <w:jc w:val="center"/>
            </w:pPr>
            <w:r w:rsidRPr="00D97933">
              <w:t>853844.27</w:t>
            </w:r>
          </w:p>
        </w:tc>
        <w:tc>
          <w:tcPr>
            <w:tcW w:w="1983" w:type="dxa"/>
            <w:vAlign w:val="bottom"/>
          </w:tcPr>
          <w:p w14:paraId="558DA7A1" w14:textId="77777777" w:rsidR="00D97933" w:rsidRPr="00D97933" w:rsidRDefault="00D97933" w:rsidP="00D97933">
            <w:pPr>
              <w:jc w:val="center"/>
            </w:pPr>
            <w:r w:rsidRPr="00D97933">
              <w:t>2715845.4</w:t>
            </w:r>
          </w:p>
        </w:tc>
        <w:tc>
          <w:tcPr>
            <w:tcW w:w="1595" w:type="dxa"/>
            <w:vAlign w:val="bottom"/>
          </w:tcPr>
          <w:p w14:paraId="3664AB19" w14:textId="77777777" w:rsidR="00D97933" w:rsidRPr="00D97933" w:rsidRDefault="00D97933" w:rsidP="00D97933">
            <w:pPr>
              <w:jc w:val="center"/>
            </w:pPr>
            <w:r w:rsidRPr="00D97933">
              <w:t>61.32</w:t>
            </w:r>
          </w:p>
        </w:tc>
        <w:tc>
          <w:tcPr>
            <w:tcW w:w="2204" w:type="dxa"/>
            <w:vAlign w:val="bottom"/>
          </w:tcPr>
          <w:p w14:paraId="4F04AF3B" w14:textId="77777777" w:rsidR="00D97933" w:rsidRPr="00D97933" w:rsidRDefault="00D97933" w:rsidP="00D97933">
            <w:pPr>
              <w:jc w:val="center"/>
            </w:pPr>
            <w:r w:rsidRPr="00D97933">
              <w:t>67° 30' 29''</w:t>
            </w:r>
          </w:p>
        </w:tc>
      </w:tr>
      <w:tr w:rsidR="00D97933" w:rsidRPr="00D97933" w14:paraId="7D7EEAEE" w14:textId="77777777" w:rsidTr="00D97933">
        <w:trPr>
          <w:jc w:val="center"/>
        </w:trPr>
        <w:tc>
          <w:tcPr>
            <w:tcW w:w="1418" w:type="dxa"/>
            <w:vAlign w:val="bottom"/>
          </w:tcPr>
          <w:p w14:paraId="397E35DB" w14:textId="77777777" w:rsidR="00D97933" w:rsidRPr="00D97933" w:rsidRDefault="00D97933" w:rsidP="00D97933">
            <w:pPr>
              <w:jc w:val="center"/>
            </w:pPr>
            <w:r w:rsidRPr="00D97933">
              <w:t>88</w:t>
            </w:r>
          </w:p>
        </w:tc>
        <w:tc>
          <w:tcPr>
            <w:tcW w:w="2149" w:type="dxa"/>
            <w:vAlign w:val="bottom"/>
          </w:tcPr>
          <w:p w14:paraId="39E4DBB1" w14:textId="77777777" w:rsidR="00D97933" w:rsidRPr="00D97933" w:rsidRDefault="00D97933" w:rsidP="00D97933">
            <w:pPr>
              <w:jc w:val="center"/>
            </w:pPr>
            <w:r w:rsidRPr="00D97933">
              <w:t>853867.73</w:t>
            </w:r>
          </w:p>
        </w:tc>
        <w:tc>
          <w:tcPr>
            <w:tcW w:w="1983" w:type="dxa"/>
            <w:vAlign w:val="bottom"/>
          </w:tcPr>
          <w:p w14:paraId="1BCCEA92" w14:textId="77777777" w:rsidR="00D97933" w:rsidRPr="00D97933" w:rsidRDefault="00D97933" w:rsidP="00D97933">
            <w:pPr>
              <w:jc w:val="center"/>
            </w:pPr>
            <w:r w:rsidRPr="00D97933">
              <w:t>2715902.06</w:t>
            </w:r>
          </w:p>
        </w:tc>
        <w:tc>
          <w:tcPr>
            <w:tcW w:w="1595" w:type="dxa"/>
            <w:vAlign w:val="bottom"/>
          </w:tcPr>
          <w:p w14:paraId="1F4FB1A4" w14:textId="77777777" w:rsidR="00D97933" w:rsidRPr="00D97933" w:rsidRDefault="00D97933" w:rsidP="00D97933">
            <w:pPr>
              <w:jc w:val="center"/>
            </w:pPr>
            <w:r w:rsidRPr="00D97933">
              <w:t>125.77</w:t>
            </w:r>
          </w:p>
        </w:tc>
        <w:tc>
          <w:tcPr>
            <w:tcW w:w="2204" w:type="dxa"/>
            <w:vAlign w:val="bottom"/>
          </w:tcPr>
          <w:p w14:paraId="4F5EA8CF" w14:textId="77777777" w:rsidR="00D97933" w:rsidRPr="00D97933" w:rsidRDefault="00D97933" w:rsidP="00D97933">
            <w:pPr>
              <w:jc w:val="center"/>
            </w:pPr>
            <w:r w:rsidRPr="00D97933">
              <w:t>336° 53' 47''</w:t>
            </w:r>
          </w:p>
        </w:tc>
      </w:tr>
      <w:tr w:rsidR="00D97933" w:rsidRPr="00D97933" w14:paraId="169D4EDE" w14:textId="77777777" w:rsidTr="00D97933">
        <w:trPr>
          <w:jc w:val="center"/>
        </w:trPr>
        <w:tc>
          <w:tcPr>
            <w:tcW w:w="1418" w:type="dxa"/>
            <w:vAlign w:val="bottom"/>
          </w:tcPr>
          <w:p w14:paraId="0907B595" w14:textId="77777777" w:rsidR="00D97933" w:rsidRPr="00D97933" w:rsidRDefault="00D97933" w:rsidP="00D97933">
            <w:pPr>
              <w:jc w:val="center"/>
            </w:pPr>
            <w:r w:rsidRPr="00D97933">
              <w:t>89</w:t>
            </w:r>
          </w:p>
        </w:tc>
        <w:tc>
          <w:tcPr>
            <w:tcW w:w="2149" w:type="dxa"/>
            <w:vAlign w:val="bottom"/>
          </w:tcPr>
          <w:p w14:paraId="07CDD832" w14:textId="77777777" w:rsidR="00D97933" w:rsidRPr="00D97933" w:rsidRDefault="00D97933" w:rsidP="00D97933">
            <w:pPr>
              <w:jc w:val="center"/>
            </w:pPr>
            <w:r w:rsidRPr="00D97933">
              <w:t>853983.41</w:t>
            </w:r>
          </w:p>
        </w:tc>
        <w:tc>
          <w:tcPr>
            <w:tcW w:w="1983" w:type="dxa"/>
            <w:vAlign w:val="bottom"/>
          </w:tcPr>
          <w:p w14:paraId="7EEB9914" w14:textId="77777777" w:rsidR="00D97933" w:rsidRPr="00D97933" w:rsidRDefault="00D97933" w:rsidP="00D97933">
            <w:pPr>
              <w:jc w:val="center"/>
            </w:pPr>
            <w:r w:rsidRPr="00D97933">
              <w:t>2715852.71</w:t>
            </w:r>
          </w:p>
        </w:tc>
        <w:tc>
          <w:tcPr>
            <w:tcW w:w="1595" w:type="dxa"/>
            <w:vAlign w:val="bottom"/>
          </w:tcPr>
          <w:p w14:paraId="2F5C86D5" w14:textId="77777777" w:rsidR="00D97933" w:rsidRPr="00D97933" w:rsidRDefault="00D97933" w:rsidP="00D97933">
            <w:pPr>
              <w:jc w:val="center"/>
            </w:pPr>
            <w:r w:rsidRPr="00D97933">
              <w:t>35.05</w:t>
            </w:r>
          </w:p>
        </w:tc>
        <w:tc>
          <w:tcPr>
            <w:tcW w:w="2204" w:type="dxa"/>
            <w:vAlign w:val="bottom"/>
          </w:tcPr>
          <w:p w14:paraId="0BAD68E2" w14:textId="77777777" w:rsidR="00D97933" w:rsidRPr="00D97933" w:rsidRDefault="00D97933" w:rsidP="00D97933">
            <w:pPr>
              <w:jc w:val="center"/>
            </w:pPr>
            <w:r w:rsidRPr="00D97933">
              <w:t>337° 21' 50''</w:t>
            </w:r>
          </w:p>
        </w:tc>
      </w:tr>
      <w:tr w:rsidR="00D97933" w:rsidRPr="00D97933" w14:paraId="7345B19C" w14:textId="77777777" w:rsidTr="00D97933">
        <w:trPr>
          <w:jc w:val="center"/>
        </w:trPr>
        <w:tc>
          <w:tcPr>
            <w:tcW w:w="1418" w:type="dxa"/>
            <w:vAlign w:val="bottom"/>
          </w:tcPr>
          <w:p w14:paraId="2BE746EF" w14:textId="77777777" w:rsidR="00D97933" w:rsidRPr="00D97933" w:rsidRDefault="00D97933" w:rsidP="00D97933">
            <w:pPr>
              <w:jc w:val="center"/>
            </w:pPr>
            <w:r w:rsidRPr="00D97933">
              <w:t>90</w:t>
            </w:r>
          </w:p>
        </w:tc>
        <w:tc>
          <w:tcPr>
            <w:tcW w:w="2149" w:type="dxa"/>
            <w:vAlign w:val="bottom"/>
          </w:tcPr>
          <w:p w14:paraId="6298FFB6" w14:textId="77777777" w:rsidR="00D97933" w:rsidRPr="00D97933" w:rsidRDefault="00D97933" w:rsidP="00D97933">
            <w:pPr>
              <w:jc w:val="center"/>
            </w:pPr>
            <w:r w:rsidRPr="00D97933">
              <w:t>854015.76</w:t>
            </w:r>
          </w:p>
        </w:tc>
        <w:tc>
          <w:tcPr>
            <w:tcW w:w="1983" w:type="dxa"/>
            <w:vAlign w:val="bottom"/>
          </w:tcPr>
          <w:p w14:paraId="2296CE7F" w14:textId="77777777" w:rsidR="00D97933" w:rsidRPr="00D97933" w:rsidRDefault="00D97933" w:rsidP="00D97933">
            <w:pPr>
              <w:jc w:val="center"/>
            </w:pPr>
            <w:r w:rsidRPr="00D97933">
              <w:t>2715839.22</w:t>
            </w:r>
          </w:p>
        </w:tc>
        <w:tc>
          <w:tcPr>
            <w:tcW w:w="1595" w:type="dxa"/>
            <w:vAlign w:val="bottom"/>
          </w:tcPr>
          <w:p w14:paraId="0E7CAEC3" w14:textId="77777777" w:rsidR="00D97933" w:rsidRPr="00D97933" w:rsidRDefault="00D97933" w:rsidP="00D97933">
            <w:pPr>
              <w:jc w:val="center"/>
            </w:pPr>
            <w:r w:rsidRPr="00D97933">
              <w:t>5.23</w:t>
            </w:r>
          </w:p>
        </w:tc>
        <w:tc>
          <w:tcPr>
            <w:tcW w:w="2204" w:type="dxa"/>
            <w:vAlign w:val="bottom"/>
          </w:tcPr>
          <w:p w14:paraId="60493366" w14:textId="77777777" w:rsidR="00D97933" w:rsidRPr="00D97933" w:rsidRDefault="00D97933" w:rsidP="00D97933">
            <w:pPr>
              <w:jc w:val="center"/>
            </w:pPr>
            <w:r w:rsidRPr="00D97933">
              <w:t>335° 08' 54''</w:t>
            </w:r>
          </w:p>
        </w:tc>
      </w:tr>
      <w:tr w:rsidR="00D97933" w:rsidRPr="00D97933" w14:paraId="539DD6E3" w14:textId="77777777" w:rsidTr="00D97933">
        <w:trPr>
          <w:jc w:val="center"/>
        </w:trPr>
        <w:tc>
          <w:tcPr>
            <w:tcW w:w="1418" w:type="dxa"/>
            <w:vAlign w:val="bottom"/>
          </w:tcPr>
          <w:p w14:paraId="53BB9A8B" w14:textId="77777777" w:rsidR="00D97933" w:rsidRPr="00D97933" w:rsidRDefault="00D97933" w:rsidP="00D97933">
            <w:pPr>
              <w:jc w:val="center"/>
            </w:pPr>
            <w:r w:rsidRPr="00D97933">
              <w:t>91</w:t>
            </w:r>
          </w:p>
        </w:tc>
        <w:tc>
          <w:tcPr>
            <w:tcW w:w="2149" w:type="dxa"/>
            <w:vAlign w:val="bottom"/>
          </w:tcPr>
          <w:p w14:paraId="5F249D7C" w14:textId="77777777" w:rsidR="00D97933" w:rsidRPr="00D97933" w:rsidRDefault="00D97933" w:rsidP="00D97933">
            <w:pPr>
              <w:jc w:val="center"/>
            </w:pPr>
            <w:r w:rsidRPr="00D97933">
              <w:t>854020.51</w:t>
            </w:r>
          </w:p>
        </w:tc>
        <w:tc>
          <w:tcPr>
            <w:tcW w:w="1983" w:type="dxa"/>
            <w:vAlign w:val="bottom"/>
          </w:tcPr>
          <w:p w14:paraId="1ABA99D5" w14:textId="77777777" w:rsidR="00D97933" w:rsidRPr="00D97933" w:rsidRDefault="00D97933" w:rsidP="00D97933">
            <w:pPr>
              <w:jc w:val="center"/>
            </w:pPr>
            <w:r w:rsidRPr="00D97933">
              <w:t>2715837.02</w:t>
            </w:r>
          </w:p>
        </w:tc>
        <w:tc>
          <w:tcPr>
            <w:tcW w:w="1595" w:type="dxa"/>
            <w:vAlign w:val="bottom"/>
          </w:tcPr>
          <w:p w14:paraId="03AC368E" w14:textId="77777777" w:rsidR="00D97933" w:rsidRPr="00D97933" w:rsidRDefault="00D97933" w:rsidP="00D97933">
            <w:pPr>
              <w:jc w:val="center"/>
            </w:pPr>
            <w:r w:rsidRPr="00D97933">
              <w:t>14.69</w:t>
            </w:r>
          </w:p>
        </w:tc>
        <w:tc>
          <w:tcPr>
            <w:tcW w:w="2204" w:type="dxa"/>
            <w:vAlign w:val="bottom"/>
          </w:tcPr>
          <w:p w14:paraId="00B5A594" w14:textId="77777777" w:rsidR="00D97933" w:rsidRPr="00D97933" w:rsidRDefault="00D97933" w:rsidP="00D97933">
            <w:pPr>
              <w:jc w:val="center"/>
            </w:pPr>
            <w:r w:rsidRPr="00D97933">
              <w:t>65° 04' 30''</w:t>
            </w:r>
          </w:p>
        </w:tc>
      </w:tr>
      <w:tr w:rsidR="00D97933" w:rsidRPr="00D97933" w14:paraId="786C3154" w14:textId="77777777" w:rsidTr="00D97933">
        <w:trPr>
          <w:jc w:val="center"/>
        </w:trPr>
        <w:tc>
          <w:tcPr>
            <w:tcW w:w="1418" w:type="dxa"/>
            <w:vAlign w:val="bottom"/>
          </w:tcPr>
          <w:p w14:paraId="69499E2D" w14:textId="77777777" w:rsidR="00D97933" w:rsidRPr="00D97933" w:rsidRDefault="00D97933" w:rsidP="00D97933">
            <w:pPr>
              <w:jc w:val="center"/>
            </w:pPr>
            <w:r w:rsidRPr="00D97933">
              <w:t>92</w:t>
            </w:r>
          </w:p>
        </w:tc>
        <w:tc>
          <w:tcPr>
            <w:tcW w:w="2149" w:type="dxa"/>
            <w:vAlign w:val="bottom"/>
          </w:tcPr>
          <w:p w14:paraId="4846163D" w14:textId="77777777" w:rsidR="00D97933" w:rsidRPr="00D97933" w:rsidRDefault="00D97933" w:rsidP="00D97933">
            <w:pPr>
              <w:jc w:val="center"/>
            </w:pPr>
            <w:r w:rsidRPr="00D97933">
              <w:t>854026.7</w:t>
            </w:r>
          </w:p>
        </w:tc>
        <w:tc>
          <w:tcPr>
            <w:tcW w:w="1983" w:type="dxa"/>
            <w:vAlign w:val="bottom"/>
          </w:tcPr>
          <w:p w14:paraId="43CFFF99" w14:textId="77777777" w:rsidR="00D97933" w:rsidRPr="00D97933" w:rsidRDefault="00D97933" w:rsidP="00D97933">
            <w:pPr>
              <w:jc w:val="center"/>
            </w:pPr>
            <w:r w:rsidRPr="00D97933">
              <w:t>2715850.34</w:t>
            </w:r>
          </w:p>
        </w:tc>
        <w:tc>
          <w:tcPr>
            <w:tcW w:w="1595" w:type="dxa"/>
            <w:vAlign w:val="bottom"/>
          </w:tcPr>
          <w:p w14:paraId="1D8D5777" w14:textId="77777777" w:rsidR="00D97933" w:rsidRPr="00D97933" w:rsidRDefault="00D97933" w:rsidP="00D97933">
            <w:pPr>
              <w:jc w:val="center"/>
            </w:pPr>
            <w:r w:rsidRPr="00D97933">
              <w:t>36.37</w:t>
            </w:r>
          </w:p>
        </w:tc>
        <w:tc>
          <w:tcPr>
            <w:tcW w:w="2204" w:type="dxa"/>
            <w:vAlign w:val="bottom"/>
          </w:tcPr>
          <w:p w14:paraId="526143A0" w14:textId="77777777" w:rsidR="00D97933" w:rsidRPr="00D97933" w:rsidRDefault="00D97933" w:rsidP="00D97933">
            <w:pPr>
              <w:jc w:val="center"/>
            </w:pPr>
            <w:r w:rsidRPr="00D97933">
              <w:t>157° 27' 41''</w:t>
            </w:r>
          </w:p>
        </w:tc>
      </w:tr>
      <w:tr w:rsidR="00D97933" w:rsidRPr="00D97933" w14:paraId="5C238EDD" w14:textId="77777777" w:rsidTr="00D97933">
        <w:trPr>
          <w:jc w:val="center"/>
        </w:trPr>
        <w:tc>
          <w:tcPr>
            <w:tcW w:w="1418" w:type="dxa"/>
            <w:vAlign w:val="bottom"/>
          </w:tcPr>
          <w:p w14:paraId="69AD6C68" w14:textId="77777777" w:rsidR="00D97933" w:rsidRPr="00D97933" w:rsidRDefault="00D97933" w:rsidP="00D97933">
            <w:pPr>
              <w:jc w:val="center"/>
            </w:pPr>
            <w:r w:rsidRPr="00D97933">
              <w:t>93</w:t>
            </w:r>
          </w:p>
        </w:tc>
        <w:tc>
          <w:tcPr>
            <w:tcW w:w="2149" w:type="dxa"/>
            <w:vAlign w:val="bottom"/>
          </w:tcPr>
          <w:p w14:paraId="3D24CC97" w14:textId="77777777" w:rsidR="00D97933" w:rsidRPr="00D97933" w:rsidRDefault="00D97933" w:rsidP="00D97933">
            <w:pPr>
              <w:jc w:val="center"/>
            </w:pPr>
            <w:r w:rsidRPr="00D97933">
              <w:t>853993.11</w:t>
            </w:r>
          </w:p>
        </w:tc>
        <w:tc>
          <w:tcPr>
            <w:tcW w:w="1983" w:type="dxa"/>
            <w:vAlign w:val="bottom"/>
          </w:tcPr>
          <w:p w14:paraId="47C98B88" w14:textId="77777777" w:rsidR="00D97933" w:rsidRPr="00D97933" w:rsidRDefault="00D97933" w:rsidP="00D97933">
            <w:pPr>
              <w:jc w:val="center"/>
            </w:pPr>
            <w:r w:rsidRPr="00D97933">
              <w:t>2715864.28</w:t>
            </w:r>
          </w:p>
        </w:tc>
        <w:tc>
          <w:tcPr>
            <w:tcW w:w="1595" w:type="dxa"/>
            <w:vAlign w:val="bottom"/>
          </w:tcPr>
          <w:p w14:paraId="19FAAF9C" w14:textId="77777777" w:rsidR="00D97933" w:rsidRPr="00D97933" w:rsidRDefault="00D97933" w:rsidP="00D97933">
            <w:pPr>
              <w:jc w:val="center"/>
            </w:pPr>
            <w:r w:rsidRPr="00D97933">
              <w:t>56.33</w:t>
            </w:r>
          </w:p>
        </w:tc>
        <w:tc>
          <w:tcPr>
            <w:tcW w:w="2204" w:type="dxa"/>
            <w:vAlign w:val="bottom"/>
          </w:tcPr>
          <w:p w14:paraId="412FA6EC" w14:textId="77777777" w:rsidR="00D97933" w:rsidRPr="00D97933" w:rsidRDefault="00D97933" w:rsidP="00D97933">
            <w:pPr>
              <w:jc w:val="center"/>
            </w:pPr>
            <w:r w:rsidRPr="00D97933">
              <w:t>157° 27' 02''</w:t>
            </w:r>
          </w:p>
        </w:tc>
      </w:tr>
      <w:tr w:rsidR="00D97933" w:rsidRPr="00D97933" w14:paraId="2F4176A0" w14:textId="77777777" w:rsidTr="00D97933">
        <w:trPr>
          <w:jc w:val="center"/>
        </w:trPr>
        <w:tc>
          <w:tcPr>
            <w:tcW w:w="1418" w:type="dxa"/>
            <w:vAlign w:val="bottom"/>
          </w:tcPr>
          <w:p w14:paraId="5B2C9A09" w14:textId="77777777" w:rsidR="00D97933" w:rsidRPr="00D97933" w:rsidRDefault="00D97933" w:rsidP="00D97933">
            <w:pPr>
              <w:jc w:val="center"/>
            </w:pPr>
            <w:r w:rsidRPr="00D97933">
              <w:t>94</w:t>
            </w:r>
          </w:p>
        </w:tc>
        <w:tc>
          <w:tcPr>
            <w:tcW w:w="2149" w:type="dxa"/>
            <w:vAlign w:val="bottom"/>
          </w:tcPr>
          <w:p w14:paraId="591E3EBC" w14:textId="77777777" w:rsidR="00D97933" w:rsidRPr="00D97933" w:rsidRDefault="00D97933" w:rsidP="00D97933">
            <w:pPr>
              <w:jc w:val="center"/>
            </w:pPr>
            <w:r w:rsidRPr="00D97933">
              <w:t>853941.09</w:t>
            </w:r>
          </w:p>
        </w:tc>
        <w:tc>
          <w:tcPr>
            <w:tcW w:w="1983" w:type="dxa"/>
            <w:vAlign w:val="bottom"/>
          </w:tcPr>
          <w:p w14:paraId="7859889C" w14:textId="77777777" w:rsidR="00D97933" w:rsidRPr="00D97933" w:rsidRDefault="00D97933" w:rsidP="00D97933">
            <w:pPr>
              <w:jc w:val="center"/>
            </w:pPr>
            <w:r w:rsidRPr="00D97933">
              <w:t>2715885.88</w:t>
            </w:r>
          </w:p>
        </w:tc>
        <w:tc>
          <w:tcPr>
            <w:tcW w:w="1595" w:type="dxa"/>
            <w:vAlign w:val="bottom"/>
          </w:tcPr>
          <w:p w14:paraId="1DDAD278" w14:textId="77777777" w:rsidR="00D97933" w:rsidRPr="00D97933" w:rsidRDefault="00D97933" w:rsidP="00D97933">
            <w:pPr>
              <w:jc w:val="center"/>
            </w:pPr>
            <w:r w:rsidRPr="00D97933">
              <w:t>56.31</w:t>
            </w:r>
          </w:p>
        </w:tc>
        <w:tc>
          <w:tcPr>
            <w:tcW w:w="2204" w:type="dxa"/>
            <w:vAlign w:val="bottom"/>
          </w:tcPr>
          <w:p w14:paraId="6EC8FA91" w14:textId="77777777" w:rsidR="00D97933" w:rsidRPr="00D97933" w:rsidRDefault="00D97933" w:rsidP="00D97933">
            <w:pPr>
              <w:jc w:val="center"/>
            </w:pPr>
            <w:r w:rsidRPr="00D97933">
              <w:t>157° 27' 22''</w:t>
            </w:r>
          </w:p>
        </w:tc>
      </w:tr>
      <w:tr w:rsidR="00D97933" w:rsidRPr="00D97933" w14:paraId="54E7D290" w14:textId="77777777" w:rsidTr="00D97933">
        <w:trPr>
          <w:jc w:val="center"/>
        </w:trPr>
        <w:tc>
          <w:tcPr>
            <w:tcW w:w="1418" w:type="dxa"/>
            <w:vAlign w:val="bottom"/>
          </w:tcPr>
          <w:p w14:paraId="7D70ABF7" w14:textId="77777777" w:rsidR="00D97933" w:rsidRPr="00D97933" w:rsidRDefault="00D97933" w:rsidP="00D97933">
            <w:pPr>
              <w:jc w:val="center"/>
            </w:pPr>
            <w:r w:rsidRPr="00D97933">
              <w:t>95</w:t>
            </w:r>
          </w:p>
        </w:tc>
        <w:tc>
          <w:tcPr>
            <w:tcW w:w="2149" w:type="dxa"/>
            <w:vAlign w:val="bottom"/>
          </w:tcPr>
          <w:p w14:paraId="66822CBF" w14:textId="77777777" w:rsidR="00D97933" w:rsidRPr="00D97933" w:rsidRDefault="00D97933" w:rsidP="00D97933">
            <w:pPr>
              <w:jc w:val="center"/>
            </w:pPr>
            <w:r w:rsidRPr="00D97933">
              <w:t>853889.08</w:t>
            </w:r>
          </w:p>
        </w:tc>
        <w:tc>
          <w:tcPr>
            <w:tcW w:w="1983" w:type="dxa"/>
            <w:vAlign w:val="bottom"/>
          </w:tcPr>
          <w:p w14:paraId="2AFB8BB5" w14:textId="77777777" w:rsidR="00D97933" w:rsidRPr="00D97933" w:rsidRDefault="00D97933" w:rsidP="00D97933">
            <w:pPr>
              <w:jc w:val="center"/>
            </w:pPr>
            <w:r w:rsidRPr="00D97933">
              <w:t>2715907.47</w:t>
            </w:r>
          </w:p>
        </w:tc>
        <w:tc>
          <w:tcPr>
            <w:tcW w:w="1595" w:type="dxa"/>
            <w:vAlign w:val="bottom"/>
          </w:tcPr>
          <w:p w14:paraId="0F2B5CF3" w14:textId="77777777" w:rsidR="00D97933" w:rsidRPr="00D97933" w:rsidRDefault="00D97933" w:rsidP="00D97933">
            <w:pPr>
              <w:jc w:val="center"/>
            </w:pPr>
            <w:r w:rsidRPr="00D97933">
              <w:t>17.8</w:t>
            </w:r>
          </w:p>
        </w:tc>
        <w:tc>
          <w:tcPr>
            <w:tcW w:w="2204" w:type="dxa"/>
            <w:vAlign w:val="bottom"/>
          </w:tcPr>
          <w:p w14:paraId="0D99809E" w14:textId="77777777" w:rsidR="00D97933" w:rsidRPr="00D97933" w:rsidRDefault="00D97933" w:rsidP="00D97933">
            <w:pPr>
              <w:jc w:val="center"/>
            </w:pPr>
            <w:r w:rsidRPr="00D97933">
              <w:t>159° 22' 34''</w:t>
            </w:r>
          </w:p>
        </w:tc>
      </w:tr>
      <w:tr w:rsidR="00D97933" w:rsidRPr="00D97933" w14:paraId="5D12A09E" w14:textId="77777777" w:rsidTr="00D97933">
        <w:trPr>
          <w:jc w:val="center"/>
        </w:trPr>
        <w:tc>
          <w:tcPr>
            <w:tcW w:w="1418" w:type="dxa"/>
            <w:vAlign w:val="bottom"/>
          </w:tcPr>
          <w:p w14:paraId="5C85BBBF" w14:textId="77777777" w:rsidR="00D97933" w:rsidRPr="00D97933" w:rsidRDefault="00D97933" w:rsidP="00D97933">
            <w:pPr>
              <w:jc w:val="center"/>
            </w:pPr>
            <w:r w:rsidRPr="00D97933">
              <w:t>96</w:t>
            </w:r>
          </w:p>
        </w:tc>
        <w:tc>
          <w:tcPr>
            <w:tcW w:w="2149" w:type="dxa"/>
            <w:vAlign w:val="bottom"/>
          </w:tcPr>
          <w:p w14:paraId="11807BA3" w14:textId="77777777" w:rsidR="00D97933" w:rsidRPr="00D97933" w:rsidRDefault="00D97933" w:rsidP="00D97933">
            <w:pPr>
              <w:jc w:val="center"/>
            </w:pPr>
            <w:r w:rsidRPr="00D97933">
              <w:t>853872.42</w:t>
            </w:r>
          </w:p>
        </w:tc>
        <w:tc>
          <w:tcPr>
            <w:tcW w:w="1983" w:type="dxa"/>
            <w:vAlign w:val="bottom"/>
          </w:tcPr>
          <w:p w14:paraId="0913C940" w14:textId="77777777" w:rsidR="00D97933" w:rsidRPr="00D97933" w:rsidRDefault="00D97933" w:rsidP="00D97933">
            <w:pPr>
              <w:jc w:val="center"/>
            </w:pPr>
            <w:r w:rsidRPr="00D97933">
              <w:t>2715913.74</w:t>
            </w:r>
          </w:p>
        </w:tc>
        <w:tc>
          <w:tcPr>
            <w:tcW w:w="1595" w:type="dxa"/>
            <w:vAlign w:val="bottom"/>
          </w:tcPr>
          <w:p w14:paraId="571C5618" w14:textId="77777777" w:rsidR="00D97933" w:rsidRPr="00D97933" w:rsidRDefault="00D97933" w:rsidP="00D97933">
            <w:pPr>
              <w:jc w:val="center"/>
            </w:pPr>
            <w:r w:rsidRPr="00D97933">
              <w:t>43.35</w:t>
            </w:r>
          </w:p>
        </w:tc>
        <w:tc>
          <w:tcPr>
            <w:tcW w:w="2204" w:type="dxa"/>
            <w:vAlign w:val="bottom"/>
          </w:tcPr>
          <w:p w14:paraId="751FB93F" w14:textId="77777777" w:rsidR="00D97933" w:rsidRPr="00D97933" w:rsidRDefault="00D97933" w:rsidP="00D97933">
            <w:pPr>
              <w:jc w:val="center"/>
            </w:pPr>
            <w:r w:rsidRPr="00D97933">
              <w:t>70° 53' 32''</w:t>
            </w:r>
          </w:p>
        </w:tc>
      </w:tr>
      <w:tr w:rsidR="00D97933" w:rsidRPr="00D97933" w14:paraId="7F6CAB07" w14:textId="77777777" w:rsidTr="00D97933">
        <w:trPr>
          <w:jc w:val="center"/>
        </w:trPr>
        <w:tc>
          <w:tcPr>
            <w:tcW w:w="1418" w:type="dxa"/>
            <w:vAlign w:val="bottom"/>
          </w:tcPr>
          <w:p w14:paraId="2EA8BB9F" w14:textId="77777777" w:rsidR="00D97933" w:rsidRPr="00D97933" w:rsidRDefault="00D97933" w:rsidP="00D97933">
            <w:pPr>
              <w:jc w:val="center"/>
            </w:pPr>
            <w:r w:rsidRPr="00D97933">
              <w:t>97</w:t>
            </w:r>
          </w:p>
        </w:tc>
        <w:tc>
          <w:tcPr>
            <w:tcW w:w="2149" w:type="dxa"/>
            <w:vAlign w:val="bottom"/>
          </w:tcPr>
          <w:p w14:paraId="1A327DA8" w14:textId="77777777" w:rsidR="00D97933" w:rsidRPr="00D97933" w:rsidRDefault="00D97933" w:rsidP="00D97933">
            <w:pPr>
              <w:jc w:val="center"/>
            </w:pPr>
            <w:r w:rsidRPr="00D97933">
              <w:t>853886.61</w:t>
            </w:r>
          </w:p>
        </w:tc>
        <w:tc>
          <w:tcPr>
            <w:tcW w:w="1983" w:type="dxa"/>
            <w:vAlign w:val="bottom"/>
          </w:tcPr>
          <w:p w14:paraId="1E0B6708" w14:textId="77777777" w:rsidR="00D97933" w:rsidRPr="00D97933" w:rsidRDefault="00D97933" w:rsidP="00D97933">
            <w:pPr>
              <w:jc w:val="center"/>
            </w:pPr>
            <w:r w:rsidRPr="00D97933">
              <w:t>2715954.7</w:t>
            </w:r>
          </w:p>
        </w:tc>
        <w:tc>
          <w:tcPr>
            <w:tcW w:w="1595" w:type="dxa"/>
            <w:vAlign w:val="bottom"/>
          </w:tcPr>
          <w:p w14:paraId="367C5EF2" w14:textId="77777777" w:rsidR="00D97933" w:rsidRPr="00D97933" w:rsidRDefault="00D97933" w:rsidP="00D97933">
            <w:pPr>
              <w:jc w:val="center"/>
            </w:pPr>
            <w:r w:rsidRPr="00D97933">
              <w:t>96.29</w:t>
            </w:r>
          </w:p>
        </w:tc>
        <w:tc>
          <w:tcPr>
            <w:tcW w:w="2204" w:type="dxa"/>
            <w:vAlign w:val="bottom"/>
          </w:tcPr>
          <w:p w14:paraId="5C5336DD" w14:textId="77777777" w:rsidR="00D97933" w:rsidRPr="00D97933" w:rsidRDefault="00D97933" w:rsidP="00D97933">
            <w:pPr>
              <w:jc w:val="center"/>
            </w:pPr>
            <w:r w:rsidRPr="00D97933">
              <w:t>32° 10' 42''</w:t>
            </w:r>
          </w:p>
        </w:tc>
      </w:tr>
      <w:tr w:rsidR="00D97933" w:rsidRPr="00D97933" w14:paraId="0048D3B5" w14:textId="77777777" w:rsidTr="00D97933">
        <w:trPr>
          <w:jc w:val="center"/>
        </w:trPr>
        <w:tc>
          <w:tcPr>
            <w:tcW w:w="1418" w:type="dxa"/>
            <w:vAlign w:val="bottom"/>
          </w:tcPr>
          <w:p w14:paraId="06EA1738" w14:textId="77777777" w:rsidR="00D97933" w:rsidRPr="00D97933" w:rsidRDefault="00D97933" w:rsidP="00D97933">
            <w:pPr>
              <w:jc w:val="center"/>
            </w:pPr>
            <w:r w:rsidRPr="00D97933">
              <w:t>98</w:t>
            </w:r>
          </w:p>
        </w:tc>
        <w:tc>
          <w:tcPr>
            <w:tcW w:w="2149" w:type="dxa"/>
            <w:vAlign w:val="bottom"/>
          </w:tcPr>
          <w:p w14:paraId="5D897391" w14:textId="77777777" w:rsidR="00D97933" w:rsidRPr="00D97933" w:rsidRDefault="00D97933" w:rsidP="00D97933">
            <w:pPr>
              <w:jc w:val="center"/>
            </w:pPr>
            <w:r w:rsidRPr="00D97933">
              <w:t>853968.11</w:t>
            </w:r>
          </w:p>
        </w:tc>
        <w:tc>
          <w:tcPr>
            <w:tcW w:w="1983" w:type="dxa"/>
            <w:vAlign w:val="bottom"/>
          </w:tcPr>
          <w:p w14:paraId="7D2372AA" w14:textId="77777777" w:rsidR="00D97933" w:rsidRPr="00D97933" w:rsidRDefault="00D97933" w:rsidP="00D97933">
            <w:pPr>
              <w:jc w:val="center"/>
            </w:pPr>
            <w:r w:rsidRPr="00D97933">
              <w:t>2716005.98</w:t>
            </w:r>
          </w:p>
        </w:tc>
        <w:tc>
          <w:tcPr>
            <w:tcW w:w="1595" w:type="dxa"/>
            <w:vAlign w:val="bottom"/>
          </w:tcPr>
          <w:p w14:paraId="53F2E0AA" w14:textId="77777777" w:rsidR="00D97933" w:rsidRPr="00D97933" w:rsidRDefault="00D97933" w:rsidP="00D97933">
            <w:pPr>
              <w:jc w:val="center"/>
            </w:pPr>
            <w:r w:rsidRPr="00D97933">
              <w:t>20.03</w:t>
            </w:r>
          </w:p>
        </w:tc>
        <w:tc>
          <w:tcPr>
            <w:tcW w:w="2204" w:type="dxa"/>
            <w:vAlign w:val="bottom"/>
          </w:tcPr>
          <w:p w14:paraId="27A1ABCE" w14:textId="77777777" w:rsidR="00D97933" w:rsidRPr="00D97933" w:rsidRDefault="00D97933" w:rsidP="00D97933">
            <w:pPr>
              <w:jc w:val="center"/>
            </w:pPr>
            <w:r w:rsidRPr="00D97933">
              <w:t>30° 21' 19''</w:t>
            </w:r>
          </w:p>
        </w:tc>
      </w:tr>
      <w:tr w:rsidR="00D97933" w:rsidRPr="00D97933" w14:paraId="40A1660C" w14:textId="77777777" w:rsidTr="00D97933">
        <w:trPr>
          <w:jc w:val="center"/>
        </w:trPr>
        <w:tc>
          <w:tcPr>
            <w:tcW w:w="1418" w:type="dxa"/>
            <w:vAlign w:val="bottom"/>
          </w:tcPr>
          <w:p w14:paraId="04EE8061" w14:textId="77777777" w:rsidR="00D97933" w:rsidRPr="00D97933" w:rsidRDefault="00D97933" w:rsidP="00D97933">
            <w:pPr>
              <w:jc w:val="center"/>
            </w:pPr>
            <w:r w:rsidRPr="00D97933">
              <w:t>99</w:t>
            </w:r>
          </w:p>
        </w:tc>
        <w:tc>
          <w:tcPr>
            <w:tcW w:w="2149" w:type="dxa"/>
            <w:vAlign w:val="bottom"/>
          </w:tcPr>
          <w:p w14:paraId="4CBFB080" w14:textId="77777777" w:rsidR="00D97933" w:rsidRPr="00D97933" w:rsidRDefault="00D97933" w:rsidP="00D97933">
            <w:pPr>
              <w:jc w:val="center"/>
            </w:pPr>
            <w:r w:rsidRPr="00D97933">
              <w:t>853985.39</w:t>
            </w:r>
          </w:p>
        </w:tc>
        <w:tc>
          <w:tcPr>
            <w:tcW w:w="1983" w:type="dxa"/>
            <w:vAlign w:val="bottom"/>
          </w:tcPr>
          <w:p w14:paraId="70E30D9A" w14:textId="77777777" w:rsidR="00D97933" w:rsidRPr="00D97933" w:rsidRDefault="00D97933" w:rsidP="00D97933">
            <w:pPr>
              <w:jc w:val="center"/>
            </w:pPr>
            <w:r w:rsidRPr="00D97933">
              <w:t>2716016.1</w:t>
            </w:r>
          </w:p>
        </w:tc>
        <w:tc>
          <w:tcPr>
            <w:tcW w:w="1595" w:type="dxa"/>
            <w:vAlign w:val="bottom"/>
          </w:tcPr>
          <w:p w14:paraId="518DC49B" w14:textId="77777777" w:rsidR="00D97933" w:rsidRPr="00D97933" w:rsidRDefault="00D97933" w:rsidP="00D97933">
            <w:pPr>
              <w:jc w:val="center"/>
            </w:pPr>
            <w:r w:rsidRPr="00D97933">
              <w:t>6.4</w:t>
            </w:r>
          </w:p>
        </w:tc>
        <w:tc>
          <w:tcPr>
            <w:tcW w:w="2204" w:type="dxa"/>
            <w:vAlign w:val="bottom"/>
          </w:tcPr>
          <w:p w14:paraId="46BC4B4B" w14:textId="77777777" w:rsidR="00D97933" w:rsidRPr="00D97933" w:rsidRDefault="00D97933" w:rsidP="00D97933">
            <w:pPr>
              <w:jc w:val="center"/>
            </w:pPr>
            <w:r w:rsidRPr="00D97933">
              <w:t>30° 20' 02''</w:t>
            </w:r>
          </w:p>
        </w:tc>
      </w:tr>
      <w:tr w:rsidR="00D97933" w:rsidRPr="00D97933" w14:paraId="3B38314B" w14:textId="77777777" w:rsidTr="00D97933">
        <w:trPr>
          <w:jc w:val="center"/>
        </w:trPr>
        <w:tc>
          <w:tcPr>
            <w:tcW w:w="1418" w:type="dxa"/>
            <w:vAlign w:val="bottom"/>
          </w:tcPr>
          <w:p w14:paraId="0AD4A01F" w14:textId="77777777" w:rsidR="00D97933" w:rsidRPr="00D97933" w:rsidRDefault="00D97933" w:rsidP="00D97933">
            <w:pPr>
              <w:jc w:val="center"/>
            </w:pPr>
            <w:r w:rsidRPr="00D97933">
              <w:t>100</w:t>
            </w:r>
          </w:p>
        </w:tc>
        <w:tc>
          <w:tcPr>
            <w:tcW w:w="2149" w:type="dxa"/>
            <w:vAlign w:val="bottom"/>
          </w:tcPr>
          <w:p w14:paraId="1A0F7CDC" w14:textId="77777777" w:rsidR="00D97933" w:rsidRPr="00D97933" w:rsidRDefault="00D97933" w:rsidP="00D97933">
            <w:pPr>
              <w:jc w:val="center"/>
            </w:pPr>
            <w:r w:rsidRPr="00D97933">
              <w:t>853990.91</w:t>
            </w:r>
          </w:p>
        </w:tc>
        <w:tc>
          <w:tcPr>
            <w:tcW w:w="1983" w:type="dxa"/>
            <w:vAlign w:val="bottom"/>
          </w:tcPr>
          <w:p w14:paraId="5F35D538" w14:textId="77777777" w:rsidR="00D97933" w:rsidRPr="00D97933" w:rsidRDefault="00D97933" w:rsidP="00D97933">
            <w:pPr>
              <w:jc w:val="center"/>
            </w:pPr>
            <w:r w:rsidRPr="00D97933">
              <w:t>2716019.33</w:t>
            </w:r>
          </w:p>
        </w:tc>
        <w:tc>
          <w:tcPr>
            <w:tcW w:w="1595" w:type="dxa"/>
            <w:vAlign w:val="bottom"/>
          </w:tcPr>
          <w:p w14:paraId="2F41A242" w14:textId="77777777" w:rsidR="00D97933" w:rsidRPr="00D97933" w:rsidRDefault="00D97933" w:rsidP="00D97933">
            <w:pPr>
              <w:jc w:val="center"/>
            </w:pPr>
            <w:r w:rsidRPr="00D97933">
              <w:t>25.84</w:t>
            </w:r>
          </w:p>
        </w:tc>
        <w:tc>
          <w:tcPr>
            <w:tcW w:w="2204" w:type="dxa"/>
            <w:vAlign w:val="bottom"/>
          </w:tcPr>
          <w:p w14:paraId="03FA7A73" w14:textId="77777777" w:rsidR="00D97933" w:rsidRPr="00D97933" w:rsidRDefault="00D97933" w:rsidP="00D97933">
            <w:pPr>
              <w:jc w:val="center"/>
            </w:pPr>
            <w:r w:rsidRPr="00D97933">
              <w:t>53° 49' 51''</w:t>
            </w:r>
          </w:p>
        </w:tc>
      </w:tr>
      <w:tr w:rsidR="00D97933" w:rsidRPr="00D97933" w14:paraId="73D756C4" w14:textId="77777777" w:rsidTr="00D97933">
        <w:trPr>
          <w:jc w:val="center"/>
        </w:trPr>
        <w:tc>
          <w:tcPr>
            <w:tcW w:w="1418" w:type="dxa"/>
            <w:vAlign w:val="bottom"/>
          </w:tcPr>
          <w:p w14:paraId="75C7E7D4" w14:textId="77777777" w:rsidR="00D97933" w:rsidRPr="00D97933" w:rsidRDefault="00D97933" w:rsidP="00D97933">
            <w:pPr>
              <w:jc w:val="center"/>
            </w:pPr>
            <w:r w:rsidRPr="00D97933">
              <w:t>101</w:t>
            </w:r>
          </w:p>
        </w:tc>
        <w:tc>
          <w:tcPr>
            <w:tcW w:w="2149" w:type="dxa"/>
            <w:vAlign w:val="bottom"/>
          </w:tcPr>
          <w:p w14:paraId="1115AB33" w14:textId="77777777" w:rsidR="00D97933" w:rsidRPr="00D97933" w:rsidRDefault="00D97933" w:rsidP="00D97933">
            <w:pPr>
              <w:jc w:val="center"/>
            </w:pPr>
            <w:r w:rsidRPr="00D97933">
              <w:t>854006.16</w:t>
            </w:r>
          </w:p>
        </w:tc>
        <w:tc>
          <w:tcPr>
            <w:tcW w:w="1983" w:type="dxa"/>
            <w:vAlign w:val="bottom"/>
          </w:tcPr>
          <w:p w14:paraId="07558EAF" w14:textId="77777777" w:rsidR="00D97933" w:rsidRPr="00D97933" w:rsidRDefault="00D97933" w:rsidP="00D97933">
            <w:pPr>
              <w:jc w:val="center"/>
            </w:pPr>
            <w:r w:rsidRPr="00D97933">
              <w:t>2716040.19</w:t>
            </w:r>
          </w:p>
        </w:tc>
        <w:tc>
          <w:tcPr>
            <w:tcW w:w="1595" w:type="dxa"/>
            <w:vAlign w:val="bottom"/>
          </w:tcPr>
          <w:p w14:paraId="784F8A2A" w14:textId="77777777" w:rsidR="00D97933" w:rsidRPr="00D97933" w:rsidRDefault="00D97933" w:rsidP="00D97933">
            <w:pPr>
              <w:jc w:val="center"/>
            </w:pPr>
            <w:r w:rsidRPr="00D97933">
              <w:t>35.11</w:t>
            </w:r>
          </w:p>
        </w:tc>
        <w:tc>
          <w:tcPr>
            <w:tcW w:w="2204" w:type="dxa"/>
            <w:vAlign w:val="bottom"/>
          </w:tcPr>
          <w:p w14:paraId="1E746F1C" w14:textId="77777777" w:rsidR="00D97933" w:rsidRPr="00D97933" w:rsidRDefault="00D97933" w:rsidP="00D97933">
            <w:pPr>
              <w:jc w:val="center"/>
            </w:pPr>
            <w:r w:rsidRPr="00D97933">
              <w:t>54° 19' 05''</w:t>
            </w:r>
          </w:p>
        </w:tc>
      </w:tr>
      <w:tr w:rsidR="00D97933" w:rsidRPr="00D97933" w14:paraId="56B22E8C" w14:textId="77777777" w:rsidTr="00D97933">
        <w:trPr>
          <w:jc w:val="center"/>
        </w:trPr>
        <w:tc>
          <w:tcPr>
            <w:tcW w:w="1418" w:type="dxa"/>
            <w:vAlign w:val="bottom"/>
          </w:tcPr>
          <w:p w14:paraId="272895FD" w14:textId="77777777" w:rsidR="00D97933" w:rsidRPr="00D97933" w:rsidRDefault="00D97933" w:rsidP="00D97933">
            <w:pPr>
              <w:jc w:val="center"/>
            </w:pPr>
            <w:r w:rsidRPr="00D97933">
              <w:t>102</w:t>
            </w:r>
          </w:p>
        </w:tc>
        <w:tc>
          <w:tcPr>
            <w:tcW w:w="2149" w:type="dxa"/>
            <w:vAlign w:val="bottom"/>
          </w:tcPr>
          <w:p w14:paraId="5B0EDD41" w14:textId="77777777" w:rsidR="00D97933" w:rsidRPr="00D97933" w:rsidRDefault="00D97933" w:rsidP="00D97933">
            <w:pPr>
              <w:jc w:val="center"/>
            </w:pPr>
            <w:r w:rsidRPr="00D97933">
              <w:t>854026.64</w:t>
            </w:r>
          </w:p>
        </w:tc>
        <w:tc>
          <w:tcPr>
            <w:tcW w:w="1983" w:type="dxa"/>
            <w:vAlign w:val="bottom"/>
          </w:tcPr>
          <w:p w14:paraId="644AF85A" w14:textId="77777777" w:rsidR="00D97933" w:rsidRPr="00D97933" w:rsidRDefault="00D97933" w:rsidP="00D97933">
            <w:pPr>
              <w:jc w:val="center"/>
            </w:pPr>
            <w:r w:rsidRPr="00D97933">
              <w:t>2716068.71</w:t>
            </w:r>
          </w:p>
        </w:tc>
        <w:tc>
          <w:tcPr>
            <w:tcW w:w="1595" w:type="dxa"/>
            <w:vAlign w:val="bottom"/>
          </w:tcPr>
          <w:p w14:paraId="2B268A8F" w14:textId="77777777" w:rsidR="00D97933" w:rsidRPr="00D97933" w:rsidRDefault="00D97933" w:rsidP="00D97933">
            <w:pPr>
              <w:jc w:val="center"/>
            </w:pPr>
            <w:r w:rsidRPr="00D97933">
              <w:t>26.99</w:t>
            </w:r>
          </w:p>
        </w:tc>
        <w:tc>
          <w:tcPr>
            <w:tcW w:w="2204" w:type="dxa"/>
            <w:vAlign w:val="bottom"/>
          </w:tcPr>
          <w:p w14:paraId="009E5F14" w14:textId="77777777" w:rsidR="00D97933" w:rsidRPr="00D97933" w:rsidRDefault="00D97933" w:rsidP="00D97933">
            <w:pPr>
              <w:jc w:val="center"/>
            </w:pPr>
            <w:r w:rsidRPr="00D97933">
              <w:t>56° 37' 19''</w:t>
            </w:r>
          </w:p>
        </w:tc>
      </w:tr>
      <w:tr w:rsidR="00D97933" w:rsidRPr="00D97933" w14:paraId="7F39BA51" w14:textId="77777777" w:rsidTr="00D97933">
        <w:trPr>
          <w:jc w:val="center"/>
        </w:trPr>
        <w:tc>
          <w:tcPr>
            <w:tcW w:w="1418" w:type="dxa"/>
            <w:vAlign w:val="bottom"/>
          </w:tcPr>
          <w:p w14:paraId="0CB0981D" w14:textId="77777777" w:rsidR="00D97933" w:rsidRPr="00D97933" w:rsidRDefault="00D97933" w:rsidP="00D97933">
            <w:pPr>
              <w:jc w:val="center"/>
            </w:pPr>
            <w:r w:rsidRPr="00D97933">
              <w:t>103</w:t>
            </w:r>
          </w:p>
        </w:tc>
        <w:tc>
          <w:tcPr>
            <w:tcW w:w="2149" w:type="dxa"/>
            <w:vAlign w:val="bottom"/>
          </w:tcPr>
          <w:p w14:paraId="6DC85B03" w14:textId="77777777" w:rsidR="00D97933" w:rsidRPr="00D97933" w:rsidRDefault="00D97933" w:rsidP="00D97933">
            <w:pPr>
              <w:jc w:val="center"/>
            </w:pPr>
            <w:r w:rsidRPr="00D97933">
              <w:t>854041.49</w:t>
            </w:r>
          </w:p>
        </w:tc>
        <w:tc>
          <w:tcPr>
            <w:tcW w:w="1983" w:type="dxa"/>
            <w:vAlign w:val="bottom"/>
          </w:tcPr>
          <w:p w14:paraId="3A58710F" w14:textId="77777777" w:rsidR="00D97933" w:rsidRPr="00D97933" w:rsidRDefault="00D97933" w:rsidP="00D97933">
            <w:pPr>
              <w:jc w:val="center"/>
            </w:pPr>
            <w:r w:rsidRPr="00D97933">
              <w:t>2716091.25</w:t>
            </w:r>
          </w:p>
        </w:tc>
        <w:tc>
          <w:tcPr>
            <w:tcW w:w="1595" w:type="dxa"/>
            <w:vAlign w:val="bottom"/>
          </w:tcPr>
          <w:p w14:paraId="6DF626BC" w14:textId="77777777" w:rsidR="00D97933" w:rsidRPr="00D97933" w:rsidRDefault="00D97933" w:rsidP="00D97933">
            <w:pPr>
              <w:jc w:val="center"/>
            </w:pPr>
            <w:r w:rsidRPr="00D97933">
              <w:t>23.47</w:t>
            </w:r>
          </w:p>
        </w:tc>
        <w:tc>
          <w:tcPr>
            <w:tcW w:w="2204" w:type="dxa"/>
            <w:vAlign w:val="bottom"/>
          </w:tcPr>
          <w:p w14:paraId="1738F5C8" w14:textId="77777777" w:rsidR="00D97933" w:rsidRPr="00D97933" w:rsidRDefault="00D97933" w:rsidP="00D97933">
            <w:pPr>
              <w:jc w:val="center"/>
            </w:pPr>
            <w:r w:rsidRPr="00D97933">
              <w:t>63° 12' 20''</w:t>
            </w:r>
          </w:p>
        </w:tc>
      </w:tr>
      <w:tr w:rsidR="00D97933" w:rsidRPr="00D97933" w14:paraId="07E00E25" w14:textId="77777777" w:rsidTr="00D97933">
        <w:trPr>
          <w:jc w:val="center"/>
        </w:trPr>
        <w:tc>
          <w:tcPr>
            <w:tcW w:w="1418" w:type="dxa"/>
            <w:vAlign w:val="bottom"/>
          </w:tcPr>
          <w:p w14:paraId="64ADAC43" w14:textId="77777777" w:rsidR="00D97933" w:rsidRPr="00D97933" w:rsidRDefault="00D97933" w:rsidP="00D97933">
            <w:pPr>
              <w:jc w:val="center"/>
            </w:pPr>
            <w:r w:rsidRPr="00D97933">
              <w:t>104</w:t>
            </w:r>
          </w:p>
        </w:tc>
        <w:tc>
          <w:tcPr>
            <w:tcW w:w="2149" w:type="dxa"/>
            <w:vAlign w:val="bottom"/>
          </w:tcPr>
          <w:p w14:paraId="75B66379" w14:textId="77777777" w:rsidR="00D97933" w:rsidRPr="00D97933" w:rsidRDefault="00D97933" w:rsidP="00D97933">
            <w:pPr>
              <w:jc w:val="center"/>
            </w:pPr>
            <w:r w:rsidRPr="00D97933">
              <w:t>854052.07</w:t>
            </w:r>
          </w:p>
        </w:tc>
        <w:tc>
          <w:tcPr>
            <w:tcW w:w="1983" w:type="dxa"/>
            <w:vAlign w:val="bottom"/>
          </w:tcPr>
          <w:p w14:paraId="711310B1" w14:textId="77777777" w:rsidR="00D97933" w:rsidRPr="00D97933" w:rsidRDefault="00D97933" w:rsidP="00D97933">
            <w:pPr>
              <w:jc w:val="center"/>
            </w:pPr>
            <w:r w:rsidRPr="00D97933">
              <w:t>2716112.2</w:t>
            </w:r>
          </w:p>
        </w:tc>
        <w:tc>
          <w:tcPr>
            <w:tcW w:w="1595" w:type="dxa"/>
            <w:vAlign w:val="bottom"/>
          </w:tcPr>
          <w:p w14:paraId="03743A56" w14:textId="77777777" w:rsidR="00D97933" w:rsidRPr="00D97933" w:rsidRDefault="00D97933" w:rsidP="00D97933">
            <w:pPr>
              <w:jc w:val="center"/>
            </w:pPr>
            <w:r w:rsidRPr="00D97933">
              <w:t>33.94</w:t>
            </w:r>
          </w:p>
        </w:tc>
        <w:tc>
          <w:tcPr>
            <w:tcW w:w="2204" w:type="dxa"/>
            <w:vAlign w:val="bottom"/>
          </w:tcPr>
          <w:p w14:paraId="1CEE953D" w14:textId="77777777" w:rsidR="00D97933" w:rsidRPr="00D97933" w:rsidRDefault="00D97933" w:rsidP="00D97933">
            <w:pPr>
              <w:jc w:val="center"/>
            </w:pPr>
            <w:r w:rsidRPr="00D97933">
              <w:t>63° 35' 09''</w:t>
            </w:r>
          </w:p>
        </w:tc>
      </w:tr>
      <w:tr w:rsidR="00D97933" w:rsidRPr="00D97933" w14:paraId="77A92C7D" w14:textId="77777777" w:rsidTr="00D97933">
        <w:trPr>
          <w:jc w:val="center"/>
        </w:trPr>
        <w:tc>
          <w:tcPr>
            <w:tcW w:w="1418" w:type="dxa"/>
            <w:vAlign w:val="bottom"/>
          </w:tcPr>
          <w:p w14:paraId="398B51C5" w14:textId="77777777" w:rsidR="00D97933" w:rsidRPr="00D97933" w:rsidRDefault="00D97933" w:rsidP="00D97933">
            <w:pPr>
              <w:jc w:val="center"/>
            </w:pPr>
            <w:r w:rsidRPr="00D97933">
              <w:t>105</w:t>
            </w:r>
          </w:p>
        </w:tc>
        <w:tc>
          <w:tcPr>
            <w:tcW w:w="2149" w:type="dxa"/>
            <w:vAlign w:val="bottom"/>
          </w:tcPr>
          <w:p w14:paraId="30CCD27A" w14:textId="77777777" w:rsidR="00D97933" w:rsidRPr="00D97933" w:rsidRDefault="00D97933" w:rsidP="00D97933">
            <w:pPr>
              <w:jc w:val="center"/>
            </w:pPr>
            <w:r w:rsidRPr="00D97933">
              <w:t>854067.17</w:t>
            </w:r>
          </w:p>
        </w:tc>
        <w:tc>
          <w:tcPr>
            <w:tcW w:w="1983" w:type="dxa"/>
            <w:vAlign w:val="bottom"/>
          </w:tcPr>
          <w:p w14:paraId="3CB358FA" w14:textId="77777777" w:rsidR="00D97933" w:rsidRPr="00D97933" w:rsidRDefault="00D97933" w:rsidP="00D97933">
            <w:pPr>
              <w:jc w:val="center"/>
            </w:pPr>
            <w:r w:rsidRPr="00D97933">
              <w:t>2716142.6</w:t>
            </w:r>
          </w:p>
        </w:tc>
        <w:tc>
          <w:tcPr>
            <w:tcW w:w="1595" w:type="dxa"/>
            <w:vAlign w:val="bottom"/>
          </w:tcPr>
          <w:p w14:paraId="476953AC" w14:textId="77777777" w:rsidR="00D97933" w:rsidRPr="00D97933" w:rsidRDefault="00D97933" w:rsidP="00D97933">
            <w:pPr>
              <w:jc w:val="center"/>
            </w:pPr>
            <w:r w:rsidRPr="00D97933">
              <w:t>19.34</w:t>
            </w:r>
          </w:p>
        </w:tc>
        <w:tc>
          <w:tcPr>
            <w:tcW w:w="2204" w:type="dxa"/>
            <w:vAlign w:val="bottom"/>
          </w:tcPr>
          <w:p w14:paraId="2EBBDA0F" w14:textId="77777777" w:rsidR="00D97933" w:rsidRPr="00D97933" w:rsidRDefault="00D97933" w:rsidP="00D97933">
            <w:pPr>
              <w:jc w:val="center"/>
            </w:pPr>
            <w:r w:rsidRPr="00D97933">
              <w:t>64° 03' 28''</w:t>
            </w:r>
          </w:p>
        </w:tc>
      </w:tr>
      <w:tr w:rsidR="00D97933" w:rsidRPr="00D97933" w14:paraId="6A49DA5B" w14:textId="77777777" w:rsidTr="00D97933">
        <w:trPr>
          <w:jc w:val="center"/>
        </w:trPr>
        <w:tc>
          <w:tcPr>
            <w:tcW w:w="1418" w:type="dxa"/>
            <w:vAlign w:val="bottom"/>
          </w:tcPr>
          <w:p w14:paraId="301CBCB5" w14:textId="77777777" w:rsidR="00D97933" w:rsidRPr="00D97933" w:rsidRDefault="00D97933" w:rsidP="00D97933">
            <w:pPr>
              <w:jc w:val="center"/>
            </w:pPr>
            <w:r w:rsidRPr="00D97933">
              <w:t>106</w:t>
            </w:r>
          </w:p>
        </w:tc>
        <w:tc>
          <w:tcPr>
            <w:tcW w:w="2149" w:type="dxa"/>
            <w:vAlign w:val="bottom"/>
          </w:tcPr>
          <w:p w14:paraId="59804AFD" w14:textId="77777777" w:rsidR="00D97933" w:rsidRPr="00D97933" w:rsidRDefault="00D97933" w:rsidP="00D97933">
            <w:pPr>
              <w:jc w:val="center"/>
            </w:pPr>
            <w:r w:rsidRPr="00D97933">
              <w:t>854075.63</w:t>
            </w:r>
          </w:p>
        </w:tc>
        <w:tc>
          <w:tcPr>
            <w:tcW w:w="1983" w:type="dxa"/>
            <w:vAlign w:val="bottom"/>
          </w:tcPr>
          <w:p w14:paraId="29C9A095" w14:textId="77777777" w:rsidR="00D97933" w:rsidRPr="00D97933" w:rsidRDefault="00D97933" w:rsidP="00D97933">
            <w:pPr>
              <w:jc w:val="center"/>
            </w:pPr>
            <w:r w:rsidRPr="00D97933">
              <w:t>2716159.99</w:t>
            </w:r>
          </w:p>
        </w:tc>
        <w:tc>
          <w:tcPr>
            <w:tcW w:w="1595" w:type="dxa"/>
            <w:vAlign w:val="bottom"/>
          </w:tcPr>
          <w:p w14:paraId="37223159" w14:textId="77777777" w:rsidR="00D97933" w:rsidRPr="00D97933" w:rsidRDefault="00D97933" w:rsidP="00D97933">
            <w:pPr>
              <w:jc w:val="center"/>
            </w:pPr>
            <w:r w:rsidRPr="00D97933">
              <w:t>6.32</w:t>
            </w:r>
          </w:p>
        </w:tc>
        <w:tc>
          <w:tcPr>
            <w:tcW w:w="2204" w:type="dxa"/>
            <w:vAlign w:val="bottom"/>
          </w:tcPr>
          <w:p w14:paraId="35CBE62B" w14:textId="77777777" w:rsidR="00D97933" w:rsidRPr="00D97933" w:rsidRDefault="00D97933" w:rsidP="00D97933">
            <w:pPr>
              <w:jc w:val="center"/>
            </w:pPr>
            <w:r w:rsidRPr="00D97933">
              <w:t>67° 34' 32''</w:t>
            </w:r>
          </w:p>
        </w:tc>
      </w:tr>
      <w:tr w:rsidR="00D97933" w:rsidRPr="00D97933" w14:paraId="5500269F" w14:textId="77777777" w:rsidTr="00D97933">
        <w:trPr>
          <w:jc w:val="center"/>
        </w:trPr>
        <w:tc>
          <w:tcPr>
            <w:tcW w:w="1418" w:type="dxa"/>
            <w:vAlign w:val="bottom"/>
          </w:tcPr>
          <w:p w14:paraId="2E4AD3FD" w14:textId="77777777" w:rsidR="00D97933" w:rsidRPr="00D97933" w:rsidRDefault="00D97933" w:rsidP="00D97933">
            <w:pPr>
              <w:jc w:val="center"/>
            </w:pPr>
            <w:r w:rsidRPr="00D97933">
              <w:t>107</w:t>
            </w:r>
          </w:p>
        </w:tc>
        <w:tc>
          <w:tcPr>
            <w:tcW w:w="2149" w:type="dxa"/>
            <w:vAlign w:val="bottom"/>
          </w:tcPr>
          <w:p w14:paraId="07B35F37" w14:textId="77777777" w:rsidR="00D97933" w:rsidRPr="00D97933" w:rsidRDefault="00D97933" w:rsidP="00D97933">
            <w:pPr>
              <w:jc w:val="center"/>
            </w:pPr>
            <w:r w:rsidRPr="00D97933">
              <w:t>854078.04</w:t>
            </w:r>
          </w:p>
        </w:tc>
        <w:tc>
          <w:tcPr>
            <w:tcW w:w="1983" w:type="dxa"/>
            <w:vAlign w:val="bottom"/>
          </w:tcPr>
          <w:p w14:paraId="07586D58" w14:textId="77777777" w:rsidR="00D97933" w:rsidRPr="00D97933" w:rsidRDefault="00D97933" w:rsidP="00D97933">
            <w:pPr>
              <w:jc w:val="center"/>
            </w:pPr>
            <w:r w:rsidRPr="00D97933">
              <w:t>2716165.83</w:t>
            </w:r>
          </w:p>
        </w:tc>
        <w:tc>
          <w:tcPr>
            <w:tcW w:w="1595" w:type="dxa"/>
            <w:vAlign w:val="bottom"/>
          </w:tcPr>
          <w:p w14:paraId="66676A76" w14:textId="77777777" w:rsidR="00D97933" w:rsidRPr="00D97933" w:rsidRDefault="00D97933" w:rsidP="00D97933">
            <w:pPr>
              <w:jc w:val="center"/>
            </w:pPr>
            <w:r w:rsidRPr="00D97933">
              <w:t>19.25</w:t>
            </w:r>
          </w:p>
        </w:tc>
        <w:tc>
          <w:tcPr>
            <w:tcW w:w="2204" w:type="dxa"/>
            <w:vAlign w:val="bottom"/>
          </w:tcPr>
          <w:p w14:paraId="286C1220" w14:textId="77777777" w:rsidR="00D97933" w:rsidRPr="00D97933" w:rsidRDefault="00D97933" w:rsidP="00D97933">
            <w:pPr>
              <w:jc w:val="center"/>
            </w:pPr>
            <w:r w:rsidRPr="00D97933">
              <w:t>141° 57' 47''</w:t>
            </w:r>
          </w:p>
        </w:tc>
      </w:tr>
      <w:tr w:rsidR="00D97933" w:rsidRPr="00D97933" w14:paraId="1F1BC514" w14:textId="77777777" w:rsidTr="00D97933">
        <w:trPr>
          <w:jc w:val="center"/>
        </w:trPr>
        <w:tc>
          <w:tcPr>
            <w:tcW w:w="1418" w:type="dxa"/>
            <w:vAlign w:val="bottom"/>
          </w:tcPr>
          <w:p w14:paraId="01D6892B" w14:textId="77777777" w:rsidR="00D97933" w:rsidRPr="00D97933" w:rsidRDefault="00D97933" w:rsidP="00D97933">
            <w:pPr>
              <w:jc w:val="center"/>
            </w:pPr>
            <w:r w:rsidRPr="00D97933">
              <w:t>108</w:t>
            </w:r>
          </w:p>
        </w:tc>
        <w:tc>
          <w:tcPr>
            <w:tcW w:w="2149" w:type="dxa"/>
            <w:vAlign w:val="bottom"/>
          </w:tcPr>
          <w:p w14:paraId="1E58DD36" w14:textId="77777777" w:rsidR="00D97933" w:rsidRPr="00D97933" w:rsidRDefault="00D97933" w:rsidP="00D97933">
            <w:pPr>
              <w:jc w:val="center"/>
            </w:pPr>
            <w:r w:rsidRPr="00D97933">
              <w:t>854062.88</w:t>
            </w:r>
          </w:p>
        </w:tc>
        <w:tc>
          <w:tcPr>
            <w:tcW w:w="1983" w:type="dxa"/>
            <w:vAlign w:val="bottom"/>
          </w:tcPr>
          <w:p w14:paraId="522B2900" w14:textId="77777777" w:rsidR="00D97933" w:rsidRPr="00D97933" w:rsidRDefault="00D97933" w:rsidP="00D97933">
            <w:pPr>
              <w:jc w:val="center"/>
            </w:pPr>
            <w:r w:rsidRPr="00D97933">
              <w:t>2716177.69</w:t>
            </w:r>
          </w:p>
        </w:tc>
        <w:tc>
          <w:tcPr>
            <w:tcW w:w="1595" w:type="dxa"/>
            <w:vAlign w:val="bottom"/>
          </w:tcPr>
          <w:p w14:paraId="5CD0C14F" w14:textId="77777777" w:rsidR="00D97933" w:rsidRPr="00D97933" w:rsidRDefault="00D97933" w:rsidP="00D97933">
            <w:pPr>
              <w:jc w:val="center"/>
            </w:pPr>
            <w:r w:rsidRPr="00D97933">
              <w:t>10.05</w:t>
            </w:r>
          </w:p>
        </w:tc>
        <w:tc>
          <w:tcPr>
            <w:tcW w:w="2204" w:type="dxa"/>
            <w:vAlign w:val="bottom"/>
          </w:tcPr>
          <w:p w14:paraId="4F94EB82" w14:textId="77777777" w:rsidR="00D97933" w:rsidRPr="00D97933" w:rsidRDefault="00D97933" w:rsidP="00D97933">
            <w:pPr>
              <w:jc w:val="center"/>
            </w:pPr>
            <w:r w:rsidRPr="00D97933">
              <w:t>284° 10' 28''</w:t>
            </w:r>
          </w:p>
        </w:tc>
      </w:tr>
      <w:tr w:rsidR="00D97933" w:rsidRPr="00D97933" w14:paraId="7410D0F7" w14:textId="77777777" w:rsidTr="00D97933">
        <w:trPr>
          <w:jc w:val="center"/>
        </w:trPr>
        <w:tc>
          <w:tcPr>
            <w:tcW w:w="1418" w:type="dxa"/>
            <w:vAlign w:val="bottom"/>
          </w:tcPr>
          <w:p w14:paraId="0764447F" w14:textId="77777777" w:rsidR="00D97933" w:rsidRPr="00D97933" w:rsidRDefault="00D97933" w:rsidP="00D97933">
            <w:pPr>
              <w:jc w:val="center"/>
            </w:pPr>
            <w:r w:rsidRPr="00D97933">
              <w:t>109</w:t>
            </w:r>
          </w:p>
        </w:tc>
        <w:tc>
          <w:tcPr>
            <w:tcW w:w="2149" w:type="dxa"/>
            <w:vAlign w:val="bottom"/>
          </w:tcPr>
          <w:p w14:paraId="2CA46067" w14:textId="77777777" w:rsidR="00D97933" w:rsidRPr="00D97933" w:rsidRDefault="00D97933" w:rsidP="00D97933">
            <w:pPr>
              <w:jc w:val="center"/>
            </w:pPr>
            <w:r w:rsidRPr="00D97933">
              <w:t>854065.34</w:t>
            </w:r>
          </w:p>
        </w:tc>
        <w:tc>
          <w:tcPr>
            <w:tcW w:w="1983" w:type="dxa"/>
            <w:vAlign w:val="bottom"/>
          </w:tcPr>
          <w:p w14:paraId="391325F6" w14:textId="77777777" w:rsidR="00D97933" w:rsidRPr="00D97933" w:rsidRDefault="00D97933" w:rsidP="00D97933">
            <w:pPr>
              <w:jc w:val="center"/>
            </w:pPr>
            <w:r w:rsidRPr="00D97933">
              <w:t>2716167.95</w:t>
            </w:r>
          </w:p>
        </w:tc>
        <w:tc>
          <w:tcPr>
            <w:tcW w:w="1595" w:type="dxa"/>
            <w:vAlign w:val="bottom"/>
          </w:tcPr>
          <w:p w14:paraId="2EA42057" w14:textId="77777777" w:rsidR="00D97933" w:rsidRPr="00D97933" w:rsidRDefault="00D97933" w:rsidP="00D97933">
            <w:pPr>
              <w:jc w:val="center"/>
            </w:pPr>
            <w:r w:rsidRPr="00D97933">
              <w:t>27.07</w:t>
            </w:r>
          </w:p>
        </w:tc>
        <w:tc>
          <w:tcPr>
            <w:tcW w:w="2204" w:type="dxa"/>
            <w:vAlign w:val="bottom"/>
          </w:tcPr>
          <w:p w14:paraId="69797881" w14:textId="77777777" w:rsidR="00D97933" w:rsidRPr="00D97933" w:rsidRDefault="00D97933" w:rsidP="00D97933">
            <w:pPr>
              <w:jc w:val="center"/>
            </w:pPr>
            <w:r w:rsidRPr="00D97933">
              <w:t>244° 06' 26''</w:t>
            </w:r>
          </w:p>
        </w:tc>
      </w:tr>
      <w:tr w:rsidR="00D97933" w:rsidRPr="00D97933" w14:paraId="33285C5B" w14:textId="77777777" w:rsidTr="00D97933">
        <w:trPr>
          <w:jc w:val="center"/>
        </w:trPr>
        <w:tc>
          <w:tcPr>
            <w:tcW w:w="1418" w:type="dxa"/>
            <w:vAlign w:val="bottom"/>
          </w:tcPr>
          <w:p w14:paraId="442D8758" w14:textId="77777777" w:rsidR="00D97933" w:rsidRPr="00D97933" w:rsidRDefault="00D97933" w:rsidP="00D97933">
            <w:pPr>
              <w:jc w:val="center"/>
            </w:pPr>
            <w:r w:rsidRPr="00D97933">
              <w:t>110</w:t>
            </w:r>
          </w:p>
        </w:tc>
        <w:tc>
          <w:tcPr>
            <w:tcW w:w="2149" w:type="dxa"/>
            <w:vAlign w:val="bottom"/>
          </w:tcPr>
          <w:p w14:paraId="21AE1F4D" w14:textId="77777777" w:rsidR="00D97933" w:rsidRPr="00D97933" w:rsidRDefault="00D97933" w:rsidP="00D97933">
            <w:pPr>
              <w:jc w:val="center"/>
            </w:pPr>
            <w:r w:rsidRPr="00D97933">
              <w:t>854053.52</w:t>
            </w:r>
          </w:p>
        </w:tc>
        <w:tc>
          <w:tcPr>
            <w:tcW w:w="1983" w:type="dxa"/>
            <w:vAlign w:val="bottom"/>
          </w:tcPr>
          <w:p w14:paraId="2FF388C4" w14:textId="77777777" w:rsidR="00D97933" w:rsidRPr="00D97933" w:rsidRDefault="00D97933" w:rsidP="00D97933">
            <w:pPr>
              <w:jc w:val="center"/>
            </w:pPr>
            <w:r w:rsidRPr="00D97933">
              <w:t>2716143.6</w:t>
            </w:r>
          </w:p>
        </w:tc>
        <w:tc>
          <w:tcPr>
            <w:tcW w:w="1595" w:type="dxa"/>
            <w:vAlign w:val="bottom"/>
          </w:tcPr>
          <w:p w14:paraId="2CD29F18" w14:textId="77777777" w:rsidR="00D97933" w:rsidRPr="00D97933" w:rsidRDefault="00D97933" w:rsidP="00D97933">
            <w:pPr>
              <w:jc w:val="center"/>
            </w:pPr>
            <w:r w:rsidRPr="00D97933">
              <w:t>22.21</w:t>
            </w:r>
          </w:p>
        </w:tc>
        <w:tc>
          <w:tcPr>
            <w:tcW w:w="2204" w:type="dxa"/>
            <w:vAlign w:val="bottom"/>
          </w:tcPr>
          <w:p w14:paraId="272E3808" w14:textId="77777777" w:rsidR="00D97933" w:rsidRPr="00D97933" w:rsidRDefault="00D97933" w:rsidP="00D97933">
            <w:pPr>
              <w:jc w:val="center"/>
            </w:pPr>
            <w:r w:rsidRPr="00D97933">
              <w:t>245° 23' 07''</w:t>
            </w:r>
          </w:p>
        </w:tc>
      </w:tr>
      <w:tr w:rsidR="00D97933" w:rsidRPr="00D97933" w14:paraId="2EC9DD79" w14:textId="77777777" w:rsidTr="00D97933">
        <w:trPr>
          <w:jc w:val="center"/>
        </w:trPr>
        <w:tc>
          <w:tcPr>
            <w:tcW w:w="1418" w:type="dxa"/>
            <w:vAlign w:val="bottom"/>
          </w:tcPr>
          <w:p w14:paraId="2E6BD38B" w14:textId="77777777" w:rsidR="00D97933" w:rsidRPr="00D97933" w:rsidRDefault="00D97933" w:rsidP="00D97933">
            <w:pPr>
              <w:jc w:val="center"/>
            </w:pPr>
            <w:r w:rsidRPr="00D97933">
              <w:t>111</w:t>
            </w:r>
          </w:p>
        </w:tc>
        <w:tc>
          <w:tcPr>
            <w:tcW w:w="2149" w:type="dxa"/>
            <w:vAlign w:val="bottom"/>
          </w:tcPr>
          <w:p w14:paraId="799F5615" w14:textId="77777777" w:rsidR="00D97933" w:rsidRPr="00D97933" w:rsidRDefault="00D97933" w:rsidP="00D97933">
            <w:pPr>
              <w:jc w:val="center"/>
            </w:pPr>
            <w:r w:rsidRPr="00D97933">
              <w:t>854044.27</w:t>
            </w:r>
          </w:p>
        </w:tc>
        <w:tc>
          <w:tcPr>
            <w:tcW w:w="1983" w:type="dxa"/>
            <w:vAlign w:val="bottom"/>
          </w:tcPr>
          <w:p w14:paraId="70B6549E" w14:textId="77777777" w:rsidR="00D97933" w:rsidRPr="00D97933" w:rsidRDefault="00D97933" w:rsidP="00D97933">
            <w:pPr>
              <w:jc w:val="center"/>
            </w:pPr>
            <w:r w:rsidRPr="00D97933">
              <w:t>2716123.41</w:t>
            </w:r>
          </w:p>
        </w:tc>
        <w:tc>
          <w:tcPr>
            <w:tcW w:w="1595" w:type="dxa"/>
            <w:vAlign w:val="bottom"/>
          </w:tcPr>
          <w:p w14:paraId="1DD92E4E" w14:textId="77777777" w:rsidR="00D97933" w:rsidRPr="00D97933" w:rsidRDefault="00D97933" w:rsidP="00D97933">
            <w:pPr>
              <w:jc w:val="center"/>
            </w:pPr>
            <w:r w:rsidRPr="00D97933">
              <w:t>28.9</w:t>
            </w:r>
          </w:p>
        </w:tc>
        <w:tc>
          <w:tcPr>
            <w:tcW w:w="2204" w:type="dxa"/>
            <w:vAlign w:val="bottom"/>
          </w:tcPr>
          <w:p w14:paraId="2FD23862" w14:textId="77777777" w:rsidR="00D97933" w:rsidRPr="00D97933" w:rsidRDefault="00D97933" w:rsidP="00D97933">
            <w:pPr>
              <w:jc w:val="center"/>
            </w:pPr>
            <w:r w:rsidRPr="00D97933">
              <w:t>240° 50' 43''</w:t>
            </w:r>
          </w:p>
        </w:tc>
      </w:tr>
      <w:tr w:rsidR="00D97933" w:rsidRPr="00D97933" w14:paraId="751F1417" w14:textId="77777777" w:rsidTr="00D97933">
        <w:trPr>
          <w:jc w:val="center"/>
        </w:trPr>
        <w:tc>
          <w:tcPr>
            <w:tcW w:w="1418" w:type="dxa"/>
            <w:vAlign w:val="bottom"/>
          </w:tcPr>
          <w:p w14:paraId="11422494" w14:textId="77777777" w:rsidR="00D97933" w:rsidRPr="00D97933" w:rsidRDefault="00D97933" w:rsidP="00D97933">
            <w:pPr>
              <w:jc w:val="center"/>
            </w:pPr>
            <w:r w:rsidRPr="00D97933">
              <w:t>112</w:t>
            </w:r>
          </w:p>
        </w:tc>
        <w:tc>
          <w:tcPr>
            <w:tcW w:w="2149" w:type="dxa"/>
            <w:vAlign w:val="bottom"/>
          </w:tcPr>
          <w:p w14:paraId="31820F64" w14:textId="77777777" w:rsidR="00D97933" w:rsidRPr="00D97933" w:rsidRDefault="00D97933" w:rsidP="00D97933">
            <w:pPr>
              <w:jc w:val="center"/>
            </w:pPr>
            <w:r w:rsidRPr="00D97933">
              <w:t>854030.19</w:t>
            </w:r>
          </w:p>
        </w:tc>
        <w:tc>
          <w:tcPr>
            <w:tcW w:w="1983" w:type="dxa"/>
            <w:vAlign w:val="bottom"/>
          </w:tcPr>
          <w:p w14:paraId="6595500F" w14:textId="77777777" w:rsidR="00D97933" w:rsidRPr="00D97933" w:rsidRDefault="00D97933" w:rsidP="00D97933">
            <w:pPr>
              <w:jc w:val="center"/>
            </w:pPr>
            <w:r w:rsidRPr="00D97933">
              <w:t>2716098.17</w:t>
            </w:r>
          </w:p>
        </w:tc>
        <w:tc>
          <w:tcPr>
            <w:tcW w:w="1595" w:type="dxa"/>
            <w:vAlign w:val="bottom"/>
          </w:tcPr>
          <w:p w14:paraId="2C2D3C66" w14:textId="77777777" w:rsidR="00D97933" w:rsidRPr="00D97933" w:rsidRDefault="00D97933" w:rsidP="00D97933">
            <w:pPr>
              <w:jc w:val="center"/>
            </w:pPr>
            <w:r w:rsidRPr="00D97933">
              <w:t>19.19</w:t>
            </w:r>
          </w:p>
        </w:tc>
        <w:tc>
          <w:tcPr>
            <w:tcW w:w="2204" w:type="dxa"/>
            <w:vAlign w:val="bottom"/>
          </w:tcPr>
          <w:p w14:paraId="5E72CC93" w14:textId="77777777" w:rsidR="00D97933" w:rsidRPr="00D97933" w:rsidRDefault="00D97933" w:rsidP="00D97933">
            <w:pPr>
              <w:jc w:val="center"/>
            </w:pPr>
            <w:r w:rsidRPr="00D97933">
              <w:t>235° 06' 03''</w:t>
            </w:r>
          </w:p>
        </w:tc>
      </w:tr>
      <w:tr w:rsidR="00D97933" w:rsidRPr="00D97933" w14:paraId="6D2BE9C7" w14:textId="77777777" w:rsidTr="00D97933">
        <w:trPr>
          <w:jc w:val="center"/>
        </w:trPr>
        <w:tc>
          <w:tcPr>
            <w:tcW w:w="1418" w:type="dxa"/>
            <w:vAlign w:val="bottom"/>
          </w:tcPr>
          <w:p w14:paraId="4452BDC0" w14:textId="77777777" w:rsidR="00D97933" w:rsidRPr="00D97933" w:rsidRDefault="00D97933" w:rsidP="00D97933">
            <w:pPr>
              <w:jc w:val="center"/>
            </w:pPr>
            <w:r w:rsidRPr="00D97933">
              <w:t>113</w:t>
            </w:r>
          </w:p>
        </w:tc>
        <w:tc>
          <w:tcPr>
            <w:tcW w:w="2149" w:type="dxa"/>
            <w:vAlign w:val="bottom"/>
          </w:tcPr>
          <w:p w14:paraId="35465148" w14:textId="77777777" w:rsidR="00D97933" w:rsidRPr="00D97933" w:rsidRDefault="00D97933" w:rsidP="00D97933">
            <w:pPr>
              <w:jc w:val="center"/>
            </w:pPr>
            <w:r w:rsidRPr="00D97933">
              <w:t>854019.21</w:t>
            </w:r>
          </w:p>
        </w:tc>
        <w:tc>
          <w:tcPr>
            <w:tcW w:w="1983" w:type="dxa"/>
            <w:vAlign w:val="bottom"/>
          </w:tcPr>
          <w:p w14:paraId="65A90B86" w14:textId="77777777" w:rsidR="00D97933" w:rsidRPr="00D97933" w:rsidRDefault="00D97933" w:rsidP="00D97933">
            <w:pPr>
              <w:jc w:val="center"/>
            </w:pPr>
            <w:r w:rsidRPr="00D97933">
              <w:t>2716082.43</w:t>
            </w:r>
          </w:p>
        </w:tc>
        <w:tc>
          <w:tcPr>
            <w:tcW w:w="1595" w:type="dxa"/>
            <w:vAlign w:val="bottom"/>
          </w:tcPr>
          <w:p w14:paraId="212C01C0" w14:textId="77777777" w:rsidR="00D97933" w:rsidRPr="00D97933" w:rsidRDefault="00D97933" w:rsidP="00D97933">
            <w:pPr>
              <w:jc w:val="center"/>
            </w:pPr>
            <w:r w:rsidRPr="00D97933">
              <w:t>28.28</w:t>
            </w:r>
          </w:p>
        </w:tc>
        <w:tc>
          <w:tcPr>
            <w:tcW w:w="2204" w:type="dxa"/>
            <w:vAlign w:val="bottom"/>
          </w:tcPr>
          <w:p w14:paraId="304BF612" w14:textId="77777777" w:rsidR="00D97933" w:rsidRPr="00D97933" w:rsidRDefault="00D97933" w:rsidP="00D97933">
            <w:pPr>
              <w:jc w:val="center"/>
            </w:pPr>
            <w:r w:rsidRPr="00D97933">
              <w:t>236° 44' 33''</w:t>
            </w:r>
          </w:p>
        </w:tc>
      </w:tr>
      <w:tr w:rsidR="00D97933" w:rsidRPr="00D97933" w14:paraId="488C6938" w14:textId="77777777" w:rsidTr="00D97933">
        <w:trPr>
          <w:jc w:val="center"/>
        </w:trPr>
        <w:tc>
          <w:tcPr>
            <w:tcW w:w="1418" w:type="dxa"/>
            <w:vAlign w:val="bottom"/>
          </w:tcPr>
          <w:p w14:paraId="48B45DF2" w14:textId="77777777" w:rsidR="00D97933" w:rsidRPr="00D97933" w:rsidRDefault="00D97933" w:rsidP="00D97933">
            <w:pPr>
              <w:jc w:val="center"/>
            </w:pPr>
            <w:r w:rsidRPr="00D97933">
              <w:t>114</w:t>
            </w:r>
          </w:p>
        </w:tc>
        <w:tc>
          <w:tcPr>
            <w:tcW w:w="2149" w:type="dxa"/>
            <w:vAlign w:val="bottom"/>
          </w:tcPr>
          <w:p w14:paraId="4A84E10F" w14:textId="77777777" w:rsidR="00D97933" w:rsidRPr="00D97933" w:rsidRDefault="00D97933" w:rsidP="00D97933">
            <w:pPr>
              <w:jc w:val="center"/>
            </w:pPr>
            <w:r w:rsidRPr="00D97933">
              <w:t>854003.7</w:t>
            </w:r>
          </w:p>
        </w:tc>
        <w:tc>
          <w:tcPr>
            <w:tcW w:w="1983" w:type="dxa"/>
            <w:vAlign w:val="bottom"/>
          </w:tcPr>
          <w:p w14:paraId="66BAD59D" w14:textId="77777777" w:rsidR="00D97933" w:rsidRPr="00D97933" w:rsidRDefault="00D97933" w:rsidP="00D97933">
            <w:pPr>
              <w:jc w:val="center"/>
            </w:pPr>
            <w:r w:rsidRPr="00D97933">
              <w:t>2716058.78</w:t>
            </w:r>
          </w:p>
        </w:tc>
        <w:tc>
          <w:tcPr>
            <w:tcW w:w="1595" w:type="dxa"/>
            <w:vAlign w:val="bottom"/>
          </w:tcPr>
          <w:p w14:paraId="28A1C7B8" w14:textId="77777777" w:rsidR="00D97933" w:rsidRPr="00D97933" w:rsidRDefault="00D97933" w:rsidP="00D97933">
            <w:pPr>
              <w:jc w:val="center"/>
            </w:pPr>
            <w:r w:rsidRPr="00D97933">
              <w:t>16.98</w:t>
            </w:r>
          </w:p>
        </w:tc>
        <w:tc>
          <w:tcPr>
            <w:tcW w:w="2204" w:type="dxa"/>
            <w:vAlign w:val="bottom"/>
          </w:tcPr>
          <w:p w14:paraId="6177B5F5" w14:textId="77777777" w:rsidR="00D97933" w:rsidRPr="00D97933" w:rsidRDefault="00D97933" w:rsidP="00D97933">
            <w:pPr>
              <w:jc w:val="center"/>
            </w:pPr>
            <w:r w:rsidRPr="00D97933">
              <w:t>235° 02' 48''</w:t>
            </w:r>
          </w:p>
        </w:tc>
      </w:tr>
      <w:tr w:rsidR="00D97933" w:rsidRPr="00D97933" w14:paraId="6A8B9666" w14:textId="77777777" w:rsidTr="00D97933">
        <w:trPr>
          <w:jc w:val="center"/>
        </w:trPr>
        <w:tc>
          <w:tcPr>
            <w:tcW w:w="1418" w:type="dxa"/>
            <w:vAlign w:val="bottom"/>
          </w:tcPr>
          <w:p w14:paraId="4DAD74CA" w14:textId="77777777" w:rsidR="00D97933" w:rsidRPr="00D97933" w:rsidRDefault="00D97933" w:rsidP="00D97933">
            <w:pPr>
              <w:jc w:val="center"/>
            </w:pPr>
            <w:r w:rsidRPr="00D97933">
              <w:t>115</w:t>
            </w:r>
          </w:p>
        </w:tc>
        <w:tc>
          <w:tcPr>
            <w:tcW w:w="2149" w:type="dxa"/>
            <w:vAlign w:val="bottom"/>
          </w:tcPr>
          <w:p w14:paraId="1266555C" w14:textId="77777777" w:rsidR="00D97933" w:rsidRPr="00D97933" w:rsidRDefault="00D97933" w:rsidP="00D97933">
            <w:pPr>
              <w:jc w:val="center"/>
            </w:pPr>
            <w:r w:rsidRPr="00D97933">
              <w:t>853993.97</w:t>
            </w:r>
          </w:p>
        </w:tc>
        <w:tc>
          <w:tcPr>
            <w:tcW w:w="1983" w:type="dxa"/>
            <w:vAlign w:val="bottom"/>
          </w:tcPr>
          <w:p w14:paraId="7AE55414" w14:textId="77777777" w:rsidR="00D97933" w:rsidRPr="00D97933" w:rsidRDefault="00D97933" w:rsidP="00D97933">
            <w:pPr>
              <w:jc w:val="center"/>
            </w:pPr>
            <w:r w:rsidRPr="00D97933">
              <w:t>2716044.86</w:t>
            </w:r>
          </w:p>
        </w:tc>
        <w:tc>
          <w:tcPr>
            <w:tcW w:w="1595" w:type="dxa"/>
            <w:vAlign w:val="bottom"/>
          </w:tcPr>
          <w:p w14:paraId="4AD7832B" w14:textId="77777777" w:rsidR="00D97933" w:rsidRPr="00D97933" w:rsidRDefault="00D97933" w:rsidP="00D97933">
            <w:pPr>
              <w:jc w:val="center"/>
            </w:pPr>
            <w:r w:rsidRPr="00D97933">
              <w:t>19.17</w:t>
            </w:r>
          </w:p>
        </w:tc>
        <w:tc>
          <w:tcPr>
            <w:tcW w:w="2204" w:type="dxa"/>
            <w:vAlign w:val="bottom"/>
          </w:tcPr>
          <w:p w14:paraId="48CFE4DC" w14:textId="77777777" w:rsidR="00D97933" w:rsidRPr="00D97933" w:rsidRDefault="00D97933" w:rsidP="00D97933">
            <w:pPr>
              <w:jc w:val="center"/>
            </w:pPr>
            <w:r w:rsidRPr="00D97933">
              <w:t>228° 33' 09''</w:t>
            </w:r>
          </w:p>
        </w:tc>
      </w:tr>
      <w:tr w:rsidR="00D97933" w:rsidRPr="00D97933" w14:paraId="7CD5C89F" w14:textId="77777777" w:rsidTr="00D97933">
        <w:trPr>
          <w:jc w:val="center"/>
        </w:trPr>
        <w:tc>
          <w:tcPr>
            <w:tcW w:w="1418" w:type="dxa"/>
            <w:vAlign w:val="bottom"/>
          </w:tcPr>
          <w:p w14:paraId="0815B607" w14:textId="77777777" w:rsidR="00D97933" w:rsidRPr="00D97933" w:rsidRDefault="00D97933" w:rsidP="00D97933">
            <w:pPr>
              <w:jc w:val="center"/>
            </w:pPr>
            <w:r w:rsidRPr="00D97933">
              <w:t>116</w:t>
            </w:r>
          </w:p>
        </w:tc>
        <w:tc>
          <w:tcPr>
            <w:tcW w:w="2149" w:type="dxa"/>
            <w:vAlign w:val="bottom"/>
          </w:tcPr>
          <w:p w14:paraId="43F4DE65" w14:textId="77777777" w:rsidR="00D97933" w:rsidRPr="00D97933" w:rsidRDefault="00D97933" w:rsidP="00D97933">
            <w:pPr>
              <w:jc w:val="center"/>
            </w:pPr>
            <w:r w:rsidRPr="00D97933">
              <w:t>853981.28</w:t>
            </w:r>
          </w:p>
        </w:tc>
        <w:tc>
          <w:tcPr>
            <w:tcW w:w="1983" w:type="dxa"/>
            <w:vAlign w:val="bottom"/>
          </w:tcPr>
          <w:p w14:paraId="240496D8" w14:textId="77777777" w:rsidR="00D97933" w:rsidRPr="00D97933" w:rsidRDefault="00D97933" w:rsidP="00D97933">
            <w:pPr>
              <w:jc w:val="center"/>
            </w:pPr>
            <w:r w:rsidRPr="00D97933">
              <w:t>2716030.49</w:t>
            </w:r>
          </w:p>
        </w:tc>
        <w:tc>
          <w:tcPr>
            <w:tcW w:w="1595" w:type="dxa"/>
            <w:vAlign w:val="bottom"/>
          </w:tcPr>
          <w:p w14:paraId="5F1BA140" w14:textId="77777777" w:rsidR="00D97933" w:rsidRPr="00D97933" w:rsidRDefault="00D97933" w:rsidP="00D97933">
            <w:pPr>
              <w:jc w:val="center"/>
            </w:pPr>
            <w:r w:rsidRPr="00D97933">
              <w:t>65.56</w:t>
            </w:r>
          </w:p>
        </w:tc>
        <w:tc>
          <w:tcPr>
            <w:tcW w:w="2204" w:type="dxa"/>
            <w:vAlign w:val="bottom"/>
          </w:tcPr>
          <w:p w14:paraId="42060AB6" w14:textId="77777777" w:rsidR="00D97933" w:rsidRPr="00D97933" w:rsidRDefault="00D97933" w:rsidP="00D97933">
            <w:pPr>
              <w:jc w:val="center"/>
            </w:pPr>
            <w:r w:rsidRPr="00D97933">
              <w:t>210° 21' 46''</w:t>
            </w:r>
          </w:p>
        </w:tc>
      </w:tr>
      <w:tr w:rsidR="00D97933" w:rsidRPr="00D97933" w14:paraId="37F78238" w14:textId="77777777" w:rsidTr="00D97933">
        <w:trPr>
          <w:jc w:val="center"/>
        </w:trPr>
        <w:tc>
          <w:tcPr>
            <w:tcW w:w="1418" w:type="dxa"/>
            <w:vAlign w:val="bottom"/>
          </w:tcPr>
          <w:p w14:paraId="307E7A2B" w14:textId="77777777" w:rsidR="00D97933" w:rsidRPr="00D97933" w:rsidRDefault="00D97933" w:rsidP="00D97933">
            <w:pPr>
              <w:jc w:val="center"/>
            </w:pPr>
            <w:r w:rsidRPr="00D97933">
              <w:t>117</w:t>
            </w:r>
          </w:p>
        </w:tc>
        <w:tc>
          <w:tcPr>
            <w:tcW w:w="2149" w:type="dxa"/>
            <w:vAlign w:val="bottom"/>
          </w:tcPr>
          <w:p w14:paraId="7F218794" w14:textId="77777777" w:rsidR="00D97933" w:rsidRPr="00D97933" w:rsidRDefault="00D97933" w:rsidP="00D97933">
            <w:pPr>
              <w:jc w:val="center"/>
            </w:pPr>
            <w:r w:rsidRPr="00D97933">
              <w:t>853924.71</w:t>
            </w:r>
          </w:p>
        </w:tc>
        <w:tc>
          <w:tcPr>
            <w:tcW w:w="1983" w:type="dxa"/>
            <w:vAlign w:val="bottom"/>
          </w:tcPr>
          <w:p w14:paraId="445B2F4D" w14:textId="77777777" w:rsidR="00D97933" w:rsidRPr="00D97933" w:rsidRDefault="00D97933" w:rsidP="00D97933">
            <w:pPr>
              <w:jc w:val="center"/>
            </w:pPr>
            <w:r w:rsidRPr="00D97933">
              <w:t>2715997.35</w:t>
            </w:r>
          </w:p>
        </w:tc>
        <w:tc>
          <w:tcPr>
            <w:tcW w:w="1595" w:type="dxa"/>
            <w:vAlign w:val="bottom"/>
          </w:tcPr>
          <w:p w14:paraId="79328498" w14:textId="77777777" w:rsidR="00D97933" w:rsidRPr="00D97933" w:rsidRDefault="00D97933" w:rsidP="00D97933">
            <w:pPr>
              <w:jc w:val="center"/>
            </w:pPr>
            <w:r w:rsidRPr="00D97933">
              <w:t>21.12</w:t>
            </w:r>
          </w:p>
        </w:tc>
        <w:tc>
          <w:tcPr>
            <w:tcW w:w="2204" w:type="dxa"/>
            <w:vAlign w:val="bottom"/>
          </w:tcPr>
          <w:p w14:paraId="2215C371" w14:textId="77777777" w:rsidR="00D97933" w:rsidRPr="00D97933" w:rsidRDefault="00D97933" w:rsidP="00D97933">
            <w:pPr>
              <w:jc w:val="center"/>
            </w:pPr>
            <w:r w:rsidRPr="00D97933">
              <w:t>193° 16' 23''</w:t>
            </w:r>
          </w:p>
        </w:tc>
      </w:tr>
      <w:tr w:rsidR="00D97933" w:rsidRPr="00D97933" w14:paraId="3245A859" w14:textId="77777777" w:rsidTr="00D97933">
        <w:trPr>
          <w:jc w:val="center"/>
        </w:trPr>
        <w:tc>
          <w:tcPr>
            <w:tcW w:w="1418" w:type="dxa"/>
            <w:vAlign w:val="bottom"/>
          </w:tcPr>
          <w:p w14:paraId="2D4B72B7" w14:textId="77777777" w:rsidR="00D97933" w:rsidRPr="00D97933" w:rsidRDefault="00D97933" w:rsidP="00D97933">
            <w:pPr>
              <w:jc w:val="center"/>
            </w:pPr>
            <w:r w:rsidRPr="00D97933">
              <w:t>118</w:t>
            </w:r>
          </w:p>
        </w:tc>
        <w:tc>
          <w:tcPr>
            <w:tcW w:w="2149" w:type="dxa"/>
            <w:vAlign w:val="bottom"/>
          </w:tcPr>
          <w:p w14:paraId="427C9E30" w14:textId="77777777" w:rsidR="00D97933" w:rsidRPr="00D97933" w:rsidRDefault="00D97933" w:rsidP="00D97933">
            <w:pPr>
              <w:jc w:val="center"/>
            </w:pPr>
            <w:r w:rsidRPr="00D97933">
              <w:t>853904.15</w:t>
            </w:r>
          </w:p>
        </w:tc>
        <w:tc>
          <w:tcPr>
            <w:tcW w:w="1983" w:type="dxa"/>
            <w:vAlign w:val="bottom"/>
          </w:tcPr>
          <w:p w14:paraId="41CD6AC2" w14:textId="77777777" w:rsidR="00D97933" w:rsidRPr="00D97933" w:rsidRDefault="00D97933" w:rsidP="00D97933">
            <w:pPr>
              <w:jc w:val="center"/>
            </w:pPr>
            <w:r w:rsidRPr="00D97933">
              <w:t>2715992.5</w:t>
            </w:r>
          </w:p>
        </w:tc>
        <w:tc>
          <w:tcPr>
            <w:tcW w:w="1595" w:type="dxa"/>
            <w:vAlign w:val="bottom"/>
          </w:tcPr>
          <w:p w14:paraId="00856DB8" w14:textId="77777777" w:rsidR="00D97933" w:rsidRPr="00D97933" w:rsidRDefault="00D97933" w:rsidP="00D97933">
            <w:pPr>
              <w:jc w:val="center"/>
            </w:pPr>
            <w:r w:rsidRPr="00D97933">
              <w:t>18.08</w:t>
            </w:r>
          </w:p>
        </w:tc>
        <w:tc>
          <w:tcPr>
            <w:tcW w:w="2204" w:type="dxa"/>
            <w:vAlign w:val="bottom"/>
          </w:tcPr>
          <w:p w14:paraId="19CEEC23" w14:textId="77777777" w:rsidR="00D97933" w:rsidRPr="00D97933" w:rsidRDefault="00D97933" w:rsidP="00D97933">
            <w:pPr>
              <w:jc w:val="center"/>
            </w:pPr>
            <w:r w:rsidRPr="00D97933">
              <w:t>175° 31' 33''</w:t>
            </w:r>
          </w:p>
        </w:tc>
      </w:tr>
      <w:tr w:rsidR="00D97933" w:rsidRPr="00D97933" w14:paraId="269DDD0F" w14:textId="77777777" w:rsidTr="00D97933">
        <w:trPr>
          <w:jc w:val="center"/>
        </w:trPr>
        <w:tc>
          <w:tcPr>
            <w:tcW w:w="1418" w:type="dxa"/>
            <w:vAlign w:val="bottom"/>
          </w:tcPr>
          <w:p w14:paraId="35583510" w14:textId="77777777" w:rsidR="00D97933" w:rsidRPr="00D97933" w:rsidRDefault="00D97933" w:rsidP="00D97933">
            <w:pPr>
              <w:jc w:val="center"/>
            </w:pPr>
            <w:r w:rsidRPr="00D97933">
              <w:t>119</w:t>
            </w:r>
          </w:p>
        </w:tc>
        <w:tc>
          <w:tcPr>
            <w:tcW w:w="2149" w:type="dxa"/>
            <w:vAlign w:val="bottom"/>
          </w:tcPr>
          <w:p w14:paraId="13F87707" w14:textId="77777777" w:rsidR="00D97933" w:rsidRPr="00D97933" w:rsidRDefault="00D97933" w:rsidP="00D97933">
            <w:pPr>
              <w:jc w:val="center"/>
            </w:pPr>
            <w:r w:rsidRPr="00D97933">
              <w:t>853886.13</w:t>
            </w:r>
          </w:p>
        </w:tc>
        <w:tc>
          <w:tcPr>
            <w:tcW w:w="1983" w:type="dxa"/>
            <w:vAlign w:val="bottom"/>
          </w:tcPr>
          <w:p w14:paraId="3DFAF8F5" w14:textId="77777777" w:rsidR="00D97933" w:rsidRPr="00D97933" w:rsidRDefault="00D97933" w:rsidP="00D97933">
            <w:pPr>
              <w:jc w:val="center"/>
            </w:pPr>
            <w:r w:rsidRPr="00D97933">
              <w:t>2715993.91</w:t>
            </w:r>
          </w:p>
        </w:tc>
        <w:tc>
          <w:tcPr>
            <w:tcW w:w="1595" w:type="dxa"/>
            <w:vAlign w:val="bottom"/>
          </w:tcPr>
          <w:p w14:paraId="602DB40B" w14:textId="77777777" w:rsidR="00D97933" w:rsidRPr="00D97933" w:rsidRDefault="00D97933" w:rsidP="00D97933">
            <w:pPr>
              <w:jc w:val="center"/>
            </w:pPr>
            <w:r w:rsidRPr="00D97933">
              <w:t>91.63</w:t>
            </w:r>
          </w:p>
        </w:tc>
        <w:tc>
          <w:tcPr>
            <w:tcW w:w="2204" w:type="dxa"/>
            <w:vAlign w:val="bottom"/>
          </w:tcPr>
          <w:p w14:paraId="5460F4D8" w14:textId="77777777" w:rsidR="00D97933" w:rsidRPr="00D97933" w:rsidRDefault="00D97933" w:rsidP="00D97933">
            <w:pPr>
              <w:jc w:val="center"/>
            </w:pPr>
            <w:r w:rsidRPr="00D97933">
              <w:t>248° 29' 20''</w:t>
            </w:r>
          </w:p>
        </w:tc>
      </w:tr>
      <w:tr w:rsidR="00D97933" w:rsidRPr="00D97933" w14:paraId="48A51149" w14:textId="77777777" w:rsidTr="00D97933">
        <w:trPr>
          <w:jc w:val="center"/>
        </w:trPr>
        <w:tc>
          <w:tcPr>
            <w:tcW w:w="1418" w:type="dxa"/>
            <w:vAlign w:val="bottom"/>
          </w:tcPr>
          <w:p w14:paraId="11365315" w14:textId="77777777" w:rsidR="00D97933" w:rsidRPr="00D97933" w:rsidRDefault="00D97933" w:rsidP="00D97933">
            <w:pPr>
              <w:jc w:val="center"/>
            </w:pPr>
            <w:r w:rsidRPr="00D97933">
              <w:t>120</w:t>
            </w:r>
          </w:p>
        </w:tc>
        <w:tc>
          <w:tcPr>
            <w:tcW w:w="2149" w:type="dxa"/>
            <w:vAlign w:val="bottom"/>
          </w:tcPr>
          <w:p w14:paraId="6C1DFCCE" w14:textId="77777777" w:rsidR="00D97933" w:rsidRPr="00D97933" w:rsidRDefault="00D97933" w:rsidP="00D97933">
            <w:pPr>
              <w:jc w:val="center"/>
            </w:pPr>
            <w:r w:rsidRPr="00D97933">
              <w:t>853852.53</w:t>
            </w:r>
          </w:p>
        </w:tc>
        <w:tc>
          <w:tcPr>
            <w:tcW w:w="1983" w:type="dxa"/>
            <w:vAlign w:val="bottom"/>
          </w:tcPr>
          <w:p w14:paraId="5578632B" w14:textId="77777777" w:rsidR="00D97933" w:rsidRPr="00D97933" w:rsidRDefault="00D97933" w:rsidP="00D97933">
            <w:pPr>
              <w:jc w:val="center"/>
            </w:pPr>
            <w:r w:rsidRPr="00D97933">
              <w:t>2715908.66</w:t>
            </w:r>
          </w:p>
        </w:tc>
        <w:tc>
          <w:tcPr>
            <w:tcW w:w="1595" w:type="dxa"/>
            <w:vAlign w:val="bottom"/>
          </w:tcPr>
          <w:p w14:paraId="06815E0A" w14:textId="77777777" w:rsidR="00D97933" w:rsidRPr="00D97933" w:rsidRDefault="00D97933" w:rsidP="00D97933">
            <w:pPr>
              <w:jc w:val="center"/>
            </w:pPr>
            <w:r w:rsidRPr="00D97933">
              <w:t>84.75</w:t>
            </w:r>
          </w:p>
        </w:tc>
        <w:tc>
          <w:tcPr>
            <w:tcW w:w="2204" w:type="dxa"/>
            <w:vAlign w:val="bottom"/>
          </w:tcPr>
          <w:p w14:paraId="2C014AF3" w14:textId="77777777" w:rsidR="00D97933" w:rsidRPr="00D97933" w:rsidRDefault="00D97933" w:rsidP="00D97933">
            <w:pPr>
              <w:jc w:val="center"/>
            </w:pPr>
            <w:r w:rsidRPr="00D97933">
              <w:t>248° 14' 20''</w:t>
            </w:r>
          </w:p>
        </w:tc>
      </w:tr>
      <w:tr w:rsidR="00D97933" w:rsidRPr="00D97933" w14:paraId="0345C671" w14:textId="77777777" w:rsidTr="00D97933">
        <w:trPr>
          <w:jc w:val="center"/>
        </w:trPr>
        <w:tc>
          <w:tcPr>
            <w:tcW w:w="1418" w:type="dxa"/>
            <w:vAlign w:val="bottom"/>
          </w:tcPr>
          <w:p w14:paraId="7F950285" w14:textId="77777777" w:rsidR="00D97933" w:rsidRPr="00D97933" w:rsidRDefault="00D97933" w:rsidP="00D97933">
            <w:pPr>
              <w:jc w:val="center"/>
            </w:pPr>
            <w:r w:rsidRPr="00D97933">
              <w:t>121</w:t>
            </w:r>
          </w:p>
        </w:tc>
        <w:tc>
          <w:tcPr>
            <w:tcW w:w="2149" w:type="dxa"/>
            <w:vAlign w:val="bottom"/>
          </w:tcPr>
          <w:p w14:paraId="128EA2D4" w14:textId="77777777" w:rsidR="00D97933" w:rsidRPr="00D97933" w:rsidRDefault="00D97933" w:rsidP="00D97933">
            <w:pPr>
              <w:jc w:val="center"/>
            </w:pPr>
            <w:r w:rsidRPr="00D97933">
              <w:t>853821.11</w:t>
            </w:r>
          </w:p>
        </w:tc>
        <w:tc>
          <w:tcPr>
            <w:tcW w:w="1983" w:type="dxa"/>
            <w:vAlign w:val="bottom"/>
          </w:tcPr>
          <w:p w14:paraId="050951E5" w14:textId="77777777" w:rsidR="00D97933" w:rsidRPr="00D97933" w:rsidRDefault="00D97933" w:rsidP="00D97933">
            <w:pPr>
              <w:jc w:val="center"/>
            </w:pPr>
            <w:r w:rsidRPr="00D97933">
              <w:t>2715829.95</w:t>
            </w:r>
          </w:p>
        </w:tc>
        <w:tc>
          <w:tcPr>
            <w:tcW w:w="1595" w:type="dxa"/>
            <w:vAlign w:val="bottom"/>
          </w:tcPr>
          <w:p w14:paraId="51977E7B" w14:textId="77777777" w:rsidR="00D97933" w:rsidRPr="00D97933" w:rsidRDefault="00D97933" w:rsidP="00D97933">
            <w:pPr>
              <w:jc w:val="center"/>
            </w:pPr>
            <w:r w:rsidRPr="00D97933">
              <w:t>45.56</w:t>
            </w:r>
          </w:p>
        </w:tc>
        <w:tc>
          <w:tcPr>
            <w:tcW w:w="2204" w:type="dxa"/>
            <w:vAlign w:val="bottom"/>
          </w:tcPr>
          <w:p w14:paraId="3BDC08AE" w14:textId="77777777" w:rsidR="00D97933" w:rsidRPr="00D97933" w:rsidRDefault="00D97933" w:rsidP="00D97933">
            <w:pPr>
              <w:jc w:val="center"/>
            </w:pPr>
            <w:r w:rsidRPr="00D97933">
              <w:t>157° 02' 33''</w:t>
            </w:r>
          </w:p>
        </w:tc>
      </w:tr>
      <w:tr w:rsidR="00D97933" w:rsidRPr="00D97933" w14:paraId="7A3636A4" w14:textId="77777777" w:rsidTr="00D97933">
        <w:trPr>
          <w:jc w:val="center"/>
        </w:trPr>
        <w:tc>
          <w:tcPr>
            <w:tcW w:w="1418" w:type="dxa"/>
            <w:vAlign w:val="bottom"/>
          </w:tcPr>
          <w:p w14:paraId="26DA9E9D" w14:textId="77777777" w:rsidR="00D97933" w:rsidRPr="00D97933" w:rsidRDefault="00D97933" w:rsidP="00D97933">
            <w:pPr>
              <w:jc w:val="center"/>
            </w:pPr>
            <w:r w:rsidRPr="00D97933">
              <w:t>122</w:t>
            </w:r>
          </w:p>
        </w:tc>
        <w:tc>
          <w:tcPr>
            <w:tcW w:w="2149" w:type="dxa"/>
            <w:vAlign w:val="bottom"/>
          </w:tcPr>
          <w:p w14:paraId="2C03C468" w14:textId="77777777" w:rsidR="00D97933" w:rsidRPr="00D97933" w:rsidRDefault="00D97933" w:rsidP="00D97933">
            <w:pPr>
              <w:jc w:val="center"/>
            </w:pPr>
            <w:r w:rsidRPr="00D97933">
              <w:t>853779.16</w:t>
            </w:r>
          </w:p>
        </w:tc>
        <w:tc>
          <w:tcPr>
            <w:tcW w:w="1983" w:type="dxa"/>
            <w:vAlign w:val="bottom"/>
          </w:tcPr>
          <w:p w14:paraId="27928C52" w14:textId="77777777" w:rsidR="00D97933" w:rsidRPr="00D97933" w:rsidRDefault="00D97933" w:rsidP="00D97933">
            <w:pPr>
              <w:jc w:val="center"/>
            </w:pPr>
            <w:r w:rsidRPr="00D97933">
              <w:t>2715847.72</w:t>
            </w:r>
          </w:p>
        </w:tc>
        <w:tc>
          <w:tcPr>
            <w:tcW w:w="1595" w:type="dxa"/>
            <w:vAlign w:val="bottom"/>
          </w:tcPr>
          <w:p w14:paraId="3C1DE4A8" w14:textId="77777777" w:rsidR="00D97933" w:rsidRPr="00D97933" w:rsidRDefault="00D97933" w:rsidP="00D97933">
            <w:pPr>
              <w:jc w:val="center"/>
            </w:pPr>
            <w:r w:rsidRPr="00D97933">
              <w:t>7.1</w:t>
            </w:r>
          </w:p>
        </w:tc>
        <w:tc>
          <w:tcPr>
            <w:tcW w:w="2204" w:type="dxa"/>
            <w:vAlign w:val="bottom"/>
          </w:tcPr>
          <w:p w14:paraId="61D9C3B7" w14:textId="77777777" w:rsidR="00D97933" w:rsidRPr="00D97933" w:rsidRDefault="00D97933" w:rsidP="00D97933">
            <w:pPr>
              <w:jc w:val="center"/>
            </w:pPr>
            <w:r w:rsidRPr="00D97933">
              <w:t>150° 06' 54''</w:t>
            </w:r>
          </w:p>
        </w:tc>
      </w:tr>
      <w:tr w:rsidR="00D97933" w:rsidRPr="00D97933" w14:paraId="27EE3976" w14:textId="77777777" w:rsidTr="00D97933">
        <w:trPr>
          <w:jc w:val="center"/>
        </w:trPr>
        <w:tc>
          <w:tcPr>
            <w:tcW w:w="1418" w:type="dxa"/>
            <w:vAlign w:val="bottom"/>
          </w:tcPr>
          <w:p w14:paraId="0CDB38C1" w14:textId="77777777" w:rsidR="00D97933" w:rsidRPr="00D97933" w:rsidRDefault="00D97933" w:rsidP="00D97933">
            <w:pPr>
              <w:jc w:val="center"/>
            </w:pPr>
            <w:r w:rsidRPr="00D97933">
              <w:t>123</w:t>
            </w:r>
          </w:p>
        </w:tc>
        <w:tc>
          <w:tcPr>
            <w:tcW w:w="2149" w:type="dxa"/>
            <w:vAlign w:val="bottom"/>
          </w:tcPr>
          <w:p w14:paraId="511CEB4D" w14:textId="77777777" w:rsidR="00D97933" w:rsidRPr="00D97933" w:rsidRDefault="00D97933" w:rsidP="00D97933">
            <w:pPr>
              <w:jc w:val="center"/>
            </w:pPr>
            <w:r w:rsidRPr="00D97933">
              <w:t>853773</w:t>
            </w:r>
          </w:p>
        </w:tc>
        <w:tc>
          <w:tcPr>
            <w:tcW w:w="1983" w:type="dxa"/>
            <w:vAlign w:val="bottom"/>
          </w:tcPr>
          <w:p w14:paraId="5D7BC2BC" w14:textId="77777777" w:rsidR="00D97933" w:rsidRPr="00D97933" w:rsidRDefault="00D97933" w:rsidP="00D97933">
            <w:pPr>
              <w:jc w:val="center"/>
            </w:pPr>
            <w:r w:rsidRPr="00D97933">
              <w:t>2715851.26</w:t>
            </w:r>
          </w:p>
        </w:tc>
        <w:tc>
          <w:tcPr>
            <w:tcW w:w="1595" w:type="dxa"/>
            <w:vAlign w:val="bottom"/>
          </w:tcPr>
          <w:p w14:paraId="6FEA975C" w14:textId="77777777" w:rsidR="00D97933" w:rsidRPr="00D97933" w:rsidRDefault="00D97933" w:rsidP="00D97933">
            <w:pPr>
              <w:jc w:val="center"/>
            </w:pPr>
            <w:r w:rsidRPr="00D97933">
              <w:t>14.9</w:t>
            </w:r>
          </w:p>
        </w:tc>
        <w:tc>
          <w:tcPr>
            <w:tcW w:w="2204" w:type="dxa"/>
            <w:vAlign w:val="bottom"/>
          </w:tcPr>
          <w:p w14:paraId="15BDA84C" w14:textId="77777777" w:rsidR="00D97933" w:rsidRPr="00D97933" w:rsidRDefault="00D97933" w:rsidP="00D97933">
            <w:pPr>
              <w:jc w:val="center"/>
            </w:pPr>
            <w:r w:rsidRPr="00D97933">
              <w:t>238° 50' 18''</w:t>
            </w:r>
          </w:p>
        </w:tc>
      </w:tr>
      <w:tr w:rsidR="00D97933" w:rsidRPr="00D97933" w14:paraId="799877F6" w14:textId="77777777" w:rsidTr="00D97933">
        <w:trPr>
          <w:jc w:val="center"/>
        </w:trPr>
        <w:tc>
          <w:tcPr>
            <w:tcW w:w="1418" w:type="dxa"/>
            <w:vAlign w:val="bottom"/>
          </w:tcPr>
          <w:p w14:paraId="791F3323" w14:textId="77777777" w:rsidR="00D97933" w:rsidRPr="00D97933" w:rsidRDefault="00D97933" w:rsidP="00D97933">
            <w:pPr>
              <w:jc w:val="center"/>
            </w:pPr>
            <w:r w:rsidRPr="00D97933">
              <w:t>124</w:t>
            </w:r>
          </w:p>
        </w:tc>
        <w:tc>
          <w:tcPr>
            <w:tcW w:w="2149" w:type="dxa"/>
            <w:vAlign w:val="bottom"/>
          </w:tcPr>
          <w:p w14:paraId="3CF9CCA9" w14:textId="77777777" w:rsidR="00D97933" w:rsidRPr="00D97933" w:rsidRDefault="00D97933" w:rsidP="00D97933">
            <w:pPr>
              <w:jc w:val="center"/>
            </w:pPr>
            <w:r w:rsidRPr="00D97933">
              <w:t>853765.29</w:t>
            </w:r>
          </w:p>
        </w:tc>
        <w:tc>
          <w:tcPr>
            <w:tcW w:w="1983" w:type="dxa"/>
            <w:vAlign w:val="bottom"/>
          </w:tcPr>
          <w:p w14:paraId="562D4E7A" w14:textId="77777777" w:rsidR="00D97933" w:rsidRPr="00D97933" w:rsidRDefault="00D97933" w:rsidP="00D97933">
            <w:pPr>
              <w:jc w:val="center"/>
            </w:pPr>
            <w:r w:rsidRPr="00D97933">
              <w:t>2715838.51</w:t>
            </w:r>
          </w:p>
        </w:tc>
        <w:tc>
          <w:tcPr>
            <w:tcW w:w="1595" w:type="dxa"/>
            <w:vAlign w:val="bottom"/>
          </w:tcPr>
          <w:p w14:paraId="23288B6B" w14:textId="77777777" w:rsidR="00D97933" w:rsidRPr="00D97933" w:rsidRDefault="00D97933" w:rsidP="00D97933">
            <w:pPr>
              <w:jc w:val="center"/>
            </w:pPr>
            <w:r w:rsidRPr="00D97933">
              <w:t>46.38</w:t>
            </w:r>
          </w:p>
        </w:tc>
        <w:tc>
          <w:tcPr>
            <w:tcW w:w="2204" w:type="dxa"/>
            <w:vAlign w:val="bottom"/>
          </w:tcPr>
          <w:p w14:paraId="65794D54" w14:textId="77777777" w:rsidR="00D97933" w:rsidRPr="00D97933" w:rsidRDefault="00D97933" w:rsidP="00D97933">
            <w:pPr>
              <w:jc w:val="center"/>
            </w:pPr>
            <w:r w:rsidRPr="00D97933">
              <w:t>231° 56' 39''</w:t>
            </w:r>
          </w:p>
        </w:tc>
      </w:tr>
      <w:tr w:rsidR="00D97933" w:rsidRPr="00D97933" w14:paraId="6905779E" w14:textId="77777777" w:rsidTr="00D97933">
        <w:trPr>
          <w:jc w:val="center"/>
        </w:trPr>
        <w:tc>
          <w:tcPr>
            <w:tcW w:w="1418" w:type="dxa"/>
            <w:vAlign w:val="bottom"/>
          </w:tcPr>
          <w:p w14:paraId="693F2082" w14:textId="77777777" w:rsidR="00D97933" w:rsidRPr="00D97933" w:rsidRDefault="00D97933" w:rsidP="00D97933">
            <w:pPr>
              <w:jc w:val="center"/>
            </w:pPr>
            <w:r w:rsidRPr="00D97933">
              <w:lastRenderedPageBreak/>
              <w:t>125</w:t>
            </w:r>
          </w:p>
        </w:tc>
        <w:tc>
          <w:tcPr>
            <w:tcW w:w="2149" w:type="dxa"/>
            <w:vAlign w:val="bottom"/>
          </w:tcPr>
          <w:p w14:paraId="35CF1D14" w14:textId="77777777" w:rsidR="00D97933" w:rsidRPr="00D97933" w:rsidRDefault="00D97933" w:rsidP="00D97933">
            <w:pPr>
              <w:jc w:val="center"/>
            </w:pPr>
            <w:r w:rsidRPr="00D97933">
              <w:t>853736.7</w:t>
            </w:r>
          </w:p>
        </w:tc>
        <w:tc>
          <w:tcPr>
            <w:tcW w:w="1983" w:type="dxa"/>
            <w:vAlign w:val="bottom"/>
          </w:tcPr>
          <w:p w14:paraId="659B59C9" w14:textId="77777777" w:rsidR="00D97933" w:rsidRPr="00D97933" w:rsidRDefault="00D97933" w:rsidP="00D97933">
            <w:pPr>
              <w:jc w:val="center"/>
            </w:pPr>
            <w:r w:rsidRPr="00D97933">
              <w:t>2715801.99</w:t>
            </w:r>
          </w:p>
        </w:tc>
        <w:tc>
          <w:tcPr>
            <w:tcW w:w="1595" w:type="dxa"/>
            <w:vAlign w:val="bottom"/>
          </w:tcPr>
          <w:p w14:paraId="13D065D7" w14:textId="77777777" w:rsidR="00D97933" w:rsidRPr="00D97933" w:rsidRDefault="00D97933" w:rsidP="00D97933">
            <w:pPr>
              <w:jc w:val="center"/>
            </w:pPr>
            <w:r w:rsidRPr="00D97933">
              <w:t>58.86</w:t>
            </w:r>
          </w:p>
        </w:tc>
        <w:tc>
          <w:tcPr>
            <w:tcW w:w="2204" w:type="dxa"/>
            <w:vAlign w:val="bottom"/>
          </w:tcPr>
          <w:p w14:paraId="3CDF9936" w14:textId="77777777" w:rsidR="00D97933" w:rsidRPr="00D97933" w:rsidRDefault="00D97933" w:rsidP="00D97933">
            <w:pPr>
              <w:jc w:val="center"/>
            </w:pPr>
            <w:r w:rsidRPr="00D97933">
              <w:t>227° 51' 52''</w:t>
            </w:r>
          </w:p>
        </w:tc>
      </w:tr>
      <w:tr w:rsidR="00D97933" w:rsidRPr="00D97933" w14:paraId="4F5B7B09" w14:textId="77777777" w:rsidTr="00D97933">
        <w:trPr>
          <w:jc w:val="center"/>
        </w:trPr>
        <w:tc>
          <w:tcPr>
            <w:tcW w:w="1418" w:type="dxa"/>
            <w:vAlign w:val="bottom"/>
          </w:tcPr>
          <w:p w14:paraId="11CAE1C9" w14:textId="77777777" w:rsidR="00D97933" w:rsidRPr="00D97933" w:rsidRDefault="00D97933" w:rsidP="00D97933">
            <w:pPr>
              <w:jc w:val="center"/>
            </w:pPr>
            <w:r w:rsidRPr="00D97933">
              <w:t>126</w:t>
            </w:r>
          </w:p>
        </w:tc>
        <w:tc>
          <w:tcPr>
            <w:tcW w:w="2149" w:type="dxa"/>
            <w:vAlign w:val="bottom"/>
          </w:tcPr>
          <w:p w14:paraId="2F449963" w14:textId="77777777" w:rsidR="00D97933" w:rsidRPr="00D97933" w:rsidRDefault="00D97933" w:rsidP="00D97933">
            <w:pPr>
              <w:jc w:val="center"/>
            </w:pPr>
            <w:r w:rsidRPr="00D97933">
              <w:t>853697.21</w:t>
            </w:r>
          </w:p>
        </w:tc>
        <w:tc>
          <w:tcPr>
            <w:tcW w:w="1983" w:type="dxa"/>
            <w:vAlign w:val="bottom"/>
          </w:tcPr>
          <w:p w14:paraId="75BD3BBC" w14:textId="77777777" w:rsidR="00D97933" w:rsidRPr="00D97933" w:rsidRDefault="00D97933" w:rsidP="00D97933">
            <w:pPr>
              <w:jc w:val="center"/>
            </w:pPr>
            <w:r w:rsidRPr="00D97933">
              <w:t>2715758.34</w:t>
            </w:r>
          </w:p>
        </w:tc>
        <w:tc>
          <w:tcPr>
            <w:tcW w:w="1595" w:type="dxa"/>
            <w:vAlign w:val="bottom"/>
          </w:tcPr>
          <w:p w14:paraId="77A99427" w14:textId="77777777" w:rsidR="00D97933" w:rsidRPr="00D97933" w:rsidRDefault="00D97933" w:rsidP="00D97933">
            <w:pPr>
              <w:jc w:val="center"/>
            </w:pPr>
            <w:r w:rsidRPr="00D97933">
              <w:t>0.01</w:t>
            </w:r>
          </w:p>
        </w:tc>
        <w:tc>
          <w:tcPr>
            <w:tcW w:w="2204" w:type="dxa"/>
            <w:vAlign w:val="bottom"/>
          </w:tcPr>
          <w:p w14:paraId="3FA59BEC" w14:textId="77777777" w:rsidR="00D97933" w:rsidRPr="00D97933" w:rsidRDefault="00D97933" w:rsidP="00D97933">
            <w:pPr>
              <w:jc w:val="center"/>
            </w:pPr>
            <w:r w:rsidRPr="00D97933">
              <w:t>0° 00' 00''</w:t>
            </w:r>
          </w:p>
        </w:tc>
      </w:tr>
      <w:tr w:rsidR="00D97933" w:rsidRPr="00D97933" w14:paraId="4CFE04D0" w14:textId="77777777" w:rsidTr="00D97933">
        <w:trPr>
          <w:jc w:val="center"/>
        </w:trPr>
        <w:tc>
          <w:tcPr>
            <w:tcW w:w="1418" w:type="dxa"/>
            <w:vAlign w:val="bottom"/>
          </w:tcPr>
          <w:p w14:paraId="038BDAFF" w14:textId="77777777" w:rsidR="00D97933" w:rsidRPr="00D97933" w:rsidRDefault="00D97933" w:rsidP="00D97933">
            <w:pPr>
              <w:jc w:val="center"/>
            </w:pPr>
            <w:r w:rsidRPr="00D97933">
              <w:t>127</w:t>
            </w:r>
          </w:p>
        </w:tc>
        <w:tc>
          <w:tcPr>
            <w:tcW w:w="2149" w:type="dxa"/>
            <w:vAlign w:val="bottom"/>
          </w:tcPr>
          <w:p w14:paraId="275D0A22" w14:textId="77777777" w:rsidR="00D97933" w:rsidRPr="00D97933" w:rsidRDefault="00D97933" w:rsidP="00D97933">
            <w:pPr>
              <w:jc w:val="center"/>
            </w:pPr>
            <w:r w:rsidRPr="00D97933">
              <w:t>853697.22</w:t>
            </w:r>
          </w:p>
        </w:tc>
        <w:tc>
          <w:tcPr>
            <w:tcW w:w="1983" w:type="dxa"/>
            <w:vAlign w:val="bottom"/>
          </w:tcPr>
          <w:p w14:paraId="375A753F" w14:textId="77777777" w:rsidR="00D97933" w:rsidRPr="00D97933" w:rsidRDefault="00D97933" w:rsidP="00D97933">
            <w:pPr>
              <w:jc w:val="center"/>
            </w:pPr>
            <w:r w:rsidRPr="00D97933">
              <w:t>2715758.34</w:t>
            </w:r>
          </w:p>
        </w:tc>
        <w:tc>
          <w:tcPr>
            <w:tcW w:w="1595" w:type="dxa"/>
            <w:vAlign w:val="bottom"/>
          </w:tcPr>
          <w:p w14:paraId="2450C2E3" w14:textId="77777777" w:rsidR="00D97933" w:rsidRPr="00D97933" w:rsidRDefault="00D97933" w:rsidP="00D97933">
            <w:pPr>
              <w:jc w:val="center"/>
            </w:pPr>
            <w:r w:rsidRPr="00D97933">
              <w:t>0.01</w:t>
            </w:r>
          </w:p>
        </w:tc>
        <w:tc>
          <w:tcPr>
            <w:tcW w:w="2204" w:type="dxa"/>
            <w:vAlign w:val="bottom"/>
          </w:tcPr>
          <w:p w14:paraId="49513F81" w14:textId="77777777" w:rsidR="00D97933" w:rsidRPr="00D97933" w:rsidRDefault="00D97933" w:rsidP="00D97933">
            <w:pPr>
              <w:jc w:val="center"/>
            </w:pPr>
            <w:r w:rsidRPr="00D97933">
              <w:t>360° 00' 00''</w:t>
            </w:r>
          </w:p>
        </w:tc>
      </w:tr>
      <w:tr w:rsidR="00D97933" w:rsidRPr="00D97933" w14:paraId="0F97E843" w14:textId="77777777" w:rsidTr="00D97933">
        <w:trPr>
          <w:jc w:val="center"/>
        </w:trPr>
        <w:tc>
          <w:tcPr>
            <w:tcW w:w="1418" w:type="dxa"/>
            <w:vAlign w:val="bottom"/>
          </w:tcPr>
          <w:p w14:paraId="480B8E4E" w14:textId="77777777" w:rsidR="00D97933" w:rsidRPr="00D97933" w:rsidRDefault="00D97933" w:rsidP="00D97933">
            <w:pPr>
              <w:jc w:val="center"/>
            </w:pPr>
            <w:r w:rsidRPr="00D97933">
              <w:t>128</w:t>
            </w:r>
          </w:p>
        </w:tc>
        <w:tc>
          <w:tcPr>
            <w:tcW w:w="2149" w:type="dxa"/>
            <w:vAlign w:val="bottom"/>
          </w:tcPr>
          <w:p w14:paraId="7E5F3201" w14:textId="77777777" w:rsidR="00D97933" w:rsidRPr="00D97933" w:rsidRDefault="00D97933" w:rsidP="00D97933">
            <w:pPr>
              <w:jc w:val="center"/>
            </w:pPr>
            <w:r w:rsidRPr="00D97933">
              <w:t>853697.22</w:t>
            </w:r>
          </w:p>
        </w:tc>
        <w:tc>
          <w:tcPr>
            <w:tcW w:w="1983" w:type="dxa"/>
            <w:vAlign w:val="bottom"/>
          </w:tcPr>
          <w:p w14:paraId="250E513E" w14:textId="77777777" w:rsidR="00D97933" w:rsidRPr="00D97933" w:rsidRDefault="00D97933" w:rsidP="00D97933">
            <w:pPr>
              <w:jc w:val="center"/>
            </w:pPr>
            <w:r w:rsidRPr="00D97933">
              <w:t>2715758.33</w:t>
            </w:r>
          </w:p>
        </w:tc>
        <w:tc>
          <w:tcPr>
            <w:tcW w:w="1595" w:type="dxa"/>
            <w:vAlign w:val="bottom"/>
          </w:tcPr>
          <w:p w14:paraId="314F7B2F" w14:textId="77777777" w:rsidR="00D97933" w:rsidRPr="00D97933" w:rsidRDefault="00D97933" w:rsidP="00D97933">
            <w:pPr>
              <w:jc w:val="center"/>
            </w:pPr>
            <w:r w:rsidRPr="00D97933">
              <w:t>27.82</w:t>
            </w:r>
          </w:p>
        </w:tc>
        <w:tc>
          <w:tcPr>
            <w:tcW w:w="2204" w:type="dxa"/>
            <w:vAlign w:val="bottom"/>
          </w:tcPr>
          <w:p w14:paraId="513594BD" w14:textId="77777777" w:rsidR="00D97933" w:rsidRPr="00D97933" w:rsidRDefault="00D97933" w:rsidP="00D97933">
            <w:pPr>
              <w:jc w:val="center"/>
            </w:pPr>
            <w:r w:rsidRPr="00D97933">
              <w:t>232° 27' 46''</w:t>
            </w:r>
          </w:p>
        </w:tc>
      </w:tr>
      <w:tr w:rsidR="00D97933" w:rsidRPr="00D97933" w14:paraId="34A6F3C2" w14:textId="77777777" w:rsidTr="00D97933">
        <w:trPr>
          <w:jc w:val="center"/>
        </w:trPr>
        <w:tc>
          <w:tcPr>
            <w:tcW w:w="1418" w:type="dxa"/>
            <w:vAlign w:val="bottom"/>
          </w:tcPr>
          <w:p w14:paraId="51B5FE66" w14:textId="77777777" w:rsidR="00D97933" w:rsidRPr="00D97933" w:rsidRDefault="00D97933" w:rsidP="00D97933">
            <w:pPr>
              <w:jc w:val="center"/>
            </w:pPr>
            <w:r w:rsidRPr="00D97933">
              <w:t>129</w:t>
            </w:r>
          </w:p>
        </w:tc>
        <w:tc>
          <w:tcPr>
            <w:tcW w:w="2149" w:type="dxa"/>
            <w:vAlign w:val="bottom"/>
          </w:tcPr>
          <w:p w14:paraId="4DED6166" w14:textId="77777777" w:rsidR="00D97933" w:rsidRPr="00D97933" w:rsidRDefault="00D97933" w:rsidP="00D97933">
            <w:pPr>
              <w:jc w:val="center"/>
            </w:pPr>
            <w:r w:rsidRPr="00D97933">
              <w:t>853680.27</w:t>
            </w:r>
          </w:p>
        </w:tc>
        <w:tc>
          <w:tcPr>
            <w:tcW w:w="1983" w:type="dxa"/>
            <w:vAlign w:val="bottom"/>
          </w:tcPr>
          <w:p w14:paraId="26BE77CC" w14:textId="77777777" w:rsidR="00D97933" w:rsidRPr="00D97933" w:rsidRDefault="00D97933" w:rsidP="00D97933">
            <w:pPr>
              <w:jc w:val="center"/>
            </w:pPr>
            <w:r w:rsidRPr="00D97933">
              <w:t>2715736.27</w:t>
            </w:r>
          </w:p>
        </w:tc>
        <w:tc>
          <w:tcPr>
            <w:tcW w:w="1595" w:type="dxa"/>
            <w:vAlign w:val="bottom"/>
          </w:tcPr>
          <w:p w14:paraId="74069C9B" w14:textId="77777777" w:rsidR="00D97933" w:rsidRPr="00D97933" w:rsidRDefault="00D97933" w:rsidP="00D97933">
            <w:pPr>
              <w:jc w:val="center"/>
            </w:pPr>
            <w:r w:rsidRPr="00D97933">
              <w:t>14.92</w:t>
            </w:r>
          </w:p>
        </w:tc>
        <w:tc>
          <w:tcPr>
            <w:tcW w:w="2204" w:type="dxa"/>
            <w:vAlign w:val="bottom"/>
          </w:tcPr>
          <w:p w14:paraId="3CB2DBCC" w14:textId="77777777" w:rsidR="00D97933" w:rsidRPr="00D97933" w:rsidRDefault="00D97933" w:rsidP="00D97933">
            <w:pPr>
              <w:jc w:val="center"/>
            </w:pPr>
            <w:r w:rsidRPr="00D97933">
              <w:t>210° 59' 01''</w:t>
            </w:r>
          </w:p>
        </w:tc>
      </w:tr>
      <w:tr w:rsidR="00D97933" w:rsidRPr="00D97933" w14:paraId="587DEB4C" w14:textId="77777777" w:rsidTr="00D97933">
        <w:trPr>
          <w:jc w:val="center"/>
        </w:trPr>
        <w:tc>
          <w:tcPr>
            <w:tcW w:w="1418" w:type="dxa"/>
            <w:vAlign w:val="bottom"/>
          </w:tcPr>
          <w:p w14:paraId="03E21A5E" w14:textId="77777777" w:rsidR="00D97933" w:rsidRPr="00D97933" w:rsidRDefault="00D97933" w:rsidP="00D97933">
            <w:pPr>
              <w:jc w:val="center"/>
            </w:pPr>
            <w:r w:rsidRPr="00D97933">
              <w:t>130</w:t>
            </w:r>
          </w:p>
        </w:tc>
        <w:tc>
          <w:tcPr>
            <w:tcW w:w="2149" w:type="dxa"/>
            <w:vAlign w:val="bottom"/>
          </w:tcPr>
          <w:p w14:paraId="141A472B" w14:textId="77777777" w:rsidR="00D97933" w:rsidRPr="00D97933" w:rsidRDefault="00D97933" w:rsidP="00D97933">
            <w:pPr>
              <w:jc w:val="center"/>
            </w:pPr>
            <w:r w:rsidRPr="00D97933">
              <w:t>853667.48</w:t>
            </w:r>
          </w:p>
        </w:tc>
        <w:tc>
          <w:tcPr>
            <w:tcW w:w="1983" w:type="dxa"/>
            <w:vAlign w:val="bottom"/>
          </w:tcPr>
          <w:p w14:paraId="4F28E6E1" w14:textId="77777777" w:rsidR="00D97933" w:rsidRPr="00D97933" w:rsidRDefault="00D97933" w:rsidP="00D97933">
            <w:pPr>
              <w:jc w:val="center"/>
            </w:pPr>
            <w:r w:rsidRPr="00D97933">
              <w:t>2715728.59</w:t>
            </w:r>
          </w:p>
        </w:tc>
        <w:tc>
          <w:tcPr>
            <w:tcW w:w="1595" w:type="dxa"/>
            <w:vAlign w:val="bottom"/>
          </w:tcPr>
          <w:p w14:paraId="6F2E30A9" w14:textId="77777777" w:rsidR="00D97933" w:rsidRPr="00D97933" w:rsidRDefault="00D97933" w:rsidP="00D97933">
            <w:pPr>
              <w:jc w:val="center"/>
            </w:pPr>
            <w:r w:rsidRPr="00D97933">
              <w:t>6.96</w:t>
            </w:r>
          </w:p>
        </w:tc>
        <w:tc>
          <w:tcPr>
            <w:tcW w:w="2204" w:type="dxa"/>
            <w:vAlign w:val="bottom"/>
          </w:tcPr>
          <w:p w14:paraId="5A0DA4F3" w14:textId="77777777" w:rsidR="00D97933" w:rsidRPr="00D97933" w:rsidRDefault="00D97933" w:rsidP="00D97933">
            <w:pPr>
              <w:jc w:val="center"/>
            </w:pPr>
            <w:r w:rsidRPr="00D97933">
              <w:t>193° 47' 48''</w:t>
            </w:r>
          </w:p>
        </w:tc>
      </w:tr>
      <w:tr w:rsidR="00D97933" w:rsidRPr="00D97933" w14:paraId="5757FAEB" w14:textId="77777777" w:rsidTr="00D97933">
        <w:trPr>
          <w:jc w:val="center"/>
        </w:trPr>
        <w:tc>
          <w:tcPr>
            <w:tcW w:w="1418" w:type="dxa"/>
            <w:vAlign w:val="bottom"/>
          </w:tcPr>
          <w:p w14:paraId="71B8A776" w14:textId="77777777" w:rsidR="00D97933" w:rsidRPr="00D97933" w:rsidRDefault="00D97933" w:rsidP="00D97933">
            <w:pPr>
              <w:jc w:val="center"/>
            </w:pPr>
            <w:r w:rsidRPr="00D97933">
              <w:t>131</w:t>
            </w:r>
          </w:p>
        </w:tc>
        <w:tc>
          <w:tcPr>
            <w:tcW w:w="2149" w:type="dxa"/>
            <w:vAlign w:val="bottom"/>
          </w:tcPr>
          <w:p w14:paraId="53FD4670" w14:textId="77777777" w:rsidR="00D97933" w:rsidRPr="00D97933" w:rsidRDefault="00D97933" w:rsidP="00D97933">
            <w:pPr>
              <w:jc w:val="center"/>
            </w:pPr>
            <w:r w:rsidRPr="00D97933">
              <w:t>853660.72</w:t>
            </w:r>
          </w:p>
        </w:tc>
        <w:tc>
          <w:tcPr>
            <w:tcW w:w="1983" w:type="dxa"/>
            <w:vAlign w:val="bottom"/>
          </w:tcPr>
          <w:p w14:paraId="3684182C" w14:textId="77777777" w:rsidR="00D97933" w:rsidRPr="00D97933" w:rsidRDefault="00D97933" w:rsidP="00D97933">
            <w:pPr>
              <w:jc w:val="center"/>
            </w:pPr>
            <w:r w:rsidRPr="00D97933">
              <w:t>2715726.93</w:t>
            </w:r>
          </w:p>
        </w:tc>
        <w:tc>
          <w:tcPr>
            <w:tcW w:w="1595" w:type="dxa"/>
            <w:vAlign w:val="bottom"/>
          </w:tcPr>
          <w:p w14:paraId="04A00F87" w14:textId="77777777" w:rsidR="00D97933" w:rsidRPr="00D97933" w:rsidRDefault="00D97933" w:rsidP="00D97933">
            <w:pPr>
              <w:jc w:val="center"/>
            </w:pPr>
            <w:r w:rsidRPr="00D97933">
              <w:t>0.03</w:t>
            </w:r>
          </w:p>
        </w:tc>
        <w:tc>
          <w:tcPr>
            <w:tcW w:w="2204" w:type="dxa"/>
            <w:vAlign w:val="bottom"/>
          </w:tcPr>
          <w:p w14:paraId="0B8062B9" w14:textId="77777777" w:rsidR="00D97933" w:rsidRPr="00D97933" w:rsidRDefault="00D97933" w:rsidP="00D97933">
            <w:pPr>
              <w:jc w:val="center"/>
            </w:pPr>
            <w:r w:rsidRPr="00D97933">
              <w:t>180° 00' 00''</w:t>
            </w:r>
          </w:p>
        </w:tc>
      </w:tr>
      <w:tr w:rsidR="00D97933" w:rsidRPr="00D97933" w14:paraId="2A0B128D" w14:textId="77777777" w:rsidTr="00D97933">
        <w:trPr>
          <w:jc w:val="center"/>
        </w:trPr>
        <w:tc>
          <w:tcPr>
            <w:tcW w:w="1418" w:type="dxa"/>
            <w:vAlign w:val="bottom"/>
          </w:tcPr>
          <w:p w14:paraId="6541ED8C" w14:textId="77777777" w:rsidR="00D97933" w:rsidRPr="00D97933" w:rsidRDefault="00D97933" w:rsidP="00D97933">
            <w:pPr>
              <w:jc w:val="center"/>
            </w:pPr>
            <w:r w:rsidRPr="00D97933">
              <w:t>132</w:t>
            </w:r>
          </w:p>
        </w:tc>
        <w:tc>
          <w:tcPr>
            <w:tcW w:w="2149" w:type="dxa"/>
            <w:vAlign w:val="bottom"/>
          </w:tcPr>
          <w:p w14:paraId="2D430E72" w14:textId="77777777" w:rsidR="00D97933" w:rsidRPr="00D97933" w:rsidRDefault="00D97933" w:rsidP="00D97933">
            <w:pPr>
              <w:jc w:val="center"/>
            </w:pPr>
            <w:r w:rsidRPr="00D97933">
              <w:t>853660.69</w:t>
            </w:r>
          </w:p>
        </w:tc>
        <w:tc>
          <w:tcPr>
            <w:tcW w:w="1983" w:type="dxa"/>
            <w:vAlign w:val="bottom"/>
          </w:tcPr>
          <w:p w14:paraId="008DE530" w14:textId="77777777" w:rsidR="00D97933" w:rsidRPr="00D97933" w:rsidRDefault="00D97933" w:rsidP="00D97933">
            <w:pPr>
              <w:jc w:val="center"/>
            </w:pPr>
            <w:r w:rsidRPr="00D97933">
              <w:t>2715726.93</w:t>
            </w:r>
          </w:p>
        </w:tc>
        <w:tc>
          <w:tcPr>
            <w:tcW w:w="1595" w:type="dxa"/>
            <w:vAlign w:val="bottom"/>
          </w:tcPr>
          <w:p w14:paraId="5E9E17A3" w14:textId="77777777" w:rsidR="00D97933" w:rsidRPr="00D97933" w:rsidRDefault="00D97933" w:rsidP="00D97933">
            <w:pPr>
              <w:jc w:val="center"/>
            </w:pPr>
            <w:r w:rsidRPr="00D97933">
              <w:t>0.04</w:t>
            </w:r>
          </w:p>
        </w:tc>
        <w:tc>
          <w:tcPr>
            <w:tcW w:w="2204" w:type="dxa"/>
            <w:vAlign w:val="bottom"/>
          </w:tcPr>
          <w:p w14:paraId="71FDA0B4" w14:textId="77777777" w:rsidR="00D97933" w:rsidRPr="00D97933" w:rsidRDefault="00D97933" w:rsidP="00D97933">
            <w:pPr>
              <w:jc w:val="center"/>
            </w:pPr>
            <w:r w:rsidRPr="00D97933">
              <w:t>225° 00' 00''</w:t>
            </w:r>
          </w:p>
        </w:tc>
      </w:tr>
      <w:tr w:rsidR="00D97933" w:rsidRPr="00D97933" w14:paraId="4E73BC7A" w14:textId="77777777" w:rsidTr="00D97933">
        <w:trPr>
          <w:jc w:val="center"/>
        </w:trPr>
        <w:tc>
          <w:tcPr>
            <w:tcW w:w="1418" w:type="dxa"/>
            <w:vAlign w:val="bottom"/>
          </w:tcPr>
          <w:p w14:paraId="05D37A20" w14:textId="77777777" w:rsidR="00D97933" w:rsidRPr="00D97933" w:rsidRDefault="00D97933" w:rsidP="00D97933">
            <w:pPr>
              <w:jc w:val="center"/>
            </w:pPr>
            <w:r w:rsidRPr="00D97933">
              <w:t>133</w:t>
            </w:r>
          </w:p>
        </w:tc>
        <w:tc>
          <w:tcPr>
            <w:tcW w:w="2149" w:type="dxa"/>
            <w:vAlign w:val="bottom"/>
          </w:tcPr>
          <w:p w14:paraId="1D00DB5E" w14:textId="77777777" w:rsidR="00D97933" w:rsidRPr="00D97933" w:rsidRDefault="00D97933" w:rsidP="00D97933">
            <w:pPr>
              <w:jc w:val="center"/>
            </w:pPr>
            <w:r w:rsidRPr="00D97933">
              <w:t>853660.66</w:t>
            </w:r>
          </w:p>
        </w:tc>
        <w:tc>
          <w:tcPr>
            <w:tcW w:w="1983" w:type="dxa"/>
            <w:vAlign w:val="bottom"/>
          </w:tcPr>
          <w:p w14:paraId="44EC7266" w14:textId="77777777" w:rsidR="00D97933" w:rsidRPr="00D97933" w:rsidRDefault="00D97933" w:rsidP="00D97933">
            <w:pPr>
              <w:jc w:val="center"/>
            </w:pPr>
            <w:r w:rsidRPr="00D97933">
              <w:t>2715726.9</w:t>
            </w:r>
          </w:p>
        </w:tc>
        <w:tc>
          <w:tcPr>
            <w:tcW w:w="1595" w:type="dxa"/>
            <w:vAlign w:val="bottom"/>
          </w:tcPr>
          <w:p w14:paraId="3DED974F" w14:textId="77777777" w:rsidR="00D97933" w:rsidRPr="00D97933" w:rsidRDefault="00D97933" w:rsidP="00D97933">
            <w:pPr>
              <w:jc w:val="center"/>
            </w:pPr>
            <w:r w:rsidRPr="00D97933">
              <w:t>0.04</w:t>
            </w:r>
          </w:p>
        </w:tc>
        <w:tc>
          <w:tcPr>
            <w:tcW w:w="2204" w:type="dxa"/>
            <w:vAlign w:val="bottom"/>
          </w:tcPr>
          <w:p w14:paraId="5ED28CE3" w14:textId="77777777" w:rsidR="00D97933" w:rsidRPr="00D97933" w:rsidRDefault="00D97933" w:rsidP="00D97933">
            <w:pPr>
              <w:jc w:val="center"/>
            </w:pPr>
            <w:r w:rsidRPr="00D97933">
              <w:t>180° 00' 00''</w:t>
            </w:r>
          </w:p>
        </w:tc>
      </w:tr>
      <w:tr w:rsidR="00D97933" w:rsidRPr="00D97933" w14:paraId="405F5E58" w14:textId="77777777" w:rsidTr="00D97933">
        <w:trPr>
          <w:jc w:val="center"/>
        </w:trPr>
        <w:tc>
          <w:tcPr>
            <w:tcW w:w="1418" w:type="dxa"/>
            <w:vAlign w:val="bottom"/>
          </w:tcPr>
          <w:p w14:paraId="49127042" w14:textId="77777777" w:rsidR="00D97933" w:rsidRPr="00D97933" w:rsidRDefault="00D97933" w:rsidP="00D97933">
            <w:pPr>
              <w:jc w:val="center"/>
            </w:pPr>
            <w:r w:rsidRPr="00D97933">
              <w:t>134</w:t>
            </w:r>
          </w:p>
        </w:tc>
        <w:tc>
          <w:tcPr>
            <w:tcW w:w="2149" w:type="dxa"/>
            <w:vAlign w:val="bottom"/>
          </w:tcPr>
          <w:p w14:paraId="636968F2" w14:textId="77777777" w:rsidR="00D97933" w:rsidRPr="00D97933" w:rsidRDefault="00D97933" w:rsidP="00D97933">
            <w:pPr>
              <w:jc w:val="center"/>
            </w:pPr>
            <w:r w:rsidRPr="00D97933">
              <w:t>853660.62</w:t>
            </w:r>
          </w:p>
        </w:tc>
        <w:tc>
          <w:tcPr>
            <w:tcW w:w="1983" w:type="dxa"/>
            <w:vAlign w:val="bottom"/>
          </w:tcPr>
          <w:p w14:paraId="5DEBE501" w14:textId="77777777" w:rsidR="00D97933" w:rsidRPr="00D97933" w:rsidRDefault="00D97933" w:rsidP="00D97933">
            <w:pPr>
              <w:jc w:val="center"/>
            </w:pPr>
            <w:r w:rsidRPr="00D97933">
              <w:t>2715726.9</w:t>
            </w:r>
          </w:p>
        </w:tc>
        <w:tc>
          <w:tcPr>
            <w:tcW w:w="1595" w:type="dxa"/>
            <w:vAlign w:val="bottom"/>
          </w:tcPr>
          <w:p w14:paraId="3DBD3014" w14:textId="77777777" w:rsidR="00D97933" w:rsidRPr="00D97933" w:rsidRDefault="00D97933" w:rsidP="00D97933">
            <w:pPr>
              <w:jc w:val="center"/>
            </w:pPr>
            <w:r w:rsidRPr="00D97933">
              <w:t>12.26</w:t>
            </w:r>
          </w:p>
        </w:tc>
        <w:tc>
          <w:tcPr>
            <w:tcW w:w="2204" w:type="dxa"/>
            <w:vAlign w:val="bottom"/>
          </w:tcPr>
          <w:p w14:paraId="1DEA4B81" w14:textId="77777777" w:rsidR="00D97933" w:rsidRPr="00D97933" w:rsidRDefault="00D97933" w:rsidP="00D97933">
            <w:pPr>
              <w:jc w:val="center"/>
            </w:pPr>
            <w:r w:rsidRPr="00D97933">
              <w:t>196° 29' 04''</w:t>
            </w:r>
          </w:p>
        </w:tc>
      </w:tr>
      <w:tr w:rsidR="00D97933" w:rsidRPr="00D97933" w14:paraId="5D2D1F29" w14:textId="77777777" w:rsidTr="00D97933">
        <w:trPr>
          <w:jc w:val="center"/>
        </w:trPr>
        <w:tc>
          <w:tcPr>
            <w:tcW w:w="1418" w:type="dxa"/>
            <w:vAlign w:val="bottom"/>
          </w:tcPr>
          <w:p w14:paraId="25B31E94" w14:textId="77777777" w:rsidR="00D97933" w:rsidRPr="00D97933" w:rsidRDefault="00D97933" w:rsidP="00D97933">
            <w:pPr>
              <w:jc w:val="center"/>
            </w:pPr>
            <w:r w:rsidRPr="00D97933">
              <w:t>135</w:t>
            </w:r>
          </w:p>
        </w:tc>
        <w:tc>
          <w:tcPr>
            <w:tcW w:w="2149" w:type="dxa"/>
            <w:vAlign w:val="bottom"/>
          </w:tcPr>
          <w:p w14:paraId="63A8C79D" w14:textId="77777777" w:rsidR="00D97933" w:rsidRPr="00D97933" w:rsidRDefault="00D97933" w:rsidP="00D97933">
            <w:pPr>
              <w:jc w:val="center"/>
            </w:pPr>
            <w:r w:rsidRPr="00D97933">
              <w:t>853648.86</w:t>
            </w:r>
          </w:p>
        </w:tc>
        <w:tc>
          <w:tcPr>
            <w:tcW w:w="1983" w:type="dxa"/>
            <w:vAlign w:val="bottom"/>
          </w:tcPr>
          <w:p w14:paraId="5CFEC68C" w14:textId="77777777" w:rsidR="00D97933" w:rsidRPr="00D97933" w:rsidRDefault="00D97933" w:rsidP="00D97933">
            <w:pPr>
              <w:jc w:val="center"/>
            </w:pPr>
            <w:r w:rsidRPr="00D97933">
              <w:t>2715723.42</w:t>
            </w:r>
          </w:p>
        </w:tc>
        <w:tc>
          <w:tcPr>
            <w:tcW w:w="1595" w:type="dxa"/>
            <w:vAlign w:val="bottom"/>
          </w:tcPr>
          <w:p w14:paraId="3513D402" w14:textId="77777777" w:rsidR="00D97933" w:rsidRPr="00D97933" w:rsidRDefault="00D97933" w:rsidP="00D97933">
            <w:pPr>
              <w:jc w:val="center"/>
            </w:pPr>
            <w:r w:rsidRPr="00D97933">
              <w:t>3.93</w:t>
            </w:r>
          </w:p>
        </w:tc>
        <w:tc>
          <w:tcPr>
            <w:tcW w:w="2204" w:type="dxa"/>
            <w:vAlign w:val="bottom"/>
          </w:tcPr>
          <w:p w14:paraId="54B920D3" w14:textId="77777777" w:rsidR="00D97933" w:rsidRPr="00D97933" w:rsidRDefault="00D97933" w:rsidP="00D97933">
            <w:pPr>
              <w:jc w:val="center"/>
            </w:pPr>
            <w:r w:rsidRPr="00D97933">
              <w:t>175° 02' 34''</w:t>
            </w:r>
          </w:p>
        </w:tc>
      </w:tr>
      <w:tr w:rsidR="00D97933" w:rsidRPr="00D97933" w14:paraId="54CD9A4C" w14:textId="77777777" w:rsidTr="00D97933">
        <w:trPr>
          <w:jc w:val="center"/>
        </w:trPr>
        <w:tc>
          <w:tcPr>
            <w:tcW w:w="1418" w:type="dxa"/>
            <w:vAlign w:val="bottom"/>
          </w:tcPr>
          <w:p w14:paraId="27113FF0" w14:textId="77777777" w:rsidR="00D97933" w:rsidRPr="00D97933" w:rsidRDefault="00D97933" w:rsidP="00D97933">
            <w:pPr>
              <w:jc w:val="center"/>
            </w:pPr>
            <w:r w:rsidRPr="00D97933">
              <w:t>136</w:t>
            </w:r>
          </w:p>
        </w:tc>
        <w:tc>
          <w:tcPr>
            <w:tcW w:w="2149" w:type="dxa"/>
            <w:vAlign w:val="bottom"/>
          </w:tcPr>
          <w:p w14:paraId="5BCE9E12" w14:textId="77777777" w:rsidR="00D97933" w:rsidRPr="00D97933" w:rsidRDefault="00D97933" w:rsidP="00D97933">
            <w:pPr>
              <w:jc w:val="center"/>
            </w:pPr>
            <w:r w:rsidRPr="00D97933">
              <w:t>853644.94</w:t>
            </w:r>
          </w:p>
        </w:tc>
        <w:tc>
          <w:tcPr>
            <w:tcW w:w="1983" w:type="dxa"/>
            <w:vAlign w:val="bottom"/>
          </w:tcPr>
          <w:p w14:paraId="2093081C" w14:textId="77777777" w:rsidR="00D97933" w:rsidRPr="00D97933" w:rsidRDefault="00D97933" w:rsidP="00D97933">
            <w:pPr>
              <w:jc w:val="center"/>
            </w:pPr>
            <w:r w:rsidRPr="00D97933">
              <w:t>2715723.76</w:t>
            </w:r>
          </w:p>
        </w:tc>
        <w:tc>
          <w:tcPr>
            <w:tcW w:w="1595" w:type="dxa"/>
            <w:vAlign w:val="bottom"/>
          </w:tcPr>
          <w:p w14:paraId="43AADF68" w14:textId="77777777" w:rsidR="00D97933" w:rsidRPr="00D97933" w:rsidRDefault="00D97933" w:rsidP="00D97933">
            <w:pPr>
              <w:jc w:val="center"/>
            </w:pPr>
            <w:r w:rsidRPr="00D97933">
              <w:t>15.85</w:t>
            </w:r>
          </w:p>
        </w:tc>
        <w:tc>
          <w:tcPr>
            <w:tcW w:w="2204" w:type="dxa"/>
            <w:vAlign w:val="bottom"/>
          </w:tcPr>
          <w:p w14:paraId="0D496C54" w14:textId="77777777" w:rsidR="00D97933" w:rsidRPr="00D97933" w:rsidRDefault="00D97933" w:rsidP="00D97933">
            <w:pPr>
              <w:jc w:val="center"/>
            </w:pPr>
            <w:r w:rsidRPr="00D97933">
              <w:t>173° 46' 18''</w:t>
            </w:r>
          </w:p>
        </w:tc>
      </w:tr>
      <w:tr w:rsidR="00D97933" w:rsidRPr="00D97933" w14:paraId="40B0E7E9" w14:textId="77777777" w:rsidTr="00D97933">
        <w:trPr>
          <w:jc w:val="center"/>
        </w:trPr>
        <w:tc>
          <w:tcPr>
            <w:tcW w:w="1418" w:type="dxa"/>
            <w:vAlign w:val="bottom"/>
          </w:tcPr>
          <w:p w14:paraId="6EA52FE5" w14:textId="77777777" w:rsidR="00D97933" w:rsidRPr="00D97933" w:rsidRDefault="00D97933" w:rsidP="00D97933">
            <w:pPr>
              <w:jc w:val="center"/>
            </w:pPr>
            <w:r w:rsidRPr="00D97933">
              <w:t>137</w:t>
            </w:r>
          </w:p>
        </w:tc>
        <w:tc>
          <w:tcPr>
            <w:tcW w:w="2149" w:type="dxa"/>
            <w:vAlign w:val="bottom"/>
          </w:tcPr>
          <w:p w14:paraId="522B5FAC" w14:textId="77777777" w:rsidR="00D97933" w:rsidRPr="00D97933" w:rsidRDefault="00D97933" w:rsidP="00D97933">
            <w:pPr>
              <w:jc w:val="center"/>
            </w:pPr>
            <w:r w:rsidRPr="00D97933">
              <w:t>853629.18</w:t>
            </w:r>
          </w:p>
        </w:tc>
        <w:tc>
          <w:tcPr>
            <w:tcW w:w="1983" w:type="dxa"/>
            <w:vAlign w:val="bottom"/>
          </w:tcPr>
          <w:p w14:paraId="65023082" w14:textId="77777777" w:rsidR="00D97933" w:rsidRPr="00D97933" w:rsidRDefault="00D97933" w:rsidP="00D97933">
            <w:pPr>
              <w:jc w:val="center"/>
            </w:pPr>
            <w:r w:rsidRPr="00D97933">
              <w:t>2715725.48</w:t>
            </w:r>
          </w:p>
        </w:tc>
        <w:tc>
          <w:tcPr>
            <w:tcW w:w="1595" w:type="dxa"/>
            <w:vAlign w:val="bottom"/>
          </w:tcPr>
          <w:p w14:paraId="200BE211" w14:textId="77777777" w:rsidR="00D97933" w:rsidRPr="00D97933" w:rsidRDefault="00D97933" w:rsidP="00D97933">
            <w:pPr>
              <w:jc w:val="center"/>
            </w:pPr>
            <w:r w:rsidRPr="00D97933">
              <w:t>20.68</w:t>
            </w:r>
          </w:p>
        </w:tc>
        <w:tc>
          <w:tcPr>
            <w:tcW w:w="2204" w:type="dxa"/>
            <w:vAlign w:val="bottom"/>
          </w:tcPr>
          <w:p w14:paraId="02EC5CCD" w14:textId="77777777" w:rsidR="00D97933" w:rsidRPr="00D97933" w:rsidRDefault="00D97933" w:rsidP="00D97933">
            <w:pPr>
              <w:jc w:val="center"/>
            </w:pPr>
            <w:r w:rsidRPr="00D97933">
              <w:t>170° 32' 16''</w:t>
            </w:r>
          </w:p>
        </w:tc>
      </w:tr>
      <w:tr w:rsidR="00D97933" w:rsidRPr="00D97933" w14:paraId="5CF2B628" w14:textId="77777777" w:rsidTr="00D97933">
        <w:trPr>
          <w:jc w:val="center"/>
        </w:trPr>
        <w:tc>
          <w:tcPr>
            <w:tcW w:w="1418" w:type="dxa"/>
            <w:vAlign w:val="bottom"/>
          </w:tcPr>
          <w:p w14:paraId="5DBD9B67" w14:textId="77777777" w:rsidR="00D97933" w:rsidRPr="00D97933" w:rsidRDefault="00D97933" w:rsidP="00D97933">
            <w:pPr>
              <w:jc w:val="center"/>
            </w:pPr>
            <w:r w:rsidRPr="00D97933">
              <w:t>138</w:t>
            </w:r>
          </w:p>
        </w:tc>
        <w:tc>
          <w:tcPr>
            <w:tcW w:w="2149" w:type="dxa"/>
            <w:vAlign w:val="bottom"/>
          </w:tcPr>
          <w:p w14:paraId="4DFFB361" w14:textId="77777777" w:rsidR="00D97933" w:rsidRPr="00D97933" w:rsidRDefault="00D97933" w:rsidP="00D97933">
            <w:pPr>
              <w:jc w:val="center"/>
            </w:pPr>
            <w:r w:rsidRPr="00D97933">
              <w:t>853608.78</w:t>
            </w:r>
          </w:p>
        </w:tc>
        <w:tc>
          <w:tcPr>
            <w:tcW w:w="1983" w:type="dxa"/>
            <w:vAlign w:val="bottom"/>
          </w:tcPr>
          <w:p w14:paraId="65917ED5" w14:textId="77777777" w:rsidR="00D97933" w:rsidRPr="00D97933" w:rsidRDefault="00D97933" w:rsidP="00D97933">
            <w:pPr>
              <w:jc w:val="center"/>
            </w:pPr>
            <w:r w:rsidRPr="00D97933">
              <w:t>2715728.88</w:t>
            </w:r>
          </w:p>
        </w:tc>
        <w:tc>
          <w:tcPr>
            <w:tcW w:w="1595" w:type="dxa"/>
            <w:vAlign w:val="bottom"/>
          </w:tcPr>
          <w:p w14:paraId="19BB8F1E" w14:textId="77777777" w:rsidR="00D97933" w:rsidRPr="00D97933" w:rsidRDefault="00D97933" w:rsidP="00D97933">
            <w:pPr>
              <w:jc w:val="center"/>
            </w:pPr>
            <w:r w:rsidRPr="00D97933">
              <w:t>11.49</w:t>
            </w:r>
          </w:p>
        </w:tc>
        <w:tc>
          <w:tcPr>
            <w:tcW w:w="2204" w:type="dxa"/>
            <w:vAlign w:val="bottom"/>
          </w:tcPr>
          <w:p w14:paraId="4B6E2E4A" w14:textId="77777777" w:rsidR="00D97933" w:rsidRPr="00D97933" w:rsidRDefault="00D97933" w:rsidP="00D97933">
            <w:pPr>
              <w:jc w:val="center"/>
            </w:pPr>
            <w:r w:rsidRPr="00D97933">
              <w:t>165° 23' 00''</w:t>
            </w:r>
          </w:p>
        </w:tc>
      </w:tr>
      <w:tr w:rsidR="00D97933" w:rsidRPr="00D97933" w14:paraId="7BCE1FFF" w14:textId="77777777" w:rsidTr="00D97933">
        <w:trPr>
          <w:jc w:val="center"/>
        </w:trPr>
        <w:tc>
          <w:tcPr>
            <w:tcW w:w="1418" w:type="dxa"/>
            <w:vAlign w:val="bottom"/>
          </w:tcPr>
          <w:p w14:paraId="6642FE3C" w14:textId="77777777" w:rsidR="00D97933" w:rsidRPr="00D97933" w:rsidRDefault="00D97933" w:rsidP="00D97933">
            <w:pPr>
              <w:jc w:val="center"/>
            </w:pPr>
            <w:r w:rsidRPr="00D97933">
              <w:t>139</w:t>
            </w:r>
          </w:p>
        </w:tc>
        <w:tc>
          <w:tcPr>
            <w:tcW w:w="2149" w:type="dxa"/>
            <w:vAlign w:val="bottom"/>
          </w:tcPr>
          <w:p w14:paraId="33203E9B" w14:textId="77777777" w:rsidR="00D97933" w:rsidRPr="00D97933" w:rsidRDefault="00D97933" w:rsidP="00D97933">
            <w:pPr>
              <w:jc w:val="center"/>
            </w:pPr>
            <w:r w:rsidRPr="00D97933">
              <w:t>853597.66</w:t>
            </w:r>
          </w:p>
        </w:tc>
        <w:tc>
          <w:tcPr>
            <w:tcW w:w="1983" w:type="dxa"/>
            <w:vAlign w:val="bottom"/>
          </w:tcPr>
          <w:p w14:paraId="770E8EFB" w14:textId="77777777" w:rsidR="00D97933" w:rsidRPr="00D97933" w:rsidRDefault="00D97933" w:rsidP="00D97933">
            <w:pPr>
              <w:jc w:val="center"/>
            </w:pPr>
            <w:r w:rsidRPr="00D97933">
              <w:t>2715731.78</w:t>
            </w:r>
          </w:p>
        </w:tc>
        <w:tc>
          <w:tcPr>
            <w:tcW w:w="1595" w:type="dxa"/>
            <w:vAlign w:val="bottom"/>
          </w:tcPr>
          <w:p w14:paraId="049028C0" w14:textId="77777777" w:rsidR="00D97933" w:rsidRPr="00D97933" w:rsidRDefault="00D97933" w:rsidP="00D97933">
            <w:pPr>
              <w:jc w:val="center"/>
            </w:pPr>
            <w:r w:rsidRPr="00D97933">
              <w:t>1.45</w:t>
            </w:r>
          </w:p>
        </w:tc>
        <w:tc>
          <w:tcPr>
            <w:tcW w:w="2204" w:type="dxa"/>
            <w:vAlign w:val="bottom"/>
          </w:tcPr>
          <w:p w14:paraId="29780114" w14:textId="77777777" w:rsidR="00D97933" w:rsidRPr="00D97933" w:rsidRDefault="00D97933" w:rsidP="00D97933">
            <w:pPr>
              <w:jc w:val="center"/>
            </w:pPr>
            <w:r w:rsidRPr="00D97933">
              <w:t>77° 41' 06''</w:t>
            </w:r>
          </w:p>
        </w:tc>
      </w:tr>
      <w:tr w:rsidR="00D97933" w:rsidRPr="00D97933" w14:paraId="20AD8A8F" w14:textId="77777777" w:rsidTr="00D97933">
        <w:trPr>
          <w:jc w:val="center"/>
        </w:trPr>
        <w:tc>
          <w:tcPr>
            <w:tcW w:w="1418" w:type="dxa"/>
            <w:vAlign w:val="bottom"/>
          </w:tcPr>
          <w:p w14:paraId="2DAE81A2" w14:textId="77777777" w:rsidR="00D97933" w:rsidRPr="00D97933" w:rsidRDefault="00D97933" w:rsidP="00D97933">
            <w:pPr>
              <w:jc w:val="center"/>
            </w:pPr>
            <w:r w:rsidRPr="00D97933">
              <w:t>140</w:t>
            </w:r>
          </w:p>
        </w:tc>
        <w:tc>
          <w:tcPr>
            <w:tcW w:w="2149" w:type="dxa"/>
            <w:vAlign w:val="bottom"/>
          </w:tcPr>
          <w:p w14:paraId="1AAFF168" w14:textId="77777777" w:rsidR="00D97933" w:rsidRPr="00D97933" w:rsidRDefault="00D97933" w:rsidP="00D97933">
            <w:pPr>
              <w:jc w:val="center"/>
            </w:pPr>
            <w:r w:rsidRPr="00D97933">
              <w:t>853597.97</w:t>
            </w:r>
          </w:p>
        </w:tc>
        <w:tc>
          <w:tcPr>
            <w:tcW w:w="1983" w:type="dxa"/>
            <w:vAlign w:val="bottom"/>
          </w:tcPr>
          <w:p w14:paraId="6ACCD62E" w14:textId="77777777" w:rsidR="00D97933" w:rsidRPr="00D97933" w:rsidRDefault="00D97933" w:rsidP="00D97933">
            <w:pPr>
              <w:jc w:val="center"/>
            </w:pPr>
            <w:r w:rsidRPr="00D97933">
              <w:t>2715733.2</w:t>
            </w:r>
          </w:p>
        </w:tc>
        <w:tc>
          <w:tcPr>
            <w:tcW w:w="1595" w:type="dxa"/>
            <w:vAlign w:val="bottom"/>
          </w:tcPr>
          <w:p w14:paraId="4F4193C7" w14:textId="77777777" w:rsidR="00D97933" w:rsidRPr="00D97933" w:rsidRDefault="00D97933" w:rsidP="00D97933">
            <w:pPr>
              <w:jc w:val="center"/>
            </w:pPr>
            <w:r w:rsidRPr="00D97933">
              <w:t>60.33</w:t>
            </w:r>
          </w:p>
        </w:tc>
        <w:tc>
          <w:tcPr>
            <w:tcW w:w="2204" w:type="dxa"/>
            <w:vAlign w:val="bottom"/>
          </w:tcPr>
          <w:p w14:paraId="21CF16E1" w14:textId="77777777" w:rsidR="00D97933" w:rsidRPr="00D97933" w:rsidRDefault="00D97933" w:rsidP="00D97933">
            <w:pPr>
              <w:jc w:val="center"/>
            </w:pPr>
            <w:r w:rsidRPr="00D97933">
              <w:t>67° 23' 33''</w:t>
            </w:r>
          </w:p>
        </w:tc>
      </w:tr>
      <w:tr w:rsidR="00D97933" w:rsidRPr="00D97933" w14:paraId="32E4035B" w14:textId="77777777" w:rsidTr="00D97933">
        <w:trPr>
          <w:jc w:val="center"/>
        </w:trPr>
        <w:tc>
          <w:tcPr>
            <w:tcW w:w="1418" w:type="dxa"/>
            <w:vAlign w:val="bottom"/>
          </w:tcPr>
          <w:p w14:paraId="3CA95B1A" w14:textId="77777777" w:rsidR="00D97933" w:rsidRPr="00D97933" w:rsidRDefault="00D97933" w:rsidP="00D97933">
            <w:pPr>
              <w:jc w:val="center"/>
            </w:pPr>
            <w:r w:rsidRPr="00D97933">
              <w:t>141</w:t>
            </w:r>
          </w:p>
        </w:tc>
        <w:tc>
          <w:tcPr>
            <w:tcW w:w="2149" w:type="dxa"/>
            <w:vAlign w:val="bottom"/>
          </w:tcPr>
          <w:p w14:paraId="4818D567" w14:textId="77777777" w:rsidR="00D97933" w:rsidRPr="00D97933" w:rsidRDefault="00D97933" w:rsidP="00D97933">
            <w:pPr>
              <w:jc w:val="center"/>
            </w:pPr>
            <w:r w:rsidRPr="00D97933">
              <w:t>853621.16</w:t>
            </w:r>
          </w:p>
        </w:tc>
        <w:tc>
          <w:tcPr>
            <w:tcW w:w="1983" w:type="dxa"/>
            <w:vAlign w:val="bottom"/>
          </w:tcPr>
          <w:p w14:paraId="7BBFABE7" w14:textId="77777777" w:rsidR="00D97933" w:rsidRPr="00D97933" w:rsidRDefault="00D97933" w:rsidP="00D97933">
            <w:pPr>
              <w:jc w:val="center"/>
            </w:pPr>
            <w:r w:rsidRPr="00D97933">
              <w:t>2715788.89</w:t>
            </w:r>
          </w:p>
        </w:tc>
        <w:tc>
          <w:tcPr>
            <w:tcW w:w="1595" w:type="dxa"/>
            <w:vAlign w:val="bottom"/>
          </w:tcPr>
          <w:p w14:paraId="0332B4CF" w14:textId="77777777" w:rsidR="00D97933" w:rsidRPr="00D97933" w:rsidRDefault="00D97933" w:rsidP="00D97933">
            <w:pPr>
              <w:jc w:val="center"/>
            </w:pPr>
            <w:r w:rsidRPr="00D97933">
              <w:t>128.03</w:t>
            </w:r>
          </w:p>
        </w:tc>
        <w:tc>
          <w:tcPr>
            <w:tcW w:w="2204" w:type="dxa"/>
            <w:vAlign w:val="bottom"/>
          </w:tcPr>
          <w:p w14:paraId="4B4F0E4A" w14:textId="77777777" w:rsidR="00D97933" w:rsidRPr="00D97933" w:rsidRDefault="00D97933" w:rsidP="00D97933">
            <w:pPr>
              <w:jc w:val="center"/>
            </w:pPr>
            <w:r w:rsidRPr="00D97933">
              <w:t>68° 03' 32''</w:t>
            </w:r>
          </w:p>
        </w:tc>
      </w:tr>
      <w:tr w:rsidR="00D97933" w:rsidRPr="00D97933" w14:paraId="06F3C5D8" w14:textId="77777777" w:rsidTr="00D97933">
        <w:trPr>
          <w:jc w:val="center"/>
        </w:trPr>
        <w:tc>
          <w:tcPr>
            <w:tcW w:w="1418" w:type="dxa"/>
            <w:vAlign w:val="bottom"/>
          </w:tcPr>
          <w:p w14:paraId="706175B3" w14:textId="77777777" w:rsidR="00D97933" w:rsidRPr="00D97933" w:rsidRDefault="00D97933" w:rsidP="00D97933">
            <w:pPr>
              <w:jc w:val="center"/>
            </w:pPr>
            <w:r w:rsidRPr="00D97933">
              <w:t>142</w:t>
            </w:r>
          </w:p>
        </w:tc>
        <w:tc>
          <w:tcPr>
            <w:tcW w:w="2149" w:type="dxa"/>
            <w:vAlign w:val="bottom"/>
          </w:tcPr>
          <w:p w14:paraId="65ED4458" w14:textId="77777777" w:rsidR="00D97933" w:rsidRPr="00D97933" w:rsidRDefault="00D97933" w:rsidP="00D97933">
            <w:pPr>
              <w:jc w:val="center"/>
            </w:pPr>
            <w:r w:rsidRPr="00D97933">
              <w:t>853669</w:t>
            </w:r>
          </w:p>
        </w:tc>
        <w:tc>
          <w:tcPr>
            <w:tcW w:w="1983" w:type="dxa"/>
            <w:vAlign w:val="bottom"/>
          </w:tcPr>
          <w:p w14:paraId="5A63C899" w14:textId="77777777" w:rsidR="00D97933" w:rsidRPr="00D97933" w:rsidRDefault="00D97933" w:rsidP="00D97933">
            <w:pPr>
              <w:jc w:val="center"/>
            </w:pPr>
            <w:r w:rsidRPr="00D97933">
              <w:t>2715907.65</w:t>
            </w:r>
          </w:p>
        </w:tc>
        <w:tc>
          <w:tcPr>
            <w:tcW w:w="1595" w:type="dxa"/>
            <w:vAlign w:val="bottom"/>
          </w:tcPr>
          <w:p w14:paraId="41136D40" w14:textId="77777777" w:rsidR="00D97933" w:rsidRPr="00D97933" w:rsidRDefault="00D97933" w:rsidP="00D97933">
            <w:pPr>
              <w:jc w:val="center"/>
            </w:pPr>
            <w:r w:rsidRPr="00D97933">
              <w:t>80.7</w:t>
            </w:r>
          </w:p>
        </w:tc>
        <w:tc>
          <w:tcPr>
            <w:tcW w:w="2204" w:type="dxa"/>
            <w:vAlign w:val="bottom"/>
          </w:tcPr>
          <w:p w14:paraId="2152F7A9" w14:textId="77777777" w:rsidR="00D97933" w:rsidRPr="00D97933" w:rsidRDefault="00D97933" w:rsidP="00D97933">
            <w:pPr>
              <w:jc w:val="center"/>
            </w:pPr>
            <w:r w:rsidRPr="00D97933">
              <w:t>113° 50' 58''</w:t>
            </w:r>
          </w:p>
        </w:tc>
      </w:tr>
      <w:tr w:rsidR="00D97933" w:rsidRPr="00D97933" w14:paraId="4F4CEF35" w14:textId="77777777" w:rsidTr="00D97933">
        <w:trPr>
          <w:jc w:val="center"/>
        </w:trPr>
        <w:tc>
          <w:tcPr>
            <w:tcW w:w="1418" w:type="dxa"/>
            <w:vAlign w:val="bottom"/>
          </w:tcPr>
          <w:p w14:paraId="50F9B2D4" w14:textId="77777777" w:rsidR="00D97933" w:rsidRPr="00D97933" w:rsidRDefault="00D97933" w:rsidP="00D97933">
            <w:pPr>
              <w:jc w:val="center"/>
            </w:pPr>
            <w:r w:rsidRPr="00D97933">
              <w:t>143</w:t>
            </w:r>
          </w:p>
        </w:tc>
        <w:tc>
          <w:tcPr>
            <w:tcW w:w="2149" w:type="dxa"/>
            <w:vAlign w:val="bottom"/>
          </w:tcPr>
          <w:p w14:paraId="164E542C" w14:textId="77777777" w:rsidR="00D97933" w:rsidRPr="00D97933" w:rsidRDefault="00D97933" w:rsidP="00D97933">
            <w:pPr>
              <w:jc w:val="center"/>
            </w:pPr>
            <w:r w:rsidRPr="00D97933">
              <w:t>853636.37</w:t>
            </w:r>
          </w:p>
        </w:tc>
        <w:tc>
          <w:tcPr>
            <w:tcW w:w="1983" w:type="dxa"/>
            <w:vAlign w:val="bottom"/>
          </w:tcPr>
          <w:p w14:paraId="55FFD7B4" w14:textId="77777777" w:rsidR="00D97933" w:rsidRPr="00D97933" w:rsidRDefault="00D97933" w:rsidP="00D97933">
            <w:pPr>
              <w:jc w:val="center"/>
            </w:pPr>
            <w:r w:rsidRPr="00D97933">
              <w:t>2715981.46</w:t>
            </w:r>
          </w:p>
        </w:tc>
        <w:tc>
          <w:tcPr>
            <w:tcW w:w="1595" w:type="dxa"/>
            <w:vAlign w:val="bottom"/>
          </w:tcPr>
          <w:p w14:paraId="5302E550" w14:textId="77777777" w:rsidR="00D97933" w:rsidRPr="00D97933" w:rsidRDefault="00D97933" w:rsidP="00D97933">
            <w:pPr>
              <w:jc w:val="center"/>
            </w:pPr>
            <w:r w:rsidRPr="00D97933">
              <w:t>5.89</w:t>
            </w:r>
          </w:p>
        </w:tc>
        <w:tc>
          <w:tcPr>
            <w:tcW w:w="2204" w:type="dxa"/>
            <w:vAlign w:val="bottom"/>
          </w:tcPr>
          <w:p w14:paraId="31240E7F" w14:textId="77777777" w:rsidR="00D97933" w:rsidRPr="00D97933" w:rsidRDefault="00D97933" w:rsidP="00D97933">
            <w:pPr>
              <w:jc w:val="center"/>
            </w:pPr>
            <w:r w:rsidRPr="00D97933">
              <w:t>157° 52' 25''</w:t>
            </w:r>
          </w:p>
        </w:tc>
      </w:tr>
      <w:tr w:rsidR="00D97933" w:rsidRPr="00D97933" w14:paraId="2E7EF77B" w14:textId="77777777" w:rsidTr="00D97933">
        <w:trPr>
          <w:jc w:val="center"/>
        </w:trPr>
        <w:tc>
          <w:tcPr>
            <w:tcW w:w="1418" w:type="dxa"/>
            <w:vAlign w:val="bottom"/>
          </w:tcPr>
          <w:p w14:paraId="5581B29F" w14:textId="77777777" w:rsidR="00D97933" w:rsidRPr="00D97933" w:rsidRDefault="00D97933" w:rsidP="00D97933">
            <w:pPr>
              <w:jc w:val="center"/>
            </w:pPr>
            <w:r w:rsidRPr="00D97933">
              <w:t>144</w:t>
            </w:r>
          </w:p>
        </w:tc>
        <w:tc>
          <w:tcPr>
            <w:tcW w:w="2149" w:type="dxa"/>
            <w:vAlign w:val="bottom"/>
          </w:tcPr>
          <w:p w14:paraId="6BAE6CF4" w14:textId="77777777" w:rsidR="00D97933" w:rsidRPr="00D97933" w:rsidRDefault="00D97933" w:rsidP="00D97933">
            <w:pPr>
              <w:jc w:val="center"/>
            </w:pPr>
            <w:r w:rsidRPr="00D97933">
              <w:t>853630.91</w:t>
            </w:r>
          </w:p>
        </w:tc>
        <w:tc>
          <w:tcPr>
            <w:tcW w:w="1983" w:type="dxa"/>
            <w:vAlign w:val="bottom"/>
          </w:tcPr>
          <w:p w14:paraId="1D96BBC3" w14:textId="77777777" w:rsidR="00D97933" w:rsidRPr="00D97933" w:rsidRDefault="00D97933" w:rsidP="00D97933">
            <w:pPr>
              <w:jc w:val="center"/>
            </w:pPr>
            <w:r w:rsidRPr="00D97933">
              <w:t>2715983.68</w:t>
            </w:r>
          </w:p>
        </w:tc>
        <w:tc>
          <w:tcPr>
            <w:tcW w:w="1595" w:type="dxa"/>
            <w:vAlign w:val="bottom"/>
          </w:tcPr>
          <w:p w14:paraId="3AADE9B4" w14:textId="77777777" w:rsidR="00D97933" w:rsidRPr="00D97933" w:rsidRDefault="00D97933" w:rsidP="00D97933">
            <w:pPr>
              <w:jc w:val="center"/>
            </w:pPr>
            <w:r w:rsidRPr="00D97933">
              <w:t>107.06</w:t>
            </w:r>
          </w:p>
        </w:tc>
        <w:tc>
          <w:tcPr>
            <w:tcW w:w="2204" w:type="dxa"/>
            <w:vAlign w:val="bottom"/>
          </w:tcPr>
          <w:p w14:paraId="3CEB6B44" w14:textId="77777777" w:rsidR="00D97933" w:rsidRPr="00D97933" w:rsidRDefault="00D97933" w:rsidP="00D97933">
            <w:pPr>
              <w:jc w:val="center"/>
            </w:pPr>
            <w:r w:rsidRPr="00D97933">
              <w:t>157° 25' 06''</w:t>
            </w:r>
          </w:p>
        </w:tc>
      </w:tr>
      <w:tr w:rsidR="00D97933" w:rsidRPr="00D97933" w14:paraId="5A43638C" w14:textId="77777777" w:rsidTr="00D97933">
        <w:trPr>
          <w:jc w:val="center"/>
        </w:trPr>
        <w:tc>
          <w:tcPr>
            <w:tcW w:w="1418" w:type="dxa"/>
            <w:vAlign w:val="bottom"/>
          </w:tcPr>
          <w:p w14:paraId="57E8F31D" w14:textId="77777777" w:rsidR="00D97933" w:rsidRPr="00D97933" w:rsidRDefault="00D97933" w:rsidP="00D97933">
            <w:pPr>
              <w:jc w:val="center"/>
            </w:pPr>
            <w:r w:rsidRPr="00D97933">
              <w:t>145</w:t>
            </w:r>
          </w:p>
        </w:tc>
        <w:tc>
          <w:tcPr>
            <w:tcW w:w="2149" w:type="dxa"/>
            <w:vAlign w:val="bottom"/>
          </w:tcPr>
          <w:p w14:paraId="1EC379AD" w14:textId="77777777" w:rsidR="00D97933" w:rsidRPr="00D97933" w:rsidRDefault="00D97933" w:rsidP="00D97933">
            <w:pPr>
              <w:jc w:val="center"/>
            </w:pPr>
            <w:r w:rsidRPr="00D97933">
              <w:t>853532.06</w:t>
            </w:r>
          </w:p>
        </w:tc>
        <w:tc>
          <w:tcPr>
            <w:tcW w:w="1983" w:type="dxa"/>
            <w:vAlign w:val="bottom"/>
          </w:tcPr>
          <w:p w14:paraId="4C1FA907" w14:textId="77777777" w:rsidR="00D97933" w:rsidRPr="00D97933" w:rsidRDefault="00D97933" w:rsidP="00D97933">
            <w:pPr>
              <w:jc w:val="center"/>
            </w:pPr>
            <w:r w:rsidRPr="00D97933">
              <w:t>2716024.79</w:t>
            </w:r>
          </w:p>
        </w:tc>
        <w:tc>
          <w:tcPr>
            <w:tcW w:w="1595" w:type="dxa"/>
            <w:vAlign w:val="bottom"/>
          </w:tcPr>
          <w:p w14:paraId="75A460CF" w14:textId="77777777" w:rsidR="00D97933" w:rsidRPr="00D97933" w:rsidRDefault="00D97933" w:rsidP="00D97933">
            <w:pPr>
              <w:jc w:val="center"/>
            </w:pPr>
            <w:r w:rsidRPr="00D97933">
              <w:t>121.23</w:t>
            </w:r>
          </w:p>
        </w:tc>
        <w:tc>
          <w:tcPr>
            <w:tcW w:w="2204" w:type="dxa"/>
            <w:vAlign w:val="bottom"/>
          </w:tcPr>
          <w:p w14:paraId="3E22DB49" w14:textId="77777777" w:rsidR="00D97933" w:rsidRPr="00D97933" w:rsidRDefault="00D97933" w:rsidP="00D97933">
            <w:pPr>
              <w:jc w:val="center"/>
            </w:pPr>
            <w:r w:rsidRPr="00D97933">
              <w:t>171° 47' 45''</w:t>
            </w:r>
          </w:p>
        </w:tc>
      </w:tr>
      <w:tr w:rsidR="00D97933" w:rsidRPr="00D97933" w14:paraId="54D6771B" w14:textId="77777777" w:rsidTr="00D97933">
        <w:trPr>
          <w:jc w:val="center"/>
        </w:trPr>
        <w:tc>
          <w:tcPr>
            <w:tcW w:w="1418" w:type="dxa"/>
            <w:vAlign w:val="bottom"/>
          </w:tcPr>
          <w:p w14:paraId="664EDE81" w14:textId="77777777" w:rsidR="00D97933" w:rsidRPr="00D97933" w:rsidRDefault="00D97933" w:rsidP="00D97933">
            <w:pPr>
              <w:jc w:val="center"/>
            </w:pPr>
            <w:r w:rsidRPr="00D97933">
              <w:t>146</w:t>
            </w:r>
          </w:p>
        </w:tc>
        <w:tc>
          <w:tcPr>
            <w:tcW w:w="2149" w:type="dxa"/>
            <w:vAlign w:val="bottom"/>
          </w:tcPr>
          <w:p w14:paraId="7ABAE33C" w14:textId="77777777" w:rsidR="00D97933" w:rsidRPr="00D97933" w:rsidRDefault="00D97933" w:rsidP="00D97933">
            <w:pPr>
              <w:jc w:val="center"/>
            </w:pPr>
            <w:r w:rsidRPr="00D97933">
              <w:t>853412.07</w:t>
            </w:r>
          </w:p>
        </w:tc>
        <w:tc>
          <w:tcPr>
            <w:tcW w:w="1983" w:type="dxa"/>
            <w:vAlign w:val="bottom"/>
          </w:tcPr>
          <w:p w14:paraId="6EAC75F9" w14:textId="77777777" w:rsidR="00D97933" w:rsidRPr="00D97933" w:rsidRDefault="00D97933" w:rsidP="00D97933">
            <w:pPr>
              <w:jc w:val="center"/>
            </w:pPr>
            <w:r w:rsidRPr="00D97933">
              <w:t>2716042.09</w:t>
            </w:r>
          </w:p>
        </w:tc>
        <w:tc>
          <w:tcPr>
            <w:tcW w:w="1595" w:type="dxa"/>
            <w:vAlign w:val="bottom"/>
          </w:tcPr>
          <w:p w14:paraId="6936B0FD" w14:textId="77777777" w:rsidR="00D97933" w:rsidRPr="00D97933" w:rsidRDefault="00D97933" w:rsidP="00D97933">
            <w:pPr>
              <w:jc w:val="center"/>
            </w:pPr>
            <w:r w:rsidRPr="00D97933">
              <w:t>297.17</w:t>
            </w:r>
          </w:p>
        </w:tc>
        <w:tc>
          <w:tcPr>
            <w:tcW w:w="2204" w:type="dxa"/>
            <w:vAlign w:val="bottom"/>
          </w:tcPr>
          <w:p w14:paraId="7230CA86" w14:textId="77777777" w:rsidR="00D97933" w:rsidRPr="00D97933" w:rsidRDefault="00D97933" w:rsidP="00D97933">
            <w:pPr>
              <w:jc w:val="center"/>
            </w:pPr>
            <w:r w:rsidRPr="00D97933">
              <w:t>176° 01' 37''</w:t>
            </w:r>
          </w:p>
        </w:tc>
      </w:tr>
      <w:tr w:rsidR="00D97933" w:rsidRPr="00D97933" w14:paraId="12D10A98" w14:textId="77777777" w:rsidTr="00D97933">
        <w:trPr>
          <w:jc w:val="center"/>
        </w:trPr>
        <w:tc>
          <w:tcPr>
            <w:tcW w:w="1418" w:type="dxa"/>
            <w:vAlign w:val="bottom"/>
          </w:tcPr>
          <w:p w14:paraId="42A42D89" w14:textId="77777777" w:rsidR="00D97933" w:rsidRPr="00D97933" w:rsidRDefault="00D97933" w:rsidP="00D97933">
            <w:pPr>
              <w:jc w:val="center"/>
            </w:pPr>
            <w:r w:rsidRPr="00D97933">
              <w:t>147</w:t>
            </w:r>
          </w:p>
        </w:tc>
        <w:tc>
          <w:tcPr>
            <w:tcW w:w="2149" w:type="dxa"/>
            <w:vAlign w:val="bottom"/>
          </w:tcPr>
          <w:p w14:paraId="2F73BBBC" w14:textId="77777777" w:rsidR="00D97933" w:rsidRPr="00D97933" w:rsidRDefault="00D97933" w:rsidP="00D97933">
            <w:pPr>
              <w:jc w:val="center"/>
            </w:pPr>
            <w:r w:rsidRPr="00D97933">
              <w:t>853115.61</w:t>
            </w:r>
          </w:p>
        </w:tc>
        <w:tc>
          <w:tcPr>
            <w:tcW w:w="1983" w:type="dxa"/>
            <w:vAlign w:val="bottom"/>
          </w:tcPr>
          <w:p w14:paraId="05F5E268" w14:textId="77777777" w:rsidR="00D97933" w:rsidRPr="00D97933" w:rsidRDefault="00D97933" w:rsidP="00D97933">
            <w:pPr>
              <w:jc w:val="center"/>
            </w:pPr>
            <w:r w:rsidRPr="00D97933">
              <w:t>2716062.68</w:t>
            </w:r>
          </w:p>
        </w:tc>
        <w:tc>
          <w:tcPr>
            <w:tcW w:w="1595" w:type="dxa"/>
            <w:vAlign w:val="bottom"/>
          </w:tcPr>
          <w:p w14:paraId="44FB71B8" w14:textId="77777777" w:rsidR="00D97933" w:rsidRPr="00D97933" w:rsidRDefault="00D97933" w:rsidP="00D97933">
            <w:pPr>
              <w:jc w:val="center"/>
            </w:pPr>
            <w:r w:rsidRPr="00D97933">
              <w:t>42.23</w:t>
            </w:r>
          </w:p>
        </w:tc>
        <w:tc>
          <w:tcPr>
            <w:tcW w:w="2204" w:type="dxa"/>
            <w:vAlign w:val="bottom"/>
          </w:tcPr>
          <w:p w14:paraId="7D4673AF" w14:textId="77777777" w:rsidR="00D97933" w:rsidRPr="00D97933" w:rsidRDefault="00D97933" w:rsidP="00D97933">
            <w:pPr>
              <w:jc w:val="center"/>
            </w:pPr>
            <w:r w:rsidRPr="00D97933">
              <w:t>181° 41' 47''</w:t>
            </w:r>
          </w:p>
        </w:tc>
      </w:tr>
      <w:tr w:rsidR="00D97933" w:rsidRPr="00D97933" w14:paraId="614451A2" w14:textId="77777777" w:rsidTr="00D97933">
        <w:trPr>
          <w:jc w:val="center"/>
        </w:trPr>
        <w:tc>
          <w:tcPr>
            <w:tcW w:w="1418" w:type="dxa"/>
            <w:vAlign w:val="bottom"/>
          </w:tcPr>
          <w:p w14:paraId="7890332B" w14:textId="77777777" w:rsidR="00D97933" w:rsidRPr="00D97933" w:rsidRDefault="00D97933" w:rsidP="00D97933">
            <w:pPr>
              <w:jc w:val="center"/>
            </w:pPr>
            <w:r w:rsidRPr="00D97933">
              <w:t>148</w:t>
            </w:r>
          </w:p>
        </w:tc>
        <w:tc>
          <w:tcPr>
            <w:tcW w:w="2149" w:type="dxa"/>
            <w:vAlign w:val="bottom"/>
          </w:tcPr>
          <w:p w14:paraId="4F08038A" w14:textId="77777777" w:rsidR="00D97933" w:rsidRPr="00D97933" w:rsidRDefault="00D97933" w:rsidP="00D97933">
            <w:pPr>
              <w:jc w:val="center"/>
            </w:pPr>
            <w:r w:rsidRPr="00D97933">
              <w:t>853073.4</w:t>
            </w:r>
          </w:p>
        </w:tc>
        <w:tc>
          <w:tcPr>
            <w:tcW w:w="1983" w:type="dxa"/>
            <w:vAlign w:val="bottom"/>
          </w:tcPr>
          <w:p w14:paraId="017C95FC" w14:textId="77777777" w:rsidR="00D97933" w:rsidRPr="00D97933" w:rsidRDefault="00D97933" w:rsidP="00D97933">
            <w:pPr>
              <w:jc w:val="center"/>
            </w:pPr>
            <w:r w:rsidRPr="00D97933">
              <w:t>2716061.43</w:t>
            </w:r>
          </w:p>
        </w:tc>
        <w:tc>
          <w:tcPr>
            <w:tcW w:w="1595" w:type="dxa"/>
            <w:vAlign w:val="bottom"/>
          </w:tcPr>
          <w:p w14:paraId="239297A6" w14:textId="77777777" w:rsidR="00D97933" w:rsidRPr="00D97933" w:rsidRDefault="00D97933" w:rsidP="00D97933">
            <w:pPr>
              <w:jc w:val="center"/>
            </w:pPr>
            <w:r w:rsidRPr="00D97933">
              <w:t>37.97</w:t>
            </w:r>
          </w:p>
        </w:tc>
        <w:tc>
          <w:tcPr>
            <w:tcW w:w="2204" w:type="dxa"/>
            <w:vAlign w:val="bottom"/>
          </w:tcPr>
          <w:p w14:paraId="49D09080" w14:textId="77777777" w:rsidR="00D97933" w:rsidRPr="00D97933" w:rsidRDefault="00D97933" w:rsidP="00D97933">
            <w:pPr>
              <w:jc w:val="center"/>
            </w:pPr>
            <w:r w:rsidRPr="00D97933">
              <w:t>205° 00' 21''</w:t>
            </w:r>
          </w:p>
        </w:tc>
      </w:tr>
      <w:tr w:rsidR="00D97933" w:rsidRPr="00D97933" w14:paraId="40850977" w14:textId="77777777" w:rsidTr="00D97933">
        <w:trPr>
          <w:jc w:val="center"/>
        </w:trPr>
        <w:tc>
          <w:tcPr>
            <w:tcW w:w="1418" w:type="dxa"/>
            <w:vAlign w:val="bottom"/>
          </w:tcPr>
          <w:p w14:paraId="14FC8ED1" w14:textId="77777777" w:rsidR="00D97933" w:rsidRPr="00D97933" w:rsidRDefault="00D97933" w:rsidP="00D97933">
            <w:pPr>
              <w:jc w:val="center"/>
            </w:pPr>
            <w:r w:rsidRPr="00D97933">
              <w:t>149</w:t>
            </w:r>
          </w:p>
        </w:tc>
        <w:tc>
          <w:tcPr>
            <w:tcW w:w="2149" w:type="dxa"/>
            <w:vAlign w:val="bottom"/>
          </w:tcPr>
          <w:p w14:paraId="37FFAF09" w14:textId="77777777" w:rsidR="00D97933" w:rsidRPr="00D97933" w:rsidRDefault="00D97933" w:rsidP="00D97933">
            <w:pPr>
              <w:jc w:val="center"/>
            </w:pPr>
            <w:r w:rsidRPr="00D97933">
              <w:t>853038.99</w:t>
            </w:r>
          </w:p>
        </w:tc>
        <w:tc>
          <w:tcPr>
            <w:tcW w:w="1983" w:type="dxa"/>
            <w:vAlign w:val="bottom"/>
          </w:tcPr>
          <w:p w14:paraId="66EAAE34" w14:textId="77777777" w:rsidR="00D97933" w:rsidRPr="00D97933" w:rsidRDefault="00D97933" w:rsidP="00D97933">
            <w:pPr>
              <w:jc w:val="center"/>
            </w:pPr>
            <w:r w:rsidRPr="00D97933">
              <w:t>2716045.38</w:t>
            </w:r>
          </w:p>
        </w:tc>
        <w:tc>
          <w:tcPr>
            <w:tcW w:w="1595" w:type="dxa"/>
            <w:vAlign w:val="bottom"/>
          </w:tcPr>
          <w:p w14:paraId="5429FB19" w14:textId="77777777" w:rsidR="00D97933" w:rsidRPr="00D97933" w:rsidRDefault="00D97933" w:rsidP="00D97933">
            <w:pPr>
              <w:jc w:val="center"/>
            </w:pPr>
            <w:r w:rsidRPr="00D97933">
              <w:t>55.07</w:t>
            </w:r>
          </w:p>
        </w:tc>
        <w:tc>
          <w:tcPr>
            <w:tcW w:w="2204" w:type="dxa"/>
            <w:vAlign w:val="bottom"/>
          </w:tcPr>
          <w:p w14:paraId="6992D1BC" w14:textId="77777777" w:rsidR="00D97933" w:rsidRPr="00D97933" w:rsidRDefault="00D97933" w:rsidP="00D97933">
            <w:pPr>
              <w:jc w:val="center"/>
            </w:pPr>
            <w:r w:rsidRPr="00D97933">
              <w:t>0° 23' 43''</w:t>
            </w:r>
          </w:p>
        </w:tc>
      </w:tr>
      <w:tr w:rsidR="00D97933" w:rsidRPr="00D97933" w14:paraId="79B1E4B0" w14:textId="77777777" w:rsidTr="00D97933">
        <w:trPr>
          <w:jc w:val="center"/>
        </w:trPr>
        <w:tc>
          <w:tcPr>
            <w:tcW w:w="1418" w:type="dxa"/>
            <w:vAlign w:val="bottom"/>
          </w:tcPr>
          <w:p w14:paraId="4AC8F0D9" w14:textId="77777777" w:rsidR="00D97933" w:rsidRPr="00D97933" w:rsidRDefault="00D97933" w:rsidP="00D97933">
            <w:pPr>
              <w:jc w:val="center"/>
            </w:pPr>
            <w:r w:rsidRPr="00D97933">
              <w:t>150</w:t>
            </w:r>
          </w:p>
        </w:tc>
        <w:tc>
          <w:tcPr>
            <w:tcW w:w="2149" w:type="dxa"/>
            <w:vAlign w:val="bottom"/>
          </w:tcPr>
          <w:p w14:paraId="19CC8DC6" w14:textId="77777777" w:rsidR="00D97933" w:rsidRPr="00D97933" w:rsidRDefault="00D97933" w:rsidP="00D97933">
            <w:pPr>
              <w:jc w:val="center"/>
            </w:pPr>
            <w:r w:rsidRPr="00D97933">
              <w:t>853094.06</w:t>
            </w:r>
          </w:p>
        </w:tc>
        <w:tc>
          <w:tcPr>
            <w:tcW w:w="1983" w:type="dxa"/>
            <w:vAlign w:val="bottom"/>
          </w:tcPr>
          <w:p w14:paraId="5767AFB5" w14:textId="77777777" w:rsidR="00D97933" w:rsidRPr="00D97933" w:rsidRDefault="00D97933" w:rsidP="00D97933">
            <w:pPr>
              <w:jc w:val="center"/>
            </w:pPr>
            <w:r w:rsidRPr="00D97933">
              <w:t>2716045.76</w:t>
            </w:r>
          </w:p>
        </w:tc>
        <w:tc>
          <w:tcPr>
            <w:tcW w:w="1595" w:type="dxa"/>
            <w:vAlign w:val="bottom"/>
          </w:tcPr>
          <w:p w14:paraId="3FCC973C" w14:textId="77777777" w:rsidR="00D97933" w:rsidRPr="00D97933" w:rsidRDefault="00D97933" w:rsidP="00D97933">
            <w:pPr>
              <w:jc w:val="center"/>
            </w:pPr>
            <w:r w:rsidRPr="00D97933">
              <w:t>65.16</w:t>
            </w:r>
          </w:p>
        </w:tc>
        <w:tc>
          <w:tcPr>
            <w:tcW w:w="2204" w:type="dxa"/>
            <w:vAlign w:val="bottom"/>
          </w:tcPr>
          <w:p w14:paraId="26D2A287" w14:textId="77777777" w:rsidR="00D97933" w:rsidRPr="00D97933" w:rsidRDefault="00D97933" w:rsidP="00D97933">
            <w:pPr>
              <w:jc w:val="center"/>
            </w:pPr>
            <w:r w:rsidRPr="00D97933">
              <w:t>358° 04' 26''</w:t>
            </w:r>
          </w:p>
        </w:tc>
      </w:tr>
      <w:tr w:rsidR="00D97933" w:rsidRPr="00D97933" w14:paraId="7DF375EA" w14:textId="77777777" w:rsidTr="00D97933">
        <w:trPr>
          <w:jc w:val="center"/>
        </w:trPr>
        <w:tc>
          <w:tcPr>
            <w:tcW w:w="1418" w:type="dxa"/>
            <w:vAlign w:val="bottom"/>
          </w:tcPr>
          <w:p w14:paraId="389F375D" w14:textId="77777777" w:rsidR="00D97933" w:rsidRPr="00D97933" w:rsidRDefault="00D97933" w:rsidP="00D97933">
            <w:pPr>
              <w:jc w:val="center"/>
            </w:pPr>
            <w:r w:rsidRPr="00D97933">
              <w:t>151</w:t>
            </w:r>
          </w:p>
        </w:tc>
        <w:tc>
          <w:tcPr>
            <w:tcW w:w="2149" w:type="dxa"/>
            <w:vAlign w:val="bottom"/>
          </w:tcPr>
          <w:p w14:paraId="4F1BB557" w14:textId="77777777" w:rsidR="00D97933" w:rsidRPr="00D97933" w:rsidRDefault="00D97933" w:rsidP="00D97933">
            <w:pPr>
              <w:jc w:val="center"/>
            </w:pPr>
            <w:r w:rsidRPr="00D97933">
              <w:t>853159.18</w:t>
            </w:r>
          </w:p>
        </w:tc>
        <w:tc>
          <w:tcPr>
            <w:tcW w:w="1983" w:type="dxa"/>
            <w:vAlign w:val="bottom"/>
          </w:tcPr>
          <w:p w14:paraId="75089A2D" w14:textId="77777777" w:rsidR="00D97933" w:rsidRPr="00D97933" w:rsidRDefault="00D97933" w:rsidP="00D97933">
            <w:pPr>
              <w:jc w:val="center"/>
            </w:pPr>
            <w:r w:rsidRPr="00D97933">
              <w:t>2716043.57</w:t>
            </w:r>
          </w:p>
        </w:tc>
        <w:tc>
          <w:tcPr>
            <w:tcW w:w="1595" w:type="dxa"/>
            <w:vAlign w:val="bottom"/>
          </w:tcPr>
          <w:p w14:paraId="660FACCD" w14:textId="77777777" w:rsidR="00D97933" w:rsidRPr="00D97933" w:rsidRDefault="00D97933" w:rsidP="00D97933">
            <w:pPr>
              <w:jc w:val="center"/>
            </w:pPr>
            <w:r w:rsidRPr="00D97933">
              <w:t>39.99</w:t>
            </w:r>
          </w:p>
        </w:tc>
        <w:tc>
          <w:tcPr>
            <w:tcW w:w="2204" w:type="dxa"/>
            <w:vAlign w:val="bottom"/>
          </w:tcPr>
          <w:p w14:paraId="02652971" w14:textId="77777777" w:rsidR="00D97933" w:rsidRPr="00D97933" w:rsidRDefault="00D97933" w:rsidP="00D97933">
            <w:pPr>
              <w:jc w:val="center"/>
            </w:pPr>
            <w:r w:rsidRPr="00D97933">
              <w:t>354° 23' 21''</w:t>
            </w:r>
          </w:p>
        </w:tc>
      </w:tr>
      <w:tr w:rsidR="00D97933" w:rsidRPr="00D97933" w14:paraId="4DFE26B1" w14:textId="77777777" w:rsidTr="00D97933">
        <w:trPr>
          <w:jc w:val="center"/>
        </w:trPr>
        <w:tc>
          <w:tcPr>
            <w:tcW w:w="1418" w:type="dxa"/>
            <w:vAlign w:val="bottom"/>
          </w:tcPr>
          <w:p w14:paraId="7FFF961B" w14:textId="77777777" w:rsidR="00D97933" w:rsidRPr="00D97933" w:rsidRDefault="00D97933" w:rsidP="00D97933">
            <w:pPr>
              <w:jc w:val="center"/>
            </w:pPr>
            <w:r w:rsidRPr="00D97933">
              <w:t>152</w:t>
            </w:r>
          </w:p>
        </w:tc>
        <w:tc>
          <w:tcPr>
            <w:tcW w:w="2149" w:type="dxa"/>
            <w:vAlign w:val="bottom"/>
          </w:tcPr>
          <w:p w14:paraId="0B2E8392" w14:textId="77777777" w:rsidR="00D97933" w:rsidRPr="00D97933" w:rsidRDefault="00D97933" w:rsidP="00D97933">
            <w:pPr>
              <w:jc w:val="center"/>
            </w:pPr>
            <w:r w:rsidRPr="00D97933">
              <w:t>853198.98</w:t>
            </w:r>
          </w:p>
        </w:tc>
        <w:tc>
          <w:tcPr>
            <w:tcW w:w="1983" w:type="dxa"/>
            <w:vAlign w:val="bottom"/>
          </w:tcPr>
          <w:p w14:paraId="127A31F6" w14:textId="77777777" w:rsidR="00D97933" w:rsidRPr="00D97933" w:rsidRDefault="00D97933" w:rsidP="00D97933">
            <w:pPr>
              <w:jc w:val="center"/>
            </w:pPr>
            <w:r w:rsidRPr="00D97933">
              <w:t>2716039.66</w:t>
            </w:r>
          </w:p>
        </w:tc>
        <w:tc>
          <w:tcPr>
            <w:tcW w:w="1595" w:type="dxa"/>
            <w:vAlign w:val="bottom"/>
          </w:tcPr>
          <w:p w14:paraId="74DB6D80" w14:textId="77777777" w:rsidR="00D97933" w:rsidRPr="00D97933" w:rsidRDefault="00D97933" w:rsidP="00D97933">
            <w:pPr>
              <w:jc w:val="center"/>
            </w:pPr>
            <w:r w:rsidRPr="00D97933">
              <w:t>168.73</w:t>
            </w:r>
          </w:p>
        </w:tc>
        <w:tc>
          <w:tcPr>
            <w:tcW w:w="2204" w:type="dxa"/>
            <w:vAlign w:val="bottom"/>
          </w:tcPr>
          <w:p w14:paraId="2104BE1D" w14:textId="77777777" w:rsidR="00D97933" w:rsidRPr="00D97933" w:rsidRDefault="00D97933" w:rsidP="00D97933">
            <w:pPr>
              <w:jc w:val="center"/>
            </w:pPr>
            <w:r w:rsidRPr="00D97933">
              <w:t>355° 39' 59''</w:t>
            </w:r>
          </w:p>
        </w:tc>
      </w:tr>
      <w:tr w:rsidR="00D97933" w:rsidRPr="00D97933" w14:paraId="2A33652C" w14:textId="77777777" w:rsidTr="00D97933">
        <w:trPr>
          <w:jc w:val="center"/>
        </w:trPr>
        <w:tc>
          <w:tcPr>
            <w:tcW w:w="1418" w:type="dxa"/>
            <w:vAlign w:val="bottom"/>
          </w:tcPr>
          <w:p w14:paraId="2A1F2B12" w14:textId="77777777" w:rsidR="00D97933" w:rsidRPr="00D97933" w:rsidRDefault="00D97933" w:rsidP="00D97933">
            <w:pPr>
              <w:jc w:val="center"/>
            </w:pPr>
            <w:r w:rsidRPr="00D97933">
              <w:t>153</w:t>
            </w:r>
          </w:p>
        </w:tc>
        <w:tc>
          <w:tcPr>
            <w:tcW w:w="2149" w:type="dxa"/>
            <w:vAlign w:val="bottom"/>
          </w:tcPr>
          <w:p w14:paraId="08C4120E" w14:textId="77777777" w:rsidR="00D97933" w:rsidRPr="00D97933" w:rsidRDefault="00D97933" w:rsidP="00D97933">
            <w:pPr>
              <w:jc w:val="center"/>
            </w:pPr>
            <w:r w:rsidRPr="00D97933">
              <w:t>853367.23</w:t>
            </w:r>
          </w:p>
        </w:tc>
        <w:tc>
          <w:tcPr>
            <w:tcW w:w="1983" w:type="dxa"/>
            <w:vAlign w:val="bottom"/>
          </w:tcPr>
          <w:p w14:paraId="64F5659F" w14:textId="77777777" w:rsidR="00D97933" w:rsidRPr="00D97933" w:rsidRDefault="00D97933" w:rsidP="00D97933">
            <w:pPr>
              <w:jc w:val="center"/>
            </w:pPr>
            <w:r w:rsidRPr="00D97933">
              <w:t>2716026.91</w:t>
            </w:r>
          </w:p>
        </w:tc>
        <w:tc>
          <w:tcPr>
            <w:tcW w:w="1595" w:type="dxa"/>
            <w:vAlign w:val="bottom"/>
          </w:tcPr>
          <w:p w14:paraId="354869FE" w14:textId="77777777" w:rsidR="00D97933" w:rsidRPr="00D97933" w:rsidRDefault="00D97933" w:rsidP="00D97933">
            <w:pPr>
              <w:jc w:val="center"/>
            </w:pPr>
            <w:r w:rsidRPr="00D97933">
              <w:t>99.99</w:t>
            </w:r>
          </w:p>
        </w:tc>
        <w:tc>
          <w:tcPr>
            <w:tcW w:w="2204" w:type="dxa"/>
            <w:vAlign w:val="bottom"/>
          </w:tcPr>
          <w:p w14:paraId="3616F7F6" w14:textId="77777777" w:rsidR="00D97933" w:rsidRPr="00D97933" w:rsidRDefault="00D97933" w:rsidP="00D97933">
            <w:pPr>
              <w:jc w:val="center"/>
            </w:pPr>
            <w:r w:rsidRPr="00D97933">
              <w:t>355° 16' 43''</w:t>
            </w:r>
          </w:p>
        </w:tc>
      </w:tr>
      <w:tr w:rsidR="00D97933" w:rsidRPr="00D97933" w14:paraId="0112A48D" w14:textId="77777777" w:rsidTr="00D97933">
        <w:trPr>
          <w:jc w:val="center"/>
        </w:trPr>
        <w:tc>
          <w:tcPr>
            <w:tcW w:w="1418" w:type="dxa"/>
            <w:vAlign w:val="bottom"/>
          </w:tcPr>
          <w:p w14:paraId="10BD036F" w14:textId="77777777" w:rsidR="00D97933" w:rsidRPr="00D97933" w:rsidRDefault="00D97933" w:rsidP="00D97933">
            <w:pPr>
              <w:jc w:val="center"/>
            </w:pPr>
            <w:r w:rsidRPr="00D97933">
              <w:t>154</w:t>
            </w:r>
          </w:p>
        </w:tc>
        <w:tc>
          <w:tcPr>
            <w:tcW w:w="2149" w:type="dxa"/>
            <w:vAlign w:val="bottom"/>
          </w:tcPr>
          <w:p w14:paraId="3E396083" w14:textId="77777777" w:rsidR="00D97933" w:rsidRPr="00D97933" w:rsidRDefault="00D97933" w:rsidP="00D97933">
            <w:pPr>
              <w:jc w:val="center"/>
            </w:pPr>
            <w:r w:rsidRPr="00D97933">
              <w:t>853466.88</w:t>
            </w:r>
          </w:p>
        </w:tc>
        <w:tc>
          <w:tcPr>
            <w:tcW w:w="1983" w:type="dxa"/>
            <w:vAlign w:val="bottom"/>
          </w:tcPr>
          <w:p w14:paraId="3A385B5B" w14:textId="77777777" w:rsidR="00D97933" w:rsidRPr="00D97933" w:rsidRDefault="00D97933" w:rsidP="00D97933">
            <w:pPr>
              <w:jc w:val="center"/>
            </w:pPr>
            <w:r w:rsidRPr="00D97933">
              <w:t>2716018.68</w:t>
            </w:r>
          </w:p>
        </w:tc>
        <w:tc>
          <w:tcPr>
            <w:tcW w:w="1595" w:type="dxa"/>
            <w:vAlign w:val="bottom"/>
          </w:tcPr>
          <w:p w14:paraId="1F157CC4" w14:textId="77777777" w:rsidR="00D97933" w:rsidRPr="00D97933" w:rsidRDefault="00D97933" w:rsidP="00D97933">
            <w:pPr>
              <w:jc w:val="center"/>
            </w:pPr>
            <w:r w:rsidRPr="00D97933">
              <w:t>61.75</w:t>
            </w:r>
          </w:p>
        </w:tc>
        <w:tc>
          <w:tcPr>
            <w:tcW w:w="2204" w:type="dxa"/>
            <w:vAlign w:val="bottom"/>
          </w:tcPr>
          <w:p w14:paraId="1660225A" w14:textId="77777777" w:rsidR="00D97933" w:rsidRPr="00D97933" w:rsidRDefault="00D97933" w:rsidP="00D97933">
            <w:pPr>
              <w:jc w:val="center"/>
            </w:pPr>
            <w:r w:rsidRPr="00D97933">
              <w:t>352° 06' 22''</w:t>
            </w:r>
          </w:p>
        </w:tc>
      </w:tr>
      <w:tr w:rsidR="00D97933" w:rsidRPr="00D97933" w14:paraId="532CD5D3" w14:textId="77777777" w:rsidTr="00D97933">
        <w:trPr>
          <w:jc w:val="center"/>
        </w:trPr>
        <w:tc>
          <w:tcPr>
            <w:tcW w:w="1418" w:type="dxa"/>
            <w:vAlign w:val="bottom"/>
          </w:tcPr>
          <w:p w14:paraId="433F5E22" w14:textId="77777777" w:rsidR="00D97933" w:rsidRPr="00D97933" w:rsidRDefault="00D97933" w:rsidP="00D97933">
            <w:pPr>
              <w:jc w:val="center"/>
            </w:pPr>
            <w:r w:rsidRPr="00D97933">
              <w:t>155</w:t>
            </w:r>
          </w:p>
        </w:tc>
        <w:tc>
          <w:tcPr>
            <w:tcW w:w="2149" w:type="dxa"/>
            <w:vAlign w:val="bottom"/>
          </w:tcPr>
          <w:p w14:paraId="710B1EEF" w14:textId="77777777" w:rsidR="00D97933" w:rsidRPr="00D97933" w:rsidRDefault="00D97933" w:rsidP="00D97933">
            <w:pPr>
              <w:jc w:val="center"/>
            </w:pPr>
            <w:r w:rsidRPr="00D97933">
              <w:t>853528.04</w:t>
            </w:r>
          </w:p>
        </w:tc>
        <w:tc>
          <w:tcPr>
            <w:tcW w:w="1983" w:type="dxa"/>
            <w:vAlign w:val="bottom"/>
          </w:tcPr>
          <w:p w14:paraId="52AEA14C" w14:textId="77777777" w:rsidR="00D97933" w:rsidRPr="00D97933" w:rsidRDefault="00D97933" w:rsidP="00D97933">
            <w:pPr>
              <w:jc w:val="center"/>
            </w:pPr>
            <w:r w:rsidRPr="00D97933">
              <w:t>2716010.2</w:t>
            </w:r>
          </w:p>
        </w:tc>
        <w:tc>
          <w:tcPr>
            <w:tcW w:w="1595" w:type="dxa"/>
            <w:vAlign w:val="bottom"/>
          </w:tcPr>
          <w:p w14:paraId="106EBECC" w14:textId="77777777" w:rsidR="00D97933" w:rsidRPr="00D97933" w:rsidRDefault="00D97933" w:rsidP="00D97933">
            <w:pPr>
              <w:jc w:val="center"/>
            </w:pPr>
            <w:r w:rsidRPr="00D97933">
              <w:t>105.32</w:t>
            </w:r>
          </w:p>
        </w:tc>
        <w:tc>
          <w:tcPr>
            <w:tcW w:w="2204" w:type="dxa"/>
            <w:vAlign w:val="bottom"/>
          </w:tcPr>
          <w:p w14:paraId="039A57F4" w14:textId="77777777" w:rsidR="00D97933" w:rsidRPr="00D97933" w:rsidRDefault="00D97933" w:rsidP="00D97933">
            <w:pPr>
              <w:jc w:val="center"/>
            </w:pPr>
            <w:r w:rsidRPr="00D97933">
              <w:t>337° 15' 36''</w:t>
            </w:r>
          </w:p>
        </w:tc>
      </w:tr>
      <w:tr w:rsidR="00D97933" w:rsidRPr="00D97933" w14:paraId="78526F39" w14:textId="77777777" w:rsidTr="00D97933">
        <w:trPr>
          <w:jc w:val="center"/>
        </w:trPr>
        <w:tc>
          <w:tcPr>
            <w:tcW w:w="1418" w:type="dxa"/>
            <w:vAlign w:val="bottom"/>
          </w:tcPr>
          <w:p w14:paraId="7A13E39A" w14:textId="77777777" w:rsidR="00D97933" w:rsidRPr="00D97933" w:rsidRDefault="00D97933" w:rsidP="00D97933">
            <w:pPr>
              <w:jc w:val="center"/>
            </w:pPr>
            <w:r w:rsidRPr="00D97933">
              <w:t>156</w:t>
            </w:r>
          </w:p>
        </w:tc>
        <w:tc>
          <w:tcPr>
            <w:tcW w:w="2149" w:type="dxa"/>
            <w:vAlign w:val="bottom"/>
          </w:tcPr>
          <w:p w14:paraId="680F96FC" w14:textId="77777777" w:rsidR="00D97933" w:rsidRPr="00D97933" w:rsidRDefault="00D97933" w:rsidP="00D97933">
            <w:pPr>
              <w:jc w:val="center"/>
            </w:pPr>
            <w:r w:rsidRPr="00D97933">
              <w:t>853625.17</w:t>
            </w:r>
          </w:p>
        </w:tc>
        <w:tc>
          <w:tcPr>
            <w:tcW w:w="1983" w:type="dxa"/>
            <w:vAlign w:val="bottom"/>
          </w:tcPr>
          <w:p w14:paraId="39202E1E" w14:textId="77777777" w:rsidR="00D97933" w:rsidRPr="00D97933" w:rsidRDefault="00D97933" w:rsidP="00D97933">
            <w:pPr>
              <w:jc w:val="center"/>
            </w:pPr>
            <w:r w:rsidRPr="00D97933">
              <w:t>2715969.49</w:t>
            </w:r>
          </w:p>
        </w:tc>
        <w:tc>
          <w:tcPr>
            <w:tcW w:w="1595" w:type="dxa"/>
            <w:vAlign w:val="bottom"/>
          </w:tcPr>
          <w:p w14:paraId="2296164F" w14:textId="77777777" w:rsidR="00D97933" w:rsidRPr="00D97933" w:rsidRDefault="00D97933" w:rsidP="00D97933">
            <w:pPr>
              <w:jc w:val="center"/>
            </w:pPr>
            <w:r w:rsidRPr="00D97933">
              <w:t>67.94</w:t>
            </w:r>
          </w:p>
        </w:tc>
        <w:tc>
          <w:tcPr>
            <w:tcW w:w="2204" w:type="dxa"/>
            <w:vAlign w:val="bottom"/>
          </w:tcPr>
          <w:p w14:paraId="72E28D44" w14:textId="77777777" w:rsidR="00D97933" w:rsidRPr="00D97933" w:rsidRDefault="00D97933" w:rsidP="00D97933">
            <w:pPr>
              <w:jc w:val="center"/>
            </w:pPr>
            <w:r w:rsidRPr="00D97933">
              <w:t>293° 53' 11''</w:t>
            </w:r>
          </w:p>
        </w:tc>
      </w:tr>
      <w:tr w:rsidR="00D97933" w:rsidRPr="00D97933" w14:paraId="01A2880E" w14:textId="77777777" w:rsidTr="00D97933">
        <w:trPr>
          <w:jc w:val="center"/>
        </w:trPr>
        <w:tc>
          <w:tcPr>
            <w:tcW w:w="1418" w:type="dxa"/>
            <w:vAlign w:val="bottom"/>
          </w:tcPr>
          <w:p w14:paraId="0D81D1ED" w14:textId="77777777" w:rsidR="00D97933" w:rsidRPr="00D97933" w:rsidRDefault="00D97933" w:rsidP="00D97933">
            <w:pPr>
              <w:jc w:val="center"/>
            </w:pPr>
            <w:r w:rsidRPr="00D97933">
              <w:t>157</w:t>
            </w:r>
          </w:p>
        </w:tc>
        <w:tc>
          <w:tcPr>
            <w:tcW w:w="2149" w:type="dxa"/>
            <w:vAlign w:val="bottom"/>
          </w:tcPr>
          <w:p w14:paraId="485F1A15" w14:textId="77777777" w:rsidR="00D97933" w:rsidRPr="00D97933" w:rsidRDefault="00D97933" w:rsidP="00D97933">
            <w:pPr>
              <w:jc w:val="center"/>
            </w:pPr>
            <w:r w:rsidRPr="00D97933">
              <w:t>853652.68</w:t>
            </w:r>
          </w:p>
        </w:tc>
        <w:tc>
          <w:tcPr>
            <w:tcW w:w="1983" w:type="dxa"/>
            <w:vAlign w:val="bottom"/>
          </w:tcPr>
          <w:p w14:paraId="03787F2F" w14:textId="77777777" w:rsidR="00D97933" w:rsidRPr="00D97933" w:rsidRDefault="00D97933" w:rsidP="00D97933">
            <w:pPr>
              <w:jc w:val="center"/>
            </w:pPr>
            <w:r w:rsidRPr="00D97933">
              <w:t>2715907.37</w:t>
            </w:r>
          </w:p>
        </w:tc>
        <w:tc>
          <w:tcPr>
            <w:tcW w:w="1595" w:type="dxa"/>
            <w:vAlign w:val="bottom"/>
          </w:tcPr>
          <w:p w14:paraId="40B3E299" w14:textId="77777777" w:rsidR="00D97933" w:rsidRPr="00D97933" w:rsidRDefault="00D97933" w:rsidP="00D97933">
            <w:pPr>
              <w:jc w:val="center"/>
            </w:pPr>
            <w:r w:rsidRPr="00D97933">
              <w:t>121.73</w:t>
            </w:r>
          </w:p>
        </w:tc>
        <w:tc>
          <w:tcPr>
            <w:tcW w:w="2204" w:type="dxa"/>
            <w:vAlign w:val="bottom"/>
          </w:tcPr>
          <w:p w14:paraId="5008EE15" w14:textId="77777777" w:rsidR="00D97933" w:rsidRPr="00D97933" w:rsidRDefault="00D97933" w:rsidP="00D97933">
            <w:pPr>
              <w:jc w:val="center"/>
            </w:pPr>
            <w:r w:rsidRPr="00D97933">
              <w:t>248° 03' 38''</w:t>
            </w:r>
          </w:p>
        </w:tc>
      </w:tr>
      <w:tr w:rsidR="00D97933" w:rsidRPr="00D97933" w14:paraId="3030165F" w14:textId="77777777" w:rsidTr="00D97933">
        <w:trPr>
          <w:jc w:val="center"/>
        </w:trPr>
        <w:tc>
          <w:tcPr>
            <w:tcW w:w="1418" w:type="dxa"/>
            <w:vAlign w:val="bottom"/>
          </w:tcPr>
          <w:p w14:paraId="534A2E31" w14:textId="77777777" w:rsidR="00D97933" w:rsidRPr="00D97933" w:rsidRDefault="00D97933" w:rsidP="00D97933">
            <w:pPr>
              <w:jc w:val="center"/>
            </w:pPr>
            <w:r w:rsidRPr="00D97933">
              <w:t>158</w:t>
            </w:r>
          </w:p>
        </w:tc>
        <w:tc>
          <w:tcPr>
            <w:tcW w:w="2149" w:type="dxa"/>
            <w:vAlign w:val="bottom"/>
          </w:tcPr>
          <w:p w14:paraId="5FDAF4FA" w14:textId="77777777" w:rsidR="00D97933" w:rsidRPr="00D97933" w:rsidRDefault="00D97933" w:rsidP="00D97933">
            <w:pPr>
              <w:jc w:val="center"/>
            </w:pPr>
            <w:r w:rsidRPr="00D97933">
              <w:t>853607.2</w:t>
            </w:r>
          </w:p>
        </w:tc>
        <w:tc>
          <w:tcPr>
            <w:tcW w:w="1983" w:type="dxa"/>
            <w:vAlign w:val="bottom"/>
          </w:tcPr>
          <w:p w14:paraId="6DF504B1" w14:textId="77777777" w:rsidR="00D97933" w:rsidRPr="00D97933" w:rsidRDefault="00D97933" w:rsidP="00D97933">
            <w:pPr>
              <w:jc w:val="center"/>
            </w:pPr>
            <w:r w:rsidRPr="00D97933">
              <w:t>2715794.46</w:t>
            </w:r>
          </w:p>
        </w:tc>
        <w:tc>
          <w:tcPr>
            <w:tcW w:w="1595" w:type="dxa"/>
            <w:vAlign w:val="bottom"/>
          </w:tcPr>
          <w:p w14:paraId="6BC1ED63" w14:textId="77777777" w:rsidR="00D97933" w:rsidRPr="00D97933" w:rsidRDefault="00D97933" w:rsidP="00D97933">
            <w:pPr>
              <w:jc w:val="center"/>
            </w:pPr>
            <w:r w:rsidRPr="00D97933">
              <w:t>42.7</w:t>
            </w:r>
          </w:p>
        </w:tc>
        <w:tc>
          <w:tcPr>
            <w:tcW w:w="2204" w:type="dxa"/>
            <w:vAlign w:val="bottom"/>
          </w:tcPr>
          <w:p w14:paraId="09BCEF2C" w14:textId="77777777" w:rsidR="00D97933" w:rsidRPr="00D97933" w:rsidRDefault="00D97933" w:rsidP="00D97933">
            <w:pPr>
              <w:jc w:val="center"/>
            </w:pPr>
            <w:r w:rsidRPr="00D97933">
              <w:t>248° 05' 47''</w:t>
            </w:r>
          </w:p>
        </w:tc>
      </w:tr>
      <w:tr w:rsidR="00D97933" w:rsidRPr="00D97933" w14:paraId="67D2D116" w14:textId="77777777" w:rsidTr="00D97933">
        <w:trPr>
          <w:jc w:val="center"/>
        </w:trPr>
        <w:tc>
          <w:tcPr>
            <w:tcW w:w="1418" w:type="dxa"/>
            <w:vAlign w:val="bottom"/>
          </w:tcPr>
          <w:p w14:paraId="3FD6F482" w14:textId="77777777" w:rsidR="00D97933" w:rsidRPr="00D97933" w:rsidRDefault="00D97933" w:rsidP="00D97933">
            <w:pPr>
              <w:jc w:val="center"/>
            </w:pPr>
            <w:r w:rsidRPr="00D97933">
              <w:t>159</w:t>
            </w:r>
          </w:p>
        </w:tc>
        <w:tc>
          <w:tcPr>
            <w:tcW w:w="2149" w:type="dxa"/>
            <w:vAlign w:val="bottom"/>
          </w:tcPr>
          <w:p w14:paraId="346EE955" w14:textId="77777777" w:rsidR="00D97933" w:rsidRPr="00D97933" w:rsidRDefault="00D97933" w:rsidP="00D97933">
            <w:pPr>
              <w:jc w:val="center"/>
            </w:pPr>
            <w:r w:rsidRPr="00D97933">
              <w:t>853591.27</w:t>
            </w:r>
          </w:p>
        </w:tc>
        <w:tc>
          <w:tcPr>
            <w:tcW w:w="1983" w:type="dxa"/>
            <w:vAlign w:val="bottom"/>
          </w:tcPr>
          <w:p w14:paraId="1DFA2E02" w14:textId="77777777" w:rsidR="00D97933" w:rsidRPr="00D97933" w:rsidRDefault="00D97933" w:rsidP="00D97933">
            <w:pPr>
              <w:jc w:val="center"/>
            </w:pPr>
            <w:r w:rsidRPr="00D97933">
              <w:t>2715754.84</w:t>
            </w:r>
          </w:p>
        </w:tc>
        <w:tc>
          <w:tcPr>
            <w:tcW w:w="1595" w:type="dxa"/>
            <w:vAlign w:val="bottom"/>
          </w:tcPr>
          <w:p w14:paraId="21C3CB2F" w14:textId="77777777" w:rsidR="00D97933" w:rsidRPr="00D97933" w:rsidRDefault="00D97933" w:rsidP="00D97933">
            <w:pPr>
              <w:jc w:val="center"/>
            </w:pPr>
            <w:r w:rsidRPr="00D97933">
              <w:t>0.02</w:t>
            </w:r>
          </w:p>
        </w:tc>
        <w:tc>
          <w:tcPr>
            <w:tcW w:w="2204" w:type="dxa"/>
            <w:vAlign w:val="bottom"/>
          </w:tcPr>
          <w:p w14:paraId="6F569659" w14:textId="77777777" w:rsidR="00D97933" w:rsidRPr="00D97933" w:rsidRDefault="00D97933" w:rsidP="00D97933">
            <w:pPr>
              <w:jc w:val="center"/>
            </w:pPr>
            <w:r w:rsidRPr="00D97933">
              <w:t>243° 26' 06''</w:t>
            </w:r>
          </w:p>
        </w:tc>
      </w:tr>
      <w:tr w:rsidR="00D97933" w:rsidRPr="00D97933" w14:paraId="4C385652" w14:textId="77777777" w:rsidTr="00D97933">
        <w:trPr>
          <w:jc w:val="center"/>
        </w:trPr>
        <w:tc>
          <w:tcPr>
            <w:tcW w:w="1418" w:type="dxa"/>
            <w:vAlign w:val="bottom"/>
          </w:tcPr>
          <w:p w14:paraId="1DAC2378" w14:textId="77777777" w:rsidR="00D97933" w:rsidRPr="00D97933" w:rsidRDefault="00D97933" w:rsidP="00D97933">
            <w:pPr>
              <w:jc w:val="center"/>
            </w:pPr>
            <w:r w:rsidRPr="00D97933">
              <w:t>160</w:t>
            </w:r>
          </w:p>
        </w:tc>
        <w:tc>
          <w:tcPr>
            <w:tcW w:w="2149" w:type="dxa"/>
            <w:vAlign w:val="bottom"/>
          </w:tcPr>
          <w:p w14:paraId="6FD96A56" w14:textId="77777777" w:rsidR="00D97933" w:rsidRPr="00D97933" w:rsidRDefault="00D97933" w:rsidP="00D97933">
            <w:pPr>
              <w:jc w:val="center"/>
            </w:pPr>
            <w:r w:rsidRPr="00D97933">
              <w:t>853591.26</w:t>
            </w:r>
          </w:p>
        </w:tc>
        <w:tc>
          <w:tcPr>
            <w:tcW w:w="1983" w:type="dxa"/>
            <w:vAlign w:val="bottom"/>
          </w:tcPr>
          <w:p w14:paraId="02D16AD8" w14:textId="77777777" w:rsidR="00D97933" w:rsidRPr="00D97933" w:rsidRDefault="00D97933" w:rsidP="00D97933">
            <w:pPr>
              <w:jc w:val="center"/>
            </w:pPr>
            <w:r w:rsidRPr="00D97933">
              <w:t>2715754.82</w:t>
            </w:r>
          </w:p>
        </w:tc>
        <w:tc>
          <w:tcPr>
            <w:tcW w:w="1595" w:type="dxa"/>
            <w:vAlign w:val="bottom"/>
          </w:tcPr>
          <w:p w14:paraId="36FC8EDA" w14:textId="77777777" w:rsidR="00D97933" w:rsidRPr="00D97933" w:rsidRDefault="00D97933" w:rsidP="00D97933">
            <w:pPr>
              <w:jc w:val="center"/>
            </w:pPr>
            <w:r w:rsidRPr="00D97933">
              <w:t>15.03</w:t>
            </w:r>
          </w:p>
        </w:tc>
        <w:tc>
          <w:tcPr>
            <w:tcW w:w="2204" w:type="dxa"/>
            <w:vAlign w:val="bottom"/>
          </w:tcPr>
          <w:p w14:paraId="12010563" w14:textId="77777777" w:rsidR="00D97933" w:rsidRPr="00D97933" w:rsidRDefault="00D97933" w:rsidP="00D97933">
            <w:pPr>
              <w:jc w:val="center"/>
            </w:pPr>
            <w:r w:rsidRPr="00D97933">
              <w:t>244° 10' 05''</w:t>
            </w:r>
          </w:p>
        </w:tc>
      </w:tr>
      <w:tr w:rsidR="00D97933" w:rsidRPr="00D97933" w14:paraId="7E0F64C8" w14:textId="77777777" w:rsidTr="00D97933">
        <w:trPr>
          <w:jc w:val="center"/>
        </w:trPr>
        <w:tc>
          <w:tcPr>
            <w:tcW w:w="1418" w:type="dxa"/>
            <w:vAlign w:val="bottom"/>
          </w:tcPr>
          <w:p w14:paraId="285459D6" w14:textId="77777777" w:rsidR="00D97933" w:rsidRPr="00D97933" w:rsidRDefault="00D97933" w:rsidP="00D97933">
            <w:pPr>
              <w:jc w:val="center"/>
            </w:pPr>
            <w:r w:rsidRPr="00D97933">
              <w:t>161</w:t>
            </w:r>
          </w:p>
        </w:tc>
        <w:tc>
          <w:tcPr>
            <w:tcW w:w="2149" w:type="dxa"/>
            <w:vAlign w:val="bottom"/>
          </w:tcPr>
          <w:p w14:paraId="47073C9C" w14:textId="77777777" w:rsidR="00D97933" w:rsidRPr="00D97933" w:rsidRDefault="00D97933" w:rsidP="00D97933">
            <w:pPr>
              <w:jc w:val="center"/>
            </w:pPr>
            <w:r w:rsidRPr="00D97933">
              <w:t>853584.71</w:t>
            </w:r>
          </w:p>
        </w:tc>
        <w:tc>
          <w:tcPr>
            <w:tcW w:w="1983" w:type="dxa"/>
            <w:vAlign w:val="bottom"/>
          </w:tcPr>
          <w:p w14:paraId="7BAD0CA7" w14:textId="77777777" w:rsidR="00D97933" w:rsidRPr="00D97933" w:rsidRDefault="00D97933" w:rsidP="00D97933">
            <w:pPr>
              <w:jc w:val="center"/>
            </w:pPr>
            <w:r w:rsidRPr="00D97933">
              <w:t>2715741.29</w:t>
            </w:r>
          </w:p>
        </w:tc>
        <w:tc>
          <w:tcPr>
            <w:tcW w:w="1595" w:type="dxa"/>
            <w:vAlign w:val="bottom"/>
          </w:tcPr>
          <w:p w14:paraId="38CB56A8" w14:textId="77777777" w:rsidR="00D97933" w:rsidRPr="00D97933" w:rsidRDefault="00D97933" w:rsidP="00D97933">
            <w:pPr>
              <w:jc w:val="center"/>
            </w:pPr>
            <w:r w:rsidRPr="00D97933">
              <w:t>5.74</w:t>
            </w:r>
          </w:p>
        </w:tc>
        <w:tc>
          <w:tcPr>
            <w:tcW w:w="2204" w:type="dxa"/>
            <w:vAlign w:val="bottom"/>
          </w:tcPr>
          <w:p w14:paraId="6BC84BC3" w14:textId="77777777" w:rsidR="00D97933" w:rsidRPr="00D97933" w:rsidRDefault="00D97933" w:rsidP="00D97933">
            <w:pPr>
              <w:jc w:val="center"/>
            </w:pPr>
            <w:r w:rsidRPr="00D97933">
              <w:t>245° 23' 57''</w:t>
            </w:r>
          </w:p>
        </w:tc>
      </w:tr>
      <w:tr w:rsidR="00D97933" w:rsidRPr="00D97933" w14:paraId="362E26CF" w14:textId="77777777" w:rsidTr="00D97933">
        <w:trPr>
          <w:jc w:val="center"/>
        </w:trPr>
        <w:tc>
          <w:tcPr>
            <w:tcW w:w="1418" w:type="dxa"/>
            <w:vAlign w:val="bottom"/>
          </w:tcPr>
          <w:p w14:paraId="2F9A510E" w14:textId="77777777" w:rsidR="00D97933" w:rsidRPr="00D97933" w:rsidRDefault="00D97933" w:rsidP="00D97933">
            <w:pPr>
              <w:jc w:val="center"/>
            </w:pPr>
            <w:r w:rsidRPr="00D97933">
              <w:t>162</w:t>
            </w:r>
          </w:p>
        </w:tc>
        <w:tc>
          <w:tcPr>
            <w:tcW w:w="2149" w:type="dxa"/>
            <w:vAlign w:val="bottom"/>
          </w:tcPr>
          <w:p w14:paraId="4E245E6D" w14:textId="77777777" w:rsidR="00D97933" w:rsidRPr="00D97933" w:rsidRDefault="00D97933" w:rsidP="00D97933">
            <w:pPr>
              <w:jc w:val="center"/>
            </w:pPr>
            <w:r w:rsidRPr="00D97933">
              <w:t>853582.32</w:t>
            </w:r>
          </w:p>
        </w:tc>
        <w:tc>
          <w:tcPr>
            <w:tcW w:w="1983" w:type="dxa"/>
            <w:vAlign w:val="bottom"/>
          </w:tcPr>
          <w:p w14:paraId="64475B5B" w14:textId="77777777" w:rsidR="00D97933" w:rsidRPr="00D97933" w:rsidRDefault="00D97933" w:rsidP="00D97933">
            <w:pPr>
              <w:jc w:val="center"/>
            </w:pPr>
            <w:r w:rsidRPr="00D97933">
              <w:t>2715736.07</w:t>
            </w:r>
          </w:p>
        </w:tc>
        <w:tc>
          <w:tcPr>
            <w:tcW w:w="1595" w:type="dxa"/>
            <w:vAlign w:val="bottom"/>
          </w:tcPr>
          <w:p w14:paraId="20889125" w14:textId="77777777" w:rsidR="00D97933" w:rsidRPr="00D97933" w:rsidRDefault="00D97933" w:rsidP="00D97933">
            <w:pPr>
              <w:jc w:val="center"/>
            </w:pPr>
            <w:r w:rsidRPr="00D97933">
              <w:t>157.78</w:t>
            </w:r>
          </w:p>
        </w:tc>
        <w:tc>
          <w:tcPr>
            <w:tcW w:w="2204" w:type="dxa"/>
            <w:vAlign w:val="bottom"/>
          </w:tcPr>
          <w:p w14:paraId="3234FF2D" w14:textId="77777777" w:rsidR="00D97933" w:rsidRPr="00D97933" w:rsidRDefault="00D97933" w:rsidP="00D97933">
            <w:pPr>
              <w:jc w:val="center"/>
            </w:pPr>
            <w:r w:rsidRPr="00D97933">
              <w:t>165° 20' 53''</w:t>
            </w:r>
          </w:p>
        </w:tc>
      </w:tr>
      <w:tr w:rsidR="00D97933" w:rsidRPr="00D97933" w14:paraId="4051A5EC" w14:textId="77777777" w:rsidTr="00D97933">
        <w:trPr>
          <w:jc w:val="center"/>
        </w:trPr>
        <w:tc>
          <w:tcPr>
            <w:tcW w:w="1418" w:type="dxa"/>
            <w:vAlign w:val="bottom"/>
          </w:tcPr>
          <w:p w14:paraId="2393954A" w14:textId="77777777" w:rsidR="00D97933" w:rsidRPr="00D97933" w:rsidRDefault="00D97933" w:rsidP="00D97933">
            <w:pPr>
              <w:jc w:val="center"/>
            </w:pPr>
            <w:r w:rsidRPr="00D97933">
              <w:t>163</w:t>
            </w:r>
          </w:p>
        </w:tc>
        <w:tc>
          <w:tcPr>
            <w:tcW w:w="2149" w:type="dxa"/>
            <w:vAlign w:val="bottom"/>
          </w:tcPr>
          <w:p w14:paraId="6FD2F34C" w14:textId="77777777" w:rsidR="00D97933" w:rsidRPr="00D97933" w:rsidRDefault="00D97933" w:rsidP="00D97933">
            <w:pPr>
              <w:jc w:val="center"/>
            </w:pPr>
            <w:r w:rsidRPr="00D97933">
              <w:t>853429.67</w:t>
            </w:r>
          </w:p>
        </w:tc>
        <w:tc>
          <w:tcPr>
            <w:tcW w:w="1983" w:type="dxa"/>
            <w:vAlign w:val="bottom"/>
          </w:tcPr>
          <w:p w14:paraId="0ACCAC64" w14:textId="77777777" w:rsidR="00D97933" w:rsidRPr="00D97933" w:rsidRDefault="00D97933" w:rsidP="00D97933">
            <w:pPr>
              <w:jc w:val="center"/>
            </w:pPr>
            <w:r w:rsidRPr="00D97933">
              <w:t>2715775.98</w:t>
            </w:r>
          </w:p>
        </w:tc>
        <w:tc>
          <w:tcPr>
            <w:tcW w:w="1595" w:type="dxa"/>
            <w:vAlign w:val="bottom"/>
          </w:tcPr>
          <w:p w14:paraId="68FE1C84" w14:textId="77777777" w:rsidR="00D97933" w:rsidRPr="00D97933" w:rsidRDefault="00D97933" w:rsidP="00D97933">
            <w:pPr>
              <w:jc w:val="center"/>
            </w:pPr>
            <w:r w:rsidRPr="00D97933">
              <w:t>9.11</w:t>
            </w:r>
          </w:p>
        </w:tc>
        <w:tc>
          <w:tcPr>
            <w:tcW w:w="2204" w:type="dxa"/>
            <w:vAlign w:val="bottom"/>
          </w:tcPr>
          <w:p w14:paraId="7798E9E3" w14:textId="77777777" w:rsidR="00D97933" w:rsidRPr="00D97933" w:rsidRDefault="00D97933" w:rsidP="00D97933">
            <w:pPr>
              <w:jc w:val="center"/>
            </w:pPr>
            <w:r w:rsidRPr="00D97933">
              <w:t>166° 32' 36''</w:t>
            </w:r>
          </w:p>
        </w:tc>
      </w:tr>
      <w:tr w:rsidR="00D97933" w:rsidRPr="00D97933" w14:paraId="75D74520" w14:textId="77777777" w:rsidTr="00D97933">
        <w:trPr>
          <w:jc w:val="center"/>
        </w:trPr>
        <w:tc>
          <w:tcPr>
            <w:tcW w:w="1418" w:type="dxa"/>
            <w:vAlign w:val="bottom"/>
          </w:tcPr>
          <w:p w14:paraId="17571D56" w14:textId="77777777" w:rsidR="00D97933" w:rsidRPr="00D97933" w:rsidRDefault="00D97933" w:rsidP="00D97933">
            <w:pPr>
              <w:jc w:val="center"/>
            </w:pPr>
            <w:r w:rsidRPr="00D97933">
              <w:t>164</w:t>
            </w:r>
          </w:p>
        </w:tc>
        <w:tc>
          <w:tcPr>
            <w:tcW w:w="2149" w:type="dxa"/>
            <w:vAlign w:val="bottom"/>
          </w:tcPr>
          <w:p w14:paraId="040D347A" w14:textId="77777777" w:rsidR="00D97933" w:rsidRPr="00D97933" w:rsidRDefault="00D97933" w:rsidP="00D97933">
            <w:pPr>
              <w:jc w:val="center"/>
            </w:pPr>
            <w:r w:rsidRPr="00D97933">
              <w:t>853420.81</w:t>
            </w:r>
          </w:p>
        </w:tc>
        <w:tc>
          <w:tcPr>
            <w:tcW w:w="1983" w:type="dxa"/>
            <w:vAlign w:val="bottom"/>
          </w:tcPr>
          <w:p w14:paraId="09A2E3B2" w14:textId="77777777" w:rsidR="00D97933" w:rsidRPr="00D97933" w:rsidRDefault="00D97933" w:rsidP="00D97933">
            <w:pPr>
              <w:jc w:val="center"/>
            </w:pPr>
            <w:r w:rsidRPr="00D97933">
              <w:t>2715778.1</w:t>
            </w:r>
          </w:p>
        </w:tc>
        <w:tc>
          <w:tcPr>
            <w:tcW w:w="1595" w:type="dxa"/>
            <w:vAlign w:val="bottom"/>
          </w:tcPr>
          <w:p w14:paraId="4905E00E" w14:textId="77777777" w:rsidR="00D97933" w:rsidRPr="00D97933" w:rsidRDefault="00D97933" w:rsidP="00D97933">
            <w:pPr>
              <w:jc w:val="center"/>
            </w:pPr>
            <w:r w:rsidRPr="00D97933">
              <w:t>35.71</w:t>
            </w:r>
          </w:p>
        </w:tc>
        <w:tc>
          <w:tcPr>
            <w:tcW w:w="2204" w:type="dxa"/>
            <w:vAlign w:val="bottom"/>
          </w:tcPr>
          <w:p w14:paraId="0171625D" w14:textId="77777777" w:rsidR="00D97933" w:rsidRPr="00D97933" w:rsidRDefault="00D97933" w:rsidP="00D97933">
            <w:pPr>
              <w:jc w:val="center"/>
            </w:pPr>
            <w:r w:rsidRPr="00D97933">
              <w:t>165° 32' 09''</w:t>
            </w:r>
          </w:p>
        </w:tc>
      </w:tr>
      <w:tr w:rsidR="00D97933" w:rsidRPr="00D97933" w14:paraId="49C52293" w14:textId="77777777" w:rsidTr="00D97933">
        <w:trPr>
          <w:jc w:val="center"/>
        </w:trPr>
        <w:tc>
          <w:tcPr>
            <w:tcW w:w="1418" w:type="dxa"/>
            <w:vAlign w:val="bottom"/>
          </w:tcPr>
          <w:p w14:paraId="5E83D76F" w14:textId="77777777" w:rsidR="00D97933" w:rsidRPr="00D97933" w:rsidRDefault="00D97933" w:rsidP="00D97933">
            <w:pPr>
              <w:jc w:val="center"/>
            </w:pPr>
            <w:r w:rsidRPr="00D97933">
              <w:t>165</w:t>
            </w:r>
          </w:p>
        </w:tc>
        <w:tc>
          <w:tcPr>
            <w:tcW w:w="2149" w:type="dxa"/>
            <w:vAlign w:val="bottom"/>
          </w:tcPr>
          <w:p w14:paraId="02EC979E" w14:textId="77777777" w:rsidR="00D97933" w:rsidRPr="00D97933" w:rsidRDefault="00D97933" w:rsidP="00D97933">
            <w:pPr>
              <w:jc w:val="center"/>
            </w:pPr>
            <w:r w:rsidRPr="00D97933">
              <w:t>853386.23</w:t>
            </w:r>
          </w:p>
        </w:tc>
        <w:tc>
          <w:tcPr>
            <w:tcW w:w="1983" w:type="dxa"/>
            <w:vAlign w:val="bottom"/>
          </w:tcPr>
          <w:p w14:paraId="49813727" w14:textId="77777777" w:rsidR="00D97933" w:rsidRPr="00D97933" w:rsidRDefault="00D97933" w:rsidP="00D97933">
            <w:pPr>
              <w:jc w:val="center"/>
            </w:pPr>
            <w:r w:rsidRPr="00D97933">
              <w:t>2715787.02</w:t>
            </w:r>
          </w:p>
        </w:tc>
        <w:tc>
          <w:tcPr>
            <w:tcW w:w="1595" w:type="dxa"/>
            <w:vAlign w:val="bottom"/>
          </w:tcPr>
          <w:p w14:paraId="7D2DBA31" w14:textId="77777777" w:rsidR="00D97933" w:rsidRPr="00D97933" w:rsidRDefault="00D97933" w:rsidP="00D97933">
            <w:pPr>
              <w:jc w:val="center"/>
            </w:pPr>
            <w:r w:rsidRPr="00D97933">
              <w:t>12.84</w:t>
            </w:r>
          </w:p>
        </w:tc>
        <w:tc>
          <w:tcPr>
            <w:tcW w:w="2204" w:type="dxa"/>
            <w:vAlign w:val="bottom"/>
          </w:tcPr>
          <w:p w14:paraId="5E4CF7A3" w14:textId="77777777" w:rsidR="00D97933" w:rsidRPr="00D97933" w:rsidRDefault="00D97933" w:rsidP="00D97933">
            <w:pPr>
              <w:jc w:val="center"/>
            </w:pPr>
            <w:r w:rsidRPr="00D97933">
              <w:t>163° 59' 36''</w:t>
            </w:r>
          </w:p>
        </w:tc>
      </w:tr>
      <w:tr w:rsidR="00D97933" w:rsidRPr="00D97933" w14:paraId="30BC3294" w14:textId="77777777" w:rsidTr="00D97933">
        <w:trPr>
          <w:jc w:val="center"/>
        </w:trPr>
        <w:tc>
          <w:tcPr>
            <w:tcW w:w="1418" w:type="dxa"/>
            <w:vAlign w:val="bottom"/>
          </w:tcPr>
          <w:p w14:paraId="2ACC2CA2" w14:textId="77777777" w:rsidR="00D97933" w:rsidRPr="00D97933" w:rsidRDefault="00D97933" w:rsidP="00D97933">
            <w:pPr>
              <w:jc w:val="center"/>
            </w:pPr>
            <w:r w:rsidRPr="00D97933">
              <w:t>166</w:t>
            </w:r>
          </w:p>
        </w:tc>
        <w:tc>
          <w:tcPr>
            <w:tcW w:w="2149" w:type="dxa"/>
            <w:vAlign w:val="bottom"/>
          </w:tcPr>
          <w:p w14:paraId="75D90469" w14:textId="77777777" w:rsidR="00D97933" w:rsidRPr="00D97933" w:rsidRDefault="00D97933" w:rsidP="00D97933">
            <w:pPr>
              <w:jc w:val="center"/>
            </w:pPr>
            <w:r w:rsidRPr="00D97933">
              <w:t>853373.89</w:t>
            </w:r>
          </w:p>
        </w:tc>
        <w:tc>
          <w:tcPr>
            <w:tcW w:w="1983" w:type="dxa"/>
            <w:vAlign w:val="bottom"/>
          </w:tcPr>
          <w:p w14:paraId="218B2DE0" w14:textId="77777777" w:rsidR="00D97933" w:rsidRPr="00D97933" w:rsidRDefault="00D97933" w:rsidP="00D97933">
            <w:pPr>
              <w:jc w:val="center"/>
            </w:pPr>
            <w:r w:rsidRPr="00D97933">
              <w:t>2715790.56</w:t>
            </w:r>
          </w:p>
        </w:tc>
        <w:tc>
          <w:tcPr>
            <w:tcW w:w="1595" w:type="dxa"/>
            <w:vAlign w:val="bottom"/>
          </w:tcPr>
          <w:p w14:paraId="736BBC6B" w14:textId="77777777" w:rsidR="00D97933" w:rsidRPr="00D97933" w:rsidRDefault="00D97933" w:rsidP="00D97933">
            <w:pPr>
              <w:jc w:val="center"/>
            </w:pPr>
            <w:r w:rsidRPr="00D97933">
              <w:t>2.27</w:t>
            </w:r>
          </w:p>
        </w:tc>
        <w:tc>
          <w:tcPr>
            <w:tcW w:w="2204" w:type="dxa"/>
            <w:vAlign w:val="bottom"/>
          </w:tcPr>
          <w:p w14:paraId="0728511B" w14:textId="77777777" w:rsidR="00D97933" w:rsidRPr="00D97933" w:rsidRDefault="00D97933" w:rsidP="00D97933">
            <w:pPr>
              <w:jc w:val="center"/>
            </w:pPr>
            <w:r w:rsidRPr="00D97933">
              <w:t>165° 28' 29''</w:t>
            </w:r>
          </w:p>
        </w:tc>
      </w:tr>
      <w:tr w:rsidR="00D97933" w:rsidRPr="00D97933" w14:paraId="62EAB859" w14:textId="77777777" w:rsidTr="00D97933">
        <w:trPr>
          <w:jc w:val="center"/>
        </w:trPr>
        <w:tc>
          <w:tcPr>
            <w:tcW w:w="1418" w:type="dxa"/>
            <w:vAlign w:val="bottom"/>
          </w:tcPr>
          <w:p w14:paraId="3EED3354" w14:textId="77777777" w:rsidR="00D97933" w:rsidRPr="00D97933" w:rsidRDefault="00D97933" w:rsidP="00D97933">
            <w:pPr>
              <w:jc w:val="center"/>
            </w:pPr>
            <w:r w:rsidRPr="00D97933">
              <w:t>167</w:t>
            </w:r>
          </w:p>
        </w:tc>
        <w:tc>
          <w:tcPr>
            <w:tcW w:w="2149" w:type="dxa"/>
            <w:vAlign w:val="bottom"/>
          </w:tcPr>
          <w:p w14:paraId="2CD6F602" w14:textId="77777777" w:rsidR="00D97933" w:rsidRPr="00D97933" w:rsidRDefault="00D97933" w:rsidP="00D97933">
            <w:pPr>
              <w:jc w:val="center"/>
            </w:pPr>
            <w:r w:rsidRPr="00D97933">
              <w:t>853371.69</w:t>
            </w:r>
          </w:p>
        </w:tc>
        <w:tc>
          <w:tcPr>
            <w:tcW w:w="1983" w:type="dxa"/>
            <w:vAlign w:val="bottom"/>
          </w:tcPr>
          <w:p w14:paraId="4DA8720F" w14:textId="77777777" w:rsidR="00D97933" w:rsidRPr="00D97933" w:rsidRDefault="00D97933" w:rsidP="00D97933">
            <w:pPr>
              <w:jc w:val="center"/>
            </w:pPr>
            <w:r w:rsidRPr="00D97933">
              <w:t>2715791.13</w:t>
            </w:r>
          </w:p>
        </w:tc>
        <w:tc>
          <w:tcPr>
            <w:tcW w:w="1595" w:type="dxa"/>
            <w:vAlign w:val="bottom"/>
          </w:tcPr>
          <w:p w14:paraId="522C804A" w14:textId="77777777" w:rsidR="00D97933" w:rsidRPr="00D97933" w:rsidRDefault="00D97933" w:rsidP="00D97933">
            <w:pPr>
              <w:jc w:val="center"/>
            </w:pPr>
            <w:r w:rsidRPr="00D97933">
              <w:t>413.26</w:t>
            </w:r>
          </w:p>
        </w:tc>
        <w:tc>
          <w:tcPr>
            <w:tcW w:w="2204" w:type="dxa"/>
            <w:vAlign w:val="bottom"/>
          </w:tcPr>
          <w:p w14:paraId="104284BB" w14:textId="77777777" w:rsidR="00D97933" w:rsidRPr="00D97933" w:rsidRDefault="00D97933" w:rsidP="00D97933">
            <w:pPr>
              <w:jc w:val="center"/>
            </w:pPr>
            <w:r w:rsidRPr="00D97933">
              <w:t>160° 12' 03''</w:t>
            </w:r>
          </w:p>
        </w:tc>
      </w:tr>
      <w:tr w:rsidR="00D97933" w:rsidRPr="00D97933" w14:paraId="7705DE0C" w14:textId="77777777" w:rsidTr="00D97933">
        <w:trPr>
          <w:jc w:val="center"/>
        </w:trPr>
        <w:tc>
          <w:tcPr>
            <w:tcW w:w="1418" w:type="dxa"/>
            <w:vAlign w:val="bottom"/>
          </w:tcPr>
          <w:p w14:paraId="61AF13EF" w14:textId="77777777" w:rsidR="00D97933" w:rsidRPr="00D97933" w:rsidRDefault="00D97933" w:rsidP="00D97933">
            <w:pPr>
              <w:jc w:val="center"/>
            </w:pPr>
            <w:r w:rsidRPr="00D97933">
              <w:t>168</w:t>
            </w:r>
          </w:p>
        </w:tc>
        <w:tc>
          <w:tcPr>
            <w:tcW w:w="2149" w:type="dxa"/>
            <w:vAlign w:val="bottom"/>
          </w:tcPr>
          <w:p w14:paraId="149C9D5B" w14:textId="77777777" w:rsidR="00D97933" w:rsidRPr="00D97933" w:rsidRDefault="00D97933" w:rsidP="00D97933">
            <w:pPr>
              <w:jc w:val="center"/>
            </w:pPr>
            <w:r w:rsidRPr="00D97933">
              <w:t>852982.86</w:t>
            </w:r>
          </w:p>
        </w:tc>
        <w:tc>
          <w:tcPr>
            <w:tcW w:w="1983" w:type="dxa"/>
            <w:vAlign w:val="bottom"/>
          </w:tcPr>
          <w:p w14:paraId="574D6441" w14:textId="77777777" w:rsidR="00D97933" w:rsidRPr="00D97933" w:rsidRDefault="00D97933" w:rsidP="00D97933">
            <w:pPr>
              <w:jc w:val="center"/>
            </w:pPr>
            <w:r w:rsidRPr="00D97933">
              <w:t>2715931.11</w:t>
            </w:r>
          </w:p>
        </w:tc>
        <w:tc>
          <w:tcPr>
            <w:tcW w:w="1595" w:type="dxa"/>
            <w:vAlign w:val="bottom"/>
          </w:tcPr>
          <w:p w14:paraId="4F0BF44B" w14:textId="77777777" w:rsidR="00D97933" w:rsidRPr="00D97933" w:rsidRDefault="00D97933" w:rsidP="00D97933">
            <w:pPr>
              <w:jc w:val="center"/>
            </w:pPr>
            <w:r w:rsidRPr="00D97933">
              <w:t>82.46</w:t>
            </w:r>
          </w:p>
        </w:tc>
        <w:tc>
          <w:tcPr>
            <w:tcW w:w="2204" w:type="dxa"/>
            <w:vAlign w:val="bottom"/>
          </w:tcPr>
          <w:p w14:paraId="18A7C38E" w14:textId="77777777" w:rsidR="00D97933" w:rsidRPr="00D97933" w:rsidRDefault="00D97933" w:rsidP="00D97933">
            <w:pPr>
              <w:jc w:val="center"/>
            </w:pPr>
            <w:r w:rsidRPr="00D97933">
              <w:t>170° 19' 27''</w:t>
            </w:r>
          </w:p>
        </w:tc>
      </w:tr>
      <w:tr w:rsidR="00D97933" w:rsidRPr="00D97933" w14:paraId="629B5342" w14:textId="77777777" w:rsidTr="00D97933">
        <w:trPr>
          <w:jc w:val="center"/>
        </w:trPr>
        <w:tc>
          <w:tcPr>
            <w:tcW w:w="1418" w:type="dxa"/>
            <w:vAlign w:val="bottom"/>
          </w:tcPr>
          <w:p w14:paraId="37246CCB" w14:textId="77777777" w:rsidR="00D97933" w:rsidRPr="00D97933" w:rsidRDefault="00D97933" w:rsidP="00D97933">
            <w:pPr>
              <w:jc w:val="center"/>
            </w:pPr>
            <w:r w:rsidRPr="00D97933">
              <w:t>169</w:t>
            </w:r>
          </w:p>
        </w:tc>
        <w:tc>
          <w:tcPr>
            <w:tcW w:w="2149" w:type="dxa"/>
            <w:vAlign w:val="bottom"/>
          </w:tcPr>
          <w:p w14:paraId="0B6E7A19" w14:textId="77777777" w:rsidR="00D97933" w:rsidRPr="00D97933" w:rsidRDefault="00D97933" w:rsidP="00D97933">
            <w:pPr>
              <w:jc w:val="center"/>
            </w:pPr>
            <w:r w:rsidRPr="00D97933">
              <w:t>852901.57</w:t>
            </w:r>
          </w:p>
        </w:tc>
        <w:tc>
          <w:tcPr>
            <w:tcW w:w="1983" w:type="dxa"/>
            <w:vAlign w:val="bottom"/>
          </w:tcPr>
          <w:p w14:paraId="284EB619" w14:textId="77777777" w:rsidR="00D97933" w:rsidRPr="00D97933" w:rsidRDefault="00D97933" w:rsidP="00D97933">
            <w:pPr>
              <w:jc w:val="center"/>
            </w:pPr>
            <w:r w:rsidRPr="00D97933">
              <w:t>2715944.97</w:t>
            </w:r>
          </w:p>
        </w:tc>
        <w:tc>
          <w:tcPr>
            <w:tcW w:w="1595" w:type="dxa"/>
            <w:vAlign w:val="bottom"/>
          </w:tcPr>
          <w:p w14:paraId="6EACAC94" w14:textId="77777777" w:rsidR="00D97933" w:rsidRPr="00D97933" w:rsidRDefault="00D97933" w:rsidP="00D97933">
            <w:pPr>
              <w:jc w:val="center"/>
            </w:pPr>
            <w:r w:rsidRPr="00D97933">
              <w:t>0.52</w:t>
            </w:r>
          </w:p>
        </w:tc>
        <w:tc>
          <w:tcPr>
            <w:tcW w:w="2204" w:type="dxa"/>
            <w:vAlign w:val="bottom"/>
          </w:tcPr>
          <w:p w14:paraId="71659F40" w14:textId="77777777" w:rsidR="00D97933" w:rsidRPr="00D97933" w:rsidRDefault="00D97933" w:rsidP="00D97933">
            <w:pPr>
              <w:jc w:val="center"/>
            </w:pPr>
            <w:r w:rsidRPr="00D97933">
              <w:t>219° 31' 21''</w:t>
            </w:r>
          </w:p>
        </w:tc>
      </w:tr>
      <w:tr w:rsidR="00D97933" w:rsidRPr="00D97933" w14:paraId="1BF7F20F" w14:textId="77777777" w:rsidTr="00D97933">
        <w:trPr>
          <w:jc w:val="center"/>
        </w:trPr>
        <w:tc>
          <w:tcPr>
            <w:tcW w:w="1418" w:type="dxa"/>
            <w:vAlign w:val="bottom"/>
          </w:tcPr>
          <w:p w14:paraId="7BD5F24D" w14:textId="77777777" w:rsidR="00D97933" w:rsidRPr="00D97933" w:rsidRDefault="00D97933" w:rsidP="00D97933">
            <w:pPr>
              <w:jc w:val="center"/>
            </w:pPr>
            <w:r w:rsidRPr="00D97933">
              <w:t>170</w:t>
            </w:r>
          </w:p>
        </w:tc>
        <w:tc>
          <w:tcPr>
            <w:tcW w:w="2149" w:type="dxa"/>
            <w:vAlign w:val="bottom"/>
          </w:tcPr>
          <w:p w14:paraId="59BD6051" w14:textId="77777777" w:rsidR="00D97933" w:rsidRPr="00D97933" w:rsidRDefault="00D97933" w:rsidP="00D97933">
            <w:pPr>
              <w:jc w:val="center"/>
            </w:pPr>
            <w:r w:rsidRPr="00D97933">
              <w:t>852901.17</w:t>
            </w:r>
          </w:p>
        </w:tc>
        <w:tc>
          <w:tcPr>
            <w:tcW w:w="1983" w:type="dxa"/>
            <w:vAlign w:val="bottom"/>
          </w:tcPr>
          <w:p w14:paraId="5124F671" w14:textId="77777777" w:rsidR="00D97933" w:rsidRPr="00D97933" w:rsidRDefault="00D97933" w:rsidP="00D97933">
            <w:pPr>
              <w:jc w:val="center"/>
            </w:pPr>
            <w:r w:rsidRPr="00D97933">
              <w:t>2715944.64</w:t>
            </w:r>
          </w:p>
        </w:tc>
        <w:tc>
          <w:tcPr>
            <w:tcW w:w="1595" w:type="dxa"/>
            <w:vAlign w:val="bottom"/>
          </w:tcPr>
          <w:p w14:paraId="120F1FED" w14:textId="77777777" w:rsidR="00D97933" w:rsidRPr="00D97933" w:rsidRDefault="00D97933" w:rsidP="00D97933">
            <w:pPr>
              <w:jc w:val="center"/>
            </w:pPr>
            <w:r w:rsidRPr="00D97933">
              <w:t>52.87</w:t>
            </w:r>
          </w:p>
        </w:tc>
        <w:tc>
          <w:tcPr>
            <w:tcW w:w="2204" w:type="dxa"/>
            <w:vAlign w:val="bottom"/>
          </w:tcPr>
          <w:p w14:paraId="69487686" w14:textId="77777777" w:rsidR="00D97933" w:rsidRPr="00D97933" w:rsidRDefault="00D97933" w:rsidP="00D97933">
            <w:pPr>
              <w:jc w:val="center"/>
            </w:pPr>
            <w:r w:rsidRPr="00D97933">
              <w:t>339° 59' 31''</w:t>
            </w:r>
          </w:p>
        </w:tc>
      </w:tr>
      <w:tr w:rsidR="00D97933" w:rsidRPr="00D97933" w14:paraId="59E71EB1" w14:textId="77777777" w:rsidTr="00D97933">
        <w:trPr>
          <w:jc w:val="center"/>
        </w:trPr>
        <w:tc>
          <w:tcPr>
            <w:tcW w:w="1418" w:type="dxa"/>
            <w:vAlign w:val="bottom"/>
          </w:tcPr>
          <w:p w14:paraId="120DFB33" w14:textId="77777777" w:rsidR="00D97933" w:rsidRPr="00D97933" w:rsidRDefault="00D97933" w:rsidP="00D97933">
            <w:pPr>
              <w:jc w:val="center"/>
            </w:pPr>
            <w:r w:rsidRPr="00D97933">
              <w:t>171</w:t>
            </w:r>
          </w:p>
        </w:tc>
        <w:tc>
          <w:tcPr>
            <w:tcW w:w="2149" w:type="dxa"/>
            <w:vAlign w:val="bottom"/>
          </w:tcPr>
          <w:p w14:paraId="3D6A8D86" w14:textId="77777777" w:rsidR="00D97933" w:rsidRPr="00D97933" w:rsidRDefault="00D97933" w:rsidP="00D97933">
            <w:pPr>
              <w:jc w:val="center"/>
            </w:pPr>
            <w:r w:rsidRPr="00D97933">
              <w:t>852950.85</w:t>
            </w:r>
          </w:p>
        </w:tc>
        <w:tc>
          <w:tcPr>
            <w:tcW w:w="1983" w:type="dxa"/>
            <w:vAlign w:val="bottom"/>
          </w:tcPr>
          <w:p w14:paraId="3BC417C9" w14:textId="77777777" w:rsidR="00D97933" w:rsidRPr="00D97933" w:rsidRDefault="00D97933" w:rsidP="00D97933">
            <w:pPr>
              <w:jc w:val="center"/>
            </w:pPr>
            <w:r w:rsidRPr="00D97933">
              <w:t>2715926.55</w:t>
            </w:r>
          </w:p>
        </w:tc>
        <w:tc>
          <w:tcPr>
            <w:tcW w:w="1595" w:type="dxa"/>
            <w:vAlign w:val="bottom"/>
          </w:tcPr>
          <w:p w14:paraId="6CD14625" w14:textId="77777777" w:rsidR="00D97933" w:rsidRPr="00D97933" w:rsidRDefault="00D97933" w:rsidP="00D97933">
            <w:pPr>
              <w:jc w:val="center"/>
            </w:pPr>
            <w:r w:rsidRPr="00D97933">
              <w:t>54.07</w:t>
            </w:r>
          </w:p>
        </w:tc>
        <w:tc>
          <w:tcPr>
            <w:tcW w:w="2204" w:type="dxa"/>
            <w:vAlign w:val="bottom"/>
          </w:tcPr>
          <w:p w14:paraId="337CE843" w14:textId="77777777" w:rsidR="00D97933" w:rsidRPr="00D97933" w:rsidRDefault="00D97933" w:rsidP="00D97933">
            <w:pPr>
              <w:jc w:val="center"/>
            </w:pPr>
            <w:r w:rsidRPr="00D97933">
              <w:t>340° 07' 03''</w:t>
            </w:r>
          </w:p>
        </w:tc>
      </w:tr>
      <w:tr w:rsidR="00D97933" w:rsidRPr="00D97933" w14:paraId="589D7CCE" w14:textId="77777777" w:rsidTr="00D97933">
        <w:trPr>
          <w:jc w:val="center"/>
        </w:trPr>
        <w:tc>
          <w:tcPr>
            <w:tcW w:w="1418" w:type="dxa"/>
            <w:vAlign w:val="bottom"/>
          </w:tcPr>
          <w:p w14:paraId="129149AA" w14:textId="77777777" w:rsidR="00D97933" w:rsidRPr="00D97933" w:rsidRDefault="00D97933" w:rsidP="00D97933">
            <w:pPr>
              <w:jc w:val="center"/>
            </w:pPr>
            <w:r w:rsidRPr="00D97933">
              <w:t>172</w:t>
            </w:r>
          </w:p>
        </w:tc>
        <w:tc>
          <w:tcPr>
            <w:tcW w:w="2149" w:type="dxa"/>
            <w:vAlign w:val="bottom"/>
          </w:tcPr>
          <w:p w14:paraId="6AC3BEAB" w14:textId="77777777" w:rsidR="00D97933" w:rsidRPr="00D97933" w:rsidRDefault="00D97933" w:rsidP="00D97933">
            <w:pPr>
              <w:jc w:val="center"/>
            </w:pPr>
            <w:r w:rsidRPr="00D97933">
              <w:t>853001.7</w:t>
            </w:r>
          </w:p>
        </w:tc>
        <w:tc>
          <w:tcPr>
            <w:tcW w:w="1983" w:type="dxa"/>
            <w:vAlign w:val="bottom"/>
          </w:tcPr>
          <w:p w14:paraId="7276A3FF" w14:textId="77777777" w:rsidR="00D97933" w:rsidRPr="00D97933" w:rsidRDefault="00D97933" w:rsidP="00D97933">
            <w:pPr>
              <w:jc w:val="center"/>
            </w:pPr>
            <w:r w:rsidRPr="00D97933">
              <w:t>2715908.16</w:t>
            </w:r>
          </w:p>
        </w:tc>
        <w:tc>
          <w:tcPr>
            <w:tcW w:w="1595" w:type="dxa"/>
            <w:vAlign w:val="bottom"/>
          </w:tcPr>
          <w:p w14:paraId="4C7E73D5" w14:textId="77777777" w:rsidR="00D97933" w:rsidRPr="00D97933" w:rsidRDefault="00D97933" w:rsidP="00D97933">
            <w:pPr>
              <w:jc w:val="center"/>
            </w:pPr>
            <w:r w:rsidRPr="00D97933">
              <w:t>0.38</w:t>
            </w:r>
          </w:p>
        </w:tc>
        <w:tc>
          <w:tcPr>
            <w:tcW w:w="2204" w:type="dxa"/>
            <w:vAlign w:val="bottom"/>
          </w:tcPr>
          <w:p w14:paraId="2A2E9882" w14:textId="77777777" w:rsidR="00D97933" w:rsidRPr="00D97933" w:rsidRDefault="00D97933" w:rsidP="00D97933">
            <w:pPr>
              <w:jc w:val="center"/>
            </w:pPr>
            <w:r w:rsidRPr="00D97933">
              <w:t>341° 33' 54''</w:t>
            </w:r>
          </w:p>
        </w:tc>
      </w:tr>
      <w:tr w:rsidR="00D97933" w:rsidRPr="00D97933" w14:paraId="57177D21" w14:textId="77777777" w:rsidTr="00D97933">
        <w:trPr>
          <w:jc w:val="center"/>
        </w:trPr>
        <w:tc>
          <w:tcPr>
            <w:tcW w:w="1418" w:type="dxa"/>
            <w:vAlign w:val="bottom"/>
          </w:tcPr>
          <w:p w14:paraId="2CC9D2EA" w14:textId="77777777" w:rsidR="00D97933" w:rsidRPr="00D97933" w:rsidRDefault="00D97933" w:rsidP="00D97933">
            <w:pPr>
              <w:jc w:val="center"/>
            </w:pPr>
            <w:r w:rsidRPr="00D97933">
              <w:t>173</w:t>
            </w:r>
          </w:p>
        </w:tc>
        <w:tc>
          <w:tcPr>
            <w:tcW w:w="2149" w:type="dxa"/>
            <w:vAlign w:val="bottom"/>
          </w:tcPr>
          <w:p w14:paraId="55AD19F2" w14:textId="77777777" w:rsidR="00D97933" w:rsidRPr="00D97933" w:rsidRDefault="00D97933" w:rsidP="00D97933">
            <w:pPr>
              <w:jc w:val="center"/>
            </w:pPr>
            <w:r w:rsidRPr="00D97933">
              <w:t>853002.06</w:t>
            </w:r>
          </w:p>
        </w:tc>
        <w:tc>
          <w:tcPr>
            <w:tcW w:w="1983" w:type="dxa"/>
            <w:vAlign w:val="bottom"/>
          </w:tcPr>
          <w:p w14:paraId="6CC948EE" w14:textId="77777777" w:rsidR="00D97933" w:rsidRPr="00D97933" w:rsidRDefault="00D97933" w:rsidP="00D97933">
            <w:pPr>
              <w:jc w:val="center"/>
            </w:pPr>
            <w:r w:rsidRPr="00D97933">
              <w:t>2715908.04</w:t>
            </w:r>
          </w:p>
        </w:tc>
        <w:tc>
          <w:tcPr>
            <w:tcW w:w="1595" w:type="dxa"/>
            <w:vAlign w:val="bottom"/>
          </w:tcPr>
          <w:p w14:paraId="00FFC182" w14:textId="77777777" w:rsidR="00D97933" w:rsidRPr="00D97933" w:rsidRDefault="00D97933" w:rsidP="00D97933">
            <w:pPr>
              <w:jc w:val="center"/>
            </w:pPr>
            <w:r w:rsidRPr="00D97933">
              <w:t>51.68</w:t>
            </w:r>
          </w:p>
        </w:tc>
        <w:tc>
          <w:tcPr>
            <w:tcW w:w="2204" w:type="dxa"/>
            <w:vAlign w:val="bottom"/>
          </w:tcPr>
          <w:p w14:paraId="6EAF5331" w14:textId="77777777" w:rsidR="00D97933" w:rsidRPr="00D97933" w:rsidRDefault="00D97933" w:rsidP="00D97933">
            <w:pPr>
              <w:jc w:val="center"/>
            </w:pPr>
            <w:r w:rsidRPr="00D97933">
              <w:t>340° 03' 51''</w:t>
            </w:r>
          </w:p>
        </w:tc>
      </w:tr>
      <w:tr w:rsidR="00D97933" w:rsidRPr="00D97933" w14:paraId="1451BB27" w14:textId="77777777" w:rsidTr="00D97933">
        <w:trPr>
          <w:jc w:val="center"/>
        </w:trPr>
        <w:tc>
          <w:tcPr>
            <w:tcW w:w="1418" w:type="dxa"/>
            <w:vAlign w:val="bottom"/>
          </w:tcPr>
          <w:p w14:paraId="3B2849CF" w14:textId="77777777" w:rsidR="00D97933" w:rsidRPr="00D97933" w:rsidRDefault="00D97933" w:rsidP="00D97933">
            <w:pPr>
              <w:jc w:val="center"/>
            </w:pPr>
            <w:r w:rsidRPr="00D97933">
              <w:t>174</w:t>
            </w:r>
          </w:p>
        </w:tc>
        <w:tc>
          <w:tcPr>
            <w:tcW w:w="2149" w:type="dxa"/>
            <w:vAlign w:val="bottom"/>
          </w:tcPr>
          <w:p w14:paraId="13A4567B" w14:textId="77777777" w:rsidR="00D97933" w:rsidRPr="00D97933" w:rsidRDefault="00D97933" w:rsidP="00D97933">
            <w:pPr>
              <w:jc w:val="center"/>
            </w:pPr>
            <w:r w:rsidRPr="00D97933">
              <w:t>853050.64</w:t>
            </w:r>
          </w:p>
        </w:tc>
        <w:tc>
          <w:tcPr>
            <w:tcW w:w="1983" w:type="dxa"/>
            <w:vAlign w:val="bottom"/>
          </w:tcPr>
          <w:p w14:paraId="22965CB7" w14:textId="77777777" w:rsidR="00D97933" w:rsidRPr="00D97933" w:rsidRDefault="00D97933" w:rsidP="00D97933">
            <w:pPr>
              <w:jc w:val="center"/>
            </w:pPr>
            <w:r w:rsidRPr="00D97933">
              <w:t>2715890.42</w:t>
            </w:r>
          </w:p>
        </w:tc>
        <w:tc>
          <w:tcPr>
            <w:tcW w:w="1595" w:type="dxa"/>
            <w:vAlign w:val="bottom"/>
          </w:tcPr>
          <w:p w14:paraId="7D6F9C83" w14:textId="77777777" w:rsidR="00D97933" w:rsidRPr="00D97933" w:rsidRDefault="00D97933" w:rsidP="00D97933">
            <w:pPr>
              <w:jc w:val="center"/>
            </w:pPr>
            <w:r w:rsidRPr="00D97933">
              <w:t>53.51</w:t>
            </w:r>
          </w:p>
        </w:tc>
        <w:tc>
          <w:tcPr>
            <w:tcW w:w="2204" w:type="dxa"/>
            <w:vAlign w:val="bottom"/>
          </w:tcPr>
          <w:p w14:paraId="3DD44B18" w14:textId="77777777" w:rsidR="00D97933" w:rsidRPr="00D97933" w:rsidRDefault="00D97933" w:rsidP="00D97933">
            <w:pPr>
              <w:jc w:val="center"/>
            </w:pPr>
            <w:r w:rsidRPr="00D97933">
              <w:t>340° 19' 08''</w:t>
            </w:r>
          </w:p>
        </w:tc>
      </w:tr>
      <w:tr w:rsidR="00D97933" w:rsidRPr="00D97933" w14:paraId="492F1B47" w14:textId="77777777" w:rsidTr="00D97933">
        <w:trPr>
          <w:jc w:val="center"/>
        </w:trPr>
        <w:tc>
          <w:tcPr>
            <w:tcW w:w="1418" w:type="dxa"/>
            <w:vAlign w:val="bottom"/>
          </w:tcPr>
          <w:p w14:paraId="1E857C12" w14:textId="77777777" w:rsidR="00D97933" w:rsidRPr="00D97933" w:rsidRDefault="00D97933" w:rsidP="00D97933">
            <w:pPr>
              <w:jc w:val="center"/>
            </w:pPr>
            <w:r w:rsidRPr="00D97933">
              <w:t>175</w:t>
            </w:r>
          </w:p>
        </w:tc>
        <w:tc>
          <w:tcPr>
            <w:tcW w:w="2149" w:type="dxa"/>
            <w:vAlign w:val="bottom"/>
          </w:tcPr>
          <w:p w14:paraId="01F57B29" w14:textId="77777777" w:rsidR="00D97933" w:rsidRPr="00D97933" w:rsidRDefault="00D97933" w:rsidP="00D97933">
            <w:pPr>
              <w:jc w:val="center"/>
            </w:pPr>
            <w:r w:rsidRPr="00D97933">
              <w:t>853101.02</w:t>
            </w:r>
          </w:p>
        </w:tc>
        <w:tc>
          <w:tcPr>
            <w:tcW w:w="1983" w:type="dxa"/>
            <w:vAlign w:val="bottom"/>
          </w:tcPr>
          <w:p w14:paraId="41828559" w14:textId="77777777" w:rsidR="00D97933" w:rsidRPr="00D97933" w:rsidRDefault="00D97933" w:rsidP="00D97933">
            <w:pPr>
              <w:jc w:val="center"/>
            </w:pPr>
            <w:r w:rsidRPr="00D97933">
              <w:t>2715872.4</w:t>
            </w:r>
          </w:p>
        </w:tc>
        <w:tc>
          <w:tcPr>
            <w:tcW w:w="1595" w:type="dxa"/>
            <w:vAlign w:val="bottom"/>
          </w:tcPr>
          <w:p w14:paraId="47427CAD" w14:textId="77777777" w:rsidR="00D97933" w:rsidRPr="00D97933" w:rsidRDefault="00D97933" w:rsidP="00D97933">
            <w:pPr>
              <w:jc w:val="center"/>
            </w:pPr>
            <w:r w:rsidRPr="00D97933">
              <w:t>52.89</w:t>
            </w:r>
          </w:p>
        </w:tc>
        <w:tc>
          <w:tcPr>
            <w:tcW w:w="2204" w:type="dxa"/>
            <w:vAlign w:val="bottom"/>
          </w:tcPr>
          <w:p w14:paraId="5CB5E56B" w14:textId="77777777" w:rsidR="00D97933" w:rsidRPr="00D97933" w:rsidRDefault="00D97933" w:rsidP="00D97933">
            <w:pPr>
              <w:jc w:val="center"/>
            </w:pPr>
            <w:r w:rsidRPr="00D97933">
              <w:t>340° 10' 14''</w:t>
            </w:r>
          </w:p>
        </w:tc>
      </w:tr>
      <w:tr w:rsidR="00D97933" w:rsidRPr="00D97933" w14:paraId="662DA49E" w14:textId="77777777" w:rsidTr="00D97933">
        <w:trPr>
          <w:jc w:val="center"/>
        </w:trPr>
        <w:tc>
          <w:tcPr>
            <w:tcW w:w="1418" w:type="dxa"/>
            <w:vAlign w:val="bottom"/>
          </w:tcPr>
          <w:p w14:paraId="2F3651BA" w14:textId="77777777" w:rsidR="00D97933" w:rsidRPr="00D97933" w:rsidRDefault="00D97933" w:rsidP="00D97933">
            <w:pPr>
              <w:jc w:val="center"/>
            </w:pPr>
            <w:r w:rsidRPr="00D97933">
              <w:t>176</w:t>
            </w:r>
          </w:p>
        </w:tc>
        <w:tc>
          <w:tcPr>
            <w:tcW w:w="2149" w:type="dxa"/>
            <w:vAlign w:val="bottom"/>
          </w:tcPr>
          <w:p w14:paraId="51EA2BBA" w14:textId="77777777" w:rsidR="00D97933" w:rsidRPr="00D97933" w:rsidRDefault="00D97933" w:rsidP="00D97933">
            <w:pPr>
              <w:jc w:val="center"/>
            </w:pPr>
            <w:r w:rsidRPr="00D97933">
              <w:t>853150.77</w:t>
            </w:r>
          </w:p>
        </w:tc>
        <w:tc>
          <w:tcPr>
            <w:tcW w:w="1983" w:type="dxa"/>
            <w:vAlign w:val="bottom"/>
          </w:tcPr>
          <w:p w14:paraId="1F9C72A3" w14:textId="77777777" w:rsidR="00D97933" w:rsidRPr="00D97933" w:rsidRDefault="00D97933" w:rsidP="00D97933">
            <w:pPr>
              <w:jc w:val="center"/>
            </w:pPr>
            <w:r w:rsidRPr="00D97933">
              <w:t>2715854.46</w:t>
            </w:r>
          </w:p>
        </w:tc>
        <w:tc>
          <w:tcPr>
            <w:tcW w:w="1595" w:type="dxa"/>
            <w:vAlign w:val="bottom"/>
          </w:tcPr>
          <w:p w14:paraId="4FE6988D" w14:textId="77777777" w:rsidR="00D97933" w:rsidRPr="00D97933" w:rsidRDefault="00D97933" w:rsidP="00D97933">
            <w:pPr>
              <w:jc w:val="center"/>
            </w:pPr>
            <w:r w:rsidRPr="00D97933">
              <w:t>105.98</w:t>
            </w:r>
          </w:p>
        </w:tc>
        <w:tc>
          <w:tcPr>
            <w:tcW w:w="2204" w:type="dxa"/>
            <w:vAlign w:val="bottom"/>
          </w:tcPr>
          <w:p w14:paraId="5C77420C" w14:textId="77777777" w:rsidR="00D97933" w:rsidRPr="00D97933" w:rsidRDefault="00D97933" w:rsidP="00D97933">
            <w:pPr>
              <w:jc w:val="center"/>
            </w:pPr>
            <w:r w:rsidRPr="00D97933">
              <w:t>340° 05' 47''</w:t>
            </w:r>
          </w:p>
        </w:tc>
      </w:tr>
      <w:tr w:rsidR="00D97933" w:rsidRPr="00D97933" w14:paraId="5AC7AE70" w14:textId="77777777" w:rsidTr="00D97933">
        <w:trPr>
          <w:jc w:val="center"/>
        </w:trPr>
        <w:tc>
          <w:tcPr>
            <w:tcW w:w="1418" w:type="dxa"/>
            <w:vAlign w:val="bottom"/>
          </w:tcPr>
          <w:p w14:paraId="00112E93" w14:textId="77777777" w:rsidR="00D97933" w:rsidRPr="00D97933" w:rsidRDefault="00D97933" w:rsidP="00D97933">
            <w:pPr>
              <w:jc w:val="center"/>
            </w:pPr>
            <w:r w:rsidRPr="00D97933">
              <w:lastRenderedPageBreak/>
              <w:t>177</w:t>
            </w:r>
          </w:p>
        </w:tc>
        <w:tc>
          <w:tcPr>
            <w:tcW w:w="2149" w:type="dxa"/>
            <w:vAlign w:val="bottom"/>
          </w:tcPr>
          <w:p w14:paraId="2E346378" w14:textId="77777777" w:rsidR="00D97933" w:rsidRPr="00D97933" w:rsidRDefault="00D97933" w:rsidP="00D97933">
            <w:pPr>
              <w:jc w:val="center"/>
            </w:pPr>
            <w:r w:rsidRPr="00D97933">
              <w:t>853250.42</w:t>
            </w:r>
          </w:p>
        </w:tc>
        <w:tc>
          <w:tcPr>
            <w:tcW w:w="1983" w:type="dxa"/>
            <w:vAlign w:val="bottom"/>
          </w:tcPr>
          <w:p w14:paraId="2AD8B090" w14:textId="77777777" w:rsidR="00D97933" w:rsidRPr="00D97933" w:rsidRDefault="00D97933" w:rsidP="00D97933">
            <w:pPr>
              <w:jc w:val="center"/>
            </w:pPr>
            <w:r w:rsidRPr="00D97933">
              <w:t>2715818.38</w:t>
            </w:r>
          </w:p>
        </w:tc>
        <w:tc>
          <w:tcPr>
            <w:tcW w:w="1595" w:type="dxa"/>
            <w:vAlign w:val="bottom"/>
          </w:tcPr>
          <w:p w14:paraId="55FA4DBE" w14:textId="77777777" w:rsidR="00D97933" w:rsidRPr="00D97933" w:rsidRDefault="00D97933" w:rsidP="00D97933">
            <w:pPr>
              <w:jc w:val="center"/>
            </w:pPr>
            <w:r w:rsidRPr="00D97933">
              <w:t>55.21</w:t>
            </w:r>
          </w:p>
        </w:tc>
        <w:tc>
          <w:tcPr>
            <w:tcW w:w="2204" w:type="dxa"/>
            <w:vAlign w:val="bottom"/>
          </w:tcPr>
          <w:p w14:paraId="7E854C29" w14:textId="77777777" w:rsidR="00D97933" w:rsidRPr="00D97933" w:rsidRDefault="00D97933" w:rsidP="00D97933">
            <w:pPr>
              <w:jc w:val="center"/>
            </w:pPr>
            <w:r w:rsidRPr="00D97933">
              <w:t>340° 10' 48''</w:t>
            </w:r>
          </w:p>
        </w:tc>
      </w:tr>
      <w:tr w:rsidR="00D97933" w:rsidRPr="00D97933" w14:paraId="6DD3D30A" w14:textId="77777777" w:rsidTr="00D97933">
        <w:trPr>
          <w:jc w:val="center"/>
        </w:trPr>
        <w:tc>
          <w:tcPr>
            <w:tcW w:w="1418" w:type="dxa"/>
            <w:vAlign w:val="bottom"/>
          </w:tcPr>
          <w:p w14:paraId="397BEE1B" w14:textId="77777777" w:rsidR="00D97933" w:rsidRPr="00D97933" w:rsidRDefault="00D97933" w:rsidP="00D97933">
            <w:pPr>
              <w:jc w:val="center"/>
            </w:pPr>
            <w:r w:rsidRPr="00D97933">
              <w:t>178</w:t>
            </w:r>
          </w:p>
        </w:tc>
        <w:tc>
          <w:tcPr>
            <w:tcW w:w="2149" w:type="dxa"/>
            <w:vAlign w:val="bottom"/>
          </w:tcPr>
          <w:p w14:paraId="626A5F78" w14:textId="77777777" w:rsidR="00D97933" w:rsidRPr="00D97933" w:rsidRDefault="00D97933" w:rsidP="00D97933">
            <w:pPr>
              <w:jc w:val="center"/>
            </w:pPr>
            <w:r w:rsidRPr="00D97933">
              <w:t>853302.36</w:t>
            </w:r>
          </w:p>
        </w:tc>
        <w:tc>
          <w:tcPr>
            <w:tcW w:w="1983" w:type="dxa"/>
            <w:vAlign w:val="bottom"/>
          </w:tcPr>
          <w:p w14:paraId="25DD5A62" w14:textId="77777777" w:rsidR="00D97933" w:rsidRPr="00D97933" w:rsidRDefault="00D97933" w:rsidP="00D97933">
            <w:pPr>
              <w:jc w:val="center"/>
            </w:pPr>
            <w:r w:rsidRPr="00D97933">
              <w:t>2715799.66</w:t>
            </w:r>
          </w:p>
        </w:tc>
        <w:tc>
          <w:tcPr>
            <w:tcW w:w="1595" w:type="dxa"/>
            <w:vAlign w:val="bottom"/>
          </w:tcPr>
          <w:p w14:paraId="37E128A2" w14:textId="77777777" w:rsidR="00D97933" w:rsidRPr="00D97933" w:rsidRDefault="00D97933" w:rsidP="00D97933">
            <w:pPr>
              <w:jc w:val="center"/>
            </w:pPr>
            <w:r w:rsidRPr="00D97933">
              <w:t>54.06</w:t>
            </w:r>
          </w:p>
        </w:tc>
        <w:tc>
          <w:tcPr>
            <w:tcW w:w="2204" w:type="dxa"/>
            <w:vAlign w:val="bottom"/>
          </w:tcPr>
          <w:p w14:paraId="53E0B02F" w14:textId="77777777" w:rsidR="00D97933" w:rsidRPr="00D97933" w:rsidRDefault="00D97933" w:rsidP="00D97933">
            <w:pPr>
              <w:jc w:val="center"/>
            </w:pPr>
            <w:r w:rsidRPr="00D97933">
              <w:t>340° 48' 40''</w:t>
            </w:r>
          </w:p>
        </w:tc>
      </w:tr>
      <w:tr w:rsidR="00D97933" w:rsidRPr="00D97933" w14:paraId="1CF956CF" w14:textId="77777777" w:rsidTr="00D97933">
        <w:trPr>
          <w:jc w:val="center"/>
        </w:trPr>
        <w:tc>
          <w:tcPr>
            <w:tcW w:w="1418" w:type="dxa"/>
            <w:vAlign w:val="bottom"/>
          </w:tcPr>
          <w:p w14:paraId="725409E9" w14:textId="77777777" w:rsidR="00D97933" w:rsidRPr="00D97933" w:rsidRDefault="00D97933" w:rsidP="00D97933">
            <w:pPr>
              <w:jc w:val="center"/>
            </w:pPr>
            <w:r w:rsidRPr="00D97933">
              <w:t>179</w:t>
            </w:r>
          </w:p>
        </w:tc>
        <w:tc>
          <w:tcPr>
            <w:tcW w:w="2149" w:type="dxa"/>
            <w:vAlign w:val="bottom"/>
          </w:tcPr>
          <w:p w14:paraId="1D0D2369" w14:textId="77777777" w:rsidR="00D97933" w:rsidRPr="00D97933" w:rsidRDefault="00D97933" w:rsidP="00D97933">
            <w:pPr>
              <w:jc w:val="center"/>
            </w:pPr>
            <w:r w:rsidRPr="00D97933">
              <w:t>853353.42</w:t>
            </w:r>
          </w:p>
        </w:tc>
        <w:tc>
          <w:tcPr>
            <w:tcW w:w="1983" w:type="dxa"/>
            <w:vAlign w:val="bottom"/>
          </w:tcPr>
          <w:p w14:paraId="1C143F0D" w14:textId="77777777" w:rsidR="00D97933" w:rsidRPr="00D97933" w:rsidRDefault="00D97933" w:rsidP="00D97933">
            <w:pPr>
              <w:jc w:val="center"/>
            </w:pPr>
            <w:r w:rsidRPr="00D97933">
              <w:t>2715781.89</w:t>
            </w:r>
          </w:p>
        </w:tc>
        <w:tc>
          <w:tcPr>
            <w:tcW w:w="1595" w:type="dxa"/>
            <w:vAlign w:val="bottom"/>
          </w:tcPr>
          <w:p w14:paraId="4FC38946" w14:textId="77777777" w:rsidR="00D97933" w:rsidRPr="00D97933" w:rsidRDefault="00D97933" w:rsidP="00D97933">
            <w:pPr>
              <w:jc w:val="center"/>
            </w:pPr>
            <w:r w:rsidRPr="00D97933">
              <w:t>242.5</w:t>
            </w:r>
          </w:p>
        </w:tc>
        <w:tc>
          <w:tcPr>
            <w:tcW w:w="2204" w:type="dxa"/>
            <w:vAlign w:val="bottom"/>
          </w:tcPr>
          <w:p w14:paraId="1B761B13" w14:textId="77777777" w:rsidR="00D97933" w:rsidRPr="00D97933" w:rsidRDefault="00D97933" w:rsidP="00D97933">
            <w:pPr>
              <w:jc w:val="center"/>
            </w:pPr>
            <w:r w:rsidRPr="00D97933">
              <w:t>345° 29' 59''</w:t>
            </w:r>
          </w:p>
        </w:tc>
      </w:tr>
      <w:tr w:rsidR="00D97933" w:rsidRPr="00D97933" w14:paraId="7A25652F" w14:textId="77777777" w:rsidTr="00D97933">
        <w:trPr>
          <w:jc w:val="center"/>
        </w:trPr>
        <w:tc>
          <w:tcPr>
            <w:tcW w:w="1418" w:type="dxa"/>
            <w:vAlign w:val="bottom"/>
          </w:tcPr>
          <w:p w14:paraId="248411CD" w14:textId="77777777" w:rsidR="00D97933" w:rsidRPr="00D97933" w:rsidRDefault="00D97933" w:rsidP="00D97933">
            <w:pPr>
              <w:jc w:val="center"/>
            </w:pPr>
            <w:r w:rsidRPr="00D97933">
              <w:t>180</w:t>
            </w:r>
          </w:p>
        </w:tc>
        <w:tc>
          <w:tcPr>
            <w:tcW w:w="2149" w:type="dxa"/>
            <w:vAlign w:val="bottom"/>
          </w:tcPr>
          <w:p w14:paraId="79ABADB3" w14:textId="77777777" w:rsidR="00D97933" w:rsidRPr="00D97933" w:rsidRDefault="00D97933" w:rsidP="00D97933">
            <w:pPr>
              <w:jc w:val="center"/>
            </w:pPr>
            <w:r w:rsidRPr="00D97933">
              <w:t>853588.2</w:t>
            </w:r>
          </w:p>
        </w:tc>
        <w:tc>
          <w:tcPr>
            <w:tcW w:w="1983" w:type="dxa"/>
            <w:vAlign w:val="bottom"/>
          </w:tcPr>
          <w:p w14:paraId="4A33B020" w14:textId="77777777" w:rsidR="00D97933" w:rsidRPr="00D97933" w:rsidRDefault="00D97933" w:rsidP="00D97933">
            <w:pPr>
              <w:jc w:val="center"/>
            </w:pPr>
            <w:r w:rsidRPr="00D97933">
              <w:t>2715721.17</w:t>
            </w:r>
          </w:p>
        </w:tc>
        <w:tc>
          <w:tcPr>
            <w:tcW w:w="1595" w:type="dxa"/>
            <w:vAlign w:val="bottom"/>
          </w:tcPr>
          <w:p w14:paraId="3BF89E75" w14:textId="77777777" w:rsidR="00D97933" w:rsidRPr="00D97933" w:rsidRDefault="00D97933" w:rsidP="00D97933">
            <w:pPr>
              <w:jc w:val="center"/>
            </w:pPr>
            <w:r w:rsidRPr="00D97933">
              <w:t>84.79</w:t>
            </w:r>
          </w:p>
        </w:tc>
        <w:tc>
          <w:tcPr>
            <w:tcW w:w="2204" w:type="dxa"/>
            <w:vAlign w:val="bottom"/>
          </w:tcPr>
          <w:p w14:paraId="4BE3B862" w14:textId="77777777" w:rsidR="00D97933" w:rsidRPr="00D97933" w:rsidRDefault="00D97933" w:rsidP="00D97933">
            <w:pPr>
              <w:jc w:val="center"/>
            </w:pPr>
            <w:r w:rsidRPr="00D97933">
              <w:t>344° 52' 37''</w:t>
            </w:r>
          </w:p>
        </w:tc>
      </w:tr>
      <w:tr w:rsidR="00D97933" w:rsidRPr="00D97933" w14:paraId="2E67E401" w14:textId="77777777" w:rsidTr="00D97933">
        <w:trPr>
          <w:jc w:val="center"/>
        </w:trPr>
        <w:tc>
          <w:tcPr>
            <w:tcW w:w="1418" w:type="dxa"/>
            <w:vAlign w:val="bottom"/>
          </w:tcPr>
          <w:p w14:paraId="07A7B743" w14:textId="77777777" w:rsidR="00D97933" w:rsidRPr="00D97933" w:rsidRDefault="00D97933" w:rsidP="00D97933">
            <w:pPr>
              <w:jc w:val="center"/>
            </w:pPr>
            <w:r w:rsidRPr="00D97933">
              <w:t>181</w:t>
            </w:r>
          </w:p>
        </w:tc>
        <w:tc>
          <w:tcPr>
            <w:tcW w:w="2149" w:type="dxa"/>
            <w:vAlign w:val="bottom"/>
          </w:tcPr>
          <w:p w14:paraId="482E2A21" w14:textId="77777777" w:rsidR="00D97933" w:rsidRPr="00D97933" w:rsidRDefault="00D97933" w:rsidP="00D97933">
            <w:pPr>
              <w:jc w:val="center"/>
            </w:pPr>
            <w:r w:rsidRPr="00D97933">
              <w:t>853670.05</w:t>
            </w:r>
          </w:p>
        </w:tc>
        <w:tc>
          <w:tcPr>
            <w:tcW w:w="1983" w:type="dxa"/>
            <w:vAlign w:val="bottom"/>
          </w:tcPr>
          <w:p w14:paraId="2E1314F2" w14:textId="77777777" w:rsidR="00D97933" w:rsidRPr="00D97933" w:rsidRDefault="00D97933" w:rsidP="00D97933">
            <w:pPr>
              <w:jc w:val="center"/>
            </w:pPr>
            <w:r w:rsidRPr="00D97933">
              <w:t>2715699.05</w:t>
            </w:r>
          </w:p>
        </w:tc>
        <w:tc>
          <w:tcPr>
            <w:tcW w:w="1595" w:type="dxa"/>
            <w:vAlign w:val="bottom"/>
          </w:tcPr>
          <w:p w14:paraId="2D176367" w14:textId="77777777" w:rsidR="00D97933" w:rsidRPr="00D97933" w:rsidRDefault="00D97933" w:rsidP="00D97933">
            <w:pPr>
              <w:jc w:val="center"/>
            </w:pPr>
            <w:r w:rsidRPr="00D97933">
              <w:t>40.23</w:t>
            </w:r>
          </w:p>
        </w:tc>
        <w:tc>
          <w:tcPr>
            <w:tcW w:w="2204" w:type="dxa"/>
            <w:vAlign w:val="bottom"/>
          </w:tcPr>
          <w:p w14:paraId="754D37F0" w14:textId="77777777" w:rsidR="00D97933" w:rsidRPr="00D97933" w:rsidRDefault="00D97933" w:rsidP="00D97933">
            <w:pPr>
              <w:jc w:val="center"/>
            </w:pPr>
            <w:r w:rsidRPr="00D97933">
              <w:t>326° 50' 07''</w:t>
            </w:r>
          </w:p>
        </w:tc>
      </w:tr>
      <w:tr w:rsidR="00D97933" w:rsidRPr="00D97933" w14:paraId="3FB51943" w14:textId="77777777" w:rsidTr="00D97933">
        <w:trPr>
          <w:jc w:val="center"/>
        </w:trPr>
        <w:tc>
          <w:tcPr>
            <w:tcW w:w="1418" w:type="dxa"/>
            <w:vAlign w:val="bottom"/>
          </w:tcPr>
          <w:p w14:paraId="62A2D0E7" w14:textId="77777777" w:rsidR="00D97933" w:rsidRPr="00D97933" w:rsidRDefault="00D97933" w:rsidP="00D97933">
            <w:pPr>
              <w:jc w:val="center"/>
            </w:pPr>
            <w:r w:rsidRPr="00D97933">
              <w:t>182</w:t>
            </w:r>
          </w:p>
        </w:tc>
        <w:tc>
          <w:tcPr>
            <w:tcW w:w="2149" w:type="dxa"/>
            <w:vAlign w:val="bottom"/>
          </w:tcPr>
          <w:p w14:paraId="1B352641" w14:textId="77777777" w:rsidR="00D97933" w:rsidRPr="00D97933" w:rsidRDefault="00D97933" w:rsidP="00D97933">
            <w:pPr>
              <w:jc w:val="center"/>
            </w:pPr>
            <w:r w:rsidRPr="00D97933">
              <w:t>853703.73</w:t>
            </w:r>
          </w:p>
        </w:tc>
        <w:tc>
          <w:tcPr>
            <w:tcW w:w="1983" w:type="dxa"/>
            <w:vAlign w:val="bottom"/>
          </w:tcPr>
          <w:p w14:paraId="61095A83" w14:textId="77777777" w:rsidR="00D97933" w:rsidRPr="00D97933" w:rsidRDefault="00D97933" w:rsidP="00D97933">
            <w:pPr>
              <w:jc w:val="center"/>
            </w:pPr>
            <w:r w:rsidRPr="00D97933">
              <w:t>2715677.04</w:t>
            </w:r>
          </w:p>
        </w:tc>
        <w:tc>
          <w:tcPr>
            <w:tcW w:w="1595" w:type="dxa"/>
            <w:vAlign w:val="bottom"/>
          </w:tcPr>
          <w:p w14:paraId="3EE237B2" w14:textId="77777777" w:rsidR="00D97933" w:rsidRPr="00D97933" w:rsidRDefault="00D97933" w:rsidP="00D97933">
            <w:pPr>
              <w:jc w:val="center"/>
            </w:pPr>
            <w:r w:rsidRPr="00D97933">
              <w:t>37.9</w:t>
            </w:r>
          </w:p>
        </w:tc>
        <w:tc>
          <w:tcPr>
            <w:tcW w:w="2204" w:type="dxa"/>
            <w:vAlign w:val="bottom"/>
          </w:tcPr>
          <w:p w14:paraId="077F74EB" w14:textId="77777777" w:rsidR="00D97933" w:rsidRPr="00D97933" w:rsidRDefault="00D97933" w:rsidP="00D97933">
            <w:pPr>
              <w:jc w:val="center"/>
            </w:pPr>
            <w:r w:rsidRPr="00D97933">
              <w:t>0° 43' 32''</w:t>
            </w:r>
          </w:p>
        </w:tc>
      </w:tr>
      <w:tr w:rsidR="00D97933" w:rsidRPr="00D97933" w14:paraId="779320E7" w14:textId="77777777" w:rsidTr="00D97933">
        <w:trPr>
          <w:jc w:val="center"/>
        </w:trPr>
        <w:tc>
          <w:tcPr>
            <w:tcW w:w="1418" w:type="dxa"/>
            <w:vAlign w:val="bottom"/>
          </w:tcPr>
          <w:p w14:paraId="2196FA88" w14:textId="77777777" w:rsidR="00D97933" w:rsidRPr="00D97933" w:rsidRDefault="00D97933" w:rsidP="00D97933">
            <w:pPr>
              <w:jc w:val="center"/>
            </w:pPr>
            <w:r w:rsidRPr="00D97933">
              <w:t>183</w:t>
            </w:r>
          </w:p>
        </w:tc>
        <w:tc>
          <w:tcPr>
            <w:tcW w:w="2149" w:type="dxa"/>
            <w:vAlign w:val="bottom"/>
          </w:tcPr>
          <w:p w14:paraId="3815E90E" w14:textId="77777777" w:rsidR="00D97933" w:rsidRPr="00D97933" w:rsidRDefault="00D97933" w:rsidP="00D97933">
            <w:pPr>
              <w:jc w:val="center"/>
            </w:pPr>
            <w:r w:rsidRPr="00D97933">
              <w:t>853741.63</w:t>
            </w:r>
          </w:p>
        </w:tc>
        <w:tc>
          <w:tcPr>
            <w:tcW w:w="1983" w:type="dxa"/>
            <w:vAlign w:val="bottom"/>
          </w:tcPr>
          <w:p w14:paraId="3B9A9A06" w14:textId="77777777" w:rsidR="00D97933" w:rsidRPr="00D97933" w:rsidRDefault="00D97933" w:rsidP="00D97933">
            <w:pPr>
              <w:jc w:val="center"/>
            </w:pPr>
            <w:r w:rsidRPr="00D97933">
              <w:t>2715677.52</w:t>
            </w:r>
          </w:p>
        </w:tc>
        <w:tc>
          <w:tcPr>
            <w:tcW w:w="1595" w:type="dxa"/>
            <w:vAlign w:val="bottom"/>
          </w:tcPr>
          <w:p w14:paraId="3513AD26" w14:textId="77777777" w:rsidR="00D97933" w:rsidRPr="00D97933" w:rsidRDefault="00D97933" w:rsidP="00D97933">
            <w:pPr>
              <w:jc w:val="center"/>
            </w:pPr>
            <w:r w:rsidRPr="00D97933">
              <w:t>63.06</w:t>
            </w:r>
          </w:p>
        </w:tc>
        <w:tc>
          <w:tcPr>
            <w:tcW w:w="2204" w:type="dxa"/>
            <w:vAlign w:val="bottom"/>
          </w:tcPr>
          <w:p w14:paraId="4EE663E5" w14:textId="77777777" w:rsidR="00D97933" w:rsidRPr="00D97933" w:rsidRDefault="00D97933" w:rsidP="00D97933">
            <w:pPr>
              <w:jc w:val="center"/>
            </w:pPr>
            <w:r w:rsidRPr="00D97933">
              <w:t>31° 49' 48''</w:t>
            </w:r>
          </w:p>
        </w:tc>
      </w:tr>
      <w:tr w:rsidR="00D97933" w:rsidRPr="00D97933" w14:paraId="1FF643DD" w14:textId="77777777" w:rsidTr="00D97933">
        <w:trPr>
          <w:jc w:val="center"/>
        </w:trPr>
        <w:tc>
          <w:tcPr>
            <w:tcW w:w="1418" w:type="dxa"/>
            <w:vAlign w:val="bottom"/>
          </w:tcPr>
          <w:p w14:paraId="62624084" w14:textId="77777777" w:rsidR="00D97933" w:rsidRPr="00D97933" w:rsidRDefault="00D97933" w:rsidP="00D97933">
            <w:pPr>
              <w:jc w:val="center"/>
            </w:pPr>
            <w:r w:rsidRPr="00D97933">
              <w:t>184</w:t>
            </w:r>
          </w:p>
        </w:tc>
        <w:tc>
          <w:tcPr>
            <w:tcW w:w="2149" w:type="dxa"/>
            <w:vAlign w:val="bottom"/>
          </w:tcPr>
          <w:p w14:paraId="6E51F8DE" w14:textId="77777777" w:rsidR="00D97933" w:rsidRPr="00D97933" w:rsidRDefault="00D97933" w:rsidP="00D97933">
            <w:pPr>
              <w:jc w:val="center"/>
            </w:pPr>
            <w:r w:rsidRPr="00D97933">
              <w:t>853795.21</w:t>
            </w:r>
          </w:p>
        </w:tc>
        <w:tc>
          <w:tcPr>
            <w:tcW w:w="1983" w:type="dxa"/>
            <w:vAlign w:val="bottom"/>
          </w:tcPr>
          <w:p w14:paraId="59C55296" w14:textId="77777777" w:rsidR="00D97933" w:rsidRPr="00D97933" w:rsidRDefault="00D97933" w:rsidP="00D97933">
            <w:pPr>
              <w:jc w:val="center"/>
            </w:pPr>
            <w:r w:rsidRPr="00D97933">
              <w:t>2715710.78</w:t>
            </w:r>
          </w:p>
        </w:tc>
        <w:tc>
          <w:tcPr>
            <w:tcW w:w="1595" w:type="dxa"/>
            <w:vAlign w:val="bottom"/>
          </w:tcPr>
          <w:p w14:paraId="01FE1ABD" w14:textId="77777777" w:rsidR="00D97933" w:rsidRPr="00D97933" w:rsidRDefault="00D97933" w:rsidP="00D97933">
            <w:pPr>
              <w:jc w:val="center"/>
            </w:pPr>
            <w:r w:rsidRPr="00D97933">
              <w:t>35.78</w:t>
            </w:r>
          </w:p>
        </w:tc>
        <w:tc>
          <w:tcPr>
            <w:tcW w:w="2204" w:type="dxa"/>
            <w:vAlign w:val="bottom"/>
          </w:tcPr>
          <w:p w14:paraId="0C547AC3" w14:textId="77777777" w:rsidR="00D97933" w:rsidRPr="00D97933" w:rsidRDefault="00D97933" w:rsidP="00D97933">
            <w:pPr>
              <w:jc w:val="center"/>
            </w:pPr>
            <w:r w:rsidRPr="00D97933">
              <w:t>60° 23' 25''</w:t>
            </w:r>
          </w:p>
        </w:tc>
      </w:tr>
      <w:tr w:rsidR="00D97933" w:rsidRPr="00D97933" w14:paraId="29A530AC" w14:textId="77777777" w:rsidTr="00D97933">
        <w:trPr>
          <w:jc w:val="center"/>
        </w:trPr>
        <w:tc>
          <w:tcPr>
            <w:tcW w:w="1418" w:type="dxa"/>
            <w:vAlign w:val="bottom"/>
          </w:tcPr>
          <w:p w14:paraId="45964885" w14:textId="77777777" w:rsidR="00D97933" w:rsidRPr="00D97933" w:rsidRDefault="00D97933" w:rsidP="00D97933">
            <w:pPr>
              <w:jc w:val="center"/>
            </w:pPr>
            <w:r w:rsidRPr="00D97933">
              <w:t>185</w:t>
            </w:r>
          </w:p>
        </w:tc>
        <w:tc>
          <w:tcPr>
            <w:tcW w:w="2149" w:type="dxa"/>
            <w:vAlign w:val="bottom"/>
          </w:tcPr>
          <w:p w14:paraId="3168FFB4" w14:textId="77777777" w:rsidR="00D97933" w:rsidRPr="00D97933" w:rsidRDefault="00D97933" w:rsidP="00D97933">
            <w:pPr>
              <w:jc w:val="center"/>
            </w:pPr>
            <w:r w:rsidRPr="00D97933">
              <w:t>853812.89</w:t>
            </w:r>
          </w:p>
        </w:tc>
        <w:tc>
          <w:tcPr>
            <w:tcW w:w="1983" w:type="dxa"/>
            <w:vAlign w:val="bottom"/>
          </w:tcPr>
          <w:p w14:paraId="24267568" w14:textId="77777777" w:rsidR="00D97933" w:rsidRPr="00D97933" w:rsidRDefault="00D97933" w:rsidP="00D97933">
            <w:pPr>
              <w:jc w:val="center"/>
            </w:pPr>
            <w:r w:rsidRPr="00D97933">
              <w:t>2715741.89</w:t>
            </w:r>
          </w:p>
        </w:tc>
        <w:tc>
          <w:tcPr>
            <w:tcW w:w="1595" w:type="dxa"/>
            <w:vAlign w:val="bottom"/>
          </w:tcPr>
          <w:p w14:paraId="7272E886" w14:textId="77777777" w:rsidR="00D97933" w:rsidRPr="00D97933" w:rsidRDefault="00D97933" w:rsidP="00D97933">
            <w:pPr>
              <w:jc w:val="center"/>
            </w:pPr>
            <w:r w:rsidRPr="00D97933">
              <w:t>28.49</w:t>
            </w:r>
          </w:p>
        </w:tc>
        <w:tc>
          <w:tcPr>
            <w:tcW w:w="2204" w:type="dxa"/>
            <w:vAlign w:val="bottom"/>
          </w:tcPr>
          <w:p w14:paraId="3D4F6367" w14:textId="77777777" w:rsidR="00D97933" w:rsidRPr="00D97933" w:rsidRDefault="00D97933" w:rsidP="00D97933">
            <w:pPr>
              <w:jc w:val="center"/>
            </w:pPr>
            <w:r w:rsidRPr="00D97933">
              <w:t>60° 27' 26''</w:t>
            </w:r>
          </w:p>
        </w:tc>
      </w:tr>
      <w:tr w:rsidR="00D97933" w:rsidRPr="00D97933" w14:paraId="7A99CE90" w14:textId="77777777" w:rsidTr="00D97933">
        <w:trPr>
          <w:jc w:val="center"/>
        </w:trPr>
        <w:tc>
          <w:tcPr>
            <w:tcW w:w="1418" w:type="dxa"/>
            <w:vAlign w:val="bottom"/>
          </w:tcPr>
          <w:p w14:paraId="4149108C" w14:textId="77777777" w:rsidR="00D97933" w:rsidRPr="00D97933" w:rsidRDefault="00D97933" w:rsidP="00D97933">
            <w:pPr>
              <w:jc w:val="center"/>
            </w:pPr>
            <w:r w:rsidRPr="00D97933">
              <w:t>186</w:t>
            </w:r>
          </w:p>
        </w:tc>
        <w:tc>
          <w:tcPr>
            <w:tcW w:w="2149" w:type="dxa"/>
            <w:vAlign w:val="bottom"/>
          </w:tcPr>
          <w:p w14:paraId="2B0CB170" w14:textId="77777777" w:rsidR="00D97933" w:rsidRPr="00D97933" w:rsidRDefault="00D97933" w:rsidP="00D97933">
            <w:pPr>
              <w:jc w:val="center"/>
            </w:pPr>
            <w:r w:rsidRPr="00D97933">
              <w:t>853826.94</w:t>
            </w:r>
          </w:p>
        </w:tc>
        <w:tc>
          <w:tcPr>
            <w:tcW w:w="1983" w:type="dxa"/>
            <w:vAlign w:val="bottom"/>
          </w:tcPr>
          <w:p w14:paraId="20FFE2B7" w14:textId="77777777" w:rsidR="00D97933" w:rsidRPr="00D97933" w:rsidRDefault="00D97933" w:rsidP="00D97933">
            <w:pPr>
              <w:jc w:val="center"/>
            </w:pPr>
            <w:r w:rsidRPr="00D97933">
              <w:t>2715766.68</w:t>
            </w:r>
          </w:p>
        </w:tc>
        <w:tc>
          <w:tcPr>
            <w:tcW w:w="1595" w:type="dxa"/>
            <w:vAlign w:val="bottom"/>
          </w:tcPr>
          <w:p w14:paraId="13A955D5" w14:textId="77777777" w:rsidR="00D97933" w:rsidRPr="00D97933" w:rsidRDefault="00D97933" w:rsidP="00D97933">
            <w:pPr>
              <w:jc w:val="center"/>
            </w:pPr>
            <w:r w:rsidRPr="00D97933">
              <w:t>36.38</w:t>
            </w:r>
          </w:p>
        </w:tc>
        <w:tc>
          <w:tcPr>
            <w:tcW w:w="2204" w:type="dxa"/>
            <w:vAlign w:val="bottom"/>
          </w:tcPr>
          <w:p w14:paraId="624E8D91" w14:textId="77777777" w:rsidR="00D97933" w:rsidRPr="00D97933" w:rsidRDefault="00D97933" w:rsidP="00D97933">
            <w:pPr>
              <w:jc w:val="center"/>
            </w:pPr>
            <w:r w:rsidRPr="00D97933">
              <w:t>60° 28' 05''</w:t>
            </w:r>
          </w:p>
        </w:tc>
      </w:tr>
      <w:tr w:rsidR="00D97933" w:rsidRPr="00D97933" w14:paraId="4FD62C80" w14:textId="77777777" w:rsidTr="00D97933">
        <w:trPr>
          <w:jc w:val="center"/>
        </w:trPr>
        <w:tc>
          <w:tcPr>
            <w:tcW w:w="1418" w:type="dxa"/>
            <w:vAlign w:val="bottom"/>
          </w:tcPr>
          <w:p w14:paraId="799650D0" w14:textId="77777777" w:rsidR="00D97933" w:rsidRPr="00D97933" w:rsidRDefault="00D97933" w:rsidP="00D97933">
            <w:pPr>
              <w:jc w:val="center"/>
            </w:pPr>
            <w:r w:rsidRPr="00D97933">
              <w:t>187</w:t>
            </w:r>
          </w:p>
        </w:tc>
        <w:tc>
          <w:tcPr>
            <w:tcW w:w="2149" w:type="dxa"/>
            <w:vAlign w:val="bottom"/>
          </w:tcPr>
          <w:p w14:paraId="16A727FD" w14:textId="77777777" w:rsidR="00D97933" w:rsidRPr="00D97933" w:rsidRDefault="00D97933" w:rsidP="00D97933">
            <w:pPr>
              <w:jc w:val="center"/>
            </w:pPr>
            <w:r w:rsidRPr="00D97933">
              <w:t>853844.87</w:t>
            </w:r>
          </w:p>
        </w:tc>
        <w:tc>
          <w:tcPr>
            <w:tcW w:w="1983" w:type="dxa"/>
            <w:vAlign w:val="bottom"/>
          </w:tcPr>
          <w:p w14:paraId="25B5C218" w14:textId="77777777" w:rsidR="00D97933" w:rsidRPr="00D97933" w:rsidRDefault="00D97933" w:rsidP="00D97933">
            <w:pPr>
              <w:jc w:val="center"/>
            </w:pPr>
            <w:r w:rsidRPr="00D97933">
              <w:t>2715798.33</w:t>
            </w:r>
          </w:p>
        </w:tc>
        <w:tc>
          <w:tcPr>
            <w:tcW w:w="1595" w:type="dxa"/>
            <w:vAlign w:val="bottom"/>
          </w:tcPr>
          <w:p w14:paraId="48E3DA80" w14:textId="77777777" w:rsidR="00D97933" w:rsidRPr="00D97933" w:rsidRDefault="00D97933" w:rsidP="00D97933">
            <w:pPr>
              <w:jc w:val="center"/>
            </w:pPr>
            <w:r w:rsidRPr="00D97933">
              <w:t>36.15</w:t>
            </w:r>
          </w:p>
        </w:tc>
        <w:tc>
          <w:tcPr>
            <w:tcW w:w="2204" w:type="dxa"/>
            <w:vAlign w:val="bottom"/>
          </w:tcPr>
          <w:p w14:paraId="68423AC9" w14:textId="77777777" w:rsidR="00D97933" w:rsidRPr="00D97933" w:rsidRDefault="00D97933" w:rsidP="00D97933">
            <w:pPr>
              <w:jc w:val="center"/>
            </w:pPr>
            <w:r w:rsidRPr="00D97933">
              <w:t>334° 51' 10''</w:t>
            </w:r>
          </w:p>
        </w:tc>
      </w:tr>
      <w:tr w:rsidR="00D97933" w:rsidRPr="00D97933" w14:paraId="343DDD28" w14:textId="77777777" w:rsidTr="00D97933">
        <w:trPr>
          <w:jc w:val="center"/>
        </w:trPr>
        <w:tc>
          <w:tcPr>
            <w:tcW w:w="1418" w:type="dxa"/>
            <w:vAlign w:val="bottom"/>
          </w:tcPr>
          <w:p w14:paraId="66761186" w14:textId="77777777" w:rsidR="00D97933" w:rsidRPr="00D97933" w:rsidRDefault="00D97933" w:rsidP="00D97933">
            <w:pPr>
              <w:jc w:val="center"/>
            </w:pPr>
            <w:r w:rsidRPr="00D97933">
              <w:t>188</w:t>
            </w:r>
          </w:p>
        </w:tc>
        <w:tc>
          <w:tcPr>
            <w:tcW w:w="2149" w:type="dxa"/>
            <w:vAlign w:val="bottom"/>
          </w:tcPr>
          <w:p w14:paraId="5A8B3884" w14:textId="77777777" w:rsidR="00D97933" w:rsidRPr="00D97933" w:rsidRDefault="00D97933" w:rsidP="00D97933">
            <w:pPr>
              <w:jc w:val="center"/>
            </w:pPr>
            <w:r w:rsidRPr="00D97933">
              <w:t>853877.59</w:t>
            </w:r>
          </w:p>
        </w:tc>
        <w:tc>
          <w:tcPr>
            <w:tcW w:w="1983" w:type="dxa"/>
            <w:vAlign w:val="bottom"/>
          </w:tcPr>
          <w:p w14:paraId="2A03FCF1" w14:textId="77777777" w:rsidR="00D97933" w:rsidRPr="00D97933" w:rsidRDefault="00D97933" w:rsidP="00D97933">
            <w:pPr>
              <w:jc w:val="center"/>
            </w:pPr>
            <w:r w:rsidRPr="00D97933">
              <w:t>2715782.97</w:t>
            </w:r>
          </w:p>
        </w:tc>
        <w:tc>
          <w:tcPr>
            <w:tcW w:w="1595" w:type="dxa"/>
            <w:vAlign w:val="bottom"/>
          </w:tcPr>
          <w:p w14:paraId="760B6CFC" w14:textId="77777777" w:rsidR="00D97933" w:rsidRPr="00D97933" w:rsidRDefault="00D97933" w:rsidP="00D97933">
            <w:pPr>
              <w:jc w:val="center"/>
            </w:pPr>
            <w:r w:rsidRPr="00D97933">
              <w:t>26.42</w:t>
            </w:r>
          </w:p>
        </w:tc>
        <w:tc>
          <w:tcPr>
            <w:tcW w:w="2204" w:type="dxa"/>
            <w:vAlign w:val="bottom"/>
          </w:tcPr>
          <w:p w14:paraId="2F60EBAB" w14:textId="77777777" w:rsidR="00D97933" w:rsidRPr="00D97933" w:rsidRDefault="00D97933" w:rsidP="00D97933">
            <w:pPr>
              <w:jc w:val="center"/>
            </w:pPr>
            <w:r w:rsidRPr="00D97933">
              <w:t>334° 51' 03''</w:t>
            </w:r>
          </w:p>
        </w:tc>
      </w:tr>
      <w:tr w:rsidR="00D97933" w:rsidRPr="00D97933" w14:paraId="327D20EB" w14:textId="77777777" w:rsidTr="00D97933">
        <w:trPr>
          <w:jc w:val="center"/>
        </w:trPr>
        <w:tc>
          <w:tcPr>
            <w:tcW w:w="1418" w:type="dxa"/>
            <w:vAlign w:val="bottom"/>
          </w:tcPr>
          <w:p w14:paraId="445A1FCC" w14:textId="77777777" w:rsidR="00D97933" w:rsidRPr="00D97933" w:rsidRDefault="00D97933" w:rsidP="00D97933">
            <w:pPr>
              <w:jc w:val="center"/>
            </w:pPr>
            <w:r w:rsidRPr="00D97933">
              <w:t>189</w:t>
            </w:r>
          </w:p>
        </w:tc>
        <w:tc>
          <w:tcPr>
            <w:tcW w:w="2149" w:type="dxa"/>
            <w:vAlign w:val="bottom"/>
          </w:tcPr>
          <w:p w14:paraId="5082ADE6" w14:textId="77777777" w:rsidR="00D97933" w:rsidRPr="00D97933" w:rsidRDefault="00D97933" w:rsidP="00D97933">
            <w:pPr>
              <w:jc w:val="center"/>
            </w:pPr>
            <w:r w:rsidRPr="00D97933">
              <w:t>853901.51</w:t>
            </w:r>
          </w:p>
        </w:tc>
        <w:tc>
          <w:tcPr>
            <w:tcW w:w="1983" w:type="dxa"/>
            <w:vAlign w:val="bottom"/>
          </w:tcPr>
          <w:p w14:paraId="405633C3" w14:textId="77777777" w:rsidR="00D97933" w:rsidRPr="00D97933" w:rsidRDefault="00D97933" w:rsidP="00D97933">
            <w:pPr>
              <w:jc w:val="center"/>
            </w:pPr>
            <w:r w:rsidRPr="00D97933">
              <w:t>2715771.74</w:t>
            </w:r>
          </w:p>
        </w:tc>
        <w:tc>
          <w:tcPr>
            <w:tcW w:w="1595" w:type="dxa"/>
            <w:vAlign w:val="bottom"/>
          </w:tcPr>
          <w:p w14:paraId="460C8633" w14:textId="77777777" w:rsidR="00D97933" w:rsidRPr="00D97933" w:rsidRDefault="00D97933" w:rsidP="00D97933">
            <w:pPr>
              <w:jc w:val="center"/>
            </w:pPr>
            <w:r w:rsidRPr="00D97933">
              <w:t>52.24</w:t>
            </w:r>
          </w:p>
        </w:tc>
        <w:tc>
          <w:tcPr>
            <w:tcW w:w="2204" w:type="dxa"/>
            <w:vAlign w:val="bottom"/>
          </w:tcPr>
          <w:p w14:paraId="69851B81" w14:textId="77777777" w:rsidR="00D97933" w:rsidRPr="00D97933" w:rsidRDefault="00D97933" w:rsidP="00D97933">
            <w:pPr>
              <w:jc w:val="center"/>
            </w:pPr>
            <w:r w:rsidRPr="00D97933">
              <w:t>335° 34' 27''</w:t>
            </w:r>
          </w:p>
        </w:tc>
      </w:tr>
      <w:tr w:rsidR="00D97933" w:rsidRPr="00D97933" w14:paraId="5EC6D76B" w14:textId="77777777" w:rsidTr="00D97933">
        <w:trPr>
          <w:jc w:val="center"/>
        </w:trPr>
        <w:tc>
          <w:tcPr>
            <w:tcW w:w="1418" w:type="dxa"/>
            <w:vAlign w:val="bottom"/>
          </w:tcPr>
          <w:p w14:paraId="0564B749" w14:textId="77777777" w:rsidR="00D97933" w:rsidRPr="00D97933" w:rsidRDefault="00D97933" w:rsidP="00D97933">
            <w:pPr>
              <w:jc w:val="center"/>
            </w:pPr>
            <w:r w:rsidRPr="00D97933">
              <w:t>190</w:t>
            </w:r>
          </w:p>
        </w:tc>
        <w:tc>
          <w:tcPr>
            <w:tcW w:w="2149" w:type="dxa"/>
            <w:vAlign w:val="bottom"/>
          </w:tcPr>
          <w:p w14:paraId="03D80BD1" w14:textId="77777777" w:rsidR="00D97933" w:rsidRPr="00D97933" w:rsidRDefault="00D97933" w:rsidP="00D97933">
            <w:pPr>
              <w:jc w:val="center"/>
            </w:pPr>
            <w:r w:rsidRPr="00D97933">
              <w:t>853949.07</w:t>
            </w:r>
          </w:p>
        </w:tc>
        <w:tc>
          <w:tcPr>
            <w:tcW w:w="1983" w:type="dxa"/>
            <w:vAlign w:val="bottom"/>
          </w:tcPr>
          <w:p w14:paraId="124A0F6B" w14:textId="77777777" w:rsidR="00D97933" w:rsidRPr="00D97933" w:rsidRDefault="00D97933" w:rsidP="00D97933">
            <w:pPr>
              <w:jc w:val="center"/>
            </w:pPr>
            <w:r w:rsidRPr="00D97933">
              <w:t>2715750.14</w:t>
            </w:r>
          </w:p>
        </w:tc>
        <w:tc>
          <w:tcPr>
            <w:tcW w:w="1595" w:type="dxa"/>
            <w:vAlign w:val="bottom"/>
          </w:tcPr>
          <w:p w14:paraId="3E3E4214" w14:textId="77777777" w:rsidR="00D97933" w:rsidRPr="00D97933" w:rsidRDefault="00D97933" w:rsidP="00D97933">
            <w:pPr>
              <w:jc w:val="center"/>
            </w:pPr>
            <w:r w:rsidRPr="00D97933">
              <w:t>60.29</w:t>
            </w:r>
          </w:p>
        </w:tc>
        <w:tc>
          <w:tcPr>
            <w:tcW w:w="2204" w:type="dxa"/>
            <w:vAlign w:val="bottom"/>
          </w:tcPr>
          <w:p w14:paraId="7579DAAB" w14:textId="77777777" w:rsidR="00D97933" w:rsidRPr="00D97933" w:rsidRDefault="00D97933" w:rsidP="00D97933">
            <w:pPr>
              <w:jc w:val="center"/>
            </w:pPr>
            <w:r w:rsidRPr="00D97933">
              <w:t>348° 27' 39''</w:t>
            </w:r>
          </w:p>
        </w:tc>
      </w:tr>
      <w:tr w:rsidR="00D97933" w:rsidRPr="00D97933" w14:paraId="5B294FC3" w14:textId="77777777" w:rsidTr="00D97933">
        <w:trPr>
          <w:jc w:val="center"/>
        </w:trPr>
        <w:tc>
          <w:tcPr>
            <w:tcW w:w="1418" w:type="dxa"/>
            <w:vAlign w:val="bottom"/>
          </w:tcPr>
          <w:p w14:paraId="0D43031C" w14:textId="77777777" w:rsidR="00D97933" w:rsidRPr="00D97933" w:rsidRDefault="00D97933" w:rsidP="00D97933">
            <w:pPr>
              <w:jc w:val="center"/>
            </w:pPr>
            <w:r w:rsidRPr="00D97933">
              <w:t>191</w:t>
            </w:r>
          </w:p>
        </w:tc>
        <w:tc>
          <w:tcPr>
            <w:tcW w:w="2149" w:type="dxa"/>
            <w:vAlign w:val="bottom"/>
          </w:tcPr>
          <w:p w14:paraId="5EDAF77A" w14:textId="77777777" w:rsidR="00D97933" w:rsidRPr="00D97933" w:rsidRDefault="00D97933" w:rsidP="00D97933">
            <w:pPr>
              <w:jc w:val="center"/>
            </w:pPr>
            <w:r w:rsidRPr="00D97933">
              <w:t>854008.14</w:t>
            </w:r>
          </w:p>
        </w:tc>
        <w:tc>
          <w:tcPr>
            <w:tcW w:w="1983" w:type="dxa"/>
            <w:vAlign w:val="bottom"/>
          </w:tcPr>
          <w:p w14:paraId="1154E6E7" w14:textId="77777777" w:rsidR="00D97933" w:rsidRPr="00D97933" w:rsidRDefault="00D97933" w:rsidP="00D97933">
            <w:pPr>
              <w:jc w:val="center"/>
            </w:pPr>
            <w:r w:rsidRPr="00D97933">
              <w:t>2715738.08</w:t>
            </w:r>
          </w:p>
        </w:tc>
        <w:tc>
          <w:tcPr>
            <w:tcW w:w="1595" w:type="dxa"/>
            <w:vAlign w:val="bottom"/>
          </w:tcPr>
          <w:p w14:paraId="012AEEC2" w14:textId="77777777" w:rsidR="00D97933" w:rsidRPr="00D97933" w:rsidRDefault="00D97933" w:rsidP="00D97933">
            <w:pPr>
              <w:jc w:val="center"/>
            </w:pPr>
            <w:r w:rsidRPr="00D97933">
              <w:t>0.81</w:t>
            </w:r>
          </w:p>
        </w:tc>
        <w:tc>
          <w:tcPr>
            <w:tcW w:w="2204" w:type="dxa"/>
            <w:vAlign w:val="bottom"/>
          </w:tcPr>
          <w:p w14:paraId="67163CD9" w14:textId="77777777" w:rsidR="00D97933" w:rsidRPr="00D97933" w:rsidRDefault="00D97933" w:rsidP="00D97933">
            <w:pPr>
              <w:jc w:val="center"/>
            </w:pPr>
            <w:r w:rsidRPr="00D97933">
              <w:t>82° 52' 30''</w:t>
            </w:r>
          </w:p>
        </w:tc>
      </w:tr>
      <w:tr w:rsidR="00D97933" w:rsidRPr="00D97933" w14:paraId="031D7C30" w14:textId="77777777" w:rsidTr="00D97933">
        <w:trPr>
          <w:jc w:val="center"/>
        </w:trPr>
        <w:tc>
          <w:tcPr>
            <w:tcW w:w="1418" w:type="dxa"/>
            <w:vAlign w:val="bottom"/>
          </w:tcPr>
          <w:p w14:paraId="5AE5C59A" w14:textId="77777777" w:rsidR="00D97933" w:rsidRPr="00D97933" w:rsidRDefault="00D97933" w:rsidP="00D97933">
            <w:pPr>
              <w:jc w:val="center"/>
            </w:pPr>
            <w:r w:rsidRPr="00D97933">
              <w:t>192</w:t>
            </w:r>
          </w:p>
        </w:tc>
        <w:tc>
          <w:tcPr>
            <w:tcW w:w="2149" w:type="dxa"/>
            <w:vAlign w:val="bottom"/>
          </w:tcPr>
          <w:p w14:paraId="3BDA9603" w14:textId="77777777" w:rsidR="00D97933" w:rsidRPr="00D97933" w:rsidRDefault="00D97933" w:rsidP="00D97933">
            <w:pPr>
              <w:jc w:val="center"/>
            </w:pPr>
            <w:r w:rsidRPr="00D97933">
              <w:t>854008.24</w:t>
            </w:r>
          </w:p>
        </w:tc>
        <w:tc>
          <w:tcPr>
            <w:tcW w:w="1983" w:type="dxa"/>
            <w:vAlign w:val="bottom"/>
          </w:tcPr>
          <w:p w14:paraId="4BB9CE9A" w14:textId="77777777" w:rsidR="00D97933" w:rsidRPr="00D97933" w:rsidRDefault="00D97933" w:rsidP="00D97933">
            <w:pPr>
              <w:jc w:val="center"/>
            </w:pPr>
            <w:r w:rsidRPr="00D97933">
              <w:t>2715738.88</w:t>
            </w:r>
          </w:p>
        </w:tc>
        <w:tc>
          <w:tcPr>
            <w:tcW w:w="1595" w:type="dxa"/>
            <w:vAlign w:val="bottom"/>
          </w:tcPr>
          <w:p w14:paraId="3237B7CC" w14:textId="77777777" w:rsidR="00D97933" w:rsidRPr="00D97933" w:rsidRDefault="00D97933" w:rsidP="00D97933">
            <w:pPr>
              <w:jc w:val="center"/>
            </w:pPr>
            <w:r w:rsidRPr="00D97933">
              <w:t>2.32</w:t>
            </w:r>
          </w:p>
        </w:tc>
        <w:tc>
          <w:tcPr>
            <w:tcW w:w="2204" w:type="dxa"/>
            <w:vAlign w:val="bottom"/>
          </w:tcPr>
          <w:p w14:paraId="1E92DC63" w14:textId="77777777" w:rsidR="00D97933" w:rsidRPr="00D97933" w:rsidRDefault="00D97933" w:rsidP="00D97933">
            <w:pPr>
              <w:jc w:val="center"/>
            </w:pPr>
            <w:r w:rsidRPr="00D97933">
              <w:t>348° 03' 38''</w:t>
            </w:r>
          </w:p>
        </w:tc>
      </w:tr>
      <w:tr w:rsidR="00D97933" w:rsidRPr="00D97933" w14:paraId="32A40C6F" w14:textId="77777777" w:rsidTr="00D97933">
        <w:trPr>
          <w:jc w:val="center"/>
        </w:trPr>
        <w:tc>
          <w:tcPr>
            <w:tcW w:w="1418" w:type="dxa"/>
            <w:vAlign w:val="bottom"/>
          </w:tcPr>
          <w:p w14:paraId="1D31F616" w14:textId="77777777" w:rsidR="00D97933" w:rsidRPr="00D97933" w:rsidRDefault="00D97933" w:rsidP="00D97933">
            <w:pPr>
              <w:jc w:val="center"/>
            </w:pPr>
            <w:r w:rsidRPr="00D97933">
              <w:t>193</w:t>
            </w:r>
          </w:p>
        </w:tc>
        <w:tc>
          <w:tcPr>
            <w:tcW w:w="2149" w:type="dxa"/>
            <w:vAlign w:val="bottom"/>
          </w:tcPr>
          <w:p w14:paraId="20BA69C3" w14:textId="77777777" w:rsidR="00D97933" w:rsidRPr="00D97933" w:rsidRDefault="00D97933" w:rsidP="00D97933">
            <w:pPr>
              <w:jc w:val="center"/>
            </w:pPr>
            <w:r w:rsidRPr="00D97933">
              <w:t>854010.51</w:t>
            </w:r>
          </w:p>
        </w:tc>
        <w:tc>
          <w:tcPr>
            <w:tcW w:w="1983" w:type="dxa"/>
            <w:vAlign w:val="bottom"/>
          </w:tcPr>
          <w:p w14:paraId="2A781810" w14:textId="77777777" w:rsidR="00D97933" w:rsidRPr="00D97933" w:rsidRDefault="00D97933" w:rsidP="00D97933">
            <w:pPr>
              <w:jc w:val="center"/>
            </w:pPr>
            <w:r w:rsidRPr="00D97933">
              <w:t>2715738.4</w:t>
            </w:r>
          </w:p>
        </w:tc>
        <w:tc>
          <w:tcPr>
            <w:tcW w:w="1595" w:type="dxa"/>
            <w:vAlign w:val="bottom"/>
          </w:tcPr>
          <w:p w14:paraId="5C3FD675" w14:textId="77777777" w:rsidR="00D97933" w:rsidRPr="00D97933" w:rsidRDefault="00D97933" w:rsidP="00D97933">
            <w:pPr>
              <w:jc w:val="center"/>
            </w:pPr>
            <w:r w:rsidRPr="00D97933">
              <w:t>0.79</w:t>
            </w:r>
          </w:p>
        </w:tc>
        <w:tc>
          <w:tcPr>
            <w:tcW w:w="2204" w:type="dxa"/>
            <w:vAlign w:val="bottom"/>
          </w:tcPr>
          <w:p w14:paraId="18132CA2" w14:textId="77777777" w:rsidR="00D97933" w:rsidRPr="00D97933" w:rsidRDefault="00D97933" w:rsidP="00D97933">
            <w:pPr>
              <w:jc w:val="center"/>
            </w:pPr>
            <w:r w:rsidRPr="00D97933">
              <w:t>257° 33' 00''</w:t>
            </w:r>
          </w:p>
        </w:tc>
      </w:tr>
      <w:tr w:rsidR="00D97933" w:rsidRPr="00D97933" w14:paraId="1487C404" w14:textId="77777777" w:rsidTr="00D97933">
        <w:trPr>
          <w:jc w:val="center"/>
        </w:trPr>
        <w:tc>
          <w:tcPr>
            <w:tcW w:w="1418" w:type="dxa"/>
            <w:vAlign w:val="bottom"/>
          </w:tcPr>
          <w:p w14:paraId="5A7DC009" w14:textId="77777777" w:rsidR="00D97933" w:rsidRPr="00D97933" w:rsidRDefault="00D97933" w:rsidP="00D97933">
            <w:pPr>
              <w:jc w:val="center"/>
            </w:pPr>
            <w:r w:rsidRPr="00D97933">
              <w:t>194</w:t>
            </w:r>
          </w:p>
        </w:tc>
        <w:tc>
          <w:tcPr>
            <w:tcW w:w="2149" w:type="dxa"/>
            <w:vAlign w:val="bottom"/>
          </w:tcPr>
          <w:p w14:paraId="253CFE93" w14:textId="77777777" w:rsidR="00D97933" w:rsidRPr="00D97933" w:rsidRDefault="00D97933" w:rsidP="00D97933">
            <w:pPr>
              <w:jc w:val="center"/>
            </w:pPr>
            <w:r w:rsidRPr="00D97933">
              <w:t>854010.34</w:t>
            </w:r>
          </w:p>
        </w:tc>
        <w:tc>
          <w:tcPr>
            <w:tcW w:w="1983" w:type="dxa"/>
            <w:vAlign w:val="bottom"/>
          </w:tcPr>
          <w:p w14:paraId="2FFF170F" w14:textId="77777777" w:rsidR="00D97933" w:rsidRPr="00D97933" w:rsidRDefault="00D97933" w:rsidP="00D97933">
            <w:pPr>
              <w:jc w:val="center"/>
            </w:pPr>
            <w:r w:rsidRPr="00D97933">
              <w:t>2715737.63</w:t>
            </w:r>
          </w:p>
        </w:tc>
        <w:tc>
          <w:tcPr>
            <w:tcW w:w="1595" w:type="dxa"/>
            <w:vAlign w:val="bottom"/>
          </w:tcPr>
          <w:p w14:paraId="68246321" w14:textId="77777777" w:rsidR="00D97933" w:rsidRPr="00D97933" w:rsidRDefault="00D97933" w:rsidP="00D97933">
            <w:pPr>
              <w:jc w:val="center"/>
            </w:pPr>
            <w:r w:rsidRPr="00D97933">
              <w:t>8.24</w:t>
            </w:r>
          </w:p>
        </w:tc>
        <w:tc>
          <w:tcPr>
            <w:tcW w:w="2204" w:type="dxa"/>
            <w:vAlign w:val="bottom"/>
          </w:tcPr>
          <w:p w14:paraId="56FBCA2B" w14:textId="77777777" w:rsidR="00D97933" w:rsidRPr="00D97933" w:rsidRDefault="00D97933" w:rsidP="00D97933">
            <w:pPr>
              <w:jc w:val="center"/>
            </w:pPr>
            <w:r w:rsidRPr="00D97933">
              <w:t>348° 26' 40''</w:t>
            </w:r>
          </w:p>
        </w:tc>
      </w:tr>
      <w:tr w:rsidR="00D97933" w:rsidRPr="00D97933" w14:paraId="49700372" w14:textId="77777777" w:rsidTr="00D97933">
        <w:trPr>
          <w:jc w:val="center"/>
        </w:trPr>
        <w:tc>
          <w:tcPr>
            <w:tcW w:w="1418" w:type="dxa"/>
            <w:vAlign w:val="bottom"/>
          </w:tcPr>
          <w:p w14:paraId="3777929D" w14:textId="77777777" w:rsidR="00D97933" w:rsidRPr="00D97933" w:rsidRDefault="00D97933" w:rsidP="00D97933">
            <w:pPr>
              <w:jc w:val="center"/>
            </w:pPr>
            <w:r w:rsidRPr="00D97933">
              <w:t>195</w:t>
            </w:r>
          </w:p>
        </w:tc>
        <w:tc>
          <w:tcPr>
            <w:tcW w:w="2149" w:type="dxa"/>
            <w:vAlign w:val="bottom"/>
          </w:tcPr>
          <w:p w14:paraId="01405D9E" w14:textId="77777777" w:rsidR="00D97933" w:rsidRPr="00D97933" w:rsidRDefault="00D97933" w:rsidP="00D97933">
            <w:pPr>
              <w:jc w:val="center"/>
            </w:pPr>
            <w:r w:rsidRPr="00D97933">
              <w:t>854018.41</w:t>
            </w:r>
          </w:p>
        </w:tc>
        <w:tc>
          <w:tcPr>
            <w:tcW w:w="1983" w:type="dxa"/>
            <w:vAlign w:val="bottom"/>
          </w:tcPr>
          <w:p w14:paraId="1D541BF1" w14:textId="77777777" w:rsidR="00D97933" w:rsidRPr="00D97933" w:rsidRDefault="00D97933" w:rsidP="00D97933">
            <w:pPr>
              <w:jc w:val="center"/>
            </w:pPr>
            <w:r w:rsidRPr="00D97933">
              <w:t>2715735.98</w:t>
            </w:r>
          </w:p>
        </w:tc>
        <w:tc>
          <w:tcPr>
            <w:tcW w:w="1595" w:type="dxa"/>
            <w:vAlign w:val="bottom"/>
          </w:tcPr>
          <w:p w14:paraId="3EC0A01A" w14:textId="77777777" w:rsidR="00D97933" w:rsidRPr="00D97933" w:rsidRDefault="00D97933" w:rsidP="00D97933">
            <w:pPr>
              <w:jc w:val="center"/>
            </w:pPr>
            <w:r w:rsidRPr="00D97933">
              <w:t>19.93</w:t>
            </w:r>
          </w:p>
        </w:tc>
        <w:tc>
          <w:tcPr>
            <w:tcW w:w="2204" w:type="dxa"/>
            <w:vAlign w:val="bottom"/>
          </w:tcPr>
          <w:p w14:paraId="7ECAE995" w14:textId="77777777" w:rsidR="00D97933" w:rsidRPr="00D97933" w:rsidRDefault="00D97933" w:rsidP="00D97933">
            <w:pPr>
              <w:jc w:val="center"/>
            </w:pPr>
            <w:r w:rsidRPr="00D97933">
              <w:t>254° 50' 54''</w:t>
            </w:r>
          </w:p>
        </w:tc>
      </w:tr>
      <w:tr w:rsidR="00D97933" w:rsidRPr="00D97933" w14:paraId="12663375" w14:textId="77777777" w:rsidTr="00D97933">
        <w:trPr>
          <w:jc w:val="center"/>
        </w:trPr>
        <w:tc>
          <w:tcPr>
            <w:tcW w:w="1418" w:type="dxa"/>
            <w:vAlign w:val="bottom"/>
          </w:tcPr>
          <w:p w14:paraId="6941123D" w14:textId="77777777" w:rsidR="00D97933" w:rsidRPr="00D97933" w:rsidRDefault="00D97933" w:rsidP="00D97933">
            <w:pPr>
              <w:jc w:val="center"/>
            </w:pPr>
            <w:r w:rsidRPr="00D97933">
              <w:t>196</w:t>
            </w:r>
          </w:p>
        </w:tc>
        <w:tc>
          <w:tcPr>
            <w:tcW w:w="2149" w:type="dxa"/>
            <w:vAlign w:val="bottom"/>
          </w:tcPr>
          <w:p w14:paraId="0065A899" w14:textId="77777777" w:rsidR="00D97933" w:rsidRPr="00D97933" w:rsidRDefault="00D97933" w:rsidP="00D97933">
            <w:pPr>
              <w:jc w:val="center"/>
            </w:pPr>
            <w:r w:rsidRPr="00D97933">
              <w:t>854013.2</w:t>
            </w:r>
          </w:p>
        </w:tc>
        <w:tc>
          <w:tcPr>
            <w:tcW w:w="1983" w:type="dxa"/>
            <w:vAlign w:val="bottom"/>
          </w:tcPr>
          <w:p w14:paraId="5701A16A" w14:textId="77777777" w:rsidR="00D97933" w:rsidRPr="00D97933" w:rsidRDefault="00D97933" w:rsidP="00D97933">
            <w:pPr>
              <w:jc w:val="center"/>
            </w:pPr>
            <w:r w:rsidRPr="00D97933">
              <w:t>2715716.74</w:t>
            </w:r>
          </w:p>
        </w:tc>
        <w:tc>
          <w:tcPr>
            <w:tcW w:w="1595" w:type="dxa"/>
            <w:vAlign w:val="bottom"/>
          </w:tcPr>
          <w:p w14:paraId="749A4350" w14:textId="77777777" w:rsidR="00D97933" w:rsidRPr="00D97933" w:rsidRDefault="00D97933" w:rsidP="00D97933">
            <w:pPr>
              <w:jc w:val="center"/>
            </w:pPr>
            <w:r w:rsidRPr="00D97933">
              <w:t>1.21</w:t>
            </w:r>
          </w:p>
        </w:tc>
        <w:tc>
          <w:tcPr>
            <w:tcW w:w="2204" w:type="dxa"/>
            <w:vAlign w:val="bottom"/>
          </w:tcPr>
          <w:p w14:paraId="5D153A30" w14:textId="77777777" w:rsidR="00D97933" w:rsidRPr="00D97933" w:rsidRDefault="00D97933" w:rsidP="00D97933">
            <w:pPr>
              <w:jc w:val="center"/>
            </w:pPr>
            <w:r w:rsidRPr="00D97933">
              <w:t>260° 27' 35''</w:t>
            </w:r>
          </w:p>
        </w:tc>
      </w:tr>
      <w:tr w:rsidR="00D97933" w:rsidRPr="00D97933" w14:paraId="0CC3121B" w14:textId="77777777" w:rsidTr="00D97933">
        <w:trPr>
          <w:jc w:val="center"/>
        </w:trPr>
        <w:tc>
          <w:tcPr>
            <w:tcW w:w="1418" w:type="dxa"/>
            <w:vAlign w:val="bottom"/>
          </w:tcPr>
          <w:p w14:paraId="75D0D82E" w14:textId="77777777" w:rsidR="00D97933" w:rsidRPr="00D97933" w:rsidRDefault="00D97933" w:rsidP="00D97933">
            <w:pPr>
              <w:jc w:val="center"/>
            </w:pPr>
            <w:r w:rsidRPr="00D97933">
              <w:t>197</w:t>
            </w:r>
          </w:p>
        </w:tc>
        <w:tc>
          <w:tcPr>
            <w:tcW w:w="2149" w:type="dxa"/>
            <w:vAlign w:val="bottom"/>
          </w:tcPr>
          <w:p w14:paraId="68026441" w14:textId="77777777" w:rsidR="00D97933" w:rsidRPr="00D97933" w:rsidRDefault="00D97933" w:rsidP="00D97933">
            <w:pPr>
              <w:jc w:val="center"/>
            </w:pPr>
            <w:r w:rsidRPr="00D97933">
              <w:t>854013</w:t>
            </w:r>
          </w:p>
        </w:tc>
        <w:tc>
          <w:tcPr>
            <w:tcW w:w="1983" w:type="dxa"/>
            <w:vAlign w:val="bottom"/>
          </w:tcPr>
          <w:p w14:paraId="3ECD0215" w14:textId="77777777" w:rsidR="00D97933" w:rsidRPr="00D97933" w:rsidRDefault="00D97933" w:rsidP="00D97933">
            <w:pPr>
              <w:jc w:val="center"/>
            </w:pPr>
            <w:r w:rsidRPr="00D97933">
              <w:t>2715715.55</w:t>
            </w:r>
          </w:p>
        </w:tc>
        <w:tc>
          <w:tcPr>
            <w:tcW w:w="1595" w:type="dxa"/>
            <w:vAlign w:val="bottom"/>
          </w:tcPr>
          <w:p w14:paraId="59D5ABC1" w14:textId="77777777" w:rsidR="00D97933" w:rsidRPr="00D97933" w:rsidRDefault="00D97933" w:rsidP="00D97933">
            <w:pPr>
              <w:jc w:val="center"/>
            </w:pPr>
            <w:r w:rsidRPr="00D97933">
              <w:t>4.46</w:t>
            </w:r>
          </w:p>
        </w:tc>
        <w:tc>
          <w:tcPr>
            <w:tcW w:w="2204" w:type="dxa"/>
            <w:vAlign w:val="bottom"/>
          </w:tcPr>
          <w:p w14:paraId="752AF9EE" w14:textId="77777777" w:rsidR="00D97933" w:rsidRPr="00D97933" w:rsidRDefault="00D97933" w:rsidP="00D97933">
            <w:pPr>
              <w:jc w:val="center"/>
            </w:pPr>
            <w:r w:rsidRPr="00D97933">
              <w:t>261° 14' 04''</w:t>
            </w:r>
          </w:p>
        </w:tc>
      </w:tr>
      <w:tr w:rsidR="00D97933" w:rsidRPr="00D97933" w14:paraId="6B0DE9B3" w14:textId="77777777" w:rsidTr="00D97933">
        <w:trPr>
          <w:jc w:val="center"/>
        </w:trPr>
        <w:tc>
          <w:tcPr>
            <w:tcW w:w="1418" w:type="dxa"/>
            <w:vAlign w:val="bottom"/>
          </w:tcPr>
          <w:p w14:paraId="329A45FD" w14:textId="77777777" w:rsidR="00D97933" w:rsidRPr="00D97933" w:rsidRDefault="00D97933" w:rsidP="00D97933">
            <w:pPr>
              <w:jc w:val="center"/>
            </w:pPr>
            <w:r w:rsidRPr="00D97933">
              <w:t>198</w:t>
            </w:r>
          </w:p>
        </w:tc>
        <w:tc>
          <w:tcPr>
            <w:tcW w:w="2149" w:type="dxa"/>
            <w:vAlign w:val="bottom"/>
          </w:tcPr>
          <w:p w14:paraId="637BCCE1" w14:textId="77777777" w:rsidR="00D97933" w:rsidRPr="00D97933" w:rsidRDefault="00D97933" w:rsidP="00D97933">
            <w:pPr>
              <w:jc w:val="center"/>
            </w:pPr>
            <w:r w:rsidRPr="00D97933">
              <w:t>854012.32</w:t>
            </w:r>
          </w:p>
        </w:tc>
        <w:tc>
          <w:tcPr>
            <w:tcW w:w="1983" w:type="dxa"/>
            <w:vAlign w:val="bottom"/>
          </w:tcPr>
          <w:p w14:paraId="1F6FC901" w14:textId="77777777" w:rsidR="00D97933" w:rsidRPr="00D97933" w:rsidRDefault="00D97933" w:rsidP="00D97933">
            <w:pPr>
              <w:jc w:val="center"/>
            </w:pPr>
            <w:r w:rsidRPr="00D97933">
              <w:t>2715711.14</w:t>
            </w:r>
          </w:p>
        </w:tc>
        <w:tc>
          <w:tcPr>
            <w:tcW w:w="1595" w:type="dxa"/>
            <w:vAlign w:val="bottom"/>
          </w:tcPr>
          <w:p w14:paraId="1E7EE91B" w14:textId="77777777" w:rsidR="00D97933" w:rsidRPr="00D97933" w:rsidRDefault="00D97933" w:rsidP="00D97933">
            <w:pPr>
              <w:jc w:val="center"/>
            </w:pPr>
            <w:r w:rsidRPr="00D97933">
              <w:t>31.44</w:t>
            </w:r>
          </w:p>
        </w:tc>
        <w:tc>
          <w:tcPr>
            <w:tcW w:w="2204" w:type="dxa"/>
            <w:vAlign w:val="bottom"/>
          </w:tcPr>
          <w:p w14:paraId="05C17E10" w14:textId="77777777" w:rsidR="00D97933" w:rsidRPr="00D97933" w:rsidRDefault="00D97933" w:rsidP="00D97933">
            <w:pPr>
              <w:jc w:val="center"/>
            </w:pPr>
            <w:r w:rsidRPr="00D97933">
              <w:t>322° 34' 21''</w:t>
            </w:r>
          </w:p>
        </w:tc>
      </w:tr>
      <w:tr w:rsidR="00D97933" w:rsidRPr="00D97933" w14:paraId="39F12350" w14:textId="77777777" w:rsidTr="00D97933">
        <w:trPr>
          <w:jc w:val="center"/>
        </w:trPr>
        <w:tc>
          <w:tcPr>
            <w:tcW w:w="1418" w:type="dxa"/>
            <w:vAlign w:val="bottom"/>
          </w:tcPr>
          <w:p w14:paraId="0FCB7995" w14:textId="77777777" w:rsidR="00D97933" w:rsidRPr="00D97933" w:rsidRDefault="00D97933" w:rsidP="00D97933">
            <w:pPr>
              <w:jc w:val="center"/>
            </w:pPr>
            <w:r w:rsidRPr="00D97933">
              <w:t>199</w:t>
            </w:r>
          </w:p>
        </w:tc>
        <w:tc>
          <w:tcPr>
            <w:tcW w:w="2149" w:type="dxa"/>
            <w:vAlign w:val="bottom"/>
          </w:tcPr>
          <w:p w14:paraId="0C03FEDB" w14:textId="77777777" w:rsidR="00D97933" w:rsidRPr="00D97933" w:rsidRDefault="00D97933" w:rsidP="00D97933">
            <w:pPr>
              <w:jc w:val="center"/>
            </w:pPr>
            <w:r w:rsidRPr="00D97933">
              <w:t>854037.29</w:t>
            </w:r>
          </w:p>
        </w:tc>
        <w:tc>
          <w:tcPr>
            <w:tcW w:w="1983" w:type="dxa"/>
            <w:vAlign w:val="bottom"/>
          </w:tcPr>
          <w:p w14:paraId="1054D41B" w14:textId="77777777" w:rsidR="00D97933" w:rsidRPr="00D97933" w:rsidRDefault="00D97933" w:rsidP="00D97933">
            <w:pPr>
              <w:jc w:val="center"/>
            </w:pPr>
            <w:r w:rsidRPr="00D97933">
              <w:t>2715692.03</w:t>
            </w:r>
          </w:p>
        </w:tc>
        <w:tc>
          <w:tcPr>
            <w:tcW w:w="1595" w:type="dxa"/>
            <w:vAlign w:val="bottom"/>
          </w:tcPr>
          <w:p w14:paraId="2159BA4C" w14:textId="77777777" w:rsidR="00D97933" w:rsidRPr="00D97933" w:rsidRDefault="00D97933" w:rsidP="00D97933">
            <w:pPr>
              <w:jc w:val="center"/>
            </w:pPr>
            <w:r w:rsidRPr="00D97933">
              <w:t>45.32</w:t>
            </w:r>
          </w:p>
        </w:tc>
        <w:tc>
          <w:tcPr>
            <w:tcW w:w="2204" w:type="dxa"/>
            <w:vAlign w:val="bottom"/>
          </w:tcPr>
          <w:p w14:paraId="0A4CA8B7" w14:textId="77777777" w:rsidR="00D97933" w:rsidRPr="00D97933" w:rsidRDefault="00D97933" w:rsidP="00D97933">
            <w:pPr>
              <w:jc w:val="center"/>
            </w:pPr>
            <w:r w:rsidRPr="00D97933">
              <w:t>319° 56' 25''</w:t>
            </w:r>
          </w:p>
        </w:tc>
      </w:tr>
      <w:tr w:rsidR="00D97933" w:rsidRPr="00D97933" w14:paraId="776B8589" w14:textId="77777777" w:rsidTr="00D97933">
        <w:trPr>
          <w:jc w:val="center"/>
        </w:trPr>
        <w:tc>
          <w:tcPr>
            <w:tcW w:w="1418" w:type="dxa"/>
            <w:vAlign w:val="bottom"/>
          </w:tcPr>
          <w:p w14:paraId="72E47BB1" w14:textId="77777777" w:rsidR="00D97933" w:rsidRPr="00D97933" w:rsidRDefault="00D97933" w:rsidP="00D97933">
            <w:pPr>
              <w:jc w:val="center"/>
            </w:pPr>
            <w:r w:rsidRPr="00D97933">
              <w:t>200</w:t>
            </w:r>
          </w:p>
        </w:tc>
        <w:tc>
          <w:tcPr>
            <w:tcW w:w="2149" w:type="dxa"/>
            <w:vAlign w:val="bottom"/>
          </w:tcPr>
          <w:p w14:paraId="426A2804" w14:textId="77777777" w:rsidR="00D97933" w:rsidRPr="00D97933" w:rsidRDefault="00D97933" w:rsidP="00D97933">
            <w:pPr>
              <w:jc w:val="center"/>
            </w:pPr>
            <w:r w:rsidRPr="00D97933">
              <w:t>854071.98</w:t>
            </w:r>
          </w:p>
        </w:tc>
        <w:tc>
          <w:tcPr>
            <w:tcW w:w="1983" w:type="dxa"/>
            <w:vAlign w:val="bottom"/>
          </w:tcPr>
          <w:p w14:paraId="7D8DFEE3" w14:textId="77777777" w:rsidR="00D97933" w:rsidRPr="00D97933" w:rsidRDefault="00D97933" w:rsidP="00D97933">
            <w:pPr>
              <w:jc w:val="center"/>
            </w:pPr>
            <w:r w:rsidRPr="00D97933">
              <w:t>2715662.86</w:t>
            </w:r>
          </w:p>
        </w:tc>
        <w:tc>
          <w:tcPr>
            <w:tcW w:w="1595" w:type="dxa"/>
            <w:vAlign w:val="bottom"/>
          </w:tcPr>
          <w:p w14:paraId="4B7837B6" w14:textId="77777777" w:rsidR="00D97933" w:rsidRPr="00D97933" w:rsidRDefault="00D97933" w:rsidP="00D97933">
            <w:pPr>
              <w:jc w:val="center"/>
            </w:pPr>
            <w:r w:rsidRPr="00D97933">
              <w:t>12.23</w:t>
            </w:r>
          </w:p>
        </w:tc>
        <w:tc>
          <w:tcPr>
            <w:tcW w:w="2204" w:type="dxa"/>
            <w:vAlign w:val="bottom"/>
          </w:tcPr>
          <w:p w14:paraId="5DFE14A9" w14:textId="77777777" w:rsidR="00D97933" w:rsidRPr="00D97933" w:rsidRDefault="00D97933" w:rsidP="00D97933">
            <w:pPr>
              <w:jc w:val="center"/>
            </w:pPr>
            <w:r w:rsidRPr="00D97933">
              <w:t>318° 52' 49''</w:t>
            </w:r>
          </w:p>
        </w:tc>
      </w:tr>
      <w:tr w:rsidR="00D97933" w:rsidRPr="00D97933" w14:paraId="1A62688A" w14:textId="77777777" w:rsidTr="00D97933">
        <w:trPr>
          <w:jc w:val="center"/>
        </w:trPr>
        <w:tc>
          <w:tcPr>
            <w:tcW w:w="1418" w:type="dxa"/>
            <w:vAlign w:val="bottom"/>
          </w:tcPr>
          <w:p w14:paraId="72EED96B" w14:textId="77777777" w:rsidR="00D97933" w:rsidRPr="00D97933" w:rsidRDefault="00D97933" w:rsidP="00D97933">
            <w:pPr>
              <w:jc w:val="center"/>
            </w:pPr>
            <w:r w:rsidRPr="00D97933">
              <w:t>201</w:t>
            </w:r>
          </w:p>
        </w:tc>
        <w:tc>
          <w:tcPr>
            <w:tcW w:w="2149" w:type="dxa"/>
            <w:vAlign w:val="bottom"/>
          </w:tcPr>
          <w:p w14:paraId="5017D96D" w14:textId="77777777" w:rsidR="00D97933" w:rsidRPr="00D97933" w:rsidRDefault="00D97933" w:rsidP="00D97933">
            <w:pPr>
              <w:jc w:val="center"/>
            </w:pPr>
            <w:r w:rsidRPr="00D97933">
              <w:t>854081.19</w:t>
            </w:r>
          </w:p>
        </w:tc>
        <w:tc>
          <w:tcPr>
            <w:tcW w:w="1983" w:type="dxa"/>
            <w:vAlign w:val="bottom"/>
          </w:tcPr>
          <w:p w14:paraId="3DFD18AB" w14:textId="77777777" w:rsidR="00D97933" w:rsidRPr="00D97933" w:rsidRDefault="00D97933" w:rsidP="00D97933">
            <w:pPr>
              <w:jc w:val="center"/>
            </w:pPr>
            <w:r w:rsidRPr="00D97933">
              <w:t>2715654.82</w:t>
            </w:r>
          </w:p>
        </w:tc>
        <w:tc>
          <w:tcPr>
            <w:tcW w:w="1595" w:type="dxa"/>
            <w:vAlign w:val="bottom"/>
          </w:tcPr>
          <w:p w14:paraId="31A82B71" w14:textId="77777777" w:rsidR="00D97933" w:rsidRPr="00D97933" w:rsidRDefault="00D97933" w:rsidP="00D97933">
            <w:pPr>
              <w:jc w:val="center"/>
            </w:pPr>
            <w:r w:rsidRPr="00D97933">
              <w:t>8.39</w:t>
            </w:r>
          </w:p>
        </w:tc>
        <w:tc>
          <w:tcPr>
            <w:tcW w:w="2204" w:type="dxa"/>
            <w:vAlign w:val="bottom"/>
          </w:tcPr>
          <w:p w14:paraId="1B97674B" w14:textId="77777777" w:rsidR="00D97933" w:rsidRPr="00D97933" w:rsidRDefault="00D97933" w:rsidP="00D97933">
            <w:pPr>
              <w:jc w:val="center"/>
            </w:pPr>
            <w:r w:rsidRPr="00D97933">
              <w:t>321° 26' 10''</w:t>
            </w:r>
          </w:p>
        </w:tc>
      </w:tr>
      <w:tr w:rsidR="00D97933" w:rsidRPr="00D97933" w14:paraId="73EDA7B9" w14:textId="77777777" w:rsidTr="00D97933">
        <w:trPr>
          <w:jc w:val="center"/>
        </w:trPr>
        <w:tc>
          <w:tcPr>
            <w:tcW w:w="1418" w:type="dxa"/>
            <w:vAlign w:val="bottom"/>
          </w:tcPr>
          <w:p w14:paraId="4C5123C4" w14:textId="77777777" w:rsidR="00D97933" w:rsidRPr="00D97933" w:rsidRDefault="00D97933" w:rsidP="00D97933">
            <w:pPr>
              <w:jc w:val="center"/>
            </w:pPr>
            <w:r w:rsidRPr="00D97933">
              <w:t>202</w:t>
            </w:r>
          </w:p>
        </w:tc>
        <w:tc>
          <w:tcPr>
            <w:tcW w:w="2149" w:type="dxa"/>
            <w:vAlign w:val="bottom"/>
          </w:tcPr>
          <w:p w14:paraId="5FD5E16E" w14:textId="77777777" w:rsidR="00D97933" w:rsidRPr="00D97933" w:rsidRDefault="00D97933" w:rsidP="00D97933">
            <w:pPr>
              <w:jc w:val="center"/>
            </w:pPr>
            <w:r w:rsidRPr="00D97933">
              <w:t>854087.75</w:t>
            </w:r>
          </w:p>
        </w:tc>
        <w:tc>
          <w:tcPr>
            <w:tcW w:w="1983" w:type="dxa"/>
            <w:vAlign w:val="bottom"/>
          </w:tcPr>
          <w:p w14:paraId="2B3620E3" w14:textId="77777777" w:rsidR="00D97933" w:rsidRPr="00D97933" w:rsidRDefault="00D97933" w:rsidP="00D97933">
            <w:pPr>
              <w:jc w:val="center"/>
            </w:pPr>
            <w:r w:rsidRPr="00D97933">
              <w:t>2715649.59</w:t>
            </w:r>
          </w:p>
        </w:tc>
        <w:tc>
          <w:tcPr>
            <w:tcW w:w="1595" w:type="dxa"/>
            <w:vAlign w:val="bottom"/>
          </w:tcPr>
          <w:p w14:paraId="56987BD5" w14:textId="77777777" w:rsidR="00D97933" w:rsidRPr="00D97933" w:rsidRDefault="00D97933" w:rsidP="00D97933">
            <w:pPr>
              <w:jc w:val="center"/>
            </w:pPr>
            <w:r w:rsidRPr="00D97933">
              <w:t>6.23</w:t>
            </w:r>
          </w:p>
        </w:tc>
        <w:tc>
          <w:tcPr>
            <w:tcW w:w="2204" w:type="dxa"/>
            <w:vAlign w:val="bottom"/>
          </w:tcPr>
          <w:p w14:paraId="32D36C47" w14:textId="77777777" w:rsidR="00D97933" w:rsidRPr="00D97933" w:rsidRDefault="00D97933" w:rsidP="00D97933">
            <w:pPr>
              <w:jc w:val="center"/>
            </w:pPr>
            <w:r w:rsidRPr="00D97933">
              <w:t>292° 51' 38''</w:t>
            </w:r>
          </w:p>
        </w:tc>
      </w:tr>
      <w:tr w:rsidR="00D97933" w:rsidRPr="00D97933" w14:paraId="4F958BB9" w14:textId="77777777" w:rsidTr="00D97933">
        <w:trPr>
          <w:jc w:val="center"/>
        </w:trPr>
        <w:tc>
          <w:tcPr>
            <w:tcW w:w="1418" w:type="dxa"/>
            <w:vAlign w:val="bottom"/>
          </w:tcPr>
          <w:p w14:paraId="7F484C6E" w14:textId="77777777" w:rsidR="00D97933" w:rsidRPr="00D97933" w:rsidRDefault="00D97933" w:rsidP="00D97933">
            <w:pPr>
              <w:jc w:val="center"/>
            </w:pPr>
            <w:r w:rsidRPr="00D97933">
              <w:t>203</w:t>
            </w:r>
          </w:p>
        </w:tc>
        <w:tc>
          <w:tcPr>
            <w:tcW w:w="2149" w:type="dxa"/>
            <w:vAlign w:val="bottom"/>
          </w:tcPr>
          <w:p w14:paraId="13A90B47" w14:textId="77777777" w:rsidR="00D97933" w:rsidRPr="00D97933" w:rsidRDefault="00D97933" w:rsidP="00D97933">
            <w:pPr>
              <w:jc w:val="center"/>
            </w:pPr>
            <w:r w:rsidRPr="00D97933">
              <w:t>854090.17</w:t>
            </w:r>
          </w:p>
        </w:tc>
        <w:tc>
          <w:tcPr>
            <w:tcW w:w="1983" w:type="dxa"/>
            <w:vAlign w:val="bottom"/>
          </w:tcPr>
          <w:p w14:paraId="57226B3F" w14:textId="77777777" w:rsidR="00D97933" w:rsidRPr="00D97933" w:rsidRDefault="00D97933" w:rsidP="00D97933">
            <w:pPr>
              <w:jc w:val="center"/>
            </w:pPr>
            <w:r w:rsidRPr="00D97933">
              <w:t>2715643.85</w:t>
            </w:r>
          </w:p>
        </w:tc>
        <w:tc>
          <w:tcPr>
            <w:tcW w:w="1595" w:type="dxa"/>
            <w:vAlign w:val="bottom"/>
          </w:tcPr>
          <w:p w14:paraId="5E794287" w14:textId="77777777" w:rsidR="00D97933" w:rsidRPr="00D97933" w:rsidRDefault="00D97933" w:rsidP="00D97933">
            <w:pPr>
              <w:jc w:val="center"/>
            </w:pPr>
            <w:r w:rsidRPr="00D97933">
              <w:t>12.45</w:t>
            </w:r>
          </w:p>
        </w:tc>
        <w:tc>
          <w:tcPr>
            <w:tcW w:w="2204" w:type="dxa"/>
            <w:vAlign w:val="bottom"/>
          </w:tcPr>
          <w:p w14:paraId="6CFA0B6F" w14:textId="77777777" w:rsidR="00D97933" w:rsidRPr="00D97933" w:rsidRDefault="00D97933" w:rsidP="00D97933">
            <w:pPr>
              <w:jc w:val="center"/>
            </w:pPr>
            <w:r w:rsidRPr="00D97933">
              <w:t>310° 12' 43''</w:t>
            </w:r>
          </w:p>
        </w:tc>
      </w:tr>
      <w:tr w:rsidR="00D97933" w:rsidRPr="00D97933" w14:paraId="1B3A1CF3" w14:textId="77777777" w:rsidTr="00D97933">
        <w:trPr>
          <w:jc w:val="center"/>
        </w:trPr>
        <w:tc>
          <w:tcPr>
            <w:tcW w:w="1418" w:type="dxa"/>
            <w:vAlign w:val="bottom"/>
          </w:tcPr>
          <w:p w14:paraId="371E0F59" w14:textId="77777777" w:rsidR="00D97933" w:rsidRPr="00D97933" w:rsidRDefault="00D97933" w:rsidP="00D97933">
            <w:pPr>
              <w:jc w:val="center"/>
            </w:pPr>
            <w:r w:rsidRPr="00D97933">
              <w:t>204</w:t>
            </w:r>
          </w:p>
        </w:tc>
        <w:tc>
          <w:tcPr>
            <w:tcW w:w="2149" w:type="dxa"/>
            <w:vAlign w:val="bottom"/>
          </w:tcPr>
          <w:p w14:paraId="173FACB1" w14:textId="77777777" w:rsidR="00D97933" w:rsidRPr="00D97933" w:rsidRDefault="00D97933" w:rsidP="00D97933">
            <w:pPr>
              <w:jc w:val="center"/>
            </w:pPr>
            <w:r w:rsidRPr="00D97933">
              <w:t>854098.21</w:t>
            </w:r>
          </w:p>
        </w:tc>
        <w:tc>
          <w:tcPr>
            <w:tcW w:w="1983" w:type="dxa"/>
            <w:vAlign w:val="bottom"/>
          </w:tcPr>
          <w:p w14:paraId="00D0B03C" w14:textId="77777777" w:rsidR="00D97933" w:rsidRPr="00D97933" w:rsidRDefault="00D97933" w:rsidP="00D97933">
            <w:pPr>
              <w:jc w:val="center"/>
            </w:pPr>
            <w:r w:rsidRPr="00D97933">
              <w:t>2715634.34</w:t>
            </w:r>
          </w:p>
        </w:tc>
        <w:tc>
          <w:tcPr>
            <w:tcW w:w="1595" w:type="dxa"/>
            <w:vAlign w:val="bottom"/>
          </w:tcPr>
          <w:p w14:paraId="6105AE89" w14:textId="77777777" w:rsidR="00D97933" w:rsidRPr="00D97933" w:rsidRDefault="00D97933" w:rsidP="00D97933">
            <w:pPr>
              <w:jc w:val="center"/>
            </w:pPr>
            <w:r w:rsidRPr="00D97933">
              <w:t>21.41</w:t>
            </w:r>
          </w:p>
        </w:tc>
        <w:tc>
          <w:tcPr>
            <w:tcW w:w="2204" w:type="dxa"/>
            <w:vAlign w:val="bottom"/>
          </w:tcPr>
          <w:p w14:paraId="32059537" w14:textId="77777777" w:rsidR="00D97933" w:rsidRPr="00D97933" w:rsidRDefault="00D97933" w:rsidP="00D97933">
            <w:pPr>
              <w:jc w:val="center"/>
            </w:pPr>
            <w:r w:rsidRPr="00D97933">
              <w:t>317° 12' 54''</w:t>
            </w:r>
          </w:p>
        </w:tc>
      </w:tr>
      <w:tr w:rsidR="00D97933" w:rsidRPr="00D97933" w14:paraId="259FFB4C" w14:textId="77777777" w:rsidTr="00D97933">
        <w:trPr>
          <w:jc w:val="center"/>
        </w:trPr>
        <w:tc>
          <w:tcPr>
            <w:tcW w:w="1418" w:type="dxa"/>
            <w:vAlign w:val="bottom"/>
          </w:tcPr>
          <w:p w14:paraId="1F755213" w14:textId="77777777" w:rsidR="00D97933" w:rsidRPr="00D97933" w:rsidRDefault="00D97933" w:rsidP="00D97933">
            <w:pPr>
              <w:jc w:val="center"/>
            </w:pPr>
            <w:r w:rsidRPr="00D97933">
              <w:t>205</w:t>
            </w:r>
          </w:p>
        </w:tc>
        <w:tc>
          <w:tcPr>
            <w:tcW w:w="2149" w:type="dxa"/>
            <w:vAlign w:val="bottom"/>
          </w:tcPr>
          <w:p w14:paraId="72DA546D" w14:textId="77777777" w:rsidR="00D97933" w:rsidRPr="00D97933" w:rsidRDefault="00D97933" w:rsidP="00D97933">
            <w:pPr>
              <w:jc w:val="center"/>
            </w:pPr>
            <w:r w:rsidRPr="00D97933">
              <w:t>854113.92</w:t>
            </w:r>
          </w:p>
        </w:tc>
        <w:tc>
          <w:tcPr>
            <w:tcW w:w="1983" w:type="dxa"/>
            <w:vAlign w:val="bottom"/>
          </w:tcPr>
          <w:p w14:paraId="3CE5DC46" w14:textId="77777777" w:rsidR="00D97933" w:rsidRPr="00D97933" w:rsidRDefault="00D97933" w:rsidP="00D97933">
            <w:pPr>
              <w:jc w:val="center"/>
            </w:pPr>
            <w:r w:rsidRPr="00D97933">
              <w:t>2715619.8</w:t>
            </w:r>
          </w:p>
        </w:tc>
        <w:tc>
          <w:tcPr>
            <w:tcW w:w="1595" w:type="dxa"/>
            <w:vAlign w:val="bottom"/>
          </w:tcPr>
          <w:p w14:paraId="59403AE0" w14:textId="77777777" w:rsidR="00D97933" w:rsidRPr="00D97933" w:rsidRDefault="00D97933" w:rsidP="00D97933">
            <w:pPr>
              <w:jc w:val="center"/>
            </w:pPr>
            <w:r w:rsidRPr="00D97933">
              <w:t>32.6</w:t>
            </w:r>
          </w:p>
        </w:tc>
        <w:tc>
          <w:tcPr>
            <w:tcW w:w="2204" w:type="dxa"/>
            <w:vAlign w:val="bottom"/>
          </w:tcPr>
          <w:p w14:paraId="101F8E3A" w14:textId="77777777" w:rsidR="00D97933" w:rsidRPr="00D97933" w:rsidRDefault="00D97933" w:rsidP="00D97933">
            <w:pPr>
              <w:jc w:val="center"/>
            </w:pPr>
            <w:r w:rsidRPr="00D97933">
              <w:t>317° 13' 30''</w:t>
            </w:r>
          </w:p>
        </w:tc>
      </w:tr>
      <w:tr w:rsidR="00D97933" w:rsidRPr="00D97933" w14:paraId="3A1C953E" w14:textId="77777777" w:rsidTr="00D97933">
        <w:trPr>
          <w:jc w:val="center"/>
        </w:trPr>
        <w:tc>
          <w:tcPr>
            <w:tcW w:w="1418" w:type="dxa"/>
            <w:vAlign w:val="bottom"/>
          </w:tcPr>
          <w:p w14:paraId="05785D3E" w14:textId="77777777" w:rsidR="00D97933" w:rsidRPr="00D97933" w:rsidRDefault="00D97933" w:rsidP="00D97933">
            <w:pPr>
              <w:jc w:val="center"/>
            </w:pPr>
            <w:r w:rsidRPr="00D97933">
              <w:t>206</w:t>
            </w:r>
          </w:p>
        </w:tc>
        <w:tc>
          <w:tcPr>
            <w:tcW w:w="2149" w:type="dxa"/>
            <w:vAlign w:val="bottom"/>
          </w:tcPr>
          <w:p w14:paraId="759DC3B3" w14:textId="77777777" w:rsidR="00D97933" w:rsidRPr="00D97933" w:rsidRDefault="00D97933" w:rsidP="00D97933">
            <w:pPr>
              <w:jc w:val="center"/>
            </w:pPr>
            <w:r w:rsidRPr="00D97933">
              <w:t>854137.85</w:t>
            </w:r>
          </w:p>
        </w:tc>
        <w:tc>
          <w:tcPr>
            <w:tcW w:w="1983" w:type="dxa"/>
            <w:vAlign w:val="bottom"/>
          </w:tcPr>
          <w:p w14:paraId="4069A25D" w14:textId="77777777" w:rsidR="00D97933" w:rsidRPr="00D97933" w:rsidRDefault="00D97933" w:rsidP="00D97933">
            <w:pPr>
              <w:jc w:val="center"/>
            </w:pPr>
            <w:r w:rsidRPr="00D97933">
              <w:t>2715597.66</w:t>
            </w:r>
          </w:p>
        </w:tc>
        <w:tc>
          <w:tcPr>
            <w:tcW w:w="1595" w:type="dxa"/>
            <w:vAlign w:val="bottom"/>
          </w:tcPr>
          <w:p w14:paraId="2F8698D6" w14:textId="77777777" w:rsidR="00D97933" w:rsidRPr="00D97933" w:rsidRDefault="00D97933" w:rsidP="00D97933">
            <w:pPr>
              <w:jc w:val="center"/>
            </w:pPr>
            <w:r w:rsidRPr="00D97933">
              <w:t>16.08</w:t>
            </w:r>
          </w:p>
        </w:tc>
        <w:tc>
          <w:tcPr>
            <w:tcW w:w="2204" w:type="dxa"/>
            <w:vAlign w:val="bottom"/>
          </w:tcPr>
          <w:p w14:paraId="59A2156B" w14:textId="77777777" w:rsidR="00D97933" w:rsidRPr="00D97933" w:rsidRDefault="00D97933" w:rsidP="00D97933">
            <w:pPr>
              <w:jc w:val="center"/>
            </w:pPr>
            <w:r w:rsidRPr="00D97933">
              <w:t>317° 13' 05''</w:t>
            </w:r>
          </w:p>
        </w:tc>
      </w:tr>
      <w:tr w:rsidR="00D97933" w:rsidRPr="00D97933" w14:paraId="7D71B970" w14:textId="77777777" w:rsidTr="00D97933">
        <w:trPr>
          <w:jc w:val="center"/>
        </w:trPr>
        <w:tc>
          <w:tcPr>
            <w:tcW w:w="1418" w:type="dxa"/>
            <w:vAlign w:val="bottom"/>
          </w:tcPr>
          <w:p w14:paraId="75965086" w14:textId="77777777" w:rsidR="00D97933" w:rsidRPr="00D97933" w:rsidRDefault="00D97933" w:rsidP="00D97933">
            <w:pPr>
              <w:jc w:val="center"/>
            </w:pPr>
            <w:r w:rsidRPr="00D97933">
              <w:t>207</w:t>
            </w:r>
          </w:p>
        </w:tc>
        <w:tc>
          <w:tcPr>
            <w:tcW w:w="2149" w:type="dxa"/>
            <w:vAlign w:val="bottom"/>
          </w:tcPr>
          <w:p w14:paraId="229C1F31" w14:textId="77777777" w:rsidR="00D97933" w:rsidRPr="00D97933" w:rsidRDefault="00D97933" w:rsidP="00D97933">
            <w:pPr>
              <w:jc w:val="center"/>
            </w:pPr>
            <w:r w:rsidRPr="00D97933">
              <w:t>854149.65</w:t>
            </w:r>
          </w:p>
        </w:tc>
        <w:tc>
          <w:tcPr>
            <w:tcW w:w="1983" w:type="dxa"/>
            <w:vAlign w:val="bottom"/>
          </w:tcPr>
          <w:p w14:paraId="5A654DAD" w14:textId="77777777" w:rsidR="00D97933" w:rsidRPr="00D97933" w:rsidRDefault="00D97933" w:rsidP="00D97933">
            <w:pPr>
              <w:jc w:val="center"/>
            </w:pPr>
            <w:r w:rsidRPr="00D97933">
              <w:t>2715586.74</w:t>
            </w:r>
          </w:p>
        </w:tc>
        <w:tc>
          <w:tcPr>
            <w:tcW w:w="1595" w:type="dxa"/>
            <w:vAlign w:val="bottom"/>
          </w:tcPr>
          <w:p w14:paraId="7B61CC7F" w14:textId="77777777" w:rsidR="00D97933" w:rsidRPr="00D97933" w:rsidRDefault="00D97933" w:rsidP="00D97933">
            <w:pPr>
              <w:jc w:val="center"/>
            </w:pPr>
            <w:r w:rsidRPr="00D97933">
              <w:t>33.83</w:t>
            </w:r>
          </w:p>
        </w:tc>
        <w:tc>
          <w:tcPr>
            <w:tcW w:w="2204" w:type="dxa"/>
            <w:vAlign w:val="bottom"/>
          </w:tcPr>
          <w:p w14:paraId="71EF1E7E" w14:textId="77777777" w:rsidR="00D97933" w:rsidRPr="00D97933" w:rsidRDefault="00D97933" w:rsidP="00D97933">
            <w:pPr>
              <w:jc w:val="center"/>
            </w:pPr>
            <w:r w:rsidRPr="00D97933">
              <w:t>318° 29' 15''</w:t>
            </w:r>
          </w:p>
        </w:tc>
      </w:tr>
      <w:tr w:rsidR="00D97933" w:rsidRPr="00D97933" w14:paraId="049A2BF9" w14:textId="77777777" w:rsidTr="00D97933">
        <w:trPr>
          <w:jc w:val="center"/>
        </w:trPr>
        <w:tc>
          <w:tcPr>
            <w:tcW w:w="1418" w:type="dxa"/>
            <w:vAlign w:val="bottom"/>
          </w:tcPr>
          <w:p w14:paraId="0EE3ECA9" w14:textId="77777777" w:rsidR="00D97933" w:rsidRPr="00D97933" w:rsidRDefault="00D97933" w:rsidP="00D97933">
            <w:pPr>
              <w:jc w:val="center"/>
            </w:pPr>
            <w:r w:rsidRPr="00D97933">
              <w:t>208</w:t>
            </w:r>
          </w:p>
        </w:tc>
        <w:tc>
          <w:tcPr>
            <w:tcW w:w="2149" w:type="dxa"/>
            <w:vAlign w:val="bottom"/>
          </w:tcPr>
          <w:p w14:paraId="58FAC352" w14:textId="77777777" w:rsidR="00D97933" w:rsidRPr="00D97933" w:rsidRDefault="00D97933" w:rsidP="00D97933">
            <w:pPr>
              <w:jc w:val="center"/>
            </w:pPr>
            <w:r w:rsidRPr="00D97933">
              <w:t>854174.98</w:t>
            </w:r>
          </w:p>
        </w:tc>
        <w:tc>
          <w:tcPr>
            <w:tcW w:w="1983" w:type="dxa"/>
            <w:vAlign w:val="bottom"/>
          </w:tcPr>
          <w:p w14:paraId="2723F5E9" w14:textId="77777777" w:rsidR="00D97933" w:rsidRPr="00D97933" w:rsidRDefault="00D97933" w:rsidP="00D97933">
            <w:pPr>
              <w:jc w:val="center"/>
            </w:pPr>
            <w:r w:rsidRPr="00D97933">
              <w:t>2715564.32</w:t>
            </w:r>
          </w:p>
        </w:tc>
        <w:tc>
          <w:tcPr>
            <w:tcW w:w="1595" w:type="dxa"/>
            <w:vAlign w:val="bottom"/>
          </w:tcPr>
          <w:p w14:paraId="299DAC4F" w14:textId="77777777" w:rsidR="00D97933" w:rsidRPr="00D97933" w:rsidRDefault="00D97933" w:rsidP="00D97933">
            <w:pPr>
              <w:jc w:val="center"/>
            </w:pPr>
            <w:r w:rsidRPr="00D97933">
              <w:t>9.19</w:t>
            </w:r>
          </w:p>
        </w:tc>
        <w:tc>
          <w:tcPr>
            <w:tcW w:w="2204" w:type="dxa"/>
            <w:vAlign w:val="bottom"/>
          </w:tcPr>
          <w:p w14:paraId="20E8232D" w14:textId="77777777" w:rsidR="00D97933" w:rsidRPr="00D97933" w:rsidRDefault="00D97933" w:rsidP="00D97933">
            <w:pPr>
              <w:jc w:val="center"/>
            </w:pPr>
            <w:r w:rsidRPr="00D97933">
              <w:t>318° 26' 20''</w:t>
            </w:r>
          </w:p>
        </w:tc>
      </w:tr>
      <w:tr w:rsidR="00D97933" w:rsidRPr="00D97933" w14:paraId="47A2AEFD" w14:textId="77777777" w:rsidTr="00D97933">
        <w:trPr>
          <w:jc w:val="center"/>
        </w:trPr>
        <w:tc>
          <w:tcPr>
            <w:tcW w:w="1418" w:type="dxa"/>
            <w:vAlign w:val="bottom"/>
          </w:tcPr>
          <w:p w14:paraId="2995B2E5" w14:textId="77777777" w:rsidR="00D97933" w:rsidRPr="00D97933" w:rsidRDefault="00D97933" w:rsidP="00D97933">
            <w:pPr>
              <w:jc w:val="center"/>
            </w:pPr>
            <w:r w:rsidRPr="00D97933">
              <w:t>209</w:t>
            </w:r>
          </w:p>
        </w:tc>
        <w:tc>
          <w:tcPr>
            <w:tcW w:w="2149" w:type="dxa"/>
            <w:vAlign w:val="bottom"/>
          </w:tcPr>
          <w:p w14:paraId="6EFCC0F2" w14:textId="77777777" w:rsidR="00D97933" w:rsidRPr="00D97933" w:rsidRDefault="00D97933" w:rsidP="00D97933">
            <w:pPr>
              <w:jc w:val="center"/>
            </w:pPr>
            <w:r w:rsidRPr="00D97933">
              <w:t>854181.86</w:t>
            </w:r>
          </w:p>
        </w:tc>
        <w:tc>
          <w:tcPr>
            <w:tcW w:w="1983" w:type="dxa"/>
            <w:vAlign w:val="bottom"/>
          </w:tcPr>
          <w:p w14:paraId="7183083C" w14:textId="77777777" w:rsidR="00D97933" w:rsidRPr="00D97933" w:rsidRDefault="00D97933" w:rsidP="00D97933">
            <w:pPr>
              <w:jc w:val="center"/>
            </w:pPr>
            <w:r w:rsidRPr="00D97933">
              <w:t>2715558.22</w:t>
            </w:r>
          </w:p>
        </w:tc>
        <w:tc>
          <w:tcPr>
            <w:tcW w:w="1595" w:type="dxa"/>
            <w:vAlign w:val="bottom"/>
          </w:tcPr>
          <w:p w14:paraId="4ADFDD9B" w14:textId="77777777" w:rsidR="00D97933" w:rsidRPr="00D97933" w:rsidRDefault="00D97933" w:rsidP="00D97933">
            <w:pPr>
              <w:jc w:val="center"/>
            </w:pPr>
            <w:r w:rsidRPr="00D97933">
              <w:t>36.27</w:t>
            </w:r>
          </w:p>
        </w:tc>
        <w:tc>
          <w:tcPr>
            <w:tcW w:w="2204" w:type="dxa"/>
            <w:vAlign w:val="bottom"/>
          </w:tcPr>
          <w:p w14:paraId="09456E3C" w14:textId="77777777" w:rsidR="00D97933" w:rsidRPr="00D97933" w:rsidRDefault="00D97933" w:rsidP="00D97933">
            <w:pPr>
              <w:jc w:val="center"/>
            </w:pPr>
            <w:r w:rsidRPr="00D97933">
              <w:t>319° 04' 48''</w:t>
            </w:r>
          </w:p>
        </w:tc>
      </w:tr>
      <w:tr w:rsidR="00D97933" w:rsidRPr="00D97933" w14:paraId="07558DFF" w14:textId="77777777" w:rsidTr="00D97933">
        <w:trPr>
          <w:jc w:val="center"/>
        </w:trPr>
        <w:tc>
          <w:tcPr>
            <w:tcW w:w="1418" w:type="dxa"/>
            <w:vAlign w:val="bottom"/>
          </w:tcPr>
          <w:p w14:paraId="47200CC8" w14:textId="77777777" w:rsidR="00D97933" w:rsidRPr="00D97933" w:rsidRDefault="00D97933" w:rsidP="00D97933">
            <w:pPr>
              <w:jc w:val="center"/>
            </w:pPr>
            <w:r w:rsidRPr="00D97933">
              <w:t>210</w:t>
            </w:r>
          </w:p>
        </w:tc>
        <w:tc>
          <w:tcPr>
            <w:tcW w:w="2149" w:type="dxa"/>
            <w:vAlign w:val="bottom"/>
          </w:tcPr>
          <w:p w14:paraId="33972B93" w14:textId="77777777" w:rsidR="00D97933" w:rsidRPr="00D97933" w:rsidRDefault="00D97933" w:rsidP="00D97933">
            <w:pPr>
              <w:jc w:val="center"/>
            </w:pPr>
            <w:r w:rsidRPr="00D97933">
              <w:t>854209.27</w:t>
            </w:r>
          </w:p>
        </w:tc>
        <w:tc>
          <w:tcPr>
            <w:tcW w:w="1983" w:type="dxa"/>
            <w:vAlign w:val="bottom"/>
          </w:tcPr>
          <w:p w14:paraId="496F74DA" w14:textId="77777777" w:rsidR="00D97933" w:rsidRPr="00D97933" w:rsidRDefault="00D97933" w:rsidP="00D97933">
            <w:pPr>
              <w:jc w:val="center"/>
            </w:pPr>
            <w:r w:rsidRPr="00D97933">
              <w:t>2715534.46</w:t>
            </w:r>
          </w:p>
        </w:tc>
        <w:tc>
          <w:tcPr>
            <w:tcW w:w="1595" w:type="dxa"/>
            <w:vAlign w:val="bottom"/>
          </w:tcPr>
          <w:p w14:paraId="53E2AFDA" w14:textId="77777777" w:rsidR="00D97933" w:rsidRPr="00D97933" w:rsidRDefault="00D97933" w:rsidP="00D97933">
            <w:pPr>
              <w:jc w:val="center"/>
            </w:pPr>
            <w:r w:rsidRPr="00D97933">
              <w:t>18.41</w:t>
            </w:r>
          </w:p>
        </w:tc>
        <w:tc>
          <w:tcPr>
            <w:tcW w:w="2204" w:type="dxa"/>
            <w:vAlign w:val="bottom"/>
          </w:tcPr>
          <w:p w14:paraId="3A81242C" w14:textId="77777777" w:rsidR="00D97933" w:rsidRPr="00D97933" w:rsidRDefault="00D97933" w:rsidP="00D97933">
            <w:pPr>
              <w:jc w:val="center"/>
            </w:pPr>
            <w:r w:rsidRPr="00D97933">
              <w:t>315° 42' 15''</w:t>
            </w:r>
          </w:p>
        </w:tc>
      </w:tr>
      <w:tr w:rsidR="00D97933" w:rsidRPr="00D97933" w14:paraId="78F5FB17" w14:textId="77777777" w:rsidTr="00D97933">
        <w:trPr>
          <w:jc w:val="center"/>
        </w:trPr>
        <w:tc>
          <w:tcPr>
            <w:tcW w:w="1418" w:type="dxa"/>
            <w:vAlign w:val="bottom"/>
          </w:tcPr>
          <w:p w14:paraId="78351339" w14:textId="77777777" w:rsidR="00D97933" w:rsidRPr="00D97933" w:rsidRDefault="00D97933" w:rsidP="00D97933">
            <w:pPr>
              <w:jc w:val="center"/>
            </w:pPr>
            <w:r w:rsidRPr="00D97933">
              <w:t>211</w:t>
            </w:r>
          </w:p>
        </w:tc>
        <w:tc>
          <w:tcPr>
            <w:tcW w:w="2149" w:type="dxa"/>
            <w:vAlign w:val="bottom"/>
          </w:tcPr>
          <w:p w14:paraId="272F7CA0" w14:textId="77777777" w:rsidR="00D97933" w:rsidRPr="00D97933" w:rsidRDefault="00D97933" w:rsidP="00D97933">
            <w:pPr>
              <w:jc w:val="center"/>
            </w:pPr>
            <w:r w:rsidRPr="00D97933">
              <w:t>854222.45</w:t>
            </w:r>
          </w:p>
        </w:tc>
        <w:tc>
          <w:tcPr>
            <w:tcW w:w="1983" w:type="dxa"/>
            <w:vAlign w:val="bottom"/>
          </w:tcPr>
          <w:p w14:paraId="63CCD6F9" w14:textId="77777777" w:rsidR="00D97933" w:rsidRPr="00D97933" w:rsidRDefault="00D97933" w:rsidP="00D97933">
            <w:pPr>
              <w:jc w:val="center"/>
            </w:pPr>
            <w:r w:rsidRPr="00D97933">
              <w:t>2715521.6</w:t>
            </w:r>
          </w:p>
        </w:tc>
        <w:tc>
          <w:tcPr>
            <w:tcW w:w="1595" w:type="dxa"/>
            <w:vAlign w:val="bottom"/>
          </w:tcPr>
          <w:p w14:paraId="445FE7EC" w14:textId="77777777" w:rsidR="00D97933" w:rsidRPr="00D97933" w:rsidRDefault="00D97933" w:rsidP="00D97933">
            <w:pPr>
              <w:jc w:val="center"/>
            </w:pPr>
            <w:r w:rsidRPr="00D97933">
              <w:t>0.97</w:t>
            </w:r>
          </w:p>
        </w:tc>
        <w:tc>
          <w:tcPr>
            <w:tcW w:w="2204" w:type="dxa"/>
            <w:vAlign w:val="bottom"/>
          </w:tcPr>
          <w:p w14:paraId="2E511DEE" w14:textId="77777777" w:rsidR="00D97933" w:rsidRPr="00D97933" w:rsidRDefault="00D97933" w:rsidP="00D97933">
            <w:pPr>
              <w:jc w:val="center"/>
            </w:pPr>
            <w:r w:rsidRPr="00D97933">
              <w:t>50° 52' 39''</w:t>
            </w:r>
          </w:p>
        </w:tc>
      </w:tr>
      <w:tr w:rsidR="00D97933" w:rsidRPr="00D97933" w14:paraId="5D985699" w14:textId="77777777" w:rsidTr="00D97933">
        <w:trPr>
          <w:jc w:val="center"/>
        </w:trPr>
        <w:tc>
          <w:tcPr>
            <w:tcW w:w="1418" w:type="dxa"/>
            <w:vAlign w:val="bottom"/>
          </w:tcPr>
          <w:p w14:paraId="0FAE9413" w14:textId="77777777" w:rsidR="00D97933" w:rsidRPr="00D97933" w:rsidRDefault="00D97933" w:rsidP="00D97933">
            <w:pPr>
              <w:jc w:val="center"/>
            </w:pPr>
            <w:r w:rsidRPr="00D97933">
              <w:t>212</w:t>
            </w:r>
          </w:p>
        </w:tc>
        <w:tc>
          <w:tcPr>
            <w:tcW w:w="2149" w:type="dxa"/>
            <w:vAlign w:val="bottom"/>
          </w:tcPr>
          <w:p w14:paraId="377353FA" w14:textId="77777777" w:rsidR="00D97933" w:rsidRPr="00D97933" w:rsidRDefault="00D97933" w:rsidP="00D97933">
            <w:pPr>
              <w:jc w:val="center"/>
            </w:pPr>
            <w:r w:rsidRPr="00D97933">
              <w:t>854223.06</w:t>
            </w:r>
          </w:p>
        </w:tc>
        <w:tc>
          <w:tcPr>
            <w:tcW w:w="1983" w:type="dxa"/>
            <w:vAlign w:val="bottom"/>
          </w:tcPr>
          <w:p w14:paraId="5E6964B3" w14:textId="77777777" w:rsidR="00D97933" w:rsidRPr="00D97933" w:rsidRDefault="00D97933" w:rsidP="00D97933">
            <w:pPr>
              <w:jc w:val="center"/>
            </w:pPr>
            <w:r w:rsidRPr="00D97933">
              <w:t>2715522.35</w:t>
            </w:r>
          </w:p>
        </w:tc>
        <w:tc>
          <w:tcPr>
            <w:tcW w:w="1595" w:type="dxa"/>
            <w:vAlign w:val="bottom"/>
          </w:tcPr>
          <w:p w14:paraId="0C4920CA" w14:textId="77777777" w:rsidR="00D97933" w:rsidRPr="00D97933" w:rsidRDefault="00D97933" w:rsidP="00D9793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6C7B9F3A" w14:textId="77777777" w:rsidR="00D97933" w:rsidRPr="00D97933" w:rsidRDefault="00D97933" w:rsidP="00D97933">
            <w:pPr>
              <w:jc w:val="center"/>
            </w:pPr>
            <w:r w:rsidRPr="00D97933">
              <w:t>320° 41' 01''</w:t>
            </w:r>
          </w:p>
        </w:tc>
      </w:tr>
      <w:tr w:rsidR="00D97933" w:rsidRPr="00D97933" w14:paraId="42DA48D3" w14:textId="77777777" w:rsidTr="00D97933">
        <w:trPr>
          <w:jc w:val="center"/>
        </w:trPr>
        <w:tc>
          <w:tcPr>
            <w:tcW w:w="1418" w:type="dxa"/>
            <w:vAlign w:val="bottom"/>
          </w:tcPr>
          <w:p w14:paraId="383F2664" w14:textId="77777777" w:rsidR="00D97933" w:rsidRPr="00D97933" w:rsidRDefault="00D97933" w:rsidP="00D97933">
            <w:pPr>
              <w:jc w:val="center"/>
            </w:pPr>
            <w:r w:rsidRPr="00D97933">
              <w:t>213</w:t>
            </w:r>
          </w:p>
        </w:tc>
        <w:tc>
          <w:tcPr>
            <w:tcW w:w="2149" w:type="dxa"/>
            <w:vAlign w:val="bottom"/>
          </w:tcPr>
          <w:p w14:paraId="69B09900" w14:textId="77777777" w:rsidR="00D97933" w:rsidRPr="00D97933" w:rsidRDefault="00D97933" w:rsidP="00D97933">
            <w:pPr>
              <w:jc w:val="center"/>
            </w:pPr>
            <w:r w:rsidRPr="00D97933">
              <w:t>854224.22</w:t>
            </w:r>
          </w:p>
        </w:tc>
        <w:tc>
          <w:tcPr>
            <w:tcW w:w="1983" w:type="dxa"/>
            <w:vAlign w:val="bottom"/>
          </w:tcPr>
          <w:p w14:paraId="36EA8A90" w14:textId="77777777" w:rsidR="00D97933" w:rsidRPr="00D97933" w:rsidRDefault="00D97933" w:rsidP="00D97933">
            <w:pPr>
              <w:jc w:val="center"/>
            </w:pPr>
            <w:r w:rsidRPr="00D97933">
              <w:t>2715521.4</w:t>
            </w:r>
          </w:p>
        </w:tc>
        <w:tc>
          <w:tcPr>
            <w:tcW w:w="1595" w:type="dxa"/>
            <w:vAlign w:val="bottom"/>
          </w:tcPr>
          <w:p w14:paraId="5ED28FED" w14:textId="77777777" w:rsidR="00D97933" w:rsidRPr="00D97933" w:rsidRDefault="00D97933" w:rsidP="00D97933">
            <w:pPr>
              <w:jc w:val="center"/>
            </w:pPr>
            <w:r w:rsidRPr="00D97933">
              <w:t>1.09</w:t>
            </w:r>
          </w:p>
        </w:tc>
        <w:tc>
          <w:tcPr>
            <w:tcW w:w="2204" w:type="dxa"/>
            <w:vAlign w:val="bottom"/>
          </w:tcPr>
          <w:p w14:paraId="4EE85A3A" w14:textId="77777777" w:rsidR="00D97933" w:rsidRPr="00D97933" w:rsidRDefault="00D97933" w:rsidP="00D97933">
            <w:pPr>
              <w:jc w:val="center"/>
            </w:pPr>
            <w:r w:rsidRPr="00D97933">
              <w:t>230° 35' 58''</w:t>
            </w:r>
          </w:p>
        </w:tc>
      </w:tr>
      <w:tr w:rsidR="00D97933" w:rsidRPr="00D97933" w14:paraId="35D70D73" w14:textId="77777777" w:rsidTr="00D97933">
        <w:trPr>
          <w:jc w:val="center"/>
        </w:trPr>
        <w:tc>
          <w:tcPr>
            <w:tcW w:w="1418" w:type="dxa"/>
            <w:vAlign w:val="bottom"/>
          </w:tcPr>
          <w:p w14:paraId="4B2893C1" w14:textId="77777777" w:rsidR="00D97933" w:rsidRPr="00D97933" w:rsidRDefault="00D97933" w:rsidP="00D97933">
            <w:pPr>
              <w:jc w:val="center"/>
            </w:pPr>
            <w:r w:rsidRPr="00D97933">
              <w:t>214</w:t>
            </w:r>
          </w:p>
        </w:tc>
        <w:tc>
          <w:tcPr>
            <w:tcW w:w="2149" w:type="dxa"/>
            <w:vAlign w:val="bottom"/>
          </w:tcPr>
          <w:p w14:paraId="6EB9296E" w14:textId="77777777" w:rsidR="00D97933" w:rsidRPr="00D97933" w:rsidRDefault="00D97933" w:rsidP="00D97933">
            <w:pPr>
              <w:jc w:val="center"/>
            </w:pPr>
            <w:r w:rsidRPr="00D97933">
              <w:t>854223.53</w:t>
            </w:r>
          </w:p>
        </w:tc>
        <w:tc>
          <w:tcPr>
            <w:tcW w:w="1983" w:type="dxa"/>
            <w:vAlign w:val="bottom"/>
          </w:tcPr>
          <w:p w14:paraId="50774464" w14:textId="77777777" w:rsidR="00D97933" w:rsidRPr="00D97933" w:rsidRDefault="00D97933" w:rsidP="00D97933">
            <w:pPr>
              <w:jc w:val="center"/>
            </w:pPr>
            <w:r w:rsidRPr="00D97933">
              <w:t>2715520.56</w:t>
            </w:r>
          </w:p>
        </w:tc>
        <w:tc>
          <w:tcPr>
            <w:tcW w:w="1595" w:type="dxa"/>
            <w:vAlign w:val="bottom"/>
          </w:tcPr>
          <w:p w14:paraId="0A878BAB" w14:textId="77777777" w:rsidR="00D97933" w:rsidRPr="00D97933" w:rsidRDefault="00D97933" w:rsidP="00D97933">
            <w:pPr>
              <w:jc w:val="center"/>
            </w:pPr>
            <w:r w:rsidRPr="00D97933">
              <w:t>18.25</w:t>
            </w:r>
          </w:p>
        </w:tc>
        <w:tc>
          <w:tcPr>
            <w:tcW w:w="2204" w:type="dxa"/>
            <w:vAlign w:val="bottom"/>
          </w:tcPr>
          <w:p w14:paraId="0D05E2B6" w14:textId="77777777" w:rsidR="00D97933" w:rsidRPr="00D97933" w:rsidRDefault="00D97933" w:rsidP="00D97933">
            <w:pPr>
              <w:jc w:val="center"/>
            </w:pPr>
            <w:r w:rsidRPr="00D97933">
              <w:t>315° 41' 17''</w:t>
            </w:r>
          </w:p>
        </w:tc>
      </w:tr>
      <w:tr w:rsidR="00D97933" w:rsidRPr="00D97933" w14:paraId="0F11E56D" w14:textId="77777777" w:rsidTr="00D97933">
        <w:trPr>
          <w:jc w:val="center"/>
        </w:trPr>
        <w:tc>
          <w:tcPr>
            <w:tcW w:w="1418" w:type="dxa"/>
            <w:vAlign w:val="bottom"/>
          </w:tcPr>
          <w:p w14:paraId="162BCA80" w14:textId="77777777" w:rsidR="00D97933" w:rsidRPr="00D97933" w:rsidRDefault="00D97933" w:rsidP="00D97933">
            <w:pPr>
              <w:jc w:val="center"/>
            </w:pPr>
            <w:r w:rsidRPr="00D97933">
              <w:t>215</w:t>
            </w:r>
          </w:p>
        </w:tc>
        <w:tc>
          <w:tcPr>
            <w:tcW w:w="2149" w:type="dxa"/>
            <w:vAlign w:val="bottom"/>
          </w:tcPr>
          <w:p w14:paraId="29043C2F" w14:textId="77777777" w:rsidR="00D97933" w:rsidRPr="00D97933" w:rsidRDefault="00D97933" w:rsidP="00D97933">
            <w:pPr>
              <w:jc w:val="center"/>
            </w:pPr>
            <w:r w:rsidRPr="00D97933">
              <w:t>854236.59</w:t>
            </w:r>
          </w:p>
        </w:tc>
        <w:tc>
          <w:tcPr>
            <w:tcW w:w="1983" w:type="dxa"/>
            <w:vAlign w:val="bottom"/>
          </w:tcPr>
          <w:p w14:paraId="2285ACF2" w14:textId="77777777" w:rsidR="00D97933" w:rsidRPr="00D97933" w:rsidRDefault="00D97933" w:rsidP="00D97933">
            <w:pPr>
              <w:jc w:val="center"/>
            </w:pPr>
            <w:r w:rsidRPr="00D97933">
              <w:t>2715507.81</w:t>
            </w:r>
          </w:p>
        </w:tc>
        <w:tc>
          <w:tcPr>
            <w:tcW w:w="1595" w:type="dxa"/>
            <w:vAlign w:val="bottom"/>
          </w:tcPr>
          <w:p w14:paraId="7D487988" w14:textId="77777777" w:rsidR="00D97933" w:rsidRPr="00D97933" w:rsidRDefault="00D97933" w:rsidP="00D97933">
            <w:pPr>
              <w:jc w:val="center"/>
            </w:pPr>
            <w:r w:rsidRPr="00D97933">
              <w:t>86.59</w:t>
            </w:r>
          </w:p>
        </w:tc>
        <w:tc>
          <w:tcPr>
            <w:tcW w:w="2204" w:type="dxa"/>
            <w:vAlign w:val="bottom"/>
          </w:tcPr>
          <w:p w14:paraId="606B4A65" w14:textId="77777777" w:rsidR="00D97933" w:rsidRPr="00D97933" w:rsidRDefault="00D97933" w:rsidP="00D97933">
            <w:pPr>
              <w:jc w:val="center"/>
            </w:pPr>
            <w:r w:rsidRPr="00D97933">
              <w:t>225° 14' 02''</w:t>
            </w:r>
          </w:p>
        </w:tc>
      </w:tr>
      <w:tr w:rsidR="00D97933" w:rsidRPr="00D97933" w14:paraId="617D51BC" w14:textId="77777777" w:rsidTr="00D97933">
        <w:trPr>
          <w:jc w:val="center"/>
        </w:trPr>
        <w:tc>
          <w:tcPr>
            <w:tcW w:w="1418" w:type="dxa"/>
            <w:vAlign w:val="bottom"/>
          </w:tcPr>
          <w:p w14:paraId="3C9B4D2E" w14:textId="77777777" w:rsidR="00D97933" w:rsidRPr="00D97933" w:rsidRDefault="00D97933" w:rsidP="00D97933">
            <w:pPr>
              <w:jc w:val="center"/>
            </w:pPr>
            <w:r w:rsidRPr="00D97933">
              <w:t>216</w:t>
            </w:r>
          </w:p>
        </w:tc>
        <w:tc>
          <w:tcPr>
            <w:tcW w:w="2149" w:type="dxa"/>
            <w:vAlign w:val="bottom"/>
          </w:tcPr>
          <w:p w14:paraId="2CECBB99" w14:textId="77777777" w:rsidR="00D97933" w:rsidRPr="00D97933" w:rsidRDefault="00D97933" w:rsidP="00D97933">
            <w:pPr>
              <w:jc w:val="center"/>
            </w:pPr>
            <w:r w:rsidRPr="00D97933">
              <w:t>854175.61</w:t>
            </w:r>
          </w:p>
        </w:tc>
        <w:tc>
          <w:tcPr>
            <w:tcW w:w="1983" w:type="dxa"/>
            <w:vAlign w:val="bottom"/>
          </w:tcPr>
          <w:p w14:paraId="10E5A6EA" w14:textId="77777777" w:rsidR="00D97933" w:rsidRPr="00D97933" w:rsidRDefault="00D97933" w:rsidP="00D97933">
            <w:pPr>
              <w:jc w:val="center"/>
            </w:pPr>
            <w:r w:rsidRPr="00D97933">
              <w:t>2715446.33</w:t>
            </w:r>
          </w:p>
        </w:tc>
        <w:tc>
          <w:tcPr>
            <w:tcW w:w="1595" w:type="dxa"/>
            <w:vAlign w:val="bottom"/>
          </w:tcPr>
          <w:p w14:paraId="554119AD" w14:textId="77777777" w:rsidR="00D97933" w:rsidRPr="00D97933" w:rsidRDefault="00D97933" w:rsidP="00D97933">
            <w:pPr>
              <w:jc w:val="center"/>
            </w:pPr>
            <w:r w:rsidRPr="00D97933">
              <w:t>15.47</w:t>
            </w:r>
          </w:p>
        </w:tc>
        <w:tc>
          <w:tcPr>
            <w:tcW w:w="2204" w:type="dxa"/>
            <w:vAlign w:val="bottom"/>
          </w:tcPr>
          <w:p w14:paraId="3D82E44E" w14:textId="77777777" w:rsidR="00D97933" w:rsidRPr="00D97933" w:rsidRDefault="00D97933" w:rsidP="00D97933">
            <w:pPr>
              <w:jc w:val="center"/>
            </w:pPr>
            <w:r w:rsidRPr="00D97933">
              <w:t>329° 38' 23''</w:t>
            </w:r>
          </w:p>
        </w:tc>
      </w:tr>
      <w:tr w:rsidR="00D97933" w:rsidRPr="00D97933" w14:paraId="07823101" w14:textId="77777777" w:rsidTr="00D97933">
        <w:trPr>
          <w:jc w:val="center"/>
        </w:trPr>
        <w:tc>
          <w:tcPr>
            <w:tcW w:w="1418" w:type="dxa"/>
            <w:vAlign w:val="bottom"/>
          </w:tcPr>
          <w:p w14:paraId="1FB58B7D" w14:textId="77777777" w:rsidR="00D97933" w:rsidRPr="00D97933" w:rsidRDefault="00D97933" w:rsidP="00D97933">
            <w:pPr>
              <w:jc w:val="center"/>
            </w:pPr>
            <w:r w:rsidRPr="00D97933">
              <w:t>217</w:t>
            </w:r>
          </w:p>
        </w:tc>
        <w:tc>
          <w:tcPr>
            <w:tcW w:w="2149" w:type="dxa"/>
            <w:vAlign w:val="bottom"/>
          </w:tcPr>
          <w:p w14:paraId="12B50D5C" w14:textId="77777777" w:rsidR="00D97933" w:rsidRPr="00D97933" w:rsidRDefault="00D97933" w:rsidP="00D97933">
            <w:pPr>
              <w:jc w:val="center"/>
            </w:pPr>
            <w:r w:rsidRPr="00D97933">
              <w:t>854188.96</w:t>
            </w:r>
          </w:p>
        </w:tc>
        <w:tc>
          <w:tcPr>
            <w:tcW w:w="1983" w:type="dxa"/>
            <w:vAlign w:val="bottom"/>
          </w:tcPr>
          <w:p w14:paraId="46CE38D2" w14:textId="77777777" w:rsidR="00D97933" w:rsidRPr="00D97933" w:rsidRDefault="00D97933" w:rsidP="00D97933">
            <w:pPr>
              <w:jc w:val="center"/>
            </w:pPr>
            <w:r w:rsidRPr="00D97933">
              <w:t>2715438.51</w:t>
            </w:r>
          </w:p>
        </w:tc>
        <w:tc>
          <w:tcPr>
            <w:tcW w:w="1595" w:type="dxa"/>
            <w:vAlign w:val="bottom"/>
          </w:tcPr>
          <w:p w14:paraId="7066A52E" w14:textId="77777777" w:rsidR="00D97933" w:rsidRPr="00D97933" w:rsidRDefault="00D97933" w:rsidP="00D97933">
            <w:pPr>
              <w:jc w:val="center"/>
            </w:pPr>
            <w:r w:rsidRPr="00D97933">
              <w:t>79.73</w:t>
            </w:r>
          </w:p>
        </w:tc>
        <w:tc>
          <w:tcPr>
            <w:tcW w:w="2204" w:type="dxa"/>
            <w:vAlign w:val="bottom"/>
          </w:tcPr>
          <w:p w14:paraId="2CDBCE32" w14:textId="77777777" w:rsidR="00D97933" w:rsidRPr="00D97933" w:rsidRDefault="00D97933" w:rsidP="00D97933">
            <w:pPr>
              <w:jc w:val="center"/>
            </w:pPr>
            <w:r w:rsidRPr="00D97933">
              <w:t>45° 28' 21''</w:t>
            </w:r>
          </w:p>
        </w:tc>
      </w:tr>
      <w:tr w:rsidR="00D97933" w:rsidRPr="00D97933" w14:paraId="1AAD5C86" w14:textId="77777777" w:rsidTr="00D97933">
        <w:trPr>
          <w:jc w:val="center"/>
        </w:trPr>
        <w:tc>
          <w:tcPr>
            <w:tcW w:w="1418" w:type="dxa"/>
            <w:vAlign w:val="bottom"/>
          </w:tcPr>
          <w:p w14:paraId="289EA8DD" w14:textId="77777777" w:rsidR="00D97933" w:rsidRPr="00D97933" w:rsidRDefault="00D97933" w:rsidP="00D97933">
            <w:pPr>
              <w:jc w:val="center"/>
            </w:pPr>
            <w:r w:rsidRPr="00D97933">
              <w:t>218</w:t>
            </w:r>
          </w:p>
        </w:tc>
        <w:tc>
          <w:tcPr>
            <w:tcW w:w="2149" w:type="dxa"/>
            <w:vAlign w:val="bottom"/>
          </w:tcPr>
          <w:p w14:paraId="69C0F449" w14:textId="77777777" w:rsidR="00D97933" w:rsidRPr="00D97933" w:rsidRDefault="00D97933" w:rsidP="00D97933">
            <w:pPr>
              <w:jc w:val="center"/>
            </w:pPr>
            <w:r w:rsidRPr="00D97933">
              <w:t>854244.87</w:t>
            </w:r>
          </w:p>
        </w:tc>
        <w:tc>
          <w:tcPr>
            <w:tcW w:w="1983" w:type="dxa"/>
            <w:vAlign w:val="bottom"/>
          </w:tcPr>
          <w:p w14:paraId="2A6871BB" w14:textId="77777777" w:rsidR="00D97933" w:rsidRPr="00D97933" w:rsidRDefault="00D97933" w:rsidP="00D97933">
            <w:pPr>
              <w:jc w:val="center"/>
            </w:pPr>
            <w:r w:rsidRPr="00D97933">
              <w:t>2715495.35</w:t>
            </w:r>
          </w:p>
        </w:tc>
        <w:tc>
          <w:tcPr>
            <w:tcW w:w="1595" w:type="dxa"/>
            <w:vAlign w:val="bottom"/>
          </w:tcPr>
          <w:p w14:paraId="03DFEB47" w14:textId="77777777" w:rsidR="00D97933" w:rsidRPr="00D97933" w:rsidRDefault="00D97933" w:rsidP="00D97933">
            <w:pPr>
              <w:jc w:val="center"/>
            </w:pPr>
            <w:r w:rsidRPr="00D97933">
              <w:t>2.7</w:t>
            </w:r>
          </w:p>
        </w:tc>
        <w:tc>
          <w:tcPr>
            <w:tcW w:w="2204" w:type="dxa"/>
            <w:vAlign w:val="bottom"/>
          </w:tcPr>
          <w:p w14:paraId="4051BC30" w14:textId="77777777" w:rsidR="00D97933" w:rsidRPr="00D97933" w:rsidRDefault="00D97933" w:rsidP="00D97933">
            <w:pPr>
              <w:jc w:val="center"/>
            </w:pPr>
            <w:r w:rsidRPr="00D97933">
              <w:t>46° 11' 59''</w:t>
            </w:r>
          </w:p>
        </w:tc>
      </w:tr>
      <w:tr w:rsidR="00D97933" w:rsidRPr="00D97933" w14:paraId="313CA8DD" w14:textId="77777777" w:rsidTr="00D97933">
        <w:trPr>
          <w:jc w:val="center"/>
        </w:trPr>
        <w:tc>
          <w:tcPr>
            <w:tcW w:w="1418" w:type="dxa"/>
            <w:vAlign w:val="bottom"/>
          </w:tcPr>
          <w:p w14:paraId="07C3476A" w14:textId="77777777" w:rsidR="00D97933" w:rsidRPr="00D97933" w:rsidRDefault="00D97933" w:rsidP="00D97933">
            <w:pPr>
              <w:jc w:val="center"/>
            </w:pPr>
            <w:r w:rsidRPr="00D97933">
              <w:t>219</w:t>
            </w:r>
          </w:p>
        </w:tc>
        <w:tc>
          <w:tcPr>
            <w:tcW w:w="2149" w:type="dxa"/>
            <w:vAlign w:val="bottom"/>
          </w:tcPr>
          <w:p w14:paraId="699772F7" w14:textId="77777777" w:rsidR="00D97933" w:rsidRPr="00D97933" w:rsidRDefault="00D97933" w:rsidP="00D97933">
            <w:pPr>
              <w:jc w:val="center"/>
            </w:pPr>
            <w:r w:rsidRPr="00D97933">
              <w:t>854246.74</w:t>
            </w:r>
          </w:p>
        </w:tc>
        <w:tc>
          <w:tcPr>
            <w:tcW w:w="1983" w:type="dxa"/>
            <w:vAlign w:val="bottom"/>
          </w:tcPr>
          <w:p w14:paraId="7222562E" w14:textId="77777777" w:rsidR="00D97933" w:rsidRPr="00D97933" w:rsidRDefault="00D97933" w:rsidP="00D97933">
            <w:pPr>
              <w:jc w:val="center"/>
            </w:pPr>
            <w:r w:rsidRPr="00D97933">
              <w:t>2715497.3</w:t>
            </w:r>
          </w:p>
        </w:tc>
        <w:tc>
          <w:tcPr>
            <w:tcW w:w="1595" w:type="dxa"/>
            <w:vAlign w:val="bottom"/>
          </w:tcPr>
          <w:p w14:paraId="2A51047E" w14:textId="77777777" w:rsidR="00D97933" w:rsidRPr="00D97933" w:rsidRDefault="00D97933" w:rsidP="00D97933">
            <w:pPr>
              <w:jc w:val="center"/>
            </w:pPr>
            <w:r w:rsidRPr="00D97933">
              <w:t>24.12</w:t>
            </w:r>
          </w:p>
        </w:tc>
        <w:tc>
          <w:tcPr>
            <w:tcW w:w="2204" w:type="dxa"/>
            <w:vAlign w:val="bottom"/>
          </w:tcPr>
          <w:p w14:paraId="01263144" w14:textId="77777777" w:rsidR="00D97933" w:rsidRPr="00D97933" w:rsidRDefault="00D97933" w:rsidP="00D97933">
            <w:pPr>
              <w:jc w:val="center"/>
            </w:pPr>
            <w:r w:rsidRPr="00D97933">
              <w:t>315° 31' 15''</w:t>
            </w:r>
          </w:p>
        </w:tc>
      </w:tr>
      <w:tr w:rsidR="00D97933" w:rsidRPr="00D97933" w14:paraId="5CB3AFD5" w14:textId="77777777" w:rsidTr="00D97933">
        <w:trPr>
          <w:jc w:val="center"/>
        </w:trPr>
        <w:tc>
          <w:tcPr>
            <w:tcW w:w="1418" w:type="dxa"/>
            <w:vAlign w:val="bottom"/>
          </w:tcPr>
          <w:p w14:paraId="7F26F1BC" w14:textId="77777777" w:rsidR="00D97933" w:rsidRPr="00D97933" w:rsidRDefault="00D97933" w:rsidP="00D97933">
            <w:pPr>
              <w:jc w:val="center"/>
            </w:pPr>
            <w:r w:rsidRPr="00D97933">
              <w:t>220</w:t>
            </w:r>
          </w:p>
        </w:tc>
        <w:tc>
          <w:tcPr>
            <w:tcW w:w="2149" w:type="dxa"/>
            <w:vAlign w:val="bottom"/>
          </w:tcPr>
          <w:p w14:paraId="1414C1A2" w14:textId="77777777" w:rsidR="00D97933" w:rsidRPr="00D97933" w:rsidRDefault="00D97933" w:rsidP="00D97933">
            <w:pPr>
              <w:jc w:val="center"/>
            </w:pPr>
            <w:r w:rsidRPr="00D97933">
              <w:t>854263.95</w:t>
            </w:r>
          </w:p>
        </w:tc>
        <w:tc>
          <w:tcPr>
            <w:tcW w:w="1983" w:type="dxa"/>
            <w:vAlign w:val="bottom"/>
          </w:tcPr>
          <w:p w14:paraId="7B55172D" w14:textId="77777777" w:rsidR="00D97933" w:rsidRPr="00D97933" w:rsidRDefault="00D97933" w:rsidP="00D97933">
            <w:pPr>
              <w:jc w:val="center"/>
            </w:pPr>
            <w:r w:rsidRPr="00D97933">
              <w:t>2715480.4</w:t>
            </w:r>
          </w:p>
        </w:tc>
        <w:tc>
          <w:tcPr>
            <w:tcW w:w="1595" w:type="dxa"/>
            <w:vAlign w:val="bottom"/>
          </w:tcPr>
          <w:p w14:paraId="0A670373" w14:textId="77777777" w:rsidR="00D97933" w:rsidRPr="00D97933" w:rsidRDefault="00D97933" w:rsidP="00D97933">
            <w:pPr>
              <w:jc w:val="center"/>
            </w:pPr>
            <w:r w:rsidRPr="00D97933">
              <w:t>0.73</w:t>
            </w:r>
          </w:p>
        </w:tc>
        <w:tc>
          <w:tcPr>
            <w:tcW w:w="2204" w:type="dxa"/>
            <w:vAlign w:val="bottom"/>
          </w:tcPr>
          <w:p w14:paraId="2CFC0E0C" w14:textId="77777777" w:rsidR="00D97933" w:rsidRPr="00D97933" w:rsidRDefault="00D97933" w:rsidP="00D97933">
            <w:pPr>
              <w:jc w:val="center"/>
            </w:pPr>
            <w:r w:rsidRPr="00D97933">
              <w:t>51° 05' 45''</w:t>
            </w:r>
          </w:p>
        </w:tc>
      </w:tr>
      <w:tr w:rsidR="00D97933" w:rsidRPr="00D97933" w14:paraId="586EBF7B" w14:textId="77777777" w:rsidTr="00D97933">
        <w:trPr>
          <w:jc w:val="center"/>
        </w:trPr>
        <w:tc>
          <w:tcPr>
            <w:tcW w:w="1418" w:type="dxa"/>
            <w:vAlign w:val="bottom"/>
          </w:tcPr>
          <w:p w14:paraId="746D7789" w14:textId="77777777" w:rsidR="00D97933" w:rsidRPr="00D97933" w:rsidRDefault="00D97933" w:rsidP="00D97933">
            <w:pPr>
              <w:jc w:val="center"/>
            </w:pPr>
            <w:r w:rsidRPr="00D97933">
              <w:t>221</w:t>
            </w:r>
          </w:p>
        </w:tc>
        <w:tc>
          <w:tcPr>
            <w:tcW w:w="2149" w:type="dxa"/>
            <w:vAlign w:val="bottom"/>
          </w:tcPr>
          <w:p w14:paraId="268FB7F6" w14:textId="77777777" w:rsidR="00D97933" w:rsidRPr="00D97933" w:rsidRDefault="00D97933" w:rsidP="00D97933">
            <w:pPr>
              <w:jc w:val="center"/>
            </w:pPr>
            <w:r w:rsidRPr="00D97933">
              <w:t>854264.41</w:t>
            </w:r>
          </w:p>
        </w:tc>
        <w:tc>
          <w:tcPr>
            <w:tcW w:w="1983" w:type="dxa"/>
            <w:vAlign w:val="bottom"/>
          </w:tcPr>
          <w:p w14:paraId="72910F23" w14:textId="77777777" w:rsidR="00D97933" w:rsidRPr="00D97933" w:rsidRDefault="00D97933" w:rsidP="00D97933">
            <w:pPr>
              <w:jc w:val="center"/>
            </w:pPr>
            <w:r w:rsidRPr="00D97933">
              <w:t>2715480.97</w:t>
            </w:r>
          </w:p>
        </w:tc>
        <w:tc>
          <w:tcPr>
            <w:tcW w:w="1595" w:type="dxa"/>
            <w:vAlign w:val="bottom"/>
          </w:tcPr>
          <w:p w14:paraId="41FEA973" w14:textId="77777777" w:rsidR="00D97933" w:rsidRPr="00D97933" w:rsidRDefault="00D97933" w:rsidP="00D97933">
            <w:pPr>
              <w:jc w:val="center"/>
            </w:pPr>
            <w:r w:rsidRPr="00D97933">
              <w:t>1.51</w:t>
            </w:r>
          </w:p>
        </w:tc>
        <w:tc>
          <w:tcPr>
            <w:tcW w:w="2204" w:type="dxa"/>
            <w:vAlign w:val="bottom"/>
          </w:tcPr>
          <w:p w14:paraId="61B784CE" w14:textId="77777777" w:rsidR="00D97933" w:rsidRPr="00D97933" w:rsidRDefault="00D97933" w:rsidP="00D97933">
            <w:pPr>
              <w:jc w:val="center"/>
            </w:pPr>
            <w:r w:rsidRPr="00D97933">
              <w:t>320° 23' 22''</w:t>
            </w:r>
          </w:p>
        </w:tc>
      </w:tr>
      <w:tr w:rsidR="00D97933" w:rsidRPr="00D97933" w14:paraId="7A27DBFB" w14:textId="77777777" w:rsidTr="00D97933">
        <w:trPr>
          <w:jc w:val="center"/>
        </w:trPr>
        <w:tc>
          <w:tcPr>
            <w:tcW w:w="1418" w:type="dxa"/>
            <w:vAlign w:val="bottom"/>
          </w:tcPr>
          <w:p w14:paraId="2BB4BA0F" w14:textId="77777777" w:rsidR="00D97933" w:rsidRPr="00D97933" w:rsidRDefault="00D97933" w:rsidP="00D97933">
            <w:pPr>
              <w:jc w:val="center"/>
            </w:pPr>
            <w:r w:rsidRPr="00D97933">
              <w:t>222</w:t>
            </w:r>
          </w:p>
        </w:tc>
        <w:tc>
          <w:tcPr>
            <w:tcW w:w="2149" w:type="dxa"/>
            <w:vAlign w:val="bottom"/>
          </w:tcPr>
          <w:p w14:paraId="4F52AC43" w14:textId="77777777" w:rsidR="00D97933" w:rsidRPr="00D97933" w:rsidRDefault="00D97933" w:rsidP="00D97933">
            <w:pPr>
              <w:jc w:val="center"/>
            </w:pPr>
            <w:r w:rsidRPr="00D97933">
              <w:t>854265.57</w:t>
            </w:r>
          </w:p>
        </w:tc>
        <w:tc>
          <w:tcPr>
            <w:tcW w:w="1983" w:type="dxa"/>
            <w:vAlign w:val="bottom"/>
          </w:tcPr>
          <w:p w14:paraId="31A765E0" w14:textId="77777777" w:rsidR="00D97933" w:rsidRPr="00D97933" w:rsidRDefault="00D97933" w:rsidP="00D97933">
            <w:pPr>
              <w:jc w:val="center"/>
            </w:pPr>
            <w:r w:rsidRPr="00D97933">
              <w:t>2715480.01</w:t>
            </w:r>
          </w:p>
        </w:tc>
        <w:tc>
          <w:tcPr>
            <w:tcW w:w="1595" w:type="dxa"/>
            <w:vAlign w:val="bottom"/>
          </w:tcPr>
          <w:p w14:paraId="7DFC0C8D" w14:textId="77777777" w:rsidR="00D97933" w:rsidRPr="00D97933" w:rsidRDefault="00D97933" w:rsidP="00D97933">
            <w:pPr>
              <w:jc w:val="center"/>
            </w:pPr>
            <w:r w:rsidRPr="00D97933">
              <w:t>0.87</w:t>
            </w:r>
          </w:p>
        </w:tc>
        <w:tc>
          <w:tcPr>
            <w:tcW w:w="2204" w:type="dxa"/>
            <w:vAlign w:val="bottom"/>
          </w:tcPr>
          <w:p w14:paraId="497A76AE" w14:textId="77777777" w:rsidR="00D97933" w:rsidRPr="00D97933" w:rsidRDefault="00D97933" w:rsidP="00D97933">
            <w:pPr>
              <w:jc w:val="center"/>
            </w:pPr>
            <w:r w:rsidRPr="00D97933">
              <w:t>230° 37' 03''</w:t>
            </w:r>
          </w:p>
        </w:tc>
      </w:tr>
      <w:tr w:rsidR="00D97933" w:rsidRPr="00D97933" w14:paraId="70C30F6B" w14:textId="77777777" w:rsidTr="00D97933">
        <w:trPr>
          <w:jc w:val="center"/>
        </w:trPr>
        <w:tc>
          <w:tcPr>
            <w:tcW w:w="1418" w:type="dxa"/>
            <w:vAlign w:val="bottom"/>
          </w:tcPr>
          <w:p w14:paraId="662F262A" w14:textId="77777777" w:rsidR="00D97933" w:rsidRPr="00D97933" w:rsidRDefault="00D97933" w:rsidP="00D97933">
            <w:pPr>
              <w:jc w:val="center"/>
            </w:pPr>
            <w:r w:rsidRPr="00D97933">
              <w:t>223</w:t>
            </w:r>
          </w:p>
        </w:tc>
        <w:tc>
          <w:tcPr>
            <w:tcW w:w="2149" w:type="dxa"/>
            <w:vAlign w:val="bottom"/>
          </w:tcPr>
          <w:p w14:paraId="39D80E5F" w14:textId="77777777" w:rsidR="00D97933" w:rsidRPr="00D97933" w:rsidRDefault="00D97933" w:rsidP="00D97933">
            <w:pPr>
              <w:jc w:val="center"/>
            </w:pPr>
            <w:r w:rsidRPr="00D97933">
              <w:t>854265.02</w:t>
            </w:r>
          </w:p>
        </w:tc>
        <w:tc>
          <w:tcPr>
            <w:tcW w:w="1983" w:type="dxa"/>
            <w:vAlign w:val="bottom"/>
          </w:tcPr>
          <w:p w14:paraId="30AC28AE" w14:textId="77777777" w:rsidR="00D97933" w:rsidRPr="00D97933" w:rsidRDefault="00D97933" w:rsidP="00D97933">
            <w:pPr>
              <w:jc w:val="center"/>
            </w:pPr>
            <w:r w:rsidRPr="00D97933">
              <w:t>2715479.34</w:t>
            </w:r>
          </w:p>
        </w:tc>
        <w:tc>
          <w:tcPr>
            <w:tcW w:w="1595" w:type="dxa"/>
            <w:vAlign w:val="bottom"/>
          </w:tcPr>
          <w:p w14:paraId="57A170B4" w14:textId="77777777" w:rsidR="00D97933" w:rsidRPr="00D97933" w:rsidRDefault="00D97933" w:rsidP="00D97933">
            <w:pPr>
              <w:jc w:val="center"/>
            </w:pPr>
            <w:r w:rsidRPr="00D97933">
              <w:t>29.83</w:t>
            </w:r>
          </w:p>
        </w:tc>
        <w:tc>
          <w:tcPr>
            <w:tcW w:w="2204" w:type="dxa"/>
            <w:vAlign w:val="bottom"/>
          </w:tcPr>
          <w:p w14:paraId="676D8CE5" w14:textId="77777777" w:rsidR="00D97933" w:rsidRPr="00D97933" w:rsidRDefault="00D97933" w:rsidP="00D97933">
            <w:pPr>
              <w:jc w:val="center"/>
            </w:pPr>
            <w:r w:rsidRPr="00D97933">
              <w:t>315° 30' 09''</w:t>
            </w:r>
          </w:p>
        </w:tc>
      </w:tr>
      <w:tr w:rsidR="00D97933" w:rsidRPr="00D97933" w14:paraId="13CC063A" w14:textId="77777777" w:rsidTr="00D97933">
        <w:trPr>
          <w:jc w:val="center"/>
        </w:trPr>
        <w:tc>
          <w:tcPr>
            <w:tcW w:w="1418" w:type="dxa"/>
            <w:vAlign w:val="bottom"/>
          </w:tcPr>
          <w:p w14:paraId="06338119" w14:textId="77777777" w:rsidR="00D97933" w:rsidRPr="00D97933" w:rsidRDefault="00D97933" w:rsidP="00D97933">
            <w:pPr>
              <w:jc w:val="center"/>
            </w:pPr>
            <w:r w:rsidRPr="00D97933">
              <w:t>224</w:t>
            </w:r>
          </w:p>
        </w:tc>
        <w:tc>
          <w:tcPr>
            <w:tcW w:w="2149" w:type="dxa"/>
            <w:vAlign w:val="bottom"/>
          </w:tcPr>
          <w:p w14:paraId="00EC4E10" w14:textId="77777777" w:rsidR="00D97933" w:rsidRPr="00D97933" w:rsidRDefault="00D97933" w:rsidP="00D97933">
            <w:pPr>
              <w:jc w:val="center"/>
            </w:pPr>
            <w:r w:rsidRPr="00D97933">
              <w:t>854286.3</w:t>
            </w:r>
          </w:p>
        </w:tc>
        <w:tc>
          <w:tcPr>
            <w:tcW w:w="1983" w:type="dxa"/>
            <w:vAlign w:val="bottom"/>
          </w:tcPr>
          <w:p w14:paraId="047B7536" w14:textId="77777777" w:rsidR="00D97933" w:rsidRPr="00D97933" w:rsidRDefault="00D97933" w:rsidP="00D97933">
            <w:pPr>
              <w:jc w:val="center"/>
            </w:pPr>
            <w:r w:rsidRPr="00D97933">
              <w:t>2715458.43</w:t>
            </w:r>
          </w:p>
        </w:tc>
        <w:tc>
          <w:tcPr>
            <w:tcW w:w="1595" w:type="dxa"/>
            <w:vAlign w:val="bottom"/>
          </w:tcPr>
          <w:p w14:paraId="0F4C5158" w14:textId="77777777" w:rsidR="00D97933" w:rsidRPr="00D97933" w:rsidRDefault="00D97933" w:rsidP="00D97933">
            <w:pPr>
              <w:jc w:val="center"/>
            </w:pPr>
            <w:r w:rsidRPr="00D97933">
              <w:t>108.89</w:t>
            </w:r>
          </w:p>
        </w:tc>
        <w:tc>
          <w:tcPr>
            <w:tcW w:w="2204" w:type="dxa"/>
            <w:vAlign w:val="bottom"/>
          </w:tcPr>
          <w:p w14:paraId="7DD948D5" w14:textId="77777777" w:rsidR="00D97933" w:rsidRPr="00D97933" w:rsidRDefault="00D97933" w:rsidP="00D97933">
            <w:pPr>
              <w:jc w:val="center"/>
            </w:pPr>
            <w:r w:rsidRPr="00D97933">
              <w:t>317° 23' 48''</w:t>
            </w:r>
          </w:p>
        </w:tc>
      </w:tr>
      <w:tr w:rsidR="00D97933" w:rsidRPr="00D97933" w14:paraId="71FF86BB" w14:textId="77777777" w:rsidTr="00D97933">
        <w:trPr>
          <w:jc w:val="center"/>
        </w:trPr>
        <w:tc>
          <w:tcPr>
            <w:tcW w:w="1418" w:type="dxa"/>
            <w:vAlign w:val="bottom"/>
          </w:tcPr>
          <w:p w14:paraId="1517ABE0" w14:textId="77777777" w:rsidR="00D97933" w:rsidRPr="00D97933" w:rsidRDefault="00D97933" w:rsidP="00D97933">
            <w:pPr>
              <w:jc w:val="center"/>
            </w:pPr>
            <w:r w:rsidRPr="00D97933">
              <w:t>225</w:t>
            </w:r>
          </w:p>
        </w:tc>
        <w:tc>
          <w:tcPr>
            <w:tcW w:w="2149" w:type="dxa"/>
            <w:vAlign w:val="bottom"/>
          </w:tcPr>
          <w:p w14:paraId="48296AD2" w14:textId="77777777" w:rsidR="00D97933" w:rsidRPr="00D97933" w:rsidRDefault="00D97933" w:rsidP="00D97933">
            <w:pPr>
              <w:jc w:val="center"/>
            </w:pPr>
            <w:r w:rsidRPr="00D97933">
              <w:t>854366.45</w:t>
            </w:r>
          </w:p>
        </w:tc>
        <w:tc>
          <w:tcPr>
            <w:tcW w:w="1983" w:type="dxa"/>
            <w:vAlign w:val="bottom"/>
          </w:tcPr>
          <w:p w14:paraId="77F3C7D6" w14:textId="77777777" w:rsidR="00D97933" w:rsidRPr="00D97933" w:rsidRDefault="00D97933" w:rsidP="00D97933">
            <w:pPr>
              <w:jc w:val="center"/>
            </w:pPr>
            <w:r w:rsidRPr="00D97933">
              <w:t>2715384.72</w:t>
            </w:r>
          </w:p>
        </w:tc>
        <w:tc>
          <w:tcPr>
            <w:tcW w:w="1595" w:type="dxa"/>
            <w:vAlign w:val="bottom"/>
          </w:tcPr>
          <w:p w14:paraId="5E465CDE" w14:textId="77777777" w:rsidR="00D97933" w:rsidRPr="00D97933" w:rsidRDefault="00D97933" w:rsidP="00D97933">
            <w:pPr>
              <w:jc w:val="center"/>
            </w:pPr>
            <w:r w:rsidRPr="00D97933">
              <w:t>5.95</w:t>
            </w:r>
          </w:p>
        </w:tc>
        <w:tc>
          <w:tcPr>
            <w:tcW w:w="2204" w:type="dxa"/>
            <w:vAlign w:val="bottom"/>
          </w:tcPr>
          <w:p w14:paraId="4C65A1DD" w14:textId="77777777" w:rsidR="00D97933" w:rsidRPr="00D97933" w:rsidRDefault="00D97933" w:rsidP="00D97933">
            <w:pPr>
              <w:jc w:val="center"/>
            </w:pPr>
            <w:r w:rsidRPr="00D97933">
              <w:t>216° 23' 18''</w:t>
            </w:r>
          </w:p>
        </w:tc>
      </w:tr>
      <w:tr w:rsidR="00D97933" w:rsidRPr="00D97933" w14:paraId="3C89043E" w14:textId="77777777" w:rsidTr="00D97933">
        <w:trPr>
          <w:jc w:val="center"/>
        </w:trPr>
        <w:tc>
          <w:tcPr>
            <w:tcW w:w="1418" w:type="dxa"/>
            <w:vAlign w:val="bottom"/>
          </w:tcPr>
          <w:p w14:paraId="72E09FE7" w14:textId="77777777" w:rsidR="00D97933" w:rsidRPr="00D97933" w:rsidRDefault="00D97933" w:rsidP="00D97933">
            <w:pPr>
              <w:jc w:val="center"/>
            </w:pPr>
            <w:r w:rsidRPr="00D97933">
              <w:t>226</w:t>
            </w:r>
          </w:p>
        </w:tc>
        <w:tc>
          <w:tcPr>
            <w:tcW w:w="2149" w:type="dxa"/>
            <w:vAlign w:val="bottom"/>
          </w:tcPr>
          <w:p w14:paraId="2E635762" w14:textId="77777777" w:rsidR="00D97933" w:rsidRPr="00D97933" w:rsidRDefault="00D97933" w:rsidP="00D97933">
            <w:pPr>
              <w:jc w:val="center"/>
            </w:pPr>
            <w:r w:rsidRPr="00D97933">
              <w:t>854361.66</w:t>
            </w:r>
          </w:p>
        </w:tc>
        <w:tc>
          <w:tcPr>
            <w:tcW w:w="1983" w:type="dxa"/>
            <w:vAlign w:val="bottom"/>
          </w:tcPr>
          <w:p w14:paraId="341C04D2" w14:textId="77777777" w:rsidR="00D97933" w:rsidRPr="00D97933" w:rsidRDefault="00D97933" w:rsidP="00D97933">
            <w:pPr>
              <w:jc w:val="center"/>
            </w:pPr>
            <w:r w:rsidRPr="00D97933">
              <w:t>2715381.19</w:t>
            </w:r>
          </w:p>
        </w:tc>
        <w:tc>
          <w:tcPr>
            <w:tcW w:w="1595" w:type="dxa"/>
            <w:vAlign w:val="bottom"/>
          </w:tcPr>
          <w:p w14:paraId="31F1CB4D" w14:textId="77777777" w:rsidR="00D97933" w:rsidRPr="00D97933" w:rsidRDefault="00D97933" w:rsidP="00D97933">
            <w:pPr>
              <w:jc w:val="center"/>
            </w:pPr>
            <w:r w:rsidRPr="00D97933">
              <w:t>77.04</w:t>
            </w:r>
          </w:p>
        </w:tc>
        <w:tc>
          <w:tcPr>
            <w:tcW w:w="2204" w:type="dxa"/>
            <w:vAlign w:val="bottom"/>
          </w:tcPr>
          <w:p w14:paraId="241108BD" w14:textId="77777777" w:rsidR="00D97933" w:rsidRPr="00D97933" w:rsidRDefault="00D97933" w:rsidP="00D97933">
            <w:pPr>
              <w:jc w:val="center"/>
            </w:pPr>
            <w:r w:rsidRPr="00D97933">
              <w:t>219° 21' 32''</w:t>
            </w:r>
          </w:p>
        </w:tc>
      </w:tr>
      <w:tr w:rsidR="00D97933" w:rsidRPr="00D97933" w14:paraId="47C7273A" w14:textId="77777777" w:rsidTr="00D97933">
        <w:trPr>
          <w:jc w:val="center"/>
        </w:trPr>
        <w:tc>
          <w:tcPr>
            <w:tcW w:w="1418" w:type="dxa"/>
            <w:vAlign w:val="bottom"/>
          </w:tcPr>
          <w:p w14:paraId="6F74803C" w14:textId="77777777" w:rsidR="00D97933" w:rsidRPr="00D97933" w:rsidRDefault="00D97933" w:rsidP="00D97933">
            <w:pPr>
              <w:jc w:val="center"/>
            </w:pPr>
            <w:r w:rsidRPr="00D97933">
              <w:t>227</w:t>
            </w:r>
          </w:p>
        </w:tc>
        <w:tc>
          <w:tcPr>
            <w:tcW w:w="2149" w:type="dxa"/>
            <w:vAlign w:val="bottom"/>
          </w:tcPr>
          <w:p w14:paraId="63686319" w14:textId="77777777" w:rsidR="00D97933" w:rsidRPr="00D97933" w:rsidRDefault="00D97933" w:rsidP="00D97933">
            <w:pPr>
              <w:jc w:val="center"/>
            </w:pPr>
            <w:r w:rsidRPr="00D97933">
              <w:t>854302.09</w:t>
            </w:r>
          </w:p>
        </w:tc>
        <w:tc>
          <w:tcPr>
            <w:tcW w:w="1983" w:type="dxa"/>
            <w:vAlign w:val="bottom"/>
          </w:tcPr>
          <w:p w14:paraId="36AEA61A" w14:textId="77777777" w:rsidR="00D97933" w:rsidRPr="00D97933" w:rsidRDefault="00D97933" w:rsidP="00D97933">
            <w:pPr>
              <w:jc w:val="center"/>
            </w:pPr>
            <w:r w:rsidRPr="00D97933">
              <w:t>2715332.33</w:t>
            </w:r>
          </w:p>
        </w:tc>
        <w:tc>
          <w:tcPr>
            <w:tcW w:w="1595" w:type="dxa"/>
            <w:vAlign w:val="bottom"/>
          </w:tcPr>
          <w:p w14:paraId="6526FC20" w14:textId="77777777" w:rsidR="00D97933" w:rsidRPr="00D97933" w:rsidRDefault="00D97933" w:rsidP="00D97933">
            <w:pPr>
              <w:jc w:val="center"/>
            </w:pPr>
            <w:r w:rsidRPr="00D97933">
              <w:t>15.53</w:t>
            </w:r>
          </w:p>
        </w:tc>
        <w:tc>
          <w:tcPr>
            <w:tcW w:w="2204" w:type="dxa"/>
            <w:vAlign w:val="bottom"/>
          </w:tcPr>
          <w:p w14:paraId="23A338CF" w14:textId="77777777" w:rsidR="00D97933" w:rsidRPr="00D97933" w:rsidRDefault="00D97933" w:rsidP="00D97933">
            <w:pPr>
              <w:jc w:val="center"/>
            </w:pPr>
            <w:r w:rsidRPr="00D97933">
              <w:t>324° 02' 16''</w:t>
            </w:r>
          </w:p>
        </w:tc>
      </w:tr>
      <w:tr w:rsidR="00D97933" w:rsidRPr="00D97933" w14:paraId="291727A2" w14:textId="77777777" w:rsidTr="00D97933">
        <w:trPr>
          <w:jc w:val="center"/>
        </w:trPr>
        <w:tc>
          <w:tcPr>
            <w:tcW w:w="1418" w:type="dxa"/>
            <w:vAlign w:val="bottom"/>
          </w:tcPr>
          <w:p w14:paraId="3E38C798" w14:textId="77777777" w:rsidR="00D97933" w:rsidRPr="00D97933" w:rsidRDefault="00D97933" w:rsidP="00D97933">
            <w:pPr>
              <w:jc w:val="center"/>
            </w:pPr>
            <w:r w:rsidRPr="00D97933">
              <w:t>228</w:t>
            </w:r>
          </w:p>
        </w:tc>
        <w:tc>
          <w:tcPr>
            <w:tcW w:w="2149" w:type="dxa"/>
            <w:vAlign w:val="bottom"/>
          </w:tcPr>
          <w:p w14:paraId="234DDECC" w14:textId="77777777" w:rsidR="00D97933" w:rsidRPr="00D97933" w:rsidRDefault="00D97933" w:rsidP="00D97933">
            <w:pPr>
              <w:jc w:val="center"/>
            </w:pPr>
            <w:r w:rsidRPr="00D97933">
              <w:t>854314.66</w:t>
            </w:r>
          </w:p>
        </w:tc>
        <w:tc>
          <w:tcPr>
            <w:tcW w:w="1983" w:type="dxa"/>
            <w:vAlign w:val="bottom"/>
          </w:tcPr>
          <w:p w14:paraId="7D690402" w14:textId="77777777" w:rsidR="00D97933" w:rsidRPr="00D97933" w:rsidRDefault="00D97933" w:rsidP="00D97933">
            <w:pPr>
              <w:jc w:val="center"/>
            </w:pPr>
            <w:r w:rsidRPr="00D97933">
              <w:t>2715323.21</w:t>
            </w:r>
          </w:p>
        </w:tc>
        <w:tc>
          <w:tcPr>
            <w:tcW w:w="1595" w:type="dxa"/>
            <w:vAlign w:val="bottom"/>
          </w:tcPr>
          <w:p w14:paraId="40CBC101" w14:textId="77777777" w:rsidR="00D97933" w:rsidRPr="00D97933" w:rsidRDefault="00D97933" w:rsidP="00D97933">
            <w:pPr>
              <w:jc w:val="center"/>
            </w:pPr>
            <w:r w:rsidRPr="00D97933">
              <w:t>43.49</w:t>
            </w:r>
          </w:p>
        </w:tc>
        <w:tc>
          <w:tcPr>
            <w:tcW w:w="2204" w:type="dxa"/>
            <w:vAlign w:val="bottom"/>
          </w:tcPr>
          <w:p w14:paraId="63B81C00" w14:textId="77777777" w:rsidR="00D97933" w:rsidRPr="00D97933" w:rsidRDefault="00D97933" w:rsidP="00D97933">
            <w:pPr>
              <w:jc w:val="center"/>
            </w:pPr>
            <w:r w:rsidRPr="00D97933">
              <w:t>39° 09' 28''</w:t>
            </w:r>
          </w:p>
        </w:tc>
      </w:tr>
      <w:tr w:rsidR="00D97933" w:rsidRPr="00D97933" w14:paraId="045939F2" w14:textId="77777777" w:rsidTr="00D97933">
        <w:trPr>
          <w:jc w:val="center"/>
        </w:trPr>
        <w:tc>
          <w:tcPr>
            <w:tcW w:w="1418" w:type="dxa"/>
            <w:vAlign w:val="bottom"/>
          </w:tcPr>
          <w:p w14:paraId="78584073" w14:textId="77777777" w:rsidR="00D97933" w:rsidRPr="00D97933" w:rsidRDefault="00D97933" w:rsidP="00D97933">
            <w:pPr>
              <w:jc w:val="center"/>
            </w:pPr>
            <w:r w:rsidRPr="00D97933">
              <w:lastRenderedPageBreak/>
              <w:t>229</w:t>
            </w:r>
          </w:p>
        </w:tc>
        <w:tc>
          <w:tcPr>
            <w:tcW w:w="2149" w:type="dxa"/>
            <w:vAlign w:val="bottom"/>
          </w:tcPr>
          <w:p w14:paraId="6CAD6A5E" w14:textId="77777777" w:rsidR="00D97933" w:rsidRPr="00D97933" w:rsidRDefault="00D97933" w:rsidP="00D97933">
            <w:pPr>
              <w:jc w:val="center"/>
            </w:pPr>
            <w:r w:rsidRPr="00D97933">
              <w:t>854348.38</w:t>
            </w:r>
          </w:p>
        </w:tc>
        <w:tc>
          <w:tcPr>
            <w:tcW w:w="1983" w:type="dxa"/>
            <w:vAlign w:val="bottom"/>
          </w:tcPr>
          <w:p w14:paraId="53D69C3F" w14:textId="77777777" w:rsidR="00D97933" w:rsidRPr="00D97933" w:rsidRDefault="00D97933" w:rsidP="00D97933">
            <w:pPr>
              <w:jc w:val="center"/>
            </w:pPr>
            <w:r w:rsidRPr="00D97933">
              <w:t>2715350.67</w:t>
            </w:r>
          </w:p>
        </w:tc>
        <w:tc>
          <w:tcPr>
            <w:tcW w:w="1595" w:type="dxa"/>
            <w:vAlign w:val="bottom"/>
          </w:tcPr>
          <w:p w14:paraId="6B34FFB7" w14:textId="77777777" w:rsidR="00D97933" w:rsidRPr="00D97933" w:rsidRDefault="00D97933" w:rsidP="00D97933">
            <w:pPr>
              <w:jc w:val="center"/>
            </w:pPr>
            <w:r w:rsidRPr="00D97933">
              <w:t>32.58</w:t>
            </w:r>
          </w:p>
        </w:tc>
        <w:tc>
          <w:tcPr>
            <w:tcW w:w="2204" w:type="dxa"/>
            <w:vAlign w:val="bottom"/>
          </w:tcPr>
          <w:p w14:paraId="6B42FFB9" w14:textId="77777777" w:rsidR="00D97933" w:rsidRPr="00D97933" w:rsidRDefault="00D97933" w:rsidP="00D97933">
            <w:pPr>
              <w:jc w:val="center"/>
            </w:pPr>
            <w:r w:rsidRPr="00D97933">
              <w:t>39° 04' 58''</w:t>
            </w:r>
          </w:p>
        </w:tc>
      </w:tr>
      <w:tr w:rsidR="00D97933" w:rsidRPr="00D97933" w14:paraId="07E4FAC4" w14:textId="77777777" w:rsidTr="00D97933">
        <w:trPr>
          <w:jc w:val="center"/>
        </w:trPr>
        <w:tc>
          <w:tcPr>
            <w:tcW w:w="1418" w:type="dxa"/>
            <w:vAlign w:val="bottom"/>
          </w:tcPr>
          <w:p w14:paraId="6E10B561" w14:textId="77777777" w:rsidR="00D97933" w:rsidRPr="00D97933" w:rsidRDefault="00D97933" w:rsidP="00D97933">
            <w:pPr>
              <w:jc w:val="center"/>
            </w:pPr>
            <w:r w:rsidRPr="00D97933">
              <w:t>230</w:t>
            </w:r>
          </w:p>
        </w:tc>
        <w:tc>
          <w:tcPr>
            <w:tcW w:w="2149" w:type="dxa"/>
            <w:vAlign w:val="bottom"/>
          </w:tcPr>
          <w:p w14:paraId="120B3A7C" w14:textId="77777777" w:rsidR="00D97933" w:rsidRPr="00D97933" w:rsidRDefault="00D97933" w:rsidP="00D97933">
            <w:pPr>
              <w:jc w:val="center"/>
            </w:pPr>
            <w:r w:rsidRPr="00D97933">
              <w:t>854373.67</w:t>
            </w:r>
          </w:p>
        </w:tc>
        <w:tc>
          <w:tcPr>
            <w:tcW w:w="1983" w:type="dxa"/>
            <w:vAlign w:val="bottom"/>
          </w:tcPr>
          <w:p w14:paraId="53CF5E6B" w14:textId="77777777" w:rsidR="00D97933" w:rsidRPr="00D97933" w:rsidRDefault="00D97933" w:rsidP="00D97933">
            <w:pPr>
              <w:jc w:val="center"/>
            </w:pPr>
            <w:r w:rsidRPr="00D97933">
              <w:t>2715371.21</w:t>
            </w:r>
          </w:p>
        </w:tc>
        <w:tc>
          <w:tcPr>
            <w:tcW w:w="1595" w:type="dxa"/>
            <w:vAlign w:val="bottom"/>
          </w:tcPr>
          <w:p w14:paraId="556611A0" w14:textId="77777777" w:rsidR="00D97933" w:rsidRPr="00D97933" w:rsidRDefault="00D97933" w:rsidP="00D97933">
            <w:pPr>
              <w:jc w:val="center"/>
            </w:pPr>
            <w:r w:rsidRPr="00D97933">
              <w:t>5.09</w:t>
            </w:r>
          </w:p>
        </w:tc>
        <w:tc>
          <w:tcPr>
            <w:tcW w:w="2204" w:type="dxa"/>
            <w:vAlign w:val="bottom"/>
          </w:tcPr>
          <w:p w14:paraId="47BF1066" w14:textId="77777777" w:rsidR="00D97933" w:rsidRPr="00D97933" w:rsidRDefault="00D97933" w:rsidP="00D97933">
            <w:pPr>
              <w:jc w:val="center"/>
            </w:pPr>
            <w:r w:rsidRPr="00D97933">
              <w:t>39° 20' 41''</w:t>
            </w:r>
          </w:p>
        </w:tc>
      </w:tr>
      <w:tr w:rsidR="00D97933" w:rsidRPr="00D97933" w14:paraId="13E3AB20" w14:textId="77777777" w:rsidTr="00D97933">
        <w:trPr>
          <w:jc w:val="center"/>
        </w:trPr>
        <w:tc>
          <w:tcPr>
            <w:tcW w:w="1418" w:type="dxa"/>
            <w:vAlign w:val="bottom"/>
          </w:tcPr>
          <w:p w14:paraId="7674DF48" w14:textId="77777777" w:rsidR="00D97933" w:rsidRPr="00D97933" w:rsidRDefault="00D97933" w:rsidP="00D97933">
            <w:pPr>
              <w:jc w:val="center"/>
            </w:pPr>
            <w:r w:rsidRPr="00D97933">
              <w:t>231</w:t>
            </w:r>
          </w:p>
        </w:tc>
        <w:tc>
          <w:tcPr>
            <w:tcW w:w="2149" w:type="dxa"/>
            <w:vAlign w:val="bottom"/>
          </w:tcPr>
          <w:p w14:paraId="7CA6C231" w14:textId="77777777" w:rsidR="00D97933" w:rsidRPr="00D97933" w:rsidRDefault="00D97933" w:rsidP="00D97933">
            <w:pPr>
              <w:jc w:val="center"/>
            </w:pPr>
            <w:r w:rsidRPr="00D97933">
              <w:t>854377.61</w:t>
            </w:r>
          </w:p>
        </w:tc>
        <w:tc>
          <w:tcPr>
            <w:tcW w:w="1983" w:type="dxa"/>
            <w:vAlign w:val="bottom"/>
          </w:tcPr>
          <w:p w14:paraId="2474C784" w14:textId="77777777" w:rsidR="00D97933" w:rsidRPr="00D97933" w:rsidRDefault="00D97933" w:rsidP="00D97933">
            <w:pPr>
              <w:jc w:val="center"/>
            </w:pPr>
            <w:r w:rsidRPr="00D97933">
              <w:t>2715374.44</w:t>
            </w:r>
          </w:p>
        </w:tc>
        <w:tc>
          <w:tcPr>
            <w:tcW w:w="1595" w:type="dxa"/>
            <w:vAlign w:val="bottom"/>
          </w:tcPr>
          <w:p w14:paraId="2F16D438" w14:textId="77777777" w:rsidR="00D97933" w:rsidRPr="00D97933" w:rsidRDefault="00D97933" w:rsidP="00D97933">
            <w:pPr>
              <w:jc w:val="center"/>
            </w:pPr>
            <w:r w:rsidRPr="00D97933">
              <w:t>142.93</w:t>
            </w:r>
          </w:p>
        </w:tc>
        <w:tc>
          <w:tcPr>
            <w:tcW w:w="2204" w:type="dxa"/>
            <w:vAlign w:val="bottom"/>
          </w:tcPr>
          <w:p w14:paraId="19D823D7" w14:textId="77777777" w:rsidR="00D97933" w:rsidRPr="00D97933" w:rsidRDefault="00D97933" w:rsidP="00D97933">
            <w:pPr>
              <w:jc w:val="center"/>
            </w:pPr>
            <w:r w:rsidRPr="00D97933">
              <w:t>316° 00' 13''</w:t>
            </w:r>
          </w:p>
        </w:tc>
      </w:tr>
      <w:tr w:rsidR="00D97933" w:rsidRPr="00D97933" w14:paraId="13CD8A68" w14:textId="77777777" w:rsidTr="00D97933">
        <w:trPr>
          <w:jc w:val="center"/>
        </w:trPr>
        <w:tc>
          <w:tcPr>
            <w:tcW w:w="1418" w:type="dxa"/>
            <w:vAlign w:val="bottom"/>
          </w:tcPr>
          <w:p w14:paraId="2028B10F" w14:textId="77777777" w:rsidR="00D97933" w:rsidRPr="00D97933" w:rsidRDefault="00D97933" w:rsidP="00D97933">
            <w:pPr>
              <w:jc w:val="center"/>
            </w:pPr>
            <w:r w:rsidRPr="00D97933">
              <w:t>232</w:t>
            </w:r>
          </w:p>
        </w:tc>
        <w:tc>
          <w:tcPr>
            <w:tcW w:w="2149" w:type="dxa"/>
            <w:vAlign w:val="bottom"/>
          </w:tcPr>
          <w:p w14:paraId="541D5C66" w14:textId="77777777" w:rsidR="00D97933" w:rsidRPr="00D97933" w:rsidRDefault="00D97933" w:rsidP="00D97933">
            <w:pPr>
              <w:jc w:val="center"/>
            </w:pPr>
            <w:r w:rsidRPr="00D97933">
              <w:t>854480.43</w:t>
            </w:r>
          </w:p>
        </w:tc>
        <w:tc>
          <w:tcPr>
            <w:tcW w:w="1983" w:type="dxa"/>
            <w:vAlign w:val="bottom"/>
          </w:tcPr>
          <w:p w14:paraId="056E87A1" w14:textId="77777777" w:rsidR="00D97933" w:rsidRPr="00D97933" w:rsidRDefault="00D97933" w:rsidP="00D97933">
            <w:pPr>
              <w:jc w:val="center"/>
            </w:pPr>
            <w:r w:rsidRPr="00D97933">
              <w:t>2715275.16</w:t>
            </w:r>
          </w:p>
        </w:tc>
        <w:tc>
          <w:tcPr>
            <w:tcW w:w="1595" w:type="dxa"/>
            <w:vAlign w:val="bottom"/>
          </w:tcPr>
          <w:p w14:paraId="7C55E568" w14:textId="77777777" w:rsidR="00D97933" w:rsidRPr="00D97933" w:rsidRDefault="00D97933" w:rsidP="00D97933">
            <w:pPr>
              <w:jc w:val="center"/>
            </w:pPr>
            <w:r w:rsidRPr="00D97933">
              <w:t>38.47</w:t>
            </w:r>
          </w:p>
        </w:tc>
        <w:tc>
          <w:tcPr>
            <w:tcW w:w="2204" w:type="dxa"/>
            <w:vAlign w:val="bottom"/>
          </w:tcPr>
          <w:p w14:paraId="064EB049" w14:textId="77777777" w:rsidR="00D97933" w:rsidRPr="00D97933" w:rsidRDefault="00D97933" w:rsidP="00D97933">
            <w:pPr>
              <w:jc w:val="center"/>
            </w:pPr>
            <w:r w:rsidRPr="00D97933">
              <w:t>355° 36' 09''</w:t>
            </w:r>
          </w:p>
        </w:tc>
      </w:tr>
      <w:tr w:rsidR="00D97933" w:rsidRPr="00D97933" w14:paraId="30409861" w14:textId="77777777" w:rsidTr="00D97933">
        <w:trPr>
          <w:jc w:val="center"/>
        </w:trPr>
        <w:tc>
          <w:tcPr>
            <w:tcW w:w="1418" w:type="dxa"/>
            <w:vAlign w:val="bottom"/>
          </w:tcPr>
          <w:p w14:paraId="4F437FDD" w14:textId="77777777" w:rsidR="00D97933" w:rsidRPr="00D97933" w:rsidRDefault="00D97933" w:rsidP="00D97933">
            <w:pPr>
              <w:jc w:val="center"/>
            </w:pPr>
            <w:r w:rsidRPr="00D97933">
              <w:t>233</w:t>
            </w:r>
          </w:p>
        </w:tc>
        <w:tc>
          <w:tcPr>
            <w:tcW w:w="2149" w:type="dxa"/>
            <w:vAlign w:val="bottom"/>
          </w:tcPr>
          <w:p w14:paraId="6B8D1115" w14:textId="77777777" w:rsidR="00D97933" w:rsidRPr="00D97933" w:rsidRDefault="00D97933" w:rsidP="00D97933">
            <w:pPr>
              <w:jc w:val="center"/>
            </w:pPr>
            <w:r w:rsidRPr="00D97933">
              <w:t>854518.79</w:t>
            </w:r>
          </w:p>
        </w:tc>
        <w:tc>
          <w:tcPr>
            <w:tcW w:w="1983" w:type="dxa"/>
            <w:vAlign w:val="bottom"/>
          </w:tcPr>
          <w:p w14:paraId="1DD53DA1" w14:textId="77777777" w:rsidR="00D97933" w:rsidRPr="00D97933" w:rsidRDefault="00D97933" w:rsidP="00D97933">
            <w:pPr>
              <w:jc w:val="center"/>
            </w:pPr>
            <w:r w:rsidRPr="00D97933">
              <w:t>2715272.21</w:t>
            </w:r>
          </w:p>
        </w:tc>
        <w:tc>
          <w:tcPr>
            <w:tcW w:w="1595" w:type="dxa"/>
            <w:vAlign w:val="bottom"/>
          </w:tcPr>
          <w:p w14:paraId="18AA0BA7" w14:textId="77777777" w:rsidR="00D97933" w:rsidRPr="00D97933" w:rsidRDefault="00D97933" w:rsidP="00D97933">
            <w:pPr>
              <w:jc w:val="center"/>
            </w:pPr>
            <w:r w:rsidRPr="00D97933">
              <w:t>28.08</w:t>
            </w:r>
          </w:p>
        </w:tc>
        <w:tc>
          <w:tcPr>
            <w:tcW w:w="2204" w:type="dxa"/>
            <w:vAlign w:val="bottom"/>
          </w:tcPr>
          <w:p w14:paraId="4E8DC80E" w14:textId="77777777" w:rsidR="00D97933" w:rsidRPr="00D97933" w:rsidRDefault="00D97933" w:rsidP="00D97933">
            <w:pPr>
              <w:jc w:val="center"/>
            </w:pPr>
            <w:r w:rsidRPr="00D97933">
              <w:t>28° 51' 23''</w:t>
            </w:r>
          </w:p>
        </w:tc>
      </w:tr>
      <w:tr w:rsidR="00D97933" w:rsidRPr="00D97933" w14:paraId="3CEF07EC" w14:textId="77777777" w:rsidTr="00D97933">
        <w:trPr>
          <w:jc w:val="center"/>
        </w:trPr>
        <w:tc>
          <w:tcPr>
            <w:tcW w:w="1418" w:type="dxa"/>
            <w:vAlign w:val="bottom"/>
          </w:tcPr>
          <w:p w14:paraId="39228C2B" w14:textId="77777777" w:rsidR="00D97933" w:rsidRPr="00D97933" w:rsidRDefault="00D97933" w:rsidP="00D97933">
            <w:pPr>
              <w:jc w:val="center"/>
            </w:pPr>
            <w:r w:rsidRPr="00D97933">
              <w:t>234</w:t>
            </w:r>
          </w:p>
        </w:tc>
        <w:tc>
          <w:tcPr>
            <w:tcW w:w="2149" w:type="dxa"/>
            <w:vAlign w:val="bottom"/>
          </w:tcPr>
          <w:p w14:paraId="7D6819AB" w14:textId="77777777" w:rsidR="00D97933" w:rsidRPr="00D97933" w:rsidRDefault="00D97933" w:rsidP="00D97933">
            <w:pPr>
              <w:jc w:val="center"/>
            </w:pPr>
            <w:r w:rsidRPr="00D97933">
              <w:t>854543.38</w:t>
            </w:r>
          </w:p>
        </w:tc>
        <w:tc>
          <w:tcPr>
            <w:tcW w:w="1983" w:type="dxa"/>
            <w:vAlign w:val="bottom"/>
          </w:tcPr>
          <w:p w14:paraId="1DADC356" w14:textId="77777777" w:rsidR="00D97933" w:rsidRPr="00D97933" w:rsidRDefault="00D97933" w:rsidP="00D97933">
            <w:pPr>
              <w:jc w:val="center"/>
            </w:pPr>
            <w:r w:rsidRPr="00D97933">
              <w:t>2715285.76</w:t>
            </w:r>
          </w:p>
        </w:tc>
        <w:tc>
          <w:tcPr>
            <w:tcW w:w="1595" w:type="dxa"/>
            <w:vAlign w:val="bottom"/>
          </w:tcPr>
          <w:p w14:paraId="2E2B8ACB" w14:textId="77777777" w:rsidR="00D97933" w:rsidRPr="00D97933" w:rsidRDefault="00D97933" w:rsidP="00D97933">
            <w:pPr>
              <w:jc w:val="center"/>
            </w:pPr>
            <w:r w:rsidRPr="00D97933">
              <w:t>28.36</w:t>
            </w:r>
          </w:p>
        </w:tc>
        <w:tc>
          <w:tcPr>
            <w:tcW w:w="2204" w:type="dxa"/>
            <w:vAlign w:val="bottom"/>
          </w:tcPr>
          <w:p w14:paraId="57784B56" w14:textId="77777777" w:rsidR="00D97933" w:rsidRPr="00D97933" w:rsidRDefault="00D97933" w:rsidP="00D97933">
            <w:pPr>
              <w:jc w:val="center"/>
            </w:pPr>
            <w:r w:rsidRPr="00D97933">
              <w:t>28° 51' 37''</w:t>
            </w:r>
          </w:p>
        </w:tc>
      </w:tr>
      <w:tr w:rsidR="00D97933" w:rsidRPr="00D97933" w14:paraId="75B24EB3" w14:textId="77777777" w:rsidTr="00D97933">
        <w:trPr>
          <w:jc w:val="center"/>
        </w:trPr>
        <w:tc>
          <w:tcPr>
            <w:tcW w:w="1418" w:type="dxa"/>
            <w:vAlign w:val="bottom"/>
          </w:tcPr>
          <w:p w14:paraId="390FAEDE" w14:textId="77777777" w:rsidR="00D97933" w:rsidRPr="00D97933" w:rsidRDefault="00D97933" w:rsidP="00D97933">
            <w:pPr>
              <w:jc w:val="center"/>
            </w:pPr>
            <w:r w:rsidRPr="00D97933">
              <w:t>235</w:t>
            </w:r>
          </w:p>
        </w:tc>
        <w:tc>
          <w:tcPr>
            <w:tcW w:w="2149" w:type="dxa"/>
            <w:vAlign w:val="bottom"/>
          </w:tcPr>
          <w:p w14:paraId="29B45517" w14:textId="77777777" w:rsidR="00D97933" w:rsidRPr="00D97933" w:rsidRDefault="00D97933" w:rsidP="00D97933">
            <w:pPr>
              <w:jc w:val="center"/>
            </w:pPr>
            <w:r w:rsidRPr="00D97933">
              <w:t>854568.22</w:t>
            </w:r>
          </w:p>
        </w:tc>
        <w:tc>
          <w:tcPr>
            <w:tcW w:w="1983" w:type="dxa"/>
            <w:vAlign w:val="bottom"/>
          </w:tcPr>
          <w:p w14:paraId="0631100D" w14:textId="77777777" w:rsidR="00D97933" w:rsidRPr="00D97933" w:rsidRDefault="00D97933" w:rsidP="00D97933">
            <w:pPr>
              <w:jc w:val="center"/>
            </w:pPr>
            <w:r w:rsidRPr="00D97933">
              <w:t>2715299.45</w:t>
            </w:r>
          </w:p>
        </w:tc>
        <w:tc>
          <w:tcPr>
            <w:tcW w:w="1595" w:type="dxa"/>
            <w:vAlign w:val="bottom"/>
          </w:tcPr>
          <w:p w14:paraId="23417B25" w14:textId="77777777" w:rsidR="00D97933" w:rsidRPr="00D97933" w:rsidRDefault="00D97933" w:rsidP="00D97933">
            <w:pPr>
              <w:jc w:val="center"/>
            </w:pPr>
            <w:r w:rsidRPr="00D97933">
              <w:t>60.05</w:t>
            </w:r>
          </w:p>
        </w:tc>
        <w:tc>
          <w:tcPr>
            <w:tcW w:w="2204" w:type="dxa"/>
            <w:vAlign w:val="bottom"/>
          </w:tcPr>
          <w:p w14:paraId="221E0BAA" w14:textId="77777777" w:rsidR="00D97933" w:rsidRPr="00D97933" w:rsidRDefault="00D97933" w:rsidP="00D97933">
            <w:pPr>
              <w:jc w:val="center"/>
            </w:pPr>
            <w:r w:rsidRPr="00D97933">
              <w:t>297° 04' 22''</w:t>
            </w:r>
          </w:p>
        </w:tc>
      </w:tr>
      <w:tr w:rsidR="00D97933" w:rsidRPr="00D97933" w14:paraId="6FE10FE4" w14:textId="77777777" w:rsidTr="00D97933">
        <w:trPr>
          <w:jc w:val="center"/>
        </w:trPr>
        <w:tc>
          <w:tcPr>
            <w:tcW w:w="1418" w:type="dxa"/>
            <w:vAlign w:val="bottom"/>
          </w:tcPr>
          <w:p w14:paraId="54820FFA" w14:textId="77777777" w:rsidR="00D97933" w:rsidRPr="00D97933" w:rsidRDefault="00D97933" w:rsidP="00D97933">
            <w:pPr>
              <w:jc w:val="center"/>
            </w:pPr>
            <w:r w:rsidRPr="00D97933">
              <w:t>236</w:t>
            </w:r>
          </w:p>
        </w:tc>
        <w:tc>
          <w:tcPr>
            <w:tcW w:w="2149" w:type="dxa"/>
            <w:vAlign w:val="bottom"/>
          </w:tcPr>
          <w:p w14:paraId="1CABD9D7" w14:textId="77777777" w:rsidR="00D97933" w:rsidRPr="00D97933" w:rsidRDefault="00D97933" w:rsidP="00D97933">
            <w:pPr>
              <w:jc w:val="center"/>
            </w:pPr>
            <w:r w:rsidRPr="00D97933">
              <w:t>854595.55</w:t>
            </w:r>
          </w:p>
        </w:tc>
        <w:tc>
          <w:tcPr>
            <w:tcW w:w="1983" w:type="dxa"/>
            <w:vAlign w:val="bottom"/>
          </w:tcPr>
          <w:p w14:paraId="07D0D5CA" w14:textId="77777777" w:rsidR="00D97933" w:rsidRPr="00D97933" w:rsidRDefault="00D97933" w:rsidP="00D97933">
            <w:pPr>
              <w:jc w:val="center"/>
            </w:pPr>
            <w:r w:rsidRPr="00D97933">
              <w:t>2715245.98</w:t>
            </w:r>
          </w:p>
        </w:tc>
        <w:tc>
          <w:tcPr>
            <w:tcW w:w="1595" w:type="dxa"/>
            <w:vAlign w:val="bottom"/>
          </w:tcPr>
          <w:p w14:paraId="71A66133" w14:textId="77777777" w:rsidR="00D97933" w:rsidRPr="00D97933" w:rsidRDefault="00D97933" w:rsidP="00D97933">
            <w:pPr>
              <w:jc w:val="center"/>
            </w:pPr>
            <w:r w:rsidRPr="00D97933">
              <w:t>76.28</w:t>
            </w:r>
          </w:p>
        </w:tc>
        <w:tc>
          <w:tcPr>
            <w:tcW w:w="2204" w:type="dxa"/>
            <w:vAlign w:val="bottom"/>
          </w:tcPr>
          <w:p w14:paraId="16EBD1EC" w14:textId="77777777" w:rsidR="00D97933" w:rsidRPr="00D97933" w:rsidRDefault="00D97933" w:rsidP="00D97933">
            <w:pPr>
              <w:jc w:val="center"/>
            </w:pPr>
            <w:r w:rsidRPr="00D97933">
              <w:t>118° 31' 38''</w:t>
            </w:r>
          </w:p>
        </w:tc>
      </w:tr>
      <w:tr w:rsidR="00D97933" w:rsidRPr="00D97933" w14:paraId="05C88EB6" w14:textId="77777777" w:rsidTr="00D97933">
        <w:trPr>
          <w:jc w:val="center"/>
        </w:trPr>
        <w:tc>
          <w:tcPr>
            <w:tcW w:w="1418" w:type="dxa"/>
            <w:vAlign w:val="bottom"/>
          </w:tcPr>
          <w:p w14:paraId="282B90C5" w14:textId="77777777" w:rsidR="00D97933" w:rsidRPr="00D97933" w:rsidRDefault="00D97933" w:rsidP="00D97933">
            <w:pPr>
              <w:jc w:val="center"/>
            </w:pPr>
            <w:r w:rsidRPr="00D97933">
              <w:t>237</w:t>
            </w:r>
          </w:p>
        </w:tc>
        <w:tc>
          <w:tcPr>
            <w:tcW w:w="2149" w:type="dxa"/>
            <w:vAlign w:val="bottom"/>
          </w:tcPr>
          <w:p w14:paraId="2A5DA19F" w14:textId="77777777" w:rsidR="00D97933" w:rsidRPr="00D97933" w:rsidRDefault="00D97933" w:rsidP="00D97933">
            <w:pPr>
              <w:jc w:val="center"/>
            </w:pPr>
            <w:r w:rsidRPr="00D97933">
              <w:t>854559.12</w:t>
            </w:r>
          </w:p>
        </w:tc>
        <w:tc>
          <w:tcPr>
            <w:tcW w:w="1983" w:type="dxa"/>
            <w:vAlign w:val="bottom"/>
          </w:tcPr>
          <w:p w14:paraId="650E123F" w14:textId="77777777" w:rsidR="00D97933" w:rsidRPr="00D97933" w:rsidRDefault="00D97933" w:rsidP="00D97933">
            <w:pPr>
              <w:jc w:val="center"/>
            </w:pPr>
            <w:r w:rsidRPr="00D97933">
              <w:t>2715313</w:t>
            </w:r>
          </w:p>
        </w:tc>
        <w:tc>
          <w:tcPr>
            <w:tcW w:w="1595" w:type="dxa"/>
            <w:vAlign w:val="bottom"/>
          </w:tcPr>
          <w:p w14:paraId="67DEF1A5" w14:textId="77777777" w:rsidR="00D97933" w:rsidRPr="00D97933" w:rsidRDefault="00D97933" w:rsidP="00D97933">
            <w:pPr>
              <w:jc w:val="center"/>
            </w:pPr>
            <w:r w:rsidRPr="00D97933">
              <w:t>32.6</w:t>
            </w:r>
          </w:p>
        </w:tc>
        <w:tc>
          <w:tcPr>
            <w:tcW w:w="2204" w:type="dxa"/>
            <w:vAlign w:val="bottom"/>
          </w:tcPr>
          <w:p w14:paraId="6EE94352" w14:textId="77777777" w:rsidR="00D97933" w:rsidRPr="00D97933" w:rsidRDefault="00D97933" w:rsidP="00D97933">
            <w:pPr>
              <w:jc w:val="center"/>
            </w:pPr>
            <w:r w:rsidRPr="00D97933">
              <w:t>123° 29' 25''</w:t>
            </w:r>
          </w:p>
        </w:tc>
      </w:tr>
      <w:tr w:rsidR="00D97933" w:rsidRPr="00D97933" w14:paraId="38AD4891" w14:textId="77777777" w:rsidTr="00D97933">
        <w:trPr>
          <w:jc w:val="center"/>
        </w:trPr>
        <w:tc>
          <w:tcPr>
            <w:tcW w:w="1418" w:type="dxa"/>
            <w:vAlign w:val="bottom"/>
          </w:tcPr>
          <w:p w14:paraId="7A17A193" w14:textId="77777777" w:rsidR="00D97933" w:rsidRPr="00D97933" w:rsidRDefault="00D97933" w:rsidP="00D97933">
            <w:pPr>
              <w:jc w:val="center"/>
            </w:pPr>
            <w:r w:rsidRPr="00D97933">
              <w:t>238</w:t>
            </w:r>
          </w:p>
        </w:tc>
        <w:tc>
          <w:tcPr>
            <w:tcW w:w="2149" w:type="dxa"/>
            <w:vAlign w:val="bottom"/>
          </w:tcPr>
          <w:p w14:paraId="779E6CD9" w14:textId="77777777" w:rsidR="00D97933" w:rsidRPr="00D97933" w:rsidRDefault="00D97933" w:rsidP="00D97933">
            <w:pPr>
              <w:jc w:val="center"/>
            </w:pPr>
            <w:r w:rsidRPr="00D97933">
              <w:t>854541.13</w:t>
            </w:r>
          </w:p>
        </w:tc>
        <w:tc>
          <w:tcPr>
            <w:tcW w:w="1983" w:type="dxa"/>
            <w:vAlign w:val="bottom"/>
          </w:tcPr>
          <w:p w14:paraId="13C2C921" w14:textId="77777777" w:rsidR="00D97933" w:rsidRPr="00D97933" w:rsidRDefault="00D97933" w:rsidP="00D97933">
            <w:pPr>
              <w:jc w:val="center"/>
            </w:pPr>
            <w:r w:rsidRPr="00D97933">
              <w:t>2715340.19</w:t>
            </w:r>
          </w:p>
        </w:tc>
        <w:tc>
          <w:tcPr>
            <w:tcW w:w="1595" w:type="dxa"/>
            <w:vAlign w:val="bottom"/>
          </w:tcPr>
          <w:p w14:paraId="32AABA0D" w14:textId="77777777" w:rsidR="00D97933" w:rsidRPr="00D97933" w:rsidRDefault="00D97933" w:rsidP="00D97933">
            <w:pPr>
              <w:jc w:val="center"/>
            </w:pPr>
            <w:r w:rsidRPr="00D97933">
              <w:t>59.14</w:t>
            </w:r>
          </w:p>
        </w:tc>
        <w:tc>
          <w:tcPr>
            <w:tcW w:w="2204" w:type="dxa"/>
            <w:vAlign w:val="bottom"/>
          </w:tcPr>
          <w:p w14:paraId="5AB04E00" w14:textId="77777777" w:rsidR="00D97933" w:rsidRPr="00D97933" w:rsidRDefault="00D97933" w:rsidP="00D97933">
            <w:pPr>
              <w:jc w:val="center"/>
            </w:pPr>
            <w:r w:rsidRPr="00D97933">
              <w:t>124° 31' 43''</w:t>
            </w:r>
          </w:p>
        </w:tc>
      </w:tr>
      <w:tr w:rsidR="00D97933" w:rsidRPr="00D97933" w14:paraId="465A72EB" w14:textId="77777777" w:rsidTr="00D97933">
        <w:trPr>
          <w:jc w:val="center"/>
        </w:trPr>
        <w:tc>
          <w:tcPr>
            <w:tcW w:w="1418" w:type="dxa"/>
            <w:vAlign w:val="bottom"/>
          </w:tcPr>
          <w:p w14:paraId="6AC5B219" w14:textId="77777777" w:rsidR="00D97933" w:rsidRPr="00D97933" w:rsidRDefault="00D97933" w:rsidP="00D97933">
            <w:pPr>
              <w:jc w:val="center"/>
            </w:pPr>
            <w:r w:rsidRPr="00D97933">
              <w:t>239</w:t>
            </w:r>
          </w:p>
        </w:tc>
        <w:tc>
          <w:tcPr>
            <w:tcW w:w="2149" w:type="dxa"/>
            <w:vAlign w:val="bottom"/>
          </w:tcPr>
          <w:p w14:paraId="3D4E579A" w14:textId="77777777" w:rsidR="00D97933" w:rsidRPr="00D97933" w:rsidRDefault="00D97933" w:rsidP="00D97933">
            <w:pPr>
              <w:jc w:val="center"/>
            </w:pPr>
            <w:r w:rsidRPr="00D97933">
              <w:t>854507.61</w:t>
            </w:r>
          </w:p>
        </w:tc>
        <w:tc>
          <w:tcPr>
            <w:tcW w:w="1983" w:type="dxa"/>
            <w:vAlign w:val="bottom"/>
          </w:tcPr>
          <w:p w14:paraId="018385CB" w14:textId="77777777" w:rsidR="00D97933" w:rsidRPr="00D97933" w:rsidRDefault="00D97933" w:rsidP="00D97933">
            <w:pPr>
              <w:jc w:val="center"/>
            </w:pPr>
            <w:r w:rsidRPr="00D97933">
              <w:t>2715388.91</w:t>
            </w:r>
          </w:p>
        </w:tc>
        <w:tc>
          <w:tcPr>
            <w:tcW w:w="1595" w:type="dxa"/>
            <w:vAlign w:val="bottom"/>
          </w:tcPr>
          <w:p w14:paraId="2DB05DDE" w14:textId="77777777" w:rsidR="00D97933" w:rsidRPr="00D97933" w:rsidRDefault="00D97933" w:rsidP="00D97933">
            <w:pPr>
              <w:jc w:val="center"/>
            </w:pPr>
            <w:r w:rsidRPr="00D97933">
              <w:t>1.31</w:t>
            </w:r>
          </w:p>
        </w:tc>
        <w:tc>
          <w:tcPr>
            <w:tcW w:w="2204" w:type="dxa"/>
            <w:vAlign w:val="bottom"/>
          </w:tcPr>
          <w:p w14:paraId="620DCC10" w14:textId="77777777" w:rsidR="00D97933" w:rsidRPr="00D97933" w:rsidRDefault="00D97933" w:rsidP="00D97933">
            <w:pPr>
              <w:jc w:val="center"/>
            </w:pPr>
            <w:r w:rsidRPr="00D97933">
              <w:t>40° 58' 50''</w:t>
            </w:r>
          </w:p>
        </w:tc>
      </w:tr>
      <w:tr w:rsidR="00D97933" w:rsidRPr="00D97933" w14:paraId="4B589A0F" w14:textId="77777777" w:rsidTr="00D97933">
        <w:trPr>
          <w:jc w:val="center"/>
        </w:trPr>
        <w:tc>
          <w:tcPr>
            <w:tcW w:w="1418" w:type="dxa"/>
            <w:vAlign w:val="bottom"/>
          </w:tcPr>
          <w:p w14:paraId="16F76F26" w14:textId="77777777" w:rsidR="00D97933" w:rsidRPr="00D97933" w:rsidRDefault="00D97933" w:rsidP="00D97933">
            <w:pPr>
              <w:jc w:val="center"/>
            </w:pPr>
            <w:r w:rsidRPr="00D97933">
              <w:t>240</w:t>
            </w:r>
          </w:p>
        </w:tc>
        <w:tc>
          <w:tcPr>
            <w:tcW w:w="2149" w:type="dxa"/>
            <w:vAlign w:val="bottom"/>
          </w:tcPr>
          <w:p w14:paraId="2D6FCD1D" w14:textId="77777777" w:rsidR="00D97933" w:rsidRPr="00D97933" w:rsidRDefault="00D97933" w:rsidP="00D97933">
            <w:pPr>
              <w:jc w:val="center"/>
            </w:pPr>
            <w:r w:rsidRPr="00D97933">
              <w:t>854508.6</w:t>
            </w:r>
          </w:p>
        </w:tc>
        <w:tc>
          <w:tcPr>
            <w:tcW w:w="1983" w:type="dxa"/>
            <w:vAlign w:val="bottom"/>
          </w:tcPr>
          <w:p w14:paraId="351C8FE0" w14:textId="77777777" w:rsidR="00D97933" w:rsidRPr="00D97933" w:rsidRDefault="00D97933" w:rsidP="00D97933">
            <w:pPr>
              <w:jc w:val="center"/>
            </w:pPr>
            <w:r w:rsidRPr="00D97933">
              <w:t>2715389.77</w:t>
            </w:r>
          </w:p>
        </w:tc>
        <w:tc>
          <w:tcPr>
            <w:tcW w:w="1595" w:type="dxa"/>
            <w:vAlign w:val="bottom"/>
          </w:tcPr>
          <w:p w14:paraId="23C86303" w14:textId="77777777" w:rsidR="00D97933" w:rsidRPr="00D97933" w:rsidRDefault="00D97933" w:rsidP="00D97933">
            <w:pPr>
              <w:jc w:val="center"/>
            </w:pPr>
            <w:r w:rsidRPr="00D97933">
              <w:t>1.52</w:t>
            </w:r>
          </w:p>
        </w:tc>
        <w:tc>
          <w:tcPr>
            <w:tcW w:w="2204" w:type="dxa"/>
            <w:vAlign w:val="bottom"/>
          </w:tcPr>
          <w:p w14:paraId="598B2D60" w14:textId="77777777" w:rsidR="00D97933" w:rsidRPr="00D97933" w:rsidRDefault="00D97933" w:rsidP="00D97933">
            <w:pPr>
              <w:jc w:val="center"/>
            </w:pPr>
            <w:r w:rsidRPr="00D97933">
              <w:t>131° 15' 25''</w:t>
            </w:r>
          </w:p>
        </w:tc>
      </w:tr>
      <w:tr w:rsidR="00D97933" w:rsidRPr="00D97933" w14:paraId="7FE4E013" w14:textId="77777777" w:rsidTr="00D97933">
        <w:trPr>
          <w:jc w:val="center"/>
        </w:trPr>
        <w:tc>
          <w:tcPr>
            <w:tcW w:w="1418" w:type="dxa"/>
            <w:vAlign w:val="bottom"/>
          </w:tcPr>
          <w:p w14:paraId="211B17A7" w14:textId="77777777" w:rsidR="00D97933" w:rsidRPr="00D97933" w:rsidRDefault="00D97933" w:rsidP="00D97933">
            <w:pPr>
              <w:jc w:val="center"/>
            </w:pPr>
            <w:r w:rsidRPr="00D97933">
              <w:t>241</w:t>
            </w:r>
          </w:p>
        </w:tc>
        <w:tc>
          <w:tcPr>
            <w:tcW w:w="2149" w:type="dxa"/>
            <w:vAlign w:val="bottom"/>
          </w:tcPr>
          <w:p w14:paraId="27673238" w14:textId="77777777" w:rsidR="00D97933" w:rsidRPr="00D97933" w:rsidRDefault="00D97933" w:rsidP="00D97933">
            <w:pPr>
              <w:jc w:val="center"/>
            </w:pPr>
            <w:r w:rsidRPr="00D97933">
              <w:t>854507.6</w:t>
            </w:r>
          </w:p>
        </w:tc>
        <w:tc>
          <w:tcPr>
            <w:tcW w:w="1983" w:type="dxa"/>
            <w:vAlign w:val="bottom"/>
          </w:tcPr>
          <w:p w14:paraId="3CFE4BEF" w14:textId="77777777" w:rsidR="00D97933" w:rsidRPr="00D97933" w:rsidRDefault="00D97933" w:rsidP="00D97933">
            <w:pPr>
              <w:jc w:val="center"/>
            </w:pPr>
            <w:r w:rsidRPr="00D97933">
              <w:t>2715390.91</w:t>
            </w:r>
          </w:p>
        </w:tc>
        <w:tc>
          <w:tcPr>
            <w:tcW w:w="1595" w:type="dxa"/>
            <w:vAlign w:val="bottom"/>
          </w:tcPr>
          <w:p w14:paraId="02B3F582" w14:textId="77777777" w:rsidR="00D97933" w:rsidRPr="00D97933" w:rsidRDefault="00D97933" w:rsidP="00D97933">
            <w:pPr>
              <w:jc w:val="center"/>
            </w:pPr>
            <w:r w:rsidRPr="00D97933">
              <w:t>1.14</w:t>
            </w:r>
          </w:p>
        </w:tc>
        <w:tc>
          <w:tcPr>
            <w:tcW w:w="2204" w:type="dxa"/>
            <w:vAlign w:val="bottom"/>
          </w:tcPr>
          <w:p w14:paraId="4CDE1BFF" w14:textId="77777777" w:rsidR="00D97933" w:rsidRPr="00D97933" w:rsidRDefault="00D97933" w:rsidP="00D97933">
            <w:pPr>
              <w:jc w:val="center"/>
            </w:pPr>
            <w:r w:rsidRPr="00D97933">
              <w:t>221° 48' 02''</w:t>
            </w:r>
          </w:p>
        </w:tc>
      </w:tr>
      <w:tr w:rsidR="00D97933" w:rsidRPr="00D97933" w14:paraId="230B100B" w14:textId="77777777" w:rsidTr="00D97933">
        <w:trPr>
          <w:jc w:val="center"/>
        </w:trPr>
        <w:tc>
          <w:tcPr>
            <w:tcW w:w="1418" w:type="dxa"/>
            <w:vAlign w:val="bottom"/>
          </w:tcPr>
          <w:p w14:paraId="0A7532F7" w14:textId="77777777" w:rsidR="00D97933" w:rsidRPr="00D97933" w:rsidRDefault="00D97933" w:rsidP="00D97933">
            <w:pPr>
              <w:jc w:val="center"/>
            </w:pPr>
            <w:r w:rsidRPr="00D97933">
              <w:t>242</w:t>
            </w:r>
          </w:p>
        </w:tc>
        <w:tc>
          <w:tcPr>
            <w:tcW w:w="2149" w:type="dxa"/>
            <w:vAlign w:val="bottom"/>
          </w:tcPr>
          <w:p w14:paraId="4D30DD29" w14:textId="77777777" w:rsidR="00D97933" w:rsidRPr="00D97933" w:rsidRDefault="00D97933" w:rsidP="00D97933">
            <w:pPr>
              <w:jc w:val="center"/>
            </w:pPr>
            <w:r w:rsidRPr="00D97933">
              <w:t>854506.75</w:t>
            </w:r>
          </w:p>
        </w:tc>
        <w:tc>
          <w:tcPr>
            <w:tcW w:w="1983" w:type="dxa"/>
            <w:vAlign w:val="bottom"/>
          </w:tcPr>
          <w:p w14:paraId="66A146E8" w14:textId="77777777" w:rsidR="00D97933" w:rsidRPr="00D97933" w:rsidRDefault="00D97933" w:rsidP="00D97933">
            <w:pPr>
              <w:jc w:val="center"/>
            </w:pPr>
            <w:r w:rsidRPr="00D97933">
              <w:t>2715390.15</w:t>
            </w:r>
          </w:p>
        </w:tc>
        <w:tc>
          <w:tcPr>
            <w:tcW w:w="1595" w:type="dxa"/>
            <w:vAlign w:val="bottom"/>
          </w:tcPr>
          <w:p w14:paraId="542A2A64" w14:textId="77777777" w:rsidR="00D97933" w:rsidRPr="00D97933" w:rsidRDefault="00D97933" w:rsidP="00D97933">
            <w:pPr>
              <w:jc w:val="center"/>
            </w:pPr>
            <w:r w:rsidRPr="00D97933">
              <w:t>2.83</w:t>
            </w:r>
          </w:p>
        </w:tc>
        <w:tc>
          <w:tcPr>
            <w:tcW w:w="2204" w:type="dxa"/>
            <w:vAlign w:val="bottom"/>
          </w:tcPr>
          <w:p w14:paraId="70A91EAF" w14:textId="77777777" w:rsidR="00D97933" w:rsidRPr="00D97933" w:rsidRDefault="00D97933" w:rsidP="00D97933">
            <w:pPr>
              <w:jc w:val="center"/>
            </w:pPr>
            <w:r w:rsidRPr="00D97933">
              <w:t>124° 28' 38''</w:t>
            </w:r>
          </w:p>
        </w:tc>
      </w:tr>
      <w:tr w:rsidR="00D97933" w:rsidRPr="00D97933" w14:paraId="098434E5" w14:textId="77777777" w:rsidTr="00D97933">
        <w:trPr>
          <w:jc w:val="center"/>
        </w:trPr>
        <w:tc>
          <w:tcPr>
            <w:tcW w:w="1418" w:type="dxa"/>
            <w:vAlign w:val="bottom"/>
          </w:tcPr>
          <w:p w14:paraId="7A734232" w14:textId="77777777" w:rsidR="00D97933" w:rsidRPr="00D97933" w:rsidRDefault="00D97933" w:rsidP="00D97933">
            <w:pPr>
              <w:jc w:val="center"/>
            </w:pPr>
            <w:r w:rsidRPr="00D97933">
              <w:t>243</w:t>
            </w:r>
          </w:p>
        </w:tc>
        <w:tc>
          <w:tcPr>
            <w:tcW w:w="2149" w:type="dxa"/>
            <w:vAlign w:val="bottom"/>
          </w:tcPr>
          <w:p w14:paraId="32BF6DF4" w14:textId="77777777" w:rsidR="00D97933" w:rsidRPr="00D97933" w:rsidRDefault="00D97933" w:rsidP="00D97933">
            <w:pPr>
              <w:jc w:val="center"/>
            </w:pPr>
            <w:r w:rsidRPr="00D97933">
              <w:t>854505.15</w:t>
            </w:r>
          </w:p>
        </w:tc>
        <w:tc>
          <w:tcPr>
            <w:tcW w:w="1983" w:type="dxa"/>
            <w:vAlign w:val="bottom"/>
          </w:tcPr>
          <w:p w14:paraId="74E9F1CB" w14:textId="77777777" w:rsidR="00D97933" w:rsidRPr="00D97933" w:rsidRDefault="00D97933" w:rsidP="00D97933">
            <w:pPr>
              <w:jc w:val="center"/>
            </w:pPr>
            <w:r w:rsidRPr="00D97933">
              <w:t>2715392.48</w:t>
            </w:r>
          </w:p>
        </w:tc>
        <w:tc>
          <w:tcPr>
            <w:tcW w:w="1595" w:type="dxa"/>
            <w:vAlign w:val="bottom"/>
          </w:tcPr>
          <w:p w14:paraId="4DEDF5E0" w14:textId="77777777" w:rsidR="00D97933" w:rsidRPr="00D97933" w:rsidRDefault="00D97933" w:rsidP="00D97933">
            <w:pPr>
              <w:jc w:val="center"/>
            </w:pPr>
            <w:r w:rsidRPr="00D97933">
              <w:t>70.88</w:t>
            </w:r>
          </w:p>
        </w:tc>
        <w:tc>
          <w:tcPr>
            <w:tcW w:w="2204" w:type="dxa"/>
            <w:vAlign w:val="bottom"/>
          </w:tcPr>
          <w:p w14:paraId="3CFE7967" w14:textId="77777777" w:rsidR="00D97933" w:rsidRPr="00D97933" w:rsidRDefault="00D97933" w:rsidP="00D97933">
            <w:pPr>
              <w:jc w:val="center"/>
            </w:pPr>
            <w:r w:rsidRPr="00D97933">
              <w:t>126° 52' 23''</w:t>
            </w:r>
          </w:p>
        </w:tc>
      </w:tr>
      <w:tr w:rsidR="00D97933" w:rsidRPr="00D97933" w14:paraId="637AE975" w14:textId="77777777" w:rsidTr="00D97933">
        <w:trPr>
          <w:jc w:val="center"/>
        </w:trPr>
        <w:tc>
          <w:tcPr>
            <w:tcW w:w="1418" w:type="dxa"/>
            <w:vAlign w:val="bottom"/>
          </w:tcPr>
          <w:p w14:paraId="2FEDEBD1" w14:textId="77777777" w:rsidR="00D97933" w:rsidRPr="00D97933" w:rsidRDefault="00D97933" w:rsidP="00D97933">
            <w:pPr>
              <w:jc w:val="center"/>
            </w:pPr>
            <w:r w:rsidRPr="00D97933">
              <w:t>244</w:t>
            </w:r>
          </w:p>
        </w:tc>
        <w:tc>
          <w:tcPr>
            <w:tcW w:w="2149" w:type="dxa"/>
            <w:vAlign w:val="bottom"/>
          </w:tcPr>
          <w:p w14:paraId="557C745C" w14:textId="77777777" w:rsidR="00D97933" w:rsidRPr="00D97933" w:rsidRDefault="00D97933" w:rsidP="00D97933">
            <w:pPr>
              <w:jc w:val="center"/>
            </w:pPr>
            <w:r w:rsidRPr="00D97933">
              <w:t>854462.62</w:t>
            </w:r>
          </w:p>
        </w:tc>
        <w:tc>
          <w:tcPr>
            <w:tcW w:w="1983" w:type="dxa"/>
            <w:vAlign w:val="bottom"/>
          </w:tcPr>
          <w:p w14:paraId="2288D98C" w14:textId="77777777" w:rsidR="00D97933" w:rsidRPr="00D97933" w:rsidRDefault="00D97933" w:rsidP="00D97933">
            <w:pPr>
              <w:jc w:val="center"/>
            </w:pPr>
            <w:r w:rsidRPr="00D97933">
              <w:t>2715449.18</w:t>
            </w:r>
          </w:p>
        </w:tc>
        <w:tc>
          <w:tcPr>
            <w:tcW w:w="1595" w:type="dxa"/>
            <w:vAlign w:val="bottom"/>
          </w:tcPr>
          <w:p w14:paraId="770E8774" w14:textId="77777777" w:rsidR="00D97933" w:rsidRPr="00D97933" w:rsidRDefault="00D97933" w:rsidP="00D97933">
            <w:pPr>
              <w:jc w:val="center"/>
            </w:pPr>
            <w:r w:rsidRPr="00D97933">
              <w:t>27.82</w:t>
            </w:r>
          </w:p>
        </w:tc>
        <w:tc>
          <w:tcPr>
            <w:tcW w:w="2204" w:type="dxa"/>
            <w:vAlign w:val="bottom"/>
          </w:tcPr>
          <w:p w14:paraId="036F64CE" w14:textId="77777777" w:rsidR="00D97933" w:rsidRPr="00D97933" w:rsidRDefault="00D97933" w:rsidP="00D97933">
            <w:pPr>
              <w:jc w:val="center"/>
            </w:pPr>
            <w:r w:rsidRPr="00D97933">
              <w:t>129° 42' 19''</w:t>
            </w:r>
          </w:p>
        </w:tc>
      </w:tr>
      <w:tr w:rsidR="00D97933" w:rsidRPr="00D97933" w14:paraId="5A385CBF" w14:textId="77777777" w:rsidTr="00D97933">
        <w:trPr>
          <w:jc w:val="center"/>
        </w:trPr>
        <w:tc>
          <w:tcPr>
            <w:tcW w:w="1418" w:type="dxa"/>
            <w:vAlign w:val="bottom"/>
          </w:tcPr>
          <w:p w14:paraId="7D5B174D" w14:textId="77777777" w:rsidR="00D97933" w:rsidRPr="00D97933" w:rsidRDefault="00D97933" w:rsidP="00D97933">
            <w:pPr>
              <w:jc w:val="center"/>
            </w:pPr>
            <w:r w:rsidRPr="00D97933">
              <w:t>245</w:t>
            </w:r>
          </w:p>
        </w:tc>
        <w:tc>
          <w:tcPr>
            <w:tcW w:w="2149" w:type="dxa"/>
            <w:vAlign w:val="bottom"/>
          </w:tcPr>
          <w:p w14:paraId="2A99D119" w14:textId="77777777" w:rsidR="00D97933" w:rsidRPr="00D97933" w:rsidRDefault="00D97933" w:rsidP="00D97933">
            <w:pPr>
              <w:jc w:val="center"/>
            </w:pPr>
            <w:r w:rsidRPr="00D97933">
              <w:t>854444.85</w:t>
            </w:r>
          </w:p>
        </w:tc>
        <w:tc>
          <w:tcPr>
            <w:tcW w:w="1983" w:type="dxa"/>
            <w:vAlign w:val="bottom"/>
          </w:tcPr>
          <w:p w14:paraId="69F763C0" w14:textId="77777777" w:rsidR="00D97933" w:rsidRPr="00D97933" w:rsidRDefault="00D97933" w:rsidP="00D97933">
            <w:pPr>
              <w:jc w:val="center"/>
            </w:pPr>
            <w:r w:rsidRPr="00D97933">
              <w:t>2715470.58</w:t>
            </w:r>
          </w:p>
        </w:tc>
        <w:tc>
          <w:tcPr>
            <w:tcW w:w="1595" w:type="dxa"/>
            <w:vAlign w:val="bottom"/>
          </w:tcPr>
          <w:p w14:paraId="52BABB61" w14:textId="77777777" w:rsidR="00D97933" w:rsidRPr="00D97933" w:rsidRDefault="00D97933" w:rsidP="00D97933">
            <w:pPr>
              <w:jc w:val="center"/>
            </w:pPr>
            <w:r w:rsidRPr="00D97933">
              <w:t>17.2</w:t>
            </w:r>
          </w:p>
        </w:tc>
        <w:tc>
          <w:tcPr>
            <w:tcW w:w="2204" w:type="dxa"/>
            <w:vAlign w:val="bottom"/>
          </w:tcPr>
          <w:p w14:paraId="60B35107" w14:textId="77777777" w:rsidR="00D97933" w:rsidRPr="00D97933" w:rsidRDefault="00D97933" w:rsidP="00D97933">
            <w:pPr>
              <w:jc w:val="center"/>
            </w:pPr>
            <w:r w:rsidRPr="00D97933">
              <w:t>130° 42' 35''</w:t>
            </w:r>
          </w:p>
        </w:tc>
      </w:tr>
      <w:tr w:rsidR="00D97933" w:rsidRPr="00D97933" w14:paraId="421EA033" w14:textId="77777777" w:rsidTr="00D97933">
        <w:trPr>
          <w:jc w:val="center"/>
        </w:trPr>
        <w:tc>
          <w:tcPr>
            <w:tcW w:w="1418" w:type="dxa"/>
            <w:vAlign w:val="bottom"/>
          </w:tcPr>
          <w:p w14:paraId="3F4AF81C" w14:textId="77777777" w:rsidR="00D97933" w:rsidRPr="00D97933" w:rsidRDefault="00D97933" w:rsidP="00D97933">
            <w:pPr>
              <w:jc w:val="center"/>
            </w:pPr>
            <w:r w:rsidRPr="00D97933">
              <w:t>246</w:t>
            </w:r>
          </w:p>
        </w:tc>
        <w:tc>
          <w:tcPr>
            <w:tcW w:w="2149" w:type="dxa"/>
            <w:vAlign w:val="bottom"/>
          </w:tcPr>
          <w:p w14:paraId="3A1D1327" w14:textId="77777777" w:rsidR="00D97933" w:rsidRPr="00D97933" w:rsidRDefault="00D97933" w:rsidP="00D97933">
            <w:pPr>
              <w:jc w:val="center"/>
            </w:pPr>
            <w:r w:rsidRPr="00D97933">
              <w:t>854433.63</w:t>
            </w:r>
          </w:p>
        </w:tc>
        <w:tc>
          <w:tcPr>
            <w:tcW w:w="1983" w:type="dxa"/>
            <w:vAlign w:val="bottom"/>
          </w:tcPr>
          <w:p w14:paraId="087495DD" w14:textId="77777777" w:rsidR="00D97933" w:rsidRPr="00D97933" w:rsidRDefault="00D97933" w:rsidP="00D97933">
            <w:pPr>
              <w:jc w:val="center"/>
            </w:pPr>
            <w:r w:rsidRPr="00D97933">
              <w:t>2715483.62</w:t>
            </w:r>
          </w:p>
        </w:tc>
        <w:tc>
          <w:tcPr>
            <w:tcW w:w="1595" w:type="dxa"/>
            <w:vAlign w:val="bottom"/>
          </w:tcPr>
          <w:p w14:paraId="7BA5F8D4" w14:textId="77777777" w:rsidR="00D97933" w:rsidRPr="00D97933" w:rsidRDefault="00D97933" w:rsidP="00D97933">
            <w:pPr>
              <w:jc w:val="center"/>
            </w:pPr>
            <w:r w:rsidRPr="00D97933">
              <w:t>28.23</w:t>
            </w:r>
          </w:p>
        </w:tc>
        <w:tc>
          <w:tcPr>
            <w:tcW w:w="2204" w:type="dxa"/>
            <w:vAlign w:val="bottom"/>
          </w:tcPr>
          <w:p w14:paraId="2947CA0A" w14:textId="77777777" w:rsidR="00D97933" w:rsidRPr="00D97933" w:rsidRDefault="00D97933" w:rsidP="00D97933">
            <w:pPr>
              <w:jc w:val="center"/>
            </w:pPr>
            <w:r w:rsidRPr="00D97933">
              <w:t>132° 27' 34''</w:t>
            </w:r>
          </w:p>
        </w:tc>
      </w:tr>
      <w:tr w:rsidR="00D97933" w:rsidRPr="00D97933" w14:paraId="69816ED6" w14:textId="77777777" w:rsidTr="00D97933">
        <w:trPr>
          <w:jc w:val="center"/>
        </w:trPr>
        <w:tc>
          <w:tcPr>
            <w:tcW w:w="1418" w:type="dxa"/>
            <w:vAlign w:val="bottom"/>
          </w:tcPr>
          <w:p w14:paraId="2BF491B4" w14:textId="77777777" w:rsidR="00D97933" w:rsidRPr="00D97933" w:rsidRDefault="00D97933" w:rsidP="00D97933">
            <w:pPr>
              <w:jc w:val="center"/>
            </w:pPr>
            <w:r w:rsidRPr="00D97933">
              <w:t>247</w:t>
            </w:r>
          </w:p>
        </w:tc>
        <w:tc>
          <w:tcPr>
            <w:tcW w:w="2149" w:type="dxa"/>
            <w:vAlign w:val="bottom"/>
          </w:tcPr>
          <w:p w14:paraId="608683AD" w14:textId="77777777" w:rsidR="00D97933" w:rsidRPr="00D97933" w:rsidRDefault="00D97933" w:rsidP="00D97933">
            <w:pPr>
              <w:jc w:val="center"/>
            </w:pPr>
            <w:r w:rsidRPr="00D97933">
              <w:t>854414.57</w:t>
            </w:r>
          </w:p>
        </w:tc>
        <w:tc>
          <w:tcPr>
            <w:tcW w:w="1983" w:type="dxa"/>
            <w:vAlign w:val="bottom"/>
          </w:tcPr>
          <w:p w14:paraId="23766329" w14:textId="77777777" w:rsidR="00D97933" w:rsidRPr="00D97933" w:rsidRDefault="00D97933" w:rsidP="00D97933">
            <w:pPr>
              <w:jc w:val="center"/>
            </w:pPr>
            <w:r w:rsidRPr="00D97933">
              <w:t>2715504.45</w:t>
            </w:r>
          </w:p>
        </w:tc>
        <w:tc>
          <w:tcPr>
            <w:tcW w:w="1595" w:type="dxa"/>
            <w:vAlign w:val="bottom"/>
          </w:tcPr>
          <w:p w14:paraId="0FC6D12C" w14:textId="77777777" w:rsidR="00D97933" w:rsidRPr="00D97933" w:rsidRDefault="00D97933" w:rsidP="00D97933">
            <w:pPr>
              <w:jc w:val="center"/>
            </w:pPr>
            <w:r w:rsidRPr="00D97933">
              <w:t>1.06</w:t>
            </w:r>
          </w:p>
        </w:tc>
        <w:tc>
          <w:tcPr>
            <w:tcW w:w="2204" w:type="dxa"/>
            <w:vAlign w:val="bottom"/>
          </w:tcPr>
          <w:p w14:paraId="59533E14" w14:textId="77777777" w:rsidR="00D97933" w:rsidRPr="00D97933" w:rsidRDefault="00D97933" w:rsidP="00D97933">
            <w:pPr>
              <w:jc w:val="center"/>
            </w:pPr>
            <w:r w:rsidRPr="00D97933">
              <w:t>41° 11' 09''</w:t>
            </w:r>
          </w:p>
        </w:tc>
      </w:tr>
      <w:tr w:rsidR="00D97933" w:rsidRPr="00D97933" w14:paraId="7AC7E251" w14:textId="77777777" w:rsidTr="00D97933">
        <w:trPr>
          <w:jc w:val="center"/>
        </w:trPr>
        <w:tc>
          <w:tcPr>
            <w:tcW w:w="1418" w:type="dxa"/>
            <w:vAlign w:val="bottom"/>
          </w:tcPr>
          <w:p w14:paraId="25860553" w14:textId="77777777" w:rsidR="00D97933" w:rsidRPr="00D97933" w:rsidRDefault="00D97933" w:rsidP="00D97933">
            <w:pPr>
              <w:jc w:val="center"/>
            </w:pPr>
            <w:r w:rsidRPr="00D97933">
              <w:t>248</w:t>
            </w:r>
          </w:p>
        </w:tc>
        <w:tc>
          <w:tcPr>
            <w:tcW w:w="2149" w:type="dxa"/>
            <w:vAlign w:val="bottom"/>
          </w:tcPr>
          <w:p w14:paraId="2187051D" w14:textId="77777777" w:rsidR="00D97933" w:rsidRPr="00D97933" w:rsidRDefault="00D97933" w:rsidP="00D97933">
            <w:pPr>
              <w:jc w:val="center"/>
            </w:pPr>
            <w:r w:rsidRPr="00D97933">
              <w:t>854415.37</w:t>
            </w:r>
          </w:p>
        </w:tc>
        <w:tc>
          <w:tcPr>
            <w:tcW w:w="1983" w:type="dxa"/>
            <w:vAlign w:val="bottom"/>
          </w:tcPr>
          <w:p w14:paraId="53DBF9B5" w14:textId="77777777" w:rsidR="00D97933" w:rsidRPr="00D97933" w:rsidRDefault="00D97933" w:rsidP="00D97933">
            <w:pPr>
              <w:jc w:val="center"/>
            </w:pPr>
            <w:r w:rsidRPr="00D97933">
              <w:t>2715505.15</w:t>
            </w:r>
          </w:p>
        </w:tc>
        <w:tc>
          <w:tcPr>
            <w:tcW w:w="1595" w:type="dxa"/>
            <w:vAlign w:val="bottom"/>
          </w:tcPr>
          <w:p w14:paraId="39077C3B" w14:textId="77777777" w:rsidR="00D97933" w:rsidRPr="00D97933" w:rsidRDefault="00D97933" w:rsidP="00D97933">
            <w:pPr>
              <w:jc w:val="center"/>
            </w:pPr>
            <w:r w:rsidRPr="00D97933">
              <w:t>1.52</w:t>
            </w:r>
          </w:p>
        </w:tc>
        <w:tc>
          <w:tcPr>
            <w:tcW w:w="2204" w:type="dxa"/>
            <w:vAlign w:val="bottom"/>
          </w:tcPr>
          <w:p w14:paraId="6F35B75A" w14:textId="77777777" w:rsidR="00D97933" w:rsidRPr="00D97933" w:rsidRDefault="00D97933" w:rsidP="00D97933">
            <w:pPr>
              <w:jc w:val="center"/>
            </w:pPr>
            <w:r w:rsidRPr="00D97933">
              <w:t>131° 15' 25''</w:t>
            </w:r>
          </w:p>
        </w:tc>
      </w:tr>
      <w:tr w:rsidR="00D97933" w:rsidRPr="00D97933" w14:paraId="0CF20B80" w14:textId="77777777" w:rsidTr="00D97933">
        <w:trPr>
          <w:jc w:val="center"/>
        </w:trPr>
        <w:tc>
          <w:tcPr>
            <w:tcW w:w="1418" w:type="dxa"/>
            <w:vAlign w:val="bottom"/>
          </w:tcPr>
          <w:p w14:paraId="6142298C" w14:textId="77777777" w:rsidR="00D97933" w:rsidRPr="00D97933" w:rsidRDefault="00D97933" w:rsidP="00D97933">
            <w:pPr>
              <w:jc w:val="center"/>
            </w:pPr>
            <w:r w:rsidRPr="00D97933">
              <w:t>249</w:t>
            </w:r>
          </w:p>
        </w:tc>
        <w:tc>
          <w:tcPr>
            <w:tcW w:w="2149" w:type="dxa"/>
            <w:vAlign w:val="bottom"/>
          </w:tcPr>
          <w:p w14:paraId="4240BDE5" w14:textId="77777777" w:rsidR="00D97933" w:rsidRPr="00D97933" w:rsidRDefault="00D97933" w:rsidP="00D97933">
            <w:pPr>
              <w:jc w:val="center"/>
            </w:pPr>
            <w:r w:rsidRPr="00D97933">
              <w:t>854414.37</w:t>
            </w:r>
          </w:p>
        </w:tc>
        <w:tc>
          <w:tcPr>
            <w:tcW w:w="1983" w:type="dxa"/>
            <w:vAlign w:val="bottom"/>
          </w:tcPr>
          <w:p w14:paraId="48C1D275" w14:textId="77777777" w:rsidR="00D97933" w:rsidRPr="00D97933" w:rsidRDefault="00D97933" w:rsidP="00D97933">
            <w:pPr>
              <w:jc w:val="center"/>
            </w:pPr>
            <w:r w:rsidRPr="00D97933">
              <w:t>2715506.29</w:t>
            </w:r>
          </w:p>
        </w:tc>
        <w:tc>
          <w:tcPr>
            <w:tcW w:w="1595" w:type="dxa"/>
            <w:vAlign w:val="bottom"/>
          </w:tcPr>
          <w:p w14:paraId="4EB3AB4B" w14:textId="77777777" w:rsidR="00D97933" w:rsidRPr="00D97933" w:rsidRDefault="00D97933" w:rsidP="00D97933">
            <w:pPr>
              <w:jc w:val="center"/>
            </w:pPr>
            <w:r w:rsidRPr="00D97933">
              <w:t>1.1</w:t>
            </w:r>
          </w:p>
        </w:tc>
        <w:tc>
          <w:tcPr>
            <w:tcW w:w="2204" w:type="dxa"/>
            <w:vAlign w:val="bottom"/>
          </w:tcPr>
          <w:p w14:paraId="5DBF3F73" w14:textId="77777777" w:rsidR="00D97933" w:rsidRPr="00D97933" w:rsidRDefault="00D97933" w:rsidP="00D97933">
            <w:pPr>
              <w:jc w:val="center"/>
            </w:pPr>
            <w:r w:rsidRPr="00D97933">
              <w:t>221° 40' 37''</w:t>
            </w:r>
          </w:p>
        </w:tc>
      </w:tr>
      <w:tr w:rsidR="00D97933" w:rsidRPr="00D97933" w14:paraId="43F7D699" w14:textId="77777777" w:rsidTr="00D97933">
        <w:trPr>
          <w:jc w:val="center"/>
        </w:trPr>
        <w:tc>
          <w:tcPr>
            <w:tcW w:w="1418" w:type="dxa"/>
            <w:vAlign w:val="bottom"/>
          </w:tcPr>
          <w:p w14:paraId="3CAFF67B" w14:textId="77777777" w:rsidR="00D97933" w:rsidRPr="00D97933" w:rsidRDefault="00D97933" w:rsidP="00D97933">
            <w:pPr>
              <w:jc w:val="center"/>
            </w:pPr>
            <w:r w:rsidRPr="00D97933">
              <w:t>250</w:t>
            </w:r>
          </w:p>
        </w:tc>
        <w:tc>
          <w:tcPr>
            <w:tcW w:w="2149" w:type="dxa"/>
            <w:vAlign w:val="bottom"/>
          </w:tcPr>
          <w:p w14:paraId="458FA360" w14:textId="77777777" w:rsidR="00D97933" w:rsidRPr="00D97933" w:rsidRDefault="00D97933" w:rsidP="00D97933">
            <w:pPr>
              <w:jc w:val="center"/>
            </w:pPr>
            <w:r w:rsidRPr="00D97933">
              <w:t>854413.55</w:t>
            </w:r>
          </w:p>
        </w:tc>
        <w:tc>
          <w:tcPr>
            <w:tcW w:w="1983" w:type="dxa"/>
            <w:vAlign w:val="bottom"/>
          </w:tcPr>
          <w:p w14:paraId="327B79C9" w14:textId="77777777" w:rsidR="00D97933" w:rsidRPr="00D97933" w:rsidRDefault="00D97933" w:rsidP="00D97933">
            <w:pPr>
              <w:jc w:val="center"/>
            </w:pPr>
            <w:r w:rsidRPr="00D97933">
              <w:t>2715505.56</w:t>
            </w:r>
          </w:p>
        </w:tc>
        <w:tc>
          <w:tcPr>
            <w:tcW w:w="1595" w:type="dxa"/>
            <w:vAlign w:val="bottom"/>
          </w:tcPr>
          <w:p w14:paraId="45FBDAAD" w14:textId="77777777" w:rsidR="00D97933" w:rsidRPr="00D97933" w:rsidRDefault="00D97933" w:rsidP="00D97933">
            <w:pPr>
              <w:jc w:val="center"/>
            </w:pPr>
            <w:r w:rsidRPr="00D97933">
              <w:t>54.75</w:t>
            </w:r>
          </w:p>
        </w:tc>
        <w:tc>
          <w:tcPr>
            <w:tcW w:w="2204" w:type="dxa"/>
            <w:vAlign w:val="bottom"/>
          </w:tcPr>
          <w:p w14:paraId="6A0103B3" w14:textId="77777777" w:rsidR="00D97933" w:rsidRPr="00D97933" w:rsidRDefault="00D97933" w:rsidP="00D97933">
            <w:pPr>
              <w:jc w:val="center"/>
            </w:pPr>
            <w:r w:rsidRPr="00D97933">
              <w:t>132° 28' 33''</w:t>
            </w:r>
          </w:p>
        </w:tc>
      </w:tr>
      <w:tr w:rsidR="00D97933" w:rsidRPr="00D97933" w14:paraId="7AC32F8A" w14:textId="77777777" w:rsidTr="00D97933">
        <w:trPr>
          <w:jc w:val="center"/>
        </w:trPr>
        <w:tc>
          <w:tcPr>
            <w:tcW w:w="1418" w:type="dxa"/>
            <w:vAlign w:val="bottom"/>
          </w:tcPr>
          <w:p w14:paraId="15F08CFE" w14:textId="77777777" w:rsidR="00D97933" w:rsidRPr="00D97933" w:rsidRDefault="00D97933" w:rsidP="00D97933">
            <w:pPr>
              <w:jc w:val="center"/>
            </w:pPr>
            <w:r w:rsidRPr="00D97933">
              <w:t>251</w:t>
            </w:r>
          </w:p>
        </w:tc>
        <w:tc>
          <w:tcPr>
            <w:tcW w:w="2149" w:type="dxa"/>
            <w:vAlign w:val="bottom"/>
          </w:tcPr>
          <w:p w14:paraId="485DA4D8" w14:textId="77777777" w:rsidR="00D97933" w:rsidRPr="00D97933" w:rsidRDefault="00D97933" w:rsidP="00D97933">
            <w:pPr>
              <w:jc w:val="center"/>
            </w:pPr>
            <w:r w:rsidRPr="00D97933">
              <w:t>854376.58</w:t>
            </w:r>
          </w:p>
        </w:tc>
        <w:tc>
          <w:tcPr>
            <w:tcW w:w="1983" w:type="dxa"/>
            <w:vAlign w:val="bottom"/>
          </w:tcPr>
          <w:p w14:paraId="4B89D1A1" w14:textId="77777777" w:rsidR="00D97933" w:rsidRPr="00D97933" w:rsidRDefault="00D97933" w:rsidP="00D97933">
            <w:pPr>
              <w:jc w:val="center"/>
            </w:pPr>
            <w:r w:rsidRPr="00D97933">
              <w:t>2715545.94</w:t>
            </w:r>
          </w:p>
        </w:tc>
        <w:tc>
          <w:tcPr>
            <w:tcW w:w="1595" w:type="dxa"/>
            <w:vAlign w:val="bottom"/>
          </w:tcPr>
          <w:p w14:paraId="013BDB31" w14:textId="77777777" w:rsidR="00D97933" w:rsidRPr="00D97933" w:rsidRDefault="00D97933" w:rsidP="00D97933">
            <w:pPr>
              <w:jc w:val="center"/>
            </w:pPr>
            <w:r w:rsidRPr="00D97933">
              <w:t>22.1</w:t>
            </w:r>
          </w:p>
        </w:tc>
        <w:tc>
          <w:tcPr>
            <w:tcW w:w="2204" w:type="dxa"/>
            <w:vAlign w:val="bottom"/>
          </w:tcPr>
          <w:p w14:paraId="7054A823" w14:textId="77777777" w:rsidR="00D97933" w:rsidRPr="00D97933" w:rsidRDefault="00D97933" w:rsidP="00D97933">
            <w:pPr>
              <w:jc w:val="center"/>
            </w:pPr>
            <w:r w:rsidRPr="00D97933">
              <w:t>134° 57' 48''</w:t>
            </w:r>
          </w:p>
        </w:tc>
      </w:tr>
      <w:tr w:rsidR="00D97933" w:rsidRPr="00D97933" w14:paraId="4B953404" w14:textId="77777777" w:rsidTr="00D97933">
        <w:trPr>
          <w:jc w:val="center"/>
        </w:trPr>
        <w:tc>
          <w:tcPr>
            <w:tcW w:w="1418" w:type="dxa"/>
            <w:vAlign w:val="bottom"/>
          </w:tcPr>
          <w:p w14:paraId="2D03AB02" w14:textId="77777777" w:rsidR="00D97933" w:rsidRPr="00D97933" w:rsidRDefault="00D97933" w:rsidP="00D97933">
            <w:pPr>
              <w:jc w:val="center"/>
            </w:pPr>
            <w:r w:rsidRPr="00D97933">
              <w:t>252</w:t>
            </w:r>
          </w:p>
        </w:tc>
        <w:tc>
          <w:tcPr>
            <w:tcW w:w="2149" w:type="dxa"/>
            <w:vAlign w:val="bottom"/>
          </w:tcPr>
          <w:p w14:paraId="00C43888" w14:textId="77777777" w:rsidR="00D97933" w:rsidRPr="00D97933" w:rsidRDefault="00D97933" w:rsidP="00D97933">
            <w:pPr>
              <w:jc w:val="center"/>
            </w:pPr>
            <w:r w:rsidRPr="00D97933">
              <w:t>854360.96</w:t>
            </w:r>
          </w:p>
        </w:tc>
        <w:tc>
          <w:tcPr>
            <w:tcW w:w="1983" w:type="dxa"/>
            <w:vAlign w:val="bottom"/>
          </w:tcPr>
          <w:p w14:paraId="02B973DB" w14:textId="77777777" w:rsidR="00D97933" w:rsidRPr="00D97933" w:rsidRDefault="00D97933" w:rsidP="00D97933">
            <w:pPr>
              <w:jc w:val="center"/>
            </w:pPr>
            <w:r w:rsidRPr="00D97933">
              <w:t>2715561.58</w:t>
            </w:r>
          </w:p>
        </w:tc>
        <w:tc>
          <w:tcPr>
            <w:tcW w:w="1595" w:type="dxa"/>
            <w:vAlign w:val="bottom"/>
          </w:tcPr>
          <w:p w14:paraId="1F9E3FC0" w14:textId="77777777" w:rsidR="00D97933" w:rsidRPr="00D97933" w:rsidRDefault="00D97933" w:rsidP="00D97933">
            <w:pPr>
              <w:jc w:val="center"/>
            </w:pPr>
            <w:r w:rsidRPr="00D97933">
              <w:t>2.83</w:t>
            </w:r>
          </w:p>
        </w:tc>
        <w:tc>
          <w:tcPr>
            <w:tcW w:w="2204" w:type="dxa"/>
            <w:vAlign w:val="bottom"/>
          </w:tcPr>
          <w:p w14:paraId="150067A7" w14:textId="77777777" w:rsidR="00D97933" w:rsidRPr="00D97933" w:rsidRDefault="00D97933" w:rsidP="00D97933">
            <w:pPr>
              <w:jc w:val="center"/>
            </w:pPr>
            <w:r w:rsidRPr="00D97933">
              <w:t>52° 36' 15''</w:t>
            </w:r>
          </w:p>
        </w:tc>
      </w:tr>
      <w:tr w:rsidR="00D97933" w:rsidRPr="00D97933" w14:paraId="76B7E2F1" w14:textId="77777777" w:rsidTr="00D97933">
        <w:trPr>
          <w:jc w:val="center"/>
        </w:trPr>
        <w:tc>
          <w:tcPr>
            <w:tcW w:w="1418" w:type="dxa"/>
            <w:vAlign w:val="bottom"/>
          </w:tcPr>
          <w:p w14:paraId="35F96471" w14:textId="77777777" w:rsidR="00D97933" w:rsidRPr="00D97933" w:rsidRDefault="00D97933" w:rsidP="00D97933">
            <w:pPr>
              <w:jc w:val="center"/>
            </w:pPr>
            <w:r w:rsidRPr="00D97933">
              <w:t>253</w:t>
            </w:r>
          </w:p>
        </w:tc>
        <w:tc>
          <w:tcPr>
            <w:tcW w:w="2149" w:type="dxa"/>
            <w:vAlign w:val="bottom"/>
          </w:tcPr>
          <w:p w14:paraId="3B8F2342" w14:textId="77777777" w:rsidR="00D97933" w:rsidRPr="00D97933" w:rsidRDefault="00D97933" w:rsidP="00D97933">
            <w:pPr>
              <w:jc w:val="center"/>
            </w:pPr>
            <w:r w:rsidRPr="00D97933">
              <w:t>854362.68</w:t>
            </w:r>
          </w:p>
        </w:tc>
        <w:tc>
          <w:tcPr>
            <w:tcW w:w="1983" w:type="dxa"/>
            <w:vAlign w:val="bottom"/>
          </w:tcPr>
          <w:p w14:paraId="7D487D81" w14:textId="77777777" w:rsidR="00D97933" w:rsidRPr="00D97933" w:rsidRDefault="00D97933" w:rsidP="00D97933">
            <w:pPr>
              <w:jc w:val="center"/>
            </w:pPr>
            <w:r w:rsidRPr="00D97933">
              <w:t>2715563.83</w:t>
            </w:r>
          </w:p>
        </w:tc>
        <w:tc>
          <w:tcPr>
            <w:tcW w:w="1595" w:type="dxa"/>
            <w:vAlign w:val="bottom"/>
          </w:tcPr>
          <w:p w14:paraId="6103B898" w14:textId="77777777" w:rsidR="00D97933" w:rsidRPr="00D97933" w:rsidRDefault="00D97933" w:rsidP="00D97933">
            <w:pPr>
              <w:jc w:val="center"/>
            </w:pPr>
            <w:r w:rsidRPr="00D97933">
              <w:t>1.51</w:t>
            </w:r>
          </w:p>
        </w:tc>
        <w:tc>
          <w:tcPr>
            <w:tcW w:w="2204" w:type="dxa"/>
            <w:vAlign w:val="bottom"/>
          </w:tcPr>
          <w:p w14:paraId="66CD8D70" w14:textId="77777777" w:rsidR="00D97933" w:rsidRPr="00D97933" w:rsidRDefault="00D97933" w:rsidP="00D97933">
            <w:pPr>
              <w:jc w:val="center"/>
            </w:pPr>
            <w:r w:rsidRPr="00D97933">
              <w:t>140° 23' 22''</w:t>
            </w:r>
          </w:p>
        </w:tc>
      </w:tr>
      <w:tr w:rsidR="00D97933" w:rsidRPr="00D97933" w14:paraId="66EF4F16" w14:textId="77777777" w:rsidTr="00D97933">
        <w:trPr>
          <w:jc w:val="center"/>
        </w:trPr>
        <w:tc>
          <w:tcPr>
            <w:tcW w:w="1418" w:type="dxa"/>
            <w:vAlign w:val="bottom"/>
          </w:tcPr>
          <w:p w14:paraId="078A2EEA" w14:textId="77777777" w:rsidR="00D97933" w:rsidRPr="00D97933" w:rsidRDefault="00D97933" w:rsidP="00D97933">
            <w:pPr>
              <w:jc w:val="center"/>
            </w:pPr>
            <w:r w:rsidRPr="00D97933">
              <w:t>254</w:t>
            </w:r>
          </w:p>
        </w:tc>
        <w:tc>
          <w:tcPr>
            <w:tcW w:w="2149" w:type="dxa"/>
            <w:vAlign w:val="bottom"/>
          </w:tcPr>
          <w:p w14:paraId="5B36881F" w14:textId="77777777" w:rsidR="00D97933" w:rsidRPr="00D97933" w:rsidRDefault="00D97933" w:rsidP="00D97933">
            <w:pPr>
              <w:jc w:val="center"/>
            </w:pPr>
            <w:r w:rsidRPr="00D97933">
              <w:t>854361.52</w:t>
            </w:r>
          </w:p>
        </w:tc>
        <w:tc>
          <w:tcPr>
            <w:tcW w:w="1983" w:type="dxa"/>
            <w:vAlign w:val="bottom"/>
          </w:tcPr>
          <w:p w14:paraId="5610E12E" w14:textId="77777777" w:rsidR="00D97933" w:rsidRPr="00D97933" w:rsidRDefault="00D97933" w:rsidP="00D97933">
            <w:pPr>
              <w:jc w:val="center"/>
            </w:pPr>
            <w:r w:rsidRPr="00D97933">
              <w:t>2715564.79</w:t>
            </w:r>
          </w:p>
        </w:tc>
        <w:tc>
          <w:tcPr>
            <w:tcW w:w="1595" w:type="dxa"/>
            <w:vAlign w:val="bottom"/>
          </w:tcPr>
          <w:p w14:paraId="609B8C55" w14:textId="77777777" w:rsidR="00D97933" w:rsidRPr="00D97933" w:rsidRDefault="00D97933" w:rsidP="00D97933">
            <w:pPr>
              <w:jc w:val="center"/>
            </w:pPr>
            <w:r w:rsidRPr="00D97933">
              <w:t>3.76</w:t>
            </w:r>
          </w:p>
        </w:tc>
        <w:tc>
          <w:tcPr>
            <w:tcW w:w="2204" w:type="dxa"/>
            <w:vAlign w:val="bottom"/>
          </w:tcPr>
          <w:p w14:paraId="4A6384ED" w14:textId="77777777" w:rsidR="00D97933" w:rsidRPr="00D97933" w:rsidRDefault="00D97933" w:rsidP="00D97933">
            <w:pPr>
              <w:jc w:val="center"/>
            </w:pPr>
            <w:r w:rsidRPr="00D97933">
              <w:t>231° 21' 50''</w:t>
            </w:r>
          </w:p>
        </w:tc>
      </w:tr>
      <w:tr w:rsidR="00D97933" w:rsidRPr="00D97933" w14:paraId="386082D1" w14:textId="77777777" w:rsidTr="00D97933">
        <w:trPr>
          <w:jc w:val="center"/>
        </w:trPr>
        <w:tc>
          <w:tcPr>
            <w:tcW w:w="1418" w:type="dxa"/>
            <w:vAlign w:val="bottom"/>
          </w:tcPr>
          <w:p w14:paraId="05B9FAC7" w14:textId="77777777" w:rsidR="00D97933" w:rsidRPr="00D97933" w:rsidRDefault="00D97933" w:rsidP="00D97933">
            <w:pPr>
              <w:jc w:val="center"/>
            </w:pPr>
            <w:r w:rsidRPr="00D97933">
              <w:t>255</w:t>
            </w:r>
          </w:p>
        </w:tc>
        <w:tc>
          <w:tcPr>
            <w:tcW w:w="2149" w:type="dxa"/>
            <w:vAlign w:val="bottom"/>
          </w:tcPr>
          <w:p w14:paraId="4AD65A77" w14:textId="77777777" w:rsidR="00D97933" w:rsidRPr="00D97933" w:rsidRDefault="00D97933" w:rsidP="00D97933">
            <w:pPr>
              <w:jc w:val="center"/>
            </w:pPr>
            <w:r w:rsidRPr="00D97933">
              <w:t>854359.17</w:t>
            </w:r>
          </w:p>
        </w:tc>
        <w:tc>
          <w:tcPr>
            <w:tcW w:w="1983" w:type="dxa"/>
            <w:vAlign w:val="bottom"/>
          </w:tcPr>
          <w:p w14:paraId="1C596D96" w14:textId="77777777" w:rsidR="00D97933" w:rsidRPr="00D97933" w:rsidRDefault="00D97933" w:rsidP="00D97933">
            <w:pPr>
              <w:jc w:val="center"/>
            </w:pPr>
            <w:r w:rsidRPr="00D97933">
              <w:t>2715561.85</w:t>
            </w:r>
          </w:p>
        </w:tc>
        <w:tc>
          <w:tcPr>
            <w:tcW w:w="1595" w:type="dxa"/>
            <w:vAlign w:val="bottom"/>
          </w:tcPr>
          <w:p w14:paraId="2DCDCB9D" w14:textId="77777777" w:rsidR="00D97933" w:rsidRPr="00D97933" w:rsidRDefault="00D97933" w:rsidP="00D97933">
            <w:pPr>
              <w:jc w:val="center"/>
            </w:pPr>
            <w:r w:rsidRPr="00D97933">
              <w:t>0.57</w:t>
            </w:r>
          </w:p>
        </w:tc>
        <w:tc>
          <w:tcPr>
            <w:tcW w:w="2204" w:type="dxa"/>
            <w:vAlign w:val="bottom"/>
          </w:tcPr>
          <w:p w14:paraId="4B0921BF" w14:textId="77777777" w:rsidR="00D97933" w:rsidRPr="00D97933" w:rsidRDefault="00D97933" w:rsidP="00D97933">
            <w:pPr>
              <w:jc w:val="center"/>
            </w:pPr>
            <w:r w:rsidRPr="00D97933">
              <w:t>328° 31' 23''</w:t>
            </w:r>
          </w:p>
        </w:tc>
      </w:tr>
      <w:tr w:rsidR="00D97933" w:rsidRPr="00D97933" w14:paraId="770DCDDB" w14:textId="77777777" w:rsidTr="00D97933">
        <w:trPr>
          <w:jc w:val="center"/>
        </w:trPr>
        <w:tc>
          <w:tcPr>
            <w:tcW w:w="1418" w:type="dxa"/>
            <w:vAlign w:val="bottom"/>
          </w:tcPr>
          <w:p w14:paraId="69874B03" w14:textId="77777777" w:rsidR="00D97933" w:rsidRPr="00D97933" w:rsidRDefault="00D97933" w:rsidP="00D97933">
            <w:pPr>
              <w:jc w:val="center"/>
            </w:pPr>
            <w:r w:rsidRPr="00D97933">
              <w:t>256</w:t>
            </w:r>
          </w:p>
        </w:tc>
        <w:tc>
          <w:tcPr>
            <w:tcW w:w="2149" w:type="dxa"/>
            <w:vAlign w:val="bottom"/>
          </w:tcPr>
          <w:p w14:paraId="0655B00C" w14:textId="77777777" w:rsidR="00D97933" w:rsidRPr="00D97933" w:rsidRDefault="00D97933" w:rsidP="00D97933">
            <w:pPr>
              <w:jc w:val="center"/>
            </w:pPr>
            <w:r w:rsidRPr="00D97933">
              <w:t>854359.66</w:t>
            </w:r>
          </w:p>
        </w:tc>
        <w:tc>
          <w:tcPr>
            <w:tcW w:w="1983" w:type="dxa"/>
            <w:vAlign w:val="bottom"/>
          </w:tcPr>
          <w:p w14:paraId="204F7CCD" w14:textId="77777777" w:rsidR="00D97933" w:rsidRPr="00D97933" w:rsidRDefault="00D97933" w:rsidP="00D97933">
            <w:pPr>
              <w:jc w:val="center"/>
            </w:pPr>
            <w:r w:rsidRPr="00D97933">
              <w:t>2715561.55</w:t>
            </w:r>
          </w:p>
        </w:tc>
        <w:tc>
          <w:tcPr>
            <w:tcW w:w="1595" w:type="dxa"/>
            <w:vAlign w:val="bottom"/>
          </w:tcPr>
          <w:p w14:paraId="2473800B" w14:textId="77777777" w:rsidR="00D97933" w:rsidRPr="00D97933" w:rsidRDefault="00D97933" w:rsidP="00D97933">
            <w:pPr>
              <w:jc w:val="center"/>
            </w:pPr>
            <w:r w:rsidRPr="00D97933">
              <w:t>36.47</w:t>
            </w:r>
          </w:p>
        </w:tc>
        <w:tc>
          <w:tcPr>
            <w:tcW w:w="2204" w:type="dxa"/>
            <w:vAlign w:val="bottom"/>
          </w:tcPr>
          <w:p w14:paraId="7E03E8FB" w14:textId="77777777" w:rsidR="00D97933" w:rsidRPr="00D97933" w:rsidRDefault="00D97933" w:rsidP="00D97933">
            <w:pPr>
              <w:jc w:val="center"/>
            </w:pPr>
            <w:r w:rsidRPr="00D97933">
              <w:t>232° 12' 23''</w:t>
            </w:r>
          </w:p>
        </w:tc>
      </w:tr>
      <w:tr w:rsidR="00D97933" w:rsidRPr="00D97933" w14:paraId="7E9148B0" w14:textId="77777777" w:rsidTr="00D97933">
        <w:trPr>
          <w:jc w:val="center"/>
        </w:trPr>
        <w:tc>
          <w:tcPr>
            <w:tcW w:w="1418" w:type="dxa"/>
            <w:vAlign w:val="bottom"/>
          </w:tcPr>
          <w:p w14:paraId="679F4151" w14:textId="77777777" w:rsidR="00D97933" w:rsidRPr="00D97933" w:rsidRDefault="00D97933" w:rsidP="00D97933">
            <w:pPr>
              <w:jc w:val="center"/>
            </w:pPr>
            <w:r w:rsidRPr="00D97933">
              <w:t>257</w:t>
            </w:r>
          </w:p>
        </w:tc>
        <w:tc>
          <w:tcPr>
            <w:tcW w:w="2149" w:type="dxa"/>
            <w:vAlign w:val="bottom"/>
          </w:tcPr>
          <w:p w14:paraId="6399BCE1" w14:textId="77777777" w:rsidR="00D97933" w:rsidRPr="00D97933" w:rsidRDefault="00D97933" w:rsidP="00D97933">
            <w:pPr>
              <w:jc w:val="center"/>
            </w:pPr>
            <w:r w:rsidRPr="00D97933">
              <w:t>854337.31</w:t>
            </w:r>
          </w:p>
        </w:tc>
        <w:tc>
          <w:tcPr>
            <w:tcW w:w="1983" w:type="dxa"/>
            <w:vAlign w:val="bottom"/>
          </w:tcPr>
          <w:p w14:paraId="1BEFF8A1" w14:textId="77777777" w:rsidR="00D97933" w:rsidRPr="00D97933" w:rsidRDefault="00D97933" w:rsidP="00D97933">
            <w:pPr>
              <w:jc w:val="center"/>
            </w:pPr>
            <w:r w:rsidRPr="00D97933">
              <w:t>2715532.73</w:t>
            </w:r>
          </w:p>
        </w:tc>
        <w:tc>
          <w:tcPr>
            <w:tcW w:w="1595" w:type="dxa"/>
            <w:vAlign w:val="bottom"/>
          </w:tcPr>
          <w:p w14:paraId="6021F9C0" w14:textId="77777777" w:rsidR="00D97933" w:rsidRPr="00D97933" w:rsidRDefault="00D97933" w:rsidP="00D97933">
            <w:pPr>
              <w:jc w:val="center"/>
            </w:pPr>
            <w:r w:rsidRPr="00D97933">
              <w:t>38.73</w:t>
            </w:r>
          </w:p>
        </w:tc>
        <w:tc>
          <w:tcPr>
            <w:tcW w:w="2204" w:type="dxa"/>
            <w:vAlign w:val="bottom"/>
          </w:tcPr>
          <w:p w14:paraId="12771C9C" w14:textId="77777777" w:rsidR="00D97933" w:rsidRPr="00D97933" w:rsidRDefault="00D97933" w:rsidP="00D97933">
            <w:pPr>
              <w:jc w:val="center"/>
            </w:pPr>
            <w:r w:rsidRPr="00D97933">
              <w:t>235° 52' 15''</w:t>
            </w:r>
          </w:p>
        </w:tc>
      </w:tr>
      <w:tr w:rsidR="00D97933" w:rsidRPr="00D97933" w14:paraId="771CBD90" w14:textId="77777777" w:rsidTr="00D97933">
        <w:trPr>
          <w:jc w:val="center"/>
        </w:trPr>
        <w:tc>
          <w:tcPr>
            <w:tcW w:w="1418" w:type="dxa"/>
            <w:vAlign w:val="bottom"/>
          </w:tcPr>
          <w:p w14:paraId="269E74BC" w14:textId="77777777" w:rsidR="00D97933" w:rsidRPr="00D97933" w:rsidRDefault="00D97933" w:rsidP="00D97933">
            <w:pPr>
              <w:jc w:val="center"/>
            </w:pPr>
            <w:r w:rsidRPr="00D97933">
              <w:t>258</w:t>
            </w:r>
          </w:p>
        </w:tc>
        <w:tc>
          <w:tcPr>
            <w:tcW w:w="2149" w:type="dxa"/>
            <w:vAlign w:val="bottom"/>
          </w:tcPr>
          <w:p w14:paraId="27F1203F" w14:textId="77777777" w:rsidR="00D97933" w:rsidRPr="00D97933" w:rsidRDefault="00D97933" w:rsidP="00D97933">
            <w:pPr>
              <w:jc w:val="center"/>
            </w:pPr>
            <w:r w:rsidRPr="00D97933">
              <w:t>854315.58</w:t>
            </w:r>
          </w:p>
        </w:tc>
        <w:tc>
          <w:tcPr>
            <w:tcW w:w="1983" w:type="dxa"/>
            <w:vAlign w:val="bottom"/>
          </w:tcPr>
          <w:p w14:paraId="686EE375" w14:textId="77777777" w:rsidR="00D97933" w:rsidRPr="00D97933" w:rsidRDefault="00D97933" w:rsidP="00D97933">
            <w:pPr>
              <w:jc w:val="center"/>
            </w:pPr>
            <w:r w:rsidRPr="00D97933">
              <w:t>2715500.67</w:t>
            </w:r>
          </w:p>
        </w:tc>
        <w:tc>
          <w:tcPr>
            <w:tcW w:w="1595" w:type="dxa"/>
            <w:vAlign w:val="bottom"/>
          </w:tcPr>
          <w:p w14:paraId="0118DFCA" w14:textId="77777777" w:rsidR="00D97933" w:rsidRPr="00D97933" w:rsidRDefault="00D97933" w:rsidP="00D97933">
            <w:pPr>
              <w:jc w:val="center"/>
            </w:pPr>
            <w:r w:rsidRPr="00D97933">
              <w:t>21.64</w:t>
            </w:r>
          </w:p>
        </w:tc>
        <w:tc>
          <w:tcPr>
            <w:tcW w:w="2204" w:type="dxa"/>
            <w:vAlign w:val="bottom"/>
          </w:tcPr>
          <w:p w14:paraId="324E0B85" w14:textId="77777777" w:rsidR="00D97933" w:rsidRPr="00D97933" w:rsidRDefault="00D97933" w:rsidP="00D97933">
            <w:pPr>
              <w:jc w:val="center"/>
            </w:pPr>
            <w:r w:rsidRPr="00D97933">
              <w:t>283° 11' 42''</w:t>
            </w:r>
          </w:p>
        </w:tc>
      </w:tr>
      <w:tr w:rsidR="00D97933" w:rsidRPr="00D97933" w14:paraId="697C7134" w14:textId="77777777" w:rsidTr="00D97933">
        <w:trPr>
          <w:jc w:val="center"/>
        </w:trPr>
        <w:tc>
          <w:tcPr>
            <w:tcW w:w="1418" w:type="dxa"/>
            <w:vAlign w:val="bottom"/>
          </w:tcPr>
          <w:p w14:paraId="24A13743" w14:textId="77777777" w:rsidR="00D97933" w:rsidRPr="00D97933" w:rsidRDefault="00D97933" w:rsidP="00D97933">
            <w:pPr>
              <w:jc w:val="center"/>
            </w:pPr>
            <w:r w:rsidRPr="00D97933">
              <w:t>259</w:t>
            </w:r>
          </w:p>
        </w:tc>
        <w:tc>
          <w:tcPr>
            <w:tcW w:w="2149" w:type="dxa"/>
            <w:vAlign w:val="bottom"/>
          </w:tcPr>
          <w:p w14:paraId="57D1BD76" w14:textId="77777777" w:rsidR="00D97933" w:rsidRPr="00D97933" w:rsidRDefault="00D97933" w:rsidP="00D97933">
            <w:pPr>
              <w:jc w:val="center"/>
            </w:pPr>
            <w:r w:rsidRPr="00D97933">
              <w:t>854320.52</w:t>
            </w:r>
          </w:p>
        </w:tc>
        <w:tc>
          <w:tcPr>
            <w:tcW w:w="1983" w:type="dxa"/>
            <w:vAlign w:val="bottom"/>
          </w:tcPr>
          <w:p w14:paraId="245E3395" w14:textId="77777777" w:rsidR="00D97933" w:rsidRPr="00D97933" w:rsidRDefault="00D97933" w:rsidP="00D97933">
            <w:pPr>
              <w:jc w:val="center"/>
            </w:pPr>
            <w:r w:rsidRPr="00D97933">
              <w:t>2715479.6</w:t>
            </w:r>
          </w:p>
        </w:tc>
        <w:tc>
          <w:tcPr>
            <w:tcW w:w="1595" w:type="dxa"/>
            <w:vAlign w:val="bottom"/>
          </w:tcPr>
          <w:p w14:paraId="4CED9B31" w14:textId="77777777" w:rsidR="00D97933" w:rsidRPr="00D97933" w:rsidRDefault="00D97933" w:rsidP="00D97933">
            <w:pPr>
              <w:jc w:val="center"/>
            </w:pPr>
            <w:r w:rsidRPr="00D97933">
              <w:t>3.85</w:t>
            </w:r>
          </w:p>
        </w:tc>
        <w:tc>
          <w:tcPr>
            <w:tcW w:w="2204" w:type="dxa"/>
            <w:vAlign w:val="bottom"/>
          </w:tcPr>
          <w:p w14:paraId="52678C41" w14:textId="77777777" w:rsidR="00D97933" w:rsidRPr="00D97933" w:rsidRDefault="00D97933" w:rsidP="00D97933">
            <w:pPr>
              <w:jc w:val="center"/>
            </w:pPr>
            <w:r w:rsidRPr="00D97933">
              <w:t>324° 24' 37''</w:t>
            </w:r>
          </w:p>
        </w:tc>
      </w:tr>
      <w:tr w:rsidR="00D97933" w:rsidRPr="00D97933" w14:paraId="159E09F1" w14:textId="77777777" w:rsidTr="00D97933">
        <w:trPr>
          <w:jc w:val="center"/>
        </w:trPr>
        <w:tc>
          <w:tcPr>
            <w:tcW w:w="1418" w:type="dxa"/>
            <w:vAlign w:val="bottom"/>
          </w:tcPr>
          <w:p w14:paraId="660FBEB1" w14:textId="77777777" w:rsidR="00D97933" w:rsidRPr="00D97933" w:rsidRDefault="00D97933" w:rsidP="00D97933">
            <w:pPr>
              <w:jc w:val="center"/>
            </w:pPr>
            <w:r w:rsidRPr="00D97933">
              <w:t>260</w:t>
            </w:r>
          </w:p>
        </w:tc>
        <w:tc>
          <w:tcPr>
            <w:tcW w:w="2149" w:type="dxa"/>
            <w:vAlign w:val="bottom"/>
          </w:tcPr>
          <w:p w14:paraId="05136E3C" w14:textId="77777777" w:rsidR="00D97933" w:rsidRPr="00D97933" w:rsidRDefault="00D97933" w:rsidP="00D97933">
            <w:pPr>
              <w:jc w:val="center"/>
            </w:pPr>
            <w:r w:rsidRPr="00D97933">
              <w:t>854323.65</w:t>
            </w:r>
          </w:p>
        </w:tc>
        <w:tc>
          <w:tcPr>
            <w:tcW w:w="1983" w:type="dxa"/>
            <w:vAlign w:val="bottom"/>
          </w:tcPr>
          <w:p w14:paraId="5578B6C8" w14:textId="77777777" w:rsidR="00D97933" w:rsidRPr="00D97933" w:rsidRDefault="00D97933" w:rsidP="00D97933">
            <w:pPr>
              <w:jc w:val="center"/>
            </w:pPr>
            <w:r w:rsidRPr="00D97933">
              <w:t>2715477.36</w:t>
            </w:r>
          </w:p>
        </w:tc>
        <w:tc>
          <w:tcPr>
            <w:tcW w:w="1595" w:type="dxa"/>
            <w:vAlign w:val="bottom"/>
          </w:tcPr>
          <w:p w14:paraId="1308FF56" w14:textId="77777777" w:rsidR="00D97933" w:rsidRPr="00D97933" w:rsidRDefault="00D97933" w:rsidP="00D97933">
            <w:pPr>
              <w:jc w:val="center"/>
            </w:pPr>
            <w:r w:rsidRPr="00D97933">
              <w:t>21.12</w:t>
            </w:r>
          </w:p>
        </w:tc>
        <w:tc>
          <w:tcPr>
            <w:tcW w:w="2204" w:type="dxa"/>
            <w:vAlign w:val="bottom"/>
          </w:tcPr>
          <w:p w14:paraId="5B383033" w14:textId="77777777" w:rsidR="00D97933" w:rsidRPr="00D97933" w:rsidRDefault="00D97933" w:rsidP="00D97933">
            <w:pPr>
              <w:jc w:val="center"/>
            </w:pPr>
            <w:r w:rsidRPr="00D97933">
              <w:t>312° 28' 02''</w:t>
            </w:r>
          </w:p>
        </w:tc>
      </w:tr>
      <w:tr w:rsidR="00D97933" w:rsidRPr="00D97933" w14:paraId="49E23878" w14:textId="77777777" w:rsidTr="00D97933">
        <w:trPr>
          <w:jc w:val="center"/>
        </w:trPr>
        <w:tc>
          <w:tcPr>
            <w:tcW w:w="1418" w:type="dxa"/>
            <w:vAlign w:val="bottom"/>
          </w:tcPr>
          <w:p w14:paraId="6AF02E3A" w14:textId="77777777" w:rsidR="00D97933" w:rsidRPr="00D97933" w:rsidRDefault="00D97933" w:rsidP="00D97933">
            <w:pPr>
              <w:jc w:val="center"/>
            </w:pPr>
            <w:r w:rsidRPr="00D97933">
              <w:t>261</w:t>
            </w:r>
          </w:p>
        </w:tc>
        <w:tc>
          <w:tcPr>
            <w:tcW w:w="2149" w:type="dxa"/>
            <w:vAlign w:val="bottom"/>
          </w:tcPr>
          <w:p w14:paraId="1B2A5272" w14:textId="77777777" w:rsidR="00D97933" w:rsidRPr="00D97933" w:rsidRDefault="00D97933" w:rsidP="00D97933">
            <w:pPr>
              <w:jc w:val="center"/>
            </w:pPr>
            <w:r w:rsidRPr="00D97933">
              <w:t>854337.91</w:t>
            </w:r>
          </w:p>
        </w:tc>
        <w:tc>
          <w:tcPr>
            <w:tcW w:w="1983" w:type="dxa"/>
            <w:vAlign w:val="bottom"/>
          </w:tcPr>
          <w:p w14:paraId="41A99E21" w14:textId="77777777" w:rsidR="00D97933" w:rsidRPr="00D97933" w:rsidRDefault="00D97933" w:rsidP="00D97933">
            <w:pPr>
              <w:jc w:val="center"/>
            </w:pPr>
            <w:r w:rsidRPr="00D97933">
              <w:t>2715461.78</w:t>
            </w:r>
          </w:p>
        </w:tc>
        <w:tc>
          <w:tcPr>
            <w:tcW w:w="1595" w:type="dxa"/>
            <w:vAlign w:val="bottom"/>
          </w:tcPr>
          <w:p w14:paraId="2324331A" w14:textId="77777777" w:rsidR="00D97933" w:rsidRPr="00D97933" w:rsidRDefault="00D97933" w:rsidP="00D97933">
            <w:pPr>
              <w:jc w:val="center"/>
            </w:pPr>
            <w:r w:rsidRPr="00D97933">
              <w:t>16.59</w:t>
            </w:r>
          </w:p>
        </w:tc>
        <w:tc>
          <w:tcPr>
            <w:tcW w:w="2204" w:type="dxa"/>
            <w:vAlign w:val="bottom"/>
          </w:tcPr>
          <w:p w14:paraId="3EC9417D" w14:textId="77777777" w:rsidR="00D97933" w:rsidRPr="00D97933" w:rsidRDefault="00D97933" w:rsidP="00D97933">
            <w:pPr>
              <w:jc w:val="center"/>
            </w:pPr>
            <w:r w:rsidRPr="00D97933">
              <w:t>268° 26' 43''</w:t>
            </w:r>
          </w:p>
        </w:tc>
      </w:tr>
      <w:tr w:rsidR="00D97933" w:rsidRPr="00D97933" w14:paraId="2EBDFD10" w14:textId="77777777" w:rsidTr="00D97933">
        <w:trPr>
          <w:jc w:val="center"/>
        </w:trPr>
        <w:tc>
          <w:tcPr>
            <w:tcW w:w="1418" w:type="dxa"/>
            <w:vAlign w:val="bottom"/>
          </w:tcPr>
          <w:p w14:paraId="069D2831" w14:textId="77777777" w:rsidR="00D97933" w:rsidRPr="00D97933" w:rsidRDefault="00D97933" w:rsidP="00D97933">
            <w:pPr>
              <w:jc w:val="center"/>
            </w:pPr>
            <w:r w:rsidRPr="00D97933">
              <w:t>262</w:t>
            </w:r>
          </w:p>
        </w:tc>
        <w:tc>
          <w:tcPr>
            <w:tcW w:w="2149" w:type="dxa"/>
            <w:vAlign w:val="bottom"/>
          </w:tcPr>
          <w:p w14:paraId="561B960C" w14:textId="77777777" w:rsidR="00D97933" w:rsidRPr="00D97933" w:rsidRDefault="00D97933" w:rsidP="00D97933">
            <w:pPr>
              <w:jc w:val="center"/>
            </w:pPr>
            <w:r w:rsidRPr="00D97933">
              <w:t>854337.46</w:t>
            </w:r>
          </w:p>
        </w:tc>
        <w:tc>
          <w:tcPr>
            <w:tcW w:w="1983" w:type="dxa"/>
            <w:vAlign w:val="bottom"/>
          </w:tcPr>
          <w:p w14:paraId="7B5837AD" w14:textId="77777777" w:rsidR="00D97933" w:rsidRPr="00D97933" w:rsidRDefault="00D97933" w:rsidP="00D97933">
            <w:pPr>
              <w:jc w:val="center"/>
            </w:pPr>
            <w:r w:rsidRPr="00D97933">
              <w:t>2715445.2</w:t>
            </w:r>
          </w:p>
        </w:tc>
        <w:tc>
          <w:tcPr>
            <w:tcW w:w="1595" w:type="dxa"/>
            <w:vAlign w:val="bottom"/>
          </w:tcPr>
          <w:p w14:paraId="025CE894" w14:textId="77777777" w:rsidR="00D97933" w:rsidRPr="00D97933" w:rsidRDefault="00D97933" w:rsidP="00D97933">
            <w:pPr>
              <w:jc w:val="center"/>
            </w:pPr>
            <w:r w:rsidRPr="00D97933">
              <w:t>12.09</w:t>
            </w:r>
          </w:p>
        </w:tc>
        <w:tc>
          <w:tcPr>
            <w:tcW w:w="2204" w:type="dxa"/>
            <w:vAlign w:val="bottom"/>
          </w:tcPr>
          <w:p w14:paraId="41532BA4" w14:textId="77777777" w:rsidR="00D97933" w:rsidRPr="00D97933" w:rsidRDefault="00D97933" w:rsidP="00D97933">
            <w:pPr>
              <w:jc w:val="center"/>
            </w:pPr>
            <w:r w:rsidRPr="00D97933">
              <w:t>240° 17' 47''</w:t>
            </w:r>
          </w:p>
        </w:tc>
      </w:tr>
      <w:tr w:rsidR="00D97933" w:rsidRPr="00D97933" w14:paraId="21148B50" w14:textId="77777777" w:rsidTr="00D97933">
        <w:trPr>
          <w:jc w:val="center"/>
        </w:trPr>
        <w:tc>
          <w:tcPr>
            <w:tcW w:w="1418" w:type="dxa"/>
            <w:vAlign w:val="bottom"/>
          </w:tcPr>
          <w:p w14:paraId="49A2080F" w14:textId="77777777" w:rsidR="00D97933" w:rsidRPr="00D97933" w:rsidRDefault="00D97933" w:rsidP="00D97933">
            <w:pPr>
              <w:jc w:val="center"/>
            </w:pPr>
            <w:r w:rsidRPr="00D97933">
              <w:t>263</w:t>
            </w:r>
          </w:p>
        </w:tc>
        <w:tc>
          <w:tcPr>
            <w:tcW w:w="2149" w:type="dxa"/>
            <w:vAlign w:val="bottom"/>
          </w:tcPr>
          <w:p w14:paraId="681BF898" w14:textId="77777777" w:rsidR="00D97933" w:rsidRPr="00D97933" w:rsidRDefault="00D97933" w:rsidP="00D97933">
            <w:pPr>
              <w:jc w:val="center"/>
            </w:pPr>
            <w:r w:rsidRPr="00D97933">
              <w:t>854331.47</w:t>
            </w:r>
          </w:p>
        </w:tc>
        <w:tc>
          <w:tcPr>
            <w:tcW w:w="1983" w:type="dxa"/>
            <w:vAlign w:val="bottom"/>
          </w:tcPr>
          <w:p w14:paraId="141CD48F" w14:textId="77777777" w:rsidR="00D97933" w:rsidRPr="00D97933" w:rsidRDefault="00D97933" w:rsidP="00D97933">
            <w:pPr>
              <w:jc w:val="center"/>
            </w:pPr>
            <w:r w:rsidRPr="00D97933">
              <w:t>2715434.7</w:t>
            </w:r>
          </w:p>
        </w:tc>
        <w:tc>
          <w:tcPr>
            <w:tcW w:w="1595" w:type="dxa"/>
            <w:vAlign w:val="bottom"/>
          </w:tcPr>
          <w:p w14:paraId="311336A9" w14:textId="77777777" w:rsidR="00D97933" w:rsidRPr="00D97933" w:rsidRDefault="00D97933" w:rsidP="00D97933">
            <w:pPr>
              <w:jc w:val="center"/>
            </w:pPr>
            <w:r w:rsidRPr="00D97933">
              <w:t>212.6</w:t>
            </w:r>
          </w:p>
        </w:tc>
        <w:tc>
          <w:tcPr>
            <w:tcW w:w="2204" w:type="dxa"/>
            <w:vAlign w:val="bottom"/>
          </w:tcPr>
          <w:p w14:paraId="4924BA86" w14:textId="77777777" w:rsidR="00D97933" w:rsidRPr="00D97933" w:rsidRDefault="00D97933" w:rsidP="00D97933">
            <w:pPr>
              <w:jc w:val="center"/>
            </w:pPr>
            <w:r w:rsidRPr="00D97933">
              <w:t>317° 00' 05''</w:t>
            </w:r>
          </w:p>
        </w:tc>
      </w:tr>
      <w:tr w:rsidR="00D97933" w:rsidRPr="00D97933" w14:paraId="0C04BB7B" w14:textId="77777777" w:rsidTr="00D97933">
        <w:trPr>
          <w:jc w:val="center"/>
        </w:trPr>
        <w:tc>
          <w:tcPr>
            <w:tcW w:w="1418" w:type="dxa"/>
            <w:vAlign w:val="bottom"/>
          </w:tcPr>
          <w:p w14:paraId="2C312D5E" w14:textId="77777777" w:rsidR="00D97933" w:rsidRPr="00D97933" w:rsidRDefault="00D97933" w:rsidP="00D97933">
            <w:pPr>
              <w:jc w:val="center"/>
            </w:pPr>
            <w:r w:rsidRPr="00D97933">
              <w:t>264</w:t>
            </w:r>
          </w:p>
        </w:tc>
        <w:tc>
          <w:tcPr>
            <w:tcW w:w="2149" w:type="dxa"/>
            <w:vAlign w:val="bottom"/>
          </w:tcPr>
          <w:p w14:paraId="75A6368D" w14:textId="77777777" w:rsidR="00D97933" w:rsidRPr="00D97933" w:rsidRDefault="00D97933" w:rsidP="00D97933">
            <w:pPr>
              <w:jc w:val="center"/>
            </w:pPr>
            <w:r w:rsidRPr="00D97933">
              <w:t>854486.96</w:t>
            </w:r>
          </w:p>
        </w:tc>
        <w:tc>
          <w:tcPr>
            <w:tcW w:w="1983" w:type="dxa"/>
            <w:vAlign w:val="bottom"/>
          </w:tcPr>
          <w:p w14:paraId="0487C366" w14:textId="77777777" w:rsidR="00D97933" w:rsidRPr="00D97933" w:rsidRDefault="00D97933" w:rsidP="00D97933">
            <w:pPr>
              <w:jc w:val="center"/>
            </w:pPr>
            <w:r w:rsidRPr="00D97933">
              <w:t>2715289.71</w:t>
            </w:r>
          </w:p>
        </w:tc>
        <w:tc>
          <w:tcPr>
            <w:tcW w:w="1595" w:type="dxa"/>
            <w:vAlign w:val="bottom"/>
          </w:tcPr>
          <w:p w14:paraId="675FE36A" w14:textId="77777777" w:rsidR="00D97933" w:rsidRPr="00D97933" w:rsidRDefault="00D97933" w:rsidP="00D97933">
            <w:pPr>
              <w:jc w:val="center"/>
            </w:pPr>
            <w:r w:rsidRPr="00D97933">
              <w:t>29.4</w:t>
            </w:r>
          </w:p>
        </w:tc>
        <w:tc>
          <w:tcPr>
            <w:tcW w:w="2204" w:type="dxa"/>
            <w:vAlign w:val="bottom"/>
          </w:tcPr>
          <w:p w14:paraId="64A43EA9" w14:textId="77777777" w:rsidR="00D97933" w:rsidRPr="00D97933" w:rsidRDefault="00D97933" w:rsidP="00D97933">
            <w:pPr>
              <w:jc w:val="center"/>
            </w:pPr>
            <w:r w:rsidRPr="00D97933">
              <w:t>355° 21' 22''</w:t>
            </w:r>
          </w:p>
        </w:tc>
      </w:tr>
      <w:tr w:rsidR="00D97933" w:rsidRPr="00D97933" w14:paraId="7AFFDA18" w14:textId="77777777" w:rsidTr="00D97933">
        <w:trPr>
          <w:jc w:val="center"/>
        </w:trPr>
        <w:tc>
          <w:tcPr>
            <w:tcW w:w="1418" w:type="dxa"/>
            <w:vAlign w:val="bottom"/>
          </w:tcPr>
          <w:p w14:paraId="2C99083F" w14:textId="77777777" w:rsidR="00D97933" w:rsidRPr="00D97933" w:rsidRDefault="00D97933" w:rsidP="00D97933">
            <w:pPr>
              <w:jc w:val="center"/>
            </w:pPr>
            <w:r w:rsidRPr="00D97933">
              <w:t>265</w:t>
            </w:r>
          </w:p>
        </w:tc>
        <w:tc>
          <w:tcPr>
            <w:tcW w:w="2149" w:type="dxa"/>
            <w:vAlign w:val="bottom"/>
          </w:tcPr>
          <w:p w14:paraId="05DE12F6" w14:textId="77777777" w:rsidR="00D97933" w:rsidRPr="00D97933" w:rsidRDefault="00D97933" w:rsidP="00D97933">
            <w:pPr>
              <w:jc w:val="center"/>
            </w:pPr>
            <w:r w:rsidRPr="00D97933">
              <w:t>854516.26</w:t>
            </w:r>
          </w:p>
        </w:tc>
        <w:tc>
          <w:tcPr>
            <w:tcW w:w="1983" w:type="dxa"/>
            <w:vAlign w:val="bottom"/>
          </w:tcPr>
          <w:p w14:paraId="338A1214" w14:textId="77777777" w:rsidR="00D97933" w:rsidRPr="00D97933" w:rsidRDefault="00D97933" w:rsidP="00D97933">
            <w:pPr>
              <w:jc w:val="center"/>
            </w:pPr>
            <w:r w:rsidRPr="00D97933">
              <w:t>2715287.33</w:t>
            </w:r>
          </w:p>
        </w:tc>
        <w:tc>
          <w:tcPr>
            <w:tcW w:w="1595" w:type="dxa"/>
            <w:vAlign w:val="bottom"/>
          </w:tcPr>
          <w:p w14:paraId="52E45145" w14:textId="77777777" w:rsidR="00D97933" w:rsidRPr="00D97933" w:rsidRDefault="00D97933" w:rsidP="00D97933">
            <w:pPr>
              <w:jc w:val="center"/>
            </w:pPr>
            <w:r w:rsidRPr="00D97933">
              <w:t>248.17</w:t>
            </w:r>
          </w:p>
        </w:tc>
        <w:tc>
          <w:tcPr>
            <w:tcW w:w="2204" w:type="dxa"/>
            <w:vAlign w:val="bottom"/>
          </w:tcPr>
          <w:p w14:paraId="1C0EB343" w14:textId="77777777" w:rsidR="00D97933" w:rsidRPr="00D97933" w:rsidRDefault="00D97933" w:rsidP="00D97933">
            <w:pPr>
              <w:jc w:val="center"/>
            </w:pPr>
            <w:r w:rsidRPr="00D97933">
              <w:t>141° 55' 15''</w:t>
            </w:r>
          </w:p>
        </w:tc>
      </w:tr>
      <w:tr w:rsidR="00D97933" w:rsidRPr="00D97933" w14:paraId="65A3D376" w14:textId="77777777" w:rsidTr="00D97933">
        <w:trPr>
          <w:jc w:val="center"/>
        </w:trPr>
        <w:tc>
          <w:tcPr>
            <w:tcW w:w="1418" w:type="dxa"/>
            <w:vAlign w:val="bottom"/>
          </w:tcPr>
          <w:p w14:paraId="445EB2DF" w14:textId="77777777" w:rsidR="00D97933" w:rsidRPr="00D97933" w:rsidRDefault="00D97933" w:rsidP="00D97933">
            <w:pPr>
              <w:jc w:val="center"/>
            </w:pPr>
            <w:r w:rsidRPr="00D97933">
              <w:t>266</w:t>
            </w:r>
          </w:p>
        </w:tc>
        <w:tc>
          <w:tcPr>
            <w:tcW w:w="2149" w:type="dxa"/>
            <w:vAlign w:val="bottom"/>
          </w:tcPr>
          <w:p w14:paraId="0000DB13" w14:textId="77777777" w:rsidR="00D97933" w:rsidRPr="00D97933" w:rsidRDefault="00D97933" w:rsidP="00D97933">
            <w:pPr>
              <w:jc w:val="center"/>
            </w:pPr>
            <w:r w:rsidRPr="00D97933">
              <w:t>854320.91</w:t>
            </w:r>
          </w:p>
        </w:tc>
        <w:tc>
          <w:tcPr>
            <w:tcW w:w="1983" w:type="dxa"/>
            <w:vAlign w:val="bottom"/>
          </w:tcPr>
          <w:p w14:paraId="3BE11502" w14:textId="77777777" w:rsidR="00D97933" w:rsidRPr="00D97933" w:rsidRDefault="00D97933" w:rsidP="00D97933">
            <w:pPr>
              <w:jc w:val="center"/>
            </w:pPr>
            <w:r w:rsidRPr="00D97933">
              <w:t>2715440.39</w:t>
            </w:r>
          </w:p>
        </w:tc>
        <w:tc>
          <w:tcPr>
            <w:tcW w:w="1595" w:type="dxa"/>
            <w:vAlign w:val="bottom"/>
          </w:tcPr>
          <w:p w14:paraId="44EFD4E7" w14:textId="77777777" w:rsidR="00D97933" w:rsidRPr="00D97933" w:rsidRDefault="00D97933" w:rsidP="00D97933">
            <w:pPr>
              <w:jc w:val="center"/>
            </w:pPr>
            <w:r w:rsidRPr="00D97933">
              <w:t>9.9</w:t>
            </w:r>
          </w:p>
        </w:tc>
        <w:tc>
          <w:tcPr>
            <w:tcW w:w="2204" w:type="dxa"/>
            <w:vAlign w:val="bottom"/>
          </w:tcPr>
          <w:p w14:paraId="3FC78E1D" w14:textId="77777777" w:rsidR="00D97933" w:rsidRPr="00D97933" w:rsidRDefault="00D97933" w:rsidP="00D97933">
            <w:pPr>
              <w:jc w:val="center"/>
            </w:pPr>
            <w:r w:rsidRPr="00D97933">
              <w:t>51° 36' 08''</w:t>
            </w:r>
          </w:p>
        </w:tc>
      </w:tr>
      <w:tr w:rsidR="00D97933" w:rsidRPr="00D97933" w14:paraId="6D7EB07A" w14:textId="77777777" w:rsidTr="00D97933">
        <w:trPr>
          <w:jc w:val="center"/>
        </w:trPr>
        <w:tc>
          <w:tcPr>
            <w:tcW w:w="1418" w:type="dxa"/>
            <w:vAlign w:val="bottom"/>
          </w:tcPr>
          <w:p w14:paraId="58F44968" w14:textId="77777777" w:rsidR="00D97933" w:rsidRPr="00D97933" w:rsidRDefault="00D97933" w:rsidP="00D97933">
            <w:pPr>
              <w:jc w:val="center"/>
            </w:pPr>
            <w:r w:rsidRPr="00D97933">
              <w:t>267</w:t>
            </w:r>
          </w:p>
        </w:tc>
        <w:tc>
          <w:tcPr>
            <w:tcW w:w="2149" w:type="dxa"/>
            <w:vAlign w:val="bottom"/>
          </w:tcPr>
          <w:p w14:paraId="2EB0F811" w14:textId="77777777" w:rsidR="00D97933" w:rsidRPr="00D97933" w:rsidRDefault="00D97933" w:rsidP="00D97933">
            <w:pPr>
              <w:jc w:val="center"/>
            </w:pPr>
            <w:r w:rsidRPr="00D97933">
              <w:t>854327.06</w:t>
            </w:r>
          </w:p>
        </w:tc>
        <w:tc>
          <w:tcPr>
            <w:tcW w:w="1983" w:type="dxa"/>
            <w:vAlign w:val="bottom"/>
          </w:tcPr>
          <w:p w14:paraId="5629837C" w14:textId="77777777" w:rsidR="00D97933" w:rsidRPr="00D97933" w:rsidRDefault="00D97933" w:rsidP="00D97933">
            <w:pPr>
              <w:jc w:val="center"/>
            </w:pPr>
            <w:r w:rsidRPr="00D97933">
              <w:t>2715448.15</w:t>
            </w:r>
          </w:p>
        </w:tc>
        <w:tc>
          <w:tcPr>
            <w:tcW w:w="1595" w:type="dxa"/>
            <w:vAlign w:val="bottom"/>
          </w:tcPr>
          <w:p w14:paraId="11A607B0" w14:textId="77777777" w:rsidR="00D97933" w:rsidRPr="00D97933" w:rsidRDefault="00D97933" w:rsidP="00D97933">
            <w:pPr>
              <w:jc w:val="center"/>
            </w:pPr>
            <w:r w:rsidRPr="00D97933">
              <w:t>12.71</w:t>
            </w:r>
          </w:p>
        </w:tc>
        <w:tc>
          <w:tcPr>
            <w:tcW w:w="2204" w:type="dxa"/>
            <w:vAlign w:val="bottom"/>
          </w:tcPr>
          <w:p w14:paraId="2981A409" w14:textId="77777777" w:rsidR="00D97933" w:rsidRPr="00D97933" w:rsidRDefault="00D97933" w:rsidP="00D97933">
            <w:pPr>
              <w:jc w:val="center"/>
            </w:pPr>
            <w:r w:rsidRPr="00D97933">
              <w:t>89° 22' 08''</w:t>
            </w:r>
          </w:p>
        </w:tc>
      </w:tr>
      <w:tr w:rsidR="00D97933" w:rsidRPr="00D97933" w14:paraId="6E0C8B55" w14:textId="77777777" w:rsidTr="00D97933">
        <w:trPr>
          <w:jc w:val="center"/>
        </w:trPr>
        <w:tc>
          <w:tcPr>
            <w:tcW w:w="1418" w:type="dxa"/>
            <w:vAlign w:val="bottom"/>
          </w:tcPr>
          <w:p w14:paraId="304535E7" w14:textId="77777777" w:rsidR="00D97933" w:rsidRPr="00D97933" w:rsidRDefault="00D97933" w:rsidP="00D97933">
            <w:pPr>
              <w:jc w:val="center"/>
            </w:pPr>
            <w:r w:rsidRPr="00D97933">
              <w:t>268</w:t>
            </w:r>
          </w:p>
        </w:tc>
        <w:tc>
          <w:tcPr>
            <w:tcW w:w="2149" w:type="dxa"/>
            <w:vAlign w:val="bottom"/>
          </w:tcPr>
          <w:p w14:paraId="6A31A2E0" w14:textId="77777777" w:rsidR="00D97933" w:rsidRPr="00D97933" w:rsidRDefault="00D97933" w:rsidP="00D97933">
            <w:pPr>
              <w:jc w:val="center"/>
            </w:pPr>
            <w:r w:rsidRPr="00D97933">
              <w:t>854327.2</w:t>
            </w:r>
          </w:p>
        </w:tc>
        <w:tc>
          <w:tcPr>
            <w:tcW w:w="1983" w:type="dxa"/>
            <w:vAlign w:val="bottom"/>
          </w:tcPr>
          <w:p w14:paraId="0D4261EA" w14:textId="77777777" w:rsidR="00D97933" w:rsidRPr="00D97933" w:rsidRDefault="00D97933" w:rsidP="00D97933">
            <w:pPr>
              <w:jc w:val="center"/>
            </w:pPr>
            <w:r w:rsidRPr="00D97933">
              <w:t>2715460.86</w:t>
            </w:r>
          </w:p>
        </w:tc>
        <w:tc>
          <w:tcPr>
            <w:tcW w:w="1595" w:type="dxa"/>
            <w:vAlign w:val="bottom"/>
          </w:tcPr>
          <w:p w14:paraId="46B30F1F" w14:textId="77777777" w:rsidR="00D97933" w:rsidRPr="00D97933" w:rsidRDefault="00D97933" w:rsidP="00D97933">
            <w:pPr>
              <w:jc w:val="center"/>
            </w:pPr>
            <w:r w:rsidRPr="00D97933">
              <w:t>23.33</w:t>
            </w:r>
          </w:p>
        </w:tc>
        <w:tc>
          <w:tcPr>
            <w:tcW w:w="2204" w:type="dxa"/>
            <w:vAlign w:val="bottom"/>
          </w:tcPr>
          <w:p w14:paraId="5E57EC2E" w14:textId="77777777" w:rsidR="00D97933" w:rsidRPr="00D97933" w:rsidRDefault="00D97933" w:rsidP="00D97933">
            <w:pPr>
              <w:jc w:val="center"/>
            </w:pPr>
            <w:r w:rsidRPr="00D97933">
              <w:t>135° 10' 25''</w:t>
            </w:r>
          </w:p>
        </w:tc>
      </w:tr>
      <w:tr w:rsidR="00D97933" w:rsidRPr="00D97933" w14:paraId="5894B1A1" w14:textId="77777777" w:rsidTr="00D97933">
        <w:trPr>
          <w:jc w:val="center"/>
        </w:trPr>
        <w:tc>
          <w:tcPr>
            <w:tcW w:w="1418" w:type="dxa"/>
            <w:vAlign w:val="bottom"/>
          </w:tcPr>
          <w:p w14:paraId="724A27EC" w14:textId="77777777" w:rsidR="00D97933" w:rsidRPr="00D97933" w:rsidRDefault="00D97933" w:rsidP="00D97933">
            <w:pPr>
              <w:jc w:val="center"/>
            </w:pPr>
            <w:r w:rsidRPr="00D97933">
              <w:t>269</w:t>
            </w:r>
          </w:p>
        </w:tc>
        <w:tc>
          <w:tcPr>
            <w:tcW w:w="2149" w:type="dxa"/>
            <w:vAlign w:val="bottom"/>
          </w:tcPr>
          <w:p w14:paraId="21EA863E" w14:textId="77777777" w:rsidR="00D97933" w:rsidRPr="00D97933" w:rsidRDefault="00D97933" w:rsidP="00D97933">
            <w:pPr>
              <w:jc w:val="center"/>
            </w:pPr>
            <w:r w:rsidRPr="00D97933">
              <w:t>854310.65</w:t>
            </w:r>
          </w:p>
        </w:tc>
        <w:tc>
          <w:tcPr>
            <w:tcW w:w="1983" w:type="dxa"/>
            <w:vAlign w:val="bottom"/>
          </w:tcPr>
          <w:p w14:paraId="3D2CB597" w14:textId="77777777" w:rsidR="00D97933" w:rsidRPr="00D97933" w:rsidRDefault="00D97933" w:rsidP="00D97933">
            <w:pPr>
              <w:jc w:val="center"/>
            </w:pPr>
            <w:r w:rsidRPr="00D97933">
              <w:t>2715477.31</w:t>
            </w:r>
          </w:p>
        </w:tc>
        <w:tc>
          <w:tcPr>
            <w:tcW w:w="1595" w:type="dxa"/>
            <w:vAlign w:val="bottom"/>
          </w:tcPr>
          <w:p w14:paraId="773F3D1D" w14:textId="77777777" w:rsidR="00D97933" w:rsidRPr="00D97933" w:rsidRDefault="00D97933" w:rsidP="00D97933">
            <w:pPr>
              <w:jc w:val="center"/>
            </w:pPr>
            <w:r w:rsidRPr="00D97933">
              <w:t>26.62</w:t>
            </w:r>
          </w:p>
        </w:tc>
        <w:tc>
          <w:tcPr>
            <w:tcW w:w="2204" w:type="dxa"/>
            <w:vAlign w:val="bottom"/>
          </w:tcPr>
          <w:p w14:paraId="50188AE1" w14:textId="77777777" w:rsidR="00D97933" w:rsidRPr="00D97933" w:rsidRDefault="00D97933" w:rsidP="00D97933">
            <w:pPr>
              <w:jc w:val="center"/>
            </w:pPr>
            <w:r w:rsidRPr="00D97933">
              <w:t>106° 08' 26''</w:t>
            </w:r>
          </w:p>
        </w:tc>
      </w:tr>
      <w:tr w:rsidR="00D97933" w:rsidRPr="00D97933" w14:paraId="60094DAE" w14:textId="77777777" w:rsidTr="00D97933">
        <w:trPr>
          <w:jc w:val="center"/>
        </w:trPr>
        <w:tc>
          <w:tcPr>
            <w:tcW w:w="1418" w:type="dxa"/>
            <w:vAlign w:val="bottom"/>
          </w:tcPr>
          <w:p w14:paraId="5B6F49CC" w14:textId="77777777" w:rsidR="00D97933" w:rsidRPr="00D97933" w:rsidRDefault="00D97933" w:rsidP="00D97933">
            <w:pPr>
              <w:jc w:val="center"/>
            </w:pPr>
            <w:r w:rsidRPr="00D97933">
              <w:t>270</w:t>
            </w:r>
          </w:p>
        </w:tc>
        <w:tc>
          <w:tcPr>
            <w:tcW w:w="2149" w:type="dxa"/>
            <w:vAlign w:val="bottom"/>
          </w:tcPr>
          <w:p w14:paraId="576F0EEB" w14:textId="77777777" w:rsidR="00D97933" w:rsidRPr="00D97933" w:rsidRDefault="00D97933" w:rsidP="00D97933">
            <w:pPr>
              <w:jc w:val="center"/>
            </w:pPr>
            <w:r w:rsidRPr="00D97933">
              <w:t>854303.25</w:t>
            </w:r>
          </w:p>
        </w:tc>
        <w:tc>
          <w:tcPr>
            <w:tcW w:w="1983" w:type="dxa"/>
            <w:vAlign w:val="bottom"/>
          </w:tcPr>
          <w:p w14:paraId="5A9C3838" w14:textId="77777777" w:rsidR="00D97933" w:rsidRPr="00D97933" w:rsidRDefault="00D97933" w:rsidP="00D97933">
            <w:pPr>
              <w:jc w:val="center"/>
            </w:pPr>
            <w:r w:rsidRPr="00D97933">
              <w:t>2715502.88</w:t>
            </w:r>
          </w:p>
        </w:tc>
        <w:tc>
          <w:tcPr>
            <w:tcW w:w="1595" w:type="dxa"/>
            <w:vAlign w:val="bottom"/>
          </w:tcPr>
          <w:p w14:paraId="362596EF" w14:textId="77777777" w:rsidR="00D97933" w:rsidRPr="00D97933" w:rsidRDefault="00D97933" w:rsidP="00D97933">
            <w:pPr>
              <w:jc w:val="center"/>
            </w:pPr>
            <w:r w:rsidRPr="00D97933">
              <w:t>8.64</w:t>
            </w:r>
          </w:p>
        </w:tc>
        <w:tc>
          <w:tcPr>
            <w:tcW w:w="2204" w:type="dxa"/>
            <w:vAlign w:val="bottom"/>
          </w:tcPr>
          <w:p w14:paraId="5B1C1974" w14:textId="77777777" w:rsidR="00D97933" w:rsidRPr="00D97933" w:rsidRDefault="00D97933" w:rsidP="00D97933">
            <w:pPr>
              <w:jc w:val="center"/>
            </w:pPr>
            <w:r w:rsidRPr="00D97933">
              <w:t>46° 38' 31''</w:t>
            </w:r>
          </w:p>
        </w:tc>
      </w:tr>
      <w:tr w:rsidR="00D97933" w:rsidRPr="00D97933" w14:paraId="0D60B9D6" w14:textId="77777777" w:rsidTr="00D97933">
        <w:trPr>
          <w:jc w:val="center"/>
        </w:trPr>
        <w:tc>
          <w:tcPr>
            <w:tcW w:w="1418" w:type="dxa"/>
            <w:vAlign w:val="bottom"/>
          </w:tcPr>
          <w:p w14:paraId="5FF6048B" w14:textId="77777777" w:rsidR="00D97933" w:rsidRPr="00D97933" w:rsidRDefault="00D97933" w:rsidP="00D97933">
            <w:pPr>
              <w:jc w:val="center"/>
            </w:pPr>
            <w:r w:rsidRPr="00D97933">
              <w:t>271</w:t>
            </w:r>
          </w:p>
        </w:tc>
        <w:tc>
          <w:tcPr>
            <w:tcW w:w="2149" w:type="dxa"/>
            <w:vAlign w:val="bottom"/>
          </w:tcPr>
          <w:p w14:paraId="7C193DC1" w14:textId="77777777" w:rsidR="00D97933" w:rsidRPr="00D97933" w:rsidRDefault="00D97933" w:rsidP="00D97933">
            <w:pPr>
              <w:jc w:val="center"/>
            </w:pPr>
            <w:r w:rsidRPr="00D97933">
              <w:t>854309.18</w:t>
            </w:r>
          </w:p>
        </w:tc>
        <w:tc>
          <w:tcPr>
            <w:tcW w:w="1983" w:type="dxa"/>
            <w:vAlign w:val="bottom"/>
          </w:tcPr>
          <w:p w14:paraId="6F631F94" w14:textId="77777777" w:rsidR="00D97933" w:rsidRPr="00D97933" w:rsidRDefault="00D97933" w:rsidP="00D97933">
            <w:pPr>
              <w:jc w:val="center"/>
            </w:pPr>
            <w:r w:rsidRPr="00D97933">
              <w:t>2715509.16</w:t>
            </w:r>
          </w:p>
        </w:tc>
        <w:tc>
          <w:tcPr>
            <w:tcW w:w="1595" w:type="dxa"/>
            <w:vAlign w:val="bottom"/>
          </w:tcPr>
          <w:p w14:paraId="48BF6461" w14:textId="77777777" w:rsidR="00D97933" w:rsidRPr="00D97933" w:rsidRDefault="00D97933" w:rsidP="00D97933">
            <w:pPr>
              <w:jc w:val="center"/>
            </w:pPr>
            <w:r w:rsidRPr="00D97933">
              <w:t>17.35</w:t>
            </w:r>
          </w:p>
        </w:tc>
        <w:tc>
          <w:tcPr>
            <w:tcW w:w="2204" w:type="dxa"/>
            <w:vAlign w:val="bottom"/>
          </w:tcPr>
          <w:p w14:paraId="717AC191" w14:textId="77777777" w:rsidR="00D97933" w:rsidRPr="00D97933" w:rsidRDefault="00D97933" w:rsidP="00D97933">
            <w:pPr>
              <w:jc w:val="center"/>
            </w:pPr>
            <w:r w:rsidRPr="00D97933">
              <w:t>52° 33' 44''</w:t>
            </w:r>
          </w:p>
        </w:tc>
      </w:tr>
      <w:tr w:rsidR="00D97933" w:rsidRPr="00D97933" w14:paraId="62DF7518" w14:textId="77777777" w:rsidTr="00D97933">
        <w:trPr>
          <w:jc w:val="center"/>
        </w:trPr>
        <w:tc>
          <w:tcPr>
            <w:tcW w:w="1418" w:type="dxa"/>
            <w:vAlign w:val="bottom"/>
          </w:tcPr>
          <w:p w14:paraId="52C5F86B" w14:textId="77777777" w:rsidR="00D97933" w:rsidRPr="00D97933" w:rsidRDefault="00D97933" w:rsidP="00D97933">
            <w:pPr>
              <w:jc w:val="center"/>
            </w:pPr>
            <w:r w:rsidRPr="00D97933">
              <w:t>272</w:t>
            </w:r>
          </w:p>
        </w:tc>
        <w:tc>
          <w:tcPr>
            <w:tcW w:w="2149" w:type="dxa"/>
            <w:vAlign w:val="bottom"/>
          </w:tcPr>
          <w:p w14:paraId="0FD80B1F" w14:textId="77777777" w:rsidR="00D97933" w:rsidRPr="00D97933" w:rsidRDefault="00D97933" w:rsidP="00D97933">
            <w:pPr>
              <w:jc w:val="center"/>
            </w:pPr>
            <w:r w:rsidRPr="00D97933">
              <w:t>854319.73</w:t>
            </w:r>
          </w:p>
        </w:tc>
        <w:tc>
          <w:tcPr>
            <w:tcW w:w="1983" w:type="dxa"/>
            <w:vAlign w:val="bottom"/>
          </w:tcPr>
          <w:p w14:paraId="6E2F6D77" w14:textId="77777777" w:rsidR="00D97933" w:rsidRPr="00D97933" w:rsidRDefault="00D97933" w:rsidP="00D97933">
            <w:pPr>
              <w:jc w:val="center"/>
            </w:pPr>
            <w:r w:rsidRPr="00D97933">
              <w:t>2715522.94</w:t>
            </w:r>
          </w:p>
        </w:tc>
        <w:tc>
          <w:tcPr>
            <w:tcW w:w="1595" w:type="dxa"/>
            <w:vAlign w:val="bottom"/>
          </w:tcPr>
          <w:p w14:paraId="2C8759D4" w14:textId="77777777" w:rsidR="00D97933" w:rsidRPr="00D97933" w:rsidRDefault="00D97933" w:rsidP="00D97933">
            <w:pPr>
              <w:jc w:val="center"/>
            </w:pPr>
            <w:r w:rsidRPr="00D97933">
              <w:t>16.08</w:t>
            </w:r>
          </w:p>
        </w:tc>
        <w:tc>
          <w:tcPr>
            <w:tcW w:w="2204" w:type="dxa"/>
            <w:vAlign w:val="bottom"/>
          </w:tcPr>
          <w:p w14:paraId="5F8DED8F" w14:textId="77777777" w:rsidR="00D97933" w:rsidRPr="00D97933" w:rsidRDefault="00D97933" w:rsidP="00D97933">
            <w:pPr>
              <w:jc w:val="center"/>
            </w:pPr>
            <w:r w:rsidRPr="00D97933">
              <w:t>50° 27' 00''</w:t>
            </w:r>
          </w:p>
        </w:tc>
      </w:tr>
      <w:tr w:rsidR="00D97933" w:rsidRPr="00D97933" w14:paraId="5E3105D4" w14:textId="77777777" w:rsidTr="00D97933">
        <w:trPr>
          <w:jc w:val="center"/>
        </w:trPr>
        <w:tc>
          <w:tcPr>
            <w:tcW w:w="1418" w:type="dxa"/>
            <w:vAlign w:val="bottom"/>
          </w:tcPr>
          <w:p w14:paraId="319BF402" w14:textId="77777777" w:rsidR="00D97933" w:rsidRPr="00D97933" w:rsidRDefault="00D97933" w:rsidP="00D97933">
            <w:pPr>
              <w:jc w:val="center"/>
            </w:pPr>
            <w:r w:rsidRPr="00D97933">
              <w:t>273</w:t>
            </w:r>
          </w:p>
        </w:tc>
        <w:tc>
          <w:tcPr>
            <w:tcW w:w="2149" w:type="dxa"/>
            <w:vAlign w:val="bottom"/>
          </w:tcPr>
          <w:p w14:paraId="46ECC5D8" w14:textId="77777777" w:rsidR="00D97933" w:rsidRPr="00D97933" w:rsidRDefault="00D97933" w:rsidP="00D97933">
            <w:pPr>
              <w:jc w:val="center"/>
            </w:pPr>
            <w:r w:rsidRPr="00D97933">
              <w:t>854329.97</w:t>
            </w:r>
          </w:p>
        </w:tc>
        <w:tc>
          <w:tcPr>
            <w:tcW w:w="1983" w:type="dxa"/>
            <w:vAlign w:val="bottom"/>
          </w:tcPr>
          <w:p w14:paraId="046ED680" w14:textId="77777777" w:rsidR="00D97933" w:rsidRPr="00D97933" w:rsidRDefault="00D97933" w:rsidP="00D97933">
            <w:pPr>
              <w:jc w:val="center"/>
            </w:pPr>
            <w:r w:rsidRPr="00D97933">
              <w:t>2715535.34</w:t>
            </w:r>
          </w:p>
        </w:tc>
        <w:tc>
          <w:tcPr>
            <w:tcW w:w="1595" w:type="dxa"/>
            <w:vAlign w:val="bottom"/>
          </w:tcPr>
          <w:p w14:paraId="2B27969C" w14:textId="77777777" w:rsidR="00D97933" w:rsidRPr="00D97933" w:rsidRDefault="00D97933" w:rsidP="00D97933">
            <w:pPr>
              <w:jc w:val="center"/>
            </w:pPr>
            <w:r w:rsidRPr="00D97933">
              <w:t>6.77</w:t>
            </w:r>
          </w:p>
        </w:tc>
        <w:tc>
          <w:tcPr>
            <w:tcW w:w="2204" w:type="dxa"/>
            <w:vAlign w:val="bottom"/>
          </w:tcPr>
          <w:p w14:paraId="28C9BBA9" w14:textId="77777777" w:rsidR="00D97933" w:rsidRPr="00D97933" w:rsidRDefault="00D97933" w:rsidP="00D97933">
            <w:pPr>
              <w:jc w:val="center"/>
            </w:pPr>
            <w:r w:rsidRPr="00D97933">
              <w:t>51° 18' 02''</w:t>
            </w:r>
          </w:p>
        </w:tc>
      </w:tr>
      <w:tr w:rsidR="00D97933" w:rsidRPr="00D97933" w14:paraId="6DC585CF" w14:textId="77777777" w:rsidTr="00D97933">
        <w:trPr>
          <w:jc w:val="center"/>
        </w:trPr>
        <w:tc>
          <w:tcPr>
            <w:tcW w:w="1418" w:type="dxa"/>
            <w:vAlign w:val="bottom"/>
          </w:tcPr>
          <w:p w14:paraId="19B98224" w14:textId="77777777" w:rsidR="00D97933" w:rsidRPr="00D97933" w:rsidRDefault="00D97933" w:rsidP="00D97933">
            <w:pPr>
              <w:jc w:val="center"/>
            </w:pPr>
            <w:r w:rsidRPr="00D97933">
              <w:t>274</w:t>
            </w:r>
          </w:p>
        </w:tc>
        <w:tc>
          <w:tcPr>
            <w:tcW w:w="2149" w:type="dxa"/>
            <w:vAlign w:val="bottom"/>
          </w:tcPr>
          <w:p w14:paraId="7CC256AC" w14:textId="77777777" w:rsidR="00D97933" w:rsidRPr="00D97933" w:rsidRDefault="00D97933" w:rsidP="00D97933">
            <w:pPr>
              <w:jc w:val="center"/>
            </w:pPr>
            <w:r w:rsidRPr="00D97933">
              <w:t>854334.2</w:t>
            </w:r>
          </w:p>
        </w:tc>
        <w:tc>
          <w:tcPr>
            <w:tcW w:w="1983" w:type="dxa"/>
            <w:vAlign w:val="bottom"/>
          </w:tcPr>
          <w:p w14:paraId="4683FC25" w14:textId="77777777" w:rsidR="00D97933" w:rsidRPr="00D97933" w:rsidRDefault="00D97933" w:rsidP="00D97933">
            <w:pPr>
              <w:jc w:val="center"/>
            </w:pPr>
            <w:r w:rsidRPr="00D97933">
              <w:t>2715540.62</w:t>
            </w:r>
          </w:p>
        </w:tc>
        <w:tc>
          <w:tcPr>
            <w:tcW w:w="1595" w:type="dxa"/>
            <w:vAlign w:val="bottom"/>
          </w:tcPr>
          <w:p w14:paraId="506CF46D" w14:textId="77777777" w:rsidR="00D97933" w:rsidRPr="00D97933" w:rsidRDefault="00D97933" w:rsidP="00D97933">
            <w:pPr>
              <w:jc w:val="center"/>
            </w:pPr>
            <w:r w:rsidRPr="00D97933">
              <w:t>4.34</w:t>
            </w:r>
          </w:p>
        </w:tc>
        <w:tc>
          <w:tcPr>
            <w:tcW w:w="2204" w:type="dxa"/>
            <w:vAlign w:val="bottom"/>
          </w:tcPr>
          <w:p w14:paraId="7EE9E365" w14:textId="77777777" w:rsidR="00D97933" w:rsidRPr="00D97933" w:rsidRDefault="00D97933" w:rsidP="00D97933">
            <w:pPr>
              <w:jc w:val="center"/>
            </w:pPr>
            <w:r w:rsidRPr="00D97933">
              <w:t>54° 28' 40''</w:t>
            </w:r>
          </w:p>
        </w:tc>
      </w:tr>
      <w:tr w:rsidR="00D97933" w:rsidRPr="00D97933" w14:paraId="5670107D" w14:textId="77777777" w:rsidTr="00D97933">
        <w:trPr>
          <w:jc w:val="center"/>
        </w:trPr>
        <w:tc>
          <w:tcPr>
            <w:tcW w:w="1418" w:type="dxa"/>
            <w:vAlign w:val="bottom"/>
          </w:tcPr>
          <w:p w14:paraId="4DAB5A99" w14:textId="77777777" w:rsidR="00D97933" w:rsidRPr="00D97933" w:rsidRDefault="00D97933" w:rsidP="00D97933">
            <w:pPr>
              <w:jc w:val="center"/>
            </w:pPr>
            <w:r w:rsidRPr="00D97933">
              <w:t>275</w:t>
            </w:r>
          </w:p>
        </w:tc>
        <w:tc>
          <w:tcPr>
            <w:tcW w:w="2149" w:type="dxa"/>
            <w:vAlign w:val="bottom"/>
          </w:tcPr>
          <w:p w14:paraId="41BF77EC" w14:textId="77777777" w:rsidR="00D97933" w:rsidRPr="00D97933" w:rsidRDefault="00D97933" w:rsidP="00D97933">
            <w:pPr>
              <w:jc w:val="center"/>
            </w:pPr>
            <w:r w:rsidRPr="00D97933">
              <w:t>854336.72</w:t>
            </w:r>
          </w:p>
        </w:tc>
        <w:tc>
          <w:tcPr>
            <w:tcW w:w="1983" w:type="dxa"/>
            <w:vAlign w:val="bottom"/>
          </w:tcPr>
          <w:p w14:paraId="6968787E" w14:textId="77777777" w:rsidR="00D97933" w:rsidRPr="00D97933" w:rsidRDefault="00D97933" w:rsidP="00D97933">
            <w:pPr>
              <w:jc w:val="center"/>
            </w:pPr>
            <w:r w:rsidRPr="00D97933">
              <w:t>2715544.15</w:t>
            </w:r>
          </w:p>
        </w:tc>
        <w:tc>
          <w:tcPr>
            <w:tcW w:w="1595" w:type="dxa"/>
            <w:vAlign w:val="bottom"/>
          </w:tcPr>
          <w:p w14:paraId="67E358DB" w14:textId="77777777" w:rsidR="00D97933" w:rsidRPr="00D97933" w:rsidRDefault="00D97933" w:rsidP="00D97933">
            <w:pPr>
              <w:jc w:val="center"/>
            </w:pPr>
            <w:r w:rsidRPr="00D97933">
              <w:t>29.61</w:t>
            </w:r>
          </w:p>
        </w:tc>
        <w:tc>
          <w:tcPr>
            <w:tcW w:w="2204" w:type="dxa"/>
            <w:vAlign w:val="bottom"/>
          </w:tcPr>
          <w:p w14:paraId="17D4B6A8" w14:textId="77777777" w:rsidR="00D97933" w:rsidRPr="00D97933" w:rsidRDefault="00D97933" w:rsidP="00D97933">
            <w:pPr>
              <w:jc w:val="center"/>
            </w:pPr>
            <w:r w:rsidRPr="00D97933">
              <w:t>54° 47' 27''</w:t>
            </w:r>
          </w:p>
        </w:tc>
      </w:tr>
      <w:tr w:rsidR="00D97933" w:rsidRPr="00D97933" w14:paraId="508D87E1" w14:textId="77777777" w:rsidTr="00D97933">
        <w:trPr>
          <w:jc w:val="center"/>
        </w:trPr>
        <w:tc>
          <w:tcPr>
            <w:tcW w:w="1418" w:type="dxa"/>
            <w:vAlign w:val="bottom"/>
          </w:tcPr>
          <w:p w14:paraId="243573DD" w14:textId="77777777" w:rsidR="00D97933" w:rsidRPr="00D97933" w:rsidRDefault="00D97933" w:rsidP="00D97933">
            <w:pPr>
              <w:jc w:val="center"/>
            </w:pPr>
            <w:r w:rsidRPr="00D97933">
              <w:t>276</w:t>
            </w:r>
          </w:p>
        </w:tc>
        <w:tc>
          <w:tcPr>
            <w:tcW w:w="2149" w:type="dxa"/>
            <w:vAlign w:val="bottom"/>
          </w:tcPr>
          <w:p w14:paraId="31AAA0B4" w14:textId="77777777" w:rsidR="00D97933" w:rsidRPr="00D97933" w:rsidRDefault="00D97933" w:rsidP="00D97933">
            <w:pPr>
              <w:jc w:val="center"/>
            </w:pPr>
            <w:r w:rsidRPr="00D97933">
              <w:t>854353.79</w:t>
            </w:r>
          </w:p>
        </w:tc>
        <w:tc>
          <w:tcPr>
            <w:tcW w:w="1983" w:type="dxa"/>
            <w:vAlign w:val="bottom"/>
          </w:tcPr>
          <w:p w14:paraId="79E3F4CD" w14:textId="77777777" w:rsidR="00D97933" w:rsidRPr="00D97933" w:rsidRDefault="00D97933" w:rsidP="00D97933">
            <w:pPr>
              <w:jc w:val="center"/>
            </w:pPr>
            <w:r w:rsidRPr="00D97933">
              <w:t>2715568.34</w:t>
            </w:r>
          </w:p>
        </w:tc>
        <w:tc>
          <w:tcPr>
            <w:tcW w:w="1595" w:type="dxa"/>
            <w:vAlign w:val="bottom"/>
          </w:tcPr>
          <w:p w14:paraId="39334D64" w14:textId="77777777" w:rsidR="00D97933" w:rsidRPr="00D97933" w:rsidRDefault="00D97933" w:rsidP="00D97933">
            <w:pPr>
              <w:jc w:val="center"/>
            </w:pPr>
            <w:r w:rsidRPr="00D97933">
              <w:t>19.81</w:t>
            </w:r>
          </w:p>
        </w:tc>
        <w:tc>
          <w:tcPr>
            <w:tcW w:w="2204" w:type="dxa"/>
            <w:vAlign w:val="bottom"/>
          </w:tcPr>
          <w:p w14:paraId="002CC4FB" w14:textId="77777777" w:rsidR="00D97933" w:rsidRPr="00D97933" w:rsidRDefault="00D97933" w:rsidP="00D97933">
            <w:pPr>
              <w:jc w:val="center"/>
            </w:pPr>
            <w:r w:rsidRPr="00D97933">
              <w:t>134° 04' 46''</w:t>
            </w:r>
          </w:p>
        </w:tc>
      </w:tr>
      <w:tr w:rsidR="00D97933" w:rsidRPr="00D97933" w14:paraId="42591A3D" w14:textId="77777777" w:rsidTr="00D97933">
        <w:trPr>
          <w:jc w:val="center"/>
        </w:trPr>
        <w:tc>
          <w:tcPr>
            <w:tcW w:w="1418" w:type="dxa"/>
            <w:vAlign w:val="bottom"/>
          </w:tcPr>
          <w:p w14:paraId="60A2B381" w14:textId="77777777" w:rsidR="00D97933" w:rsidRPr="00D97933" w:rsidRDefault="00D97933" w:rsidP="00D97933">
            <w:pPr>
              <w:jc w:val="center"/>
            </w:pPr>
            <w:r w:rsidRPr="00D97933">
              <w:t>277</w:t>
            </w:r>
          </w:p>
        </w:tc>
        <w:tc>
          <w:tcPr>
            <w:tcW w:w="2149" w:type="dxa"/>
            <w:vAlign w:val="bottom"/>
          </w:tcPr>
          <w:p w14:paraId="5CCD5240" w14:textId="77777777" w:rsidR="00D97933" w:rsidRPr="00D97933" w:rsidRDefault="00D97933" w:rsidP="00D97933">
            <w:pPr>
              <w:jc w:val="center"/>
            </w:pPr>
            <w:r w:rsidRPr="00D97933">
              <w:t>854340.01</w:t>
            </w:r>
          </w:p>
        </w:tc>
        <w:tc>
          <w:tcPr>
            <w:tcW w:w="1983" w:type="dxa"/>
            <w:vAlign w:val="bottom"/>
          </w:tcPr>
          <w:p w14:paraId="4BD93ACA" w14:textId="77777777" w:rsidR="00D97933" w:rsidRPr="00D97933" w:rsidRDefault="00D97933" w:rsidP="00D97933">
            <w:pPr>
              <w:jc w:val="center"/>
            </w:pPr>
            <w:r w:rsidRPr="00D97933">
              <w:t>2715582.57</w:t>
            </w:r>
          </w:p>
        </w:tc>
        <w:tc>
          <w:tcPr>
            <w:tcW w:w="1595" w:type="dxa"/>
            <w:vAlign w:val="bottom"/>
          </w:tcPr>
          <w:p w14:paraId="67B1338B" w14:textId="77777777" w:rsidR="00D97933" w:rsidRPr="00D97933" w:rsidRDefault="00D97933" w:rsidP="00D97933">
            <w:pPr>
              <w:jc w:val="center"/>
            </w:pPr>
            <w:r w:rsidRPr="00D97933">
              <w:t>11.6</w:t>
            </w:r>
          </w:p>
        </w:tc>
        <w:tc>
          <w:tcPr>
            <w:tcW w:w="2204" w:type="dxa"/>
            <w:vAlign w:val="bottom"/>
          </w:tcPr>
          <w:p w14:paraId="1413455F" w14:textId="77777777" w:rsidR="00D97933" w:rsidRPr="00D97933" w:rsidRDefault="00D97933" w:rsidP="00D97933">
            <w:pPr>
              <w:jc w:val="center"/>
            </w:pPr>
            <w:r w:rsidRPr="00D97933">
              <w:t>146° 06' 16''</w:t>
            </w:r>
          </w:p>
        </w:tc>
      </w:tr>
      <w:tr w:rsidR="00D97933" w:rsidRPr="00D97933" w14:paraId="11F2AF4E" w14:textId="77777777" w:rsidTr="00D97933">
        <w:trPr>
          <w:jc w:val="center"/>
        </w:trPr>
        <w:tc>
          <w:tcPr>
            <w:tcW w:w="1418" w:type="dxa"/>
            <w:vAlign w:val="bottom"/>
          </w:tcPr>
          <w:p w14:paraId="6F506FFF" w14:textId="77777777" w:rsidR="00D97933" w:rsidRPr="00D97933" w:rsidRDefault="00D97933" w:rsidP="00D97933">
            <w:pPr>
              <w:jc w:val="center"/>
            </w:pPr>
            <w:r w:rsidRPr="00D97933">
              <w:t>278</w:t>
            </w:r>
          </w:p>
        </w:tc>
        <w:tc>
          <w:tcPr>
            <w:tcW w:w="2149" w:type="dxa"/>
            <w:vAlign w:val="bottom"/>
          </w:tcPr>
          <w:p w14:paraId="7BE581AB" w14:textId="77777777" w:rsidR="00D97933" w:rsidRPr="00D97933" w:rsidRDefault="00D97933" w:rsidP="00D97933">
            <w:pPr>
              <w:jc w:val="center"/>
            </w:pPr>
            <w:r w:rsidRPr="00D97933">
              <w:t>854330.38</w:t>
            </w:r>
          </w:p>
        </w:tc>
        <w:tc>
          <w:tcPr>
            <w:tcW w:w="1983" w:type="dxa"/>
            <w:vAlign w:val="bottom"/>
          </w:tcPr>
          <w:p w14:paraId="2EAC7D06" w14:textId="77777777" w:rsidR="00D97933" w:rsidRPr="00D97933" w:rsidRDefault="00D97933" w:rsidP="00D97933">
            <w:pPr>
              <w:jc w:val="center"/>
            </w:pPr>
            <w:r w:rsidRPr="00D97933">
              <w:t>2715589.04</w:t>
            </w:r>
          </w:p>
        </w:tc>
        <w:tc>
          <w:tcPr>
            <w:tcW w:w="1595" w:type="dxa"/>
            <w:vAlign w:val="bottom"/>
          </w:tcPr>
          <w:p w14:paraId="2A452B6B" w14:textId="77777777" w:rsidR="00D97933" w:rsidRPr="00D97933" w:rsidRDefault="00D97933" w:rsidP="00D97933">
            <w:pPr>
              <w:jc w:val="center"/>
            </w:pPr>
            <w:r w:rsidRPr="00D97933">
              <w:t>0.89</w:t>
            </w:r>
          </w:p>
        </w:tc>
        <w:tc>
          <w:tcPr>
            <w:tcW w:w="2204" w:type="dxa"/>
            <w:vAlign w:val="bottom"/>
          </w:tcPr>
          <w:p w14:paraId="3A9F725A" w14:textId="77777777" w:rsidR="00D97933" w:rsidRPr="00D97933" w:rsidRDefault="00D97933" w:rsidP="00D97933">
            <w:pPr>
              <w:jc w:val="center"/>
            </w:pPr>
            <w:r w:rsidRPr="00D97933">
              <w:t>50° 56' 15''</w:t>
            </w:r>
          </w:p>
        </w:tc>
      </w:tr>
      <w:tr w:rsidR="00D97933" w:rsidRPr="00D97933" w14:paraId="478261F8" w14:textId="77777777" w:rsidTr="00D97933">
        <w:trPr>
          <w:jc w:val="center"/>
        </w:trPr>
        <w:tc>
          <w:tcPr>
            <w:tcW w:w="1418" w:type="dxa"/>
            <w:vAlign w:val="bottom"/>
          </w:tcPr>
          <w:p w14:paraId="263BF730" w14:textId="77777777" w:rsidR="00D97933" w:rsidRPr="00D97933" w:rsidRDefault="00D97933" w:rsidP="00D97933">
            <w:pPr>
              <w:jc w:val="center"/>
            </w:pPr>
            <w:r w:rsidRPr="00D97933">
              <w:t>279</w:t>
            </w:r>
          </w:p>
        </w:tc>
        <w:tc>
          <w:tcPr>
            <w:tcW w:w="2149" w:type="dxa"/>
            <w:vAlign w:val="bottom"/>
          </w:tcPr>
          <w:p w14:paraId="6586BA96" w14:textId="77777777" w:rsidR="00D97933" w:rsidRPr="00D97933" w:rsidRDefault="00D97933" w:rsidP="00D97933">
            <w:pPr>
              <w:jc w:val="center"/>
            </w:pPr>
            <w:r w:rsidRPr="00D97933">
              <w:t>854330.94</w:t>
            </w:r>
          </w:p>
        </w:tc>
        <w:tc>
          <w:tcPr>
            <w:tcW w:w="1983" w:type="dxa"/>
            <w:vAlign w:val="bottom"/>
          </w:tcPr>
          <w:p w14:paraId="7CB0F7A3" w14:textId="77777777" w:rsidR="00D97933" w:rsidRPr="00D97933" w:rsidRDefault="00D97933" w:rsidP="00D97933">
            <w:pPr>
              <w:jc w:val="center"/>
            </w:pPr>
            <w:r w:rsidRPr="00D97933">
              <w:t>2715589.73</w:t>
            </w:r>
          </w:p>
        </w:tc>
        <w:tc>
          <w:tcPr>
            <w:tcW w:w="1595" w:type="dxa"/>
            <w:vAlign w:val="bottom"/>
          </w:tcPr>
          <w:p w14:paraId="2C191EAE" w14:textId="77777777" w:rsidR="00D97933" w:rsidRPr="00D97933" w:rsidRDefault="00D97933" w:rsidP="00D9793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5ABAB36E" w14:textId="77777777" w:rsidR="00D97933" w:rsidRPr="00D97933" w:rsidRDefault="00D97933" w:rsidP="00D97933">
            <w:pPr>
              <w:jc w:val="center"/>
            </w:pPr>
            <w:r w:rsidRPr="00D97933">
              <w:t>140° 41' 01''</w:t>
            </w:r>
          </w:p>
        </w:tc>
      </w:tr>
      <w:tr w:rsidR="00D97933" w:rsidRPr="00D97933" w14:paraId="58A61367" w14:textId="77777777" w:rsidTr="00D97933">
        <w:trPr>
          <w:jc w:val="center"/>
        </w:trPr>
        <w:tc>
          <w:tcPr>
            <w:tcW w:w="1418" w:type="dxa"/>
            <w:vAlign w:val="bottom"/>
          </w:tcPr>
          <w:p w14:paraId="6FF54D38" w14:textId="77777777" w:rsidR="00D97933" w:rsidRPr="00D97933" w:rsidRDefault="00D97933" w:rsidP="00D97933">
            <w:pPr>
              <w:jc w:val="center"/>
            </w:pPr>
            <w:r w:rsidRPr="00D97933">
              <w:t>280</w:t>
            </w:r>
          </w:p>
        </w:tc>
        <w:tc>
          <w:tcPr>
            <w:tcW w:w="2149" w:type="dxa"/>
            <w:vAlign w:val="bottom"/>
          </w:tcPr>
          <w:p w14:paraId="30A04D4A" w14:textId="77777777" w:rsidR="00D97933" w:rsidRPr="00D97933" w:rsidRDefault="00D97933" w:rsidP="00D97933">
            <w:pPr>
              <w:jc w:val="center"/>
            </w:pPr>
            <w:r w:rsidRPr="00D97933">
              <w:t>854329.78</w:t>
            </w:r>
          </w:p>
        </w:tc>
        <w:tc>
          <w:tcPr>
            <w:tcW w:w="1983" w:type="dxa"/>
            <w:vAlign w:val="bottom"/>
          </w:tcPr>
          <w:p w14:paraId="10C1D1BF" w14:textId="77777777" w:rsidR="00D97933" w:rsidRPr="00D97933" w:rsidRDefault="00D97933" w:rsidP="00D97933">
            <w:pPr>
              <w:jc w:val="center"/>
            </w:pPr>
            <w:r w:rsidRPr="00D97933">
              <w:t>2715590.68</w:t>
            </w:r>
          </w:p>
        </w:tc>
        <w:tc>
          <w:tcPr>
            <w:tcW w:w="1595" w:type="dxa"/>
            <w:vAlign w:val="bottom"/>
          </w:tcPr>
          <w:p w14:paraId="76985943" w14:textId="77777777" w:rsidR="00D97933" w:rsidRPr="00D97933" w:rsidRDefault="00D97933" w:rsidP="00D97933">
            <w:pPr>
              <w:jc w:val="center"/>
            </w:pPr>
            <w:r w:rsidRPr="00D97933">
              <w:t>1.03</w:t>
            </w:r>
          </w:p>
        </w:tc>
        <w:tc>
          <w:tcPr>
            <w:tcW w:w="2204" w:type="dxa"/>
            <w:vAlign w:val="bottom"/>
          </w:tcPr>
          <w:p w14:paraId="4DA5471D" w14:textId="77777777" w:rsidR="00D97933" w:rsidRPr="00D97933" w:rsidRDefault="00D97933" w:rsidP="00D97933">
            <w:pPr>
              <w:jc w:val="center"/>
            </w:pPr>
            <w:r w:rsidRPr="00D97933">
              <w:t>230° 54' 22''</w:t>
            </w:r>
          </w:p>
        </w:tc>
      </w:tr>
      <w:tr w:rsidR="00D97933" w:rsidRPr="00D97933" w14:paraId="31E7C43C" w14:textId="77777777" w:rsidTr="00D97933">
        <w:trPr>
          <w:jc w:val="center"/>
        </w:trPr>
        <w:tc>
          <w:tcPr>
            <w:tcW w:w="1418" w:type="dxa"/>
            <w:vAlign w:val="bottom"/>
          </w:tcPr>
          <w:p w14:paraId="76433786" w14:textId="77777777" w:rsidR="00D97933" w:rsidRPr="00D97933" w:rsidRDefault="00D97933" w:rsidP="00D97933">
            <w:pPr>
              <w:jc w:val="center"/>
            </w:pPr>
            <w:r w:rsidRPr="00D97933">
              <w:lastRenderedPageBreak/>
              <w:t>281</w:t>
            </w:r>
          </w:p>
        </w:tc>
        <w:tc>
          <w:tcPr>
            <w:tcW w:w="2149" w:type="dxa"/>
            <w:vAlign w:val="bottom"/>
          </w:tcPr>
          <w:p w14:paraId="0BB5F91B" w14:textId="77777777" w:rsidR="00D97933" w:rsidRPr="00D97933" w:rsidRDefault="00D97933" w:rsidP="00D97933">
            <w:pPr>
              <w:jc w:val="center"/>
            </w:pPr>
            <w:r w:rsidRPr="00D97933">
              <w:t>854329.13</w:t>
            </w:r>
          </w:p>
        </w:tc>
        <w:tc>
          <w:tcPr>
            <w:tcW w:w="1983" w:type="dxa"/>
            <w:vAlign w:val="bottom"/>
          </w:tcPr>
          <w:p w14:paraId="5F224A29" w14:textId="77777777" w:rsidR="00D97933" w:rsidRPr="00D97933" w:rsidRDefault="00D97933" w:rsidP="00D97933">
            <w:pPr>
              <w:jc w:val="center"/>
            </w:pPr>
            <w:r w:rsidRPr="00D97933">
              <w:t>2715589.88</w:t>
            </w:r>
          </w:p>
        </w:tc>
        <w:tc>
          <w:tcPr>
            <w:tcW w:w="1595" w:type="dxa"/>
            <w:vAlign w:val="bottom"/>
          </w:tcPr>
          <w:p w14:paraId="4184006E" w14:textId="77777777" w:rsidR="00D97933" w:rsidRPr="00D97933" w:rsidRDefault="00D97933" w:rsidP="00D97933">
            <w:pPr>
              <w:jc w:val="center"/>
            </w:pPr>
            <w:r w:rsidRPr="00D97933">
              <w:t>33.71</w:t>
            </w:r>
          </w:p>
        </w:tc>
        <w:tc>
          <w:tcPr>
            <w:tcW w:w="2204" w:type="dxa"/>
            <w:vAlign w:val="bottom"/>
          </w:tcPr>
          <w:p w14:paraId="00114745" w14:textId="77777777" w:rsidR="00D97933" w:rsidRPr="00D97933" w:rsidRDefault="00D97933" w:rsidP="00D97933">
            <w:pPr>
              <w:jc w:val="center"/>
            </w:pPr>
            <w:r w:rsidRPr="00D97933">
              <w:t>146° 06' 09''</w:t>
            </w:r>
          </w:p>
        </w:tc>
      </w:tr>
      <w:tr w:rsidR="00D97933" w:rsidRPr="00D97933" w14:paraId="44D44C0A" w14:textId="77777777" w:rsidTr="00D97933">
        <w:trPr>
          <w:jc w:val="center"/>
        </w:trPr>
        <w:tc>
          <w:tcPr>
            <w:tcW w:w="1418" w:type="dxa"/>
            <w:vAlign w:val="bottom"/>
          </w:tcPr>
          <w:p w14:paraId="2360050C" w14:textId="77777777" w:rsidR="00D97933" w:rsidRPr="00D97933" w:rsidRDefault="00D97933" w:rsidP="00D97933">
            <w:pPr>
              <w:jc w:val="center"/>
            </w:pPr>
            <w:r w:rsidRPr="00D97933">
              <w:t>282</w:t>
            </w:r>
          </w:p>
        </w:tc>
        <w:tc>
          <w:tcPr>
            <w:tcW w:w="2149" w:type="dxa"/>
            <w:vAlign w:val="bottom"/>
          </w:tcPr>
          <w:p w14:paraId="35AE56E8" w14:textId="77777777" w:rsidR="00D97933" w:rsidRPr="00D97933" w:rsidRDefault="00D97933" w:rsidP="00D97933">
            <w:pPr>
              <w:jc w:val="center"/>
            </w:pPr>
            <w:r w:rsidRPr="00D97933">
              <w:t>854301.15</w:t>
            </w:r>
          </w:p>
        </w:tc>
        <w:tc>
          <w:tcPr>
            <w:tcW w:w="1983" w:type="dxa"/>
            <w:vAlign w:val="bottom"/>
          </w:tcPr>
          <w:p w14:paraId="7C48C8EF" w14:textId="77777777" w:rsidR="00D97933" w:rsidRPr="00D97933" w:rsidRDefault="00D97933" w:rsidP="00D97933">
            <w:pPr>
              <w:jc w:val="center"/>
            </w:pPr>
            <w:r w:rsidRPr="00D97933">
              <w:t>2715608.68</w:t>
            </w:r>
          </w:p>
        </w:tc>
        <w:tc>
          <w:tcPr>
            <w:tcW w:w="1595" w:type="dxa"/>
            <w:vAlign w:val="bottom"/>
          </w:tcPr>
          <w:p w14:paraId="0F51840B" w14:textId="77777777" w:rsidR="00D97933" w:rsidRPr="00D97933" w:rsidRDefault="00D97933" w:rsidP="00D97933">
            <w:pPr>
              <w:jc w:val="center"/>
            </w:pPr>
            <w:r w:rsidRPr="00D97933">
              <w:t>53.48</w:t>
            </w:r>
          </w:p>
        </w:tc>
        <w:tc>
          <w:tcPr>
            <w:tcW w:w="2204" w:type="dxa"/>
            <w:vAlign w:val="bottom"/>
          </w:tcPr>
          <w:p w14:paraId="4543605B" w14:textId="77777777" w:rsidR="00D97933" w:rsidRPr="00D97933" w:rsidRDefault="00D97933" w:rsidP="00D97933">
            <w:pPr>
              <w:jc w:val="center"/>
            </w:pPr>
            <w:r w:rsidRPr="00D97933">
              <w:t>148° 21' 49''</w:t>
            </w:r>
          </w:p>
        </w:tc>
      </w:tr>
      <w:tr w:rsidR="00D97933" w:rsidRPr="00D97933" w14:paraId="4E4C17F4" w14:textId="77777777" w:rsidTr="00D97933">
        <w:trPr>
          <w:jc w:val="center"/>
        </w:trPr>
        <w:tc>
          <w:tcPr>
            <w:tcW w:w="1418" w:type="dxa"/>
            <w:vAlign w:val="bottom"/>
          </w:tcPr>
          <w:p w14:paraId="1F75F254" w14:textId="77777777" w:rsidR="00D97933" w:rsidRPr="00D97933" w:rsidRDefault="00D97933" w:rsidP="00D97933">
            <w:pPr>
              <w:jc w:val="center"/>
            </w:pPr>
            <w:r w:rsidRPr="00D97933">
              <w:t>283</w:t>
            </w:r>
          </w:p>
        </w:tc>
        <w:tc>
          <w:tcPr>
            <w:tcW w:w="2149" w:type="dxa"/>
            <w:vAlign w:val="bottom"/>
          </w:tcPr>
          <w:p w14:paraId="0ADE3A10" w14:textId="77777777" w:rsidR="00D97933" w:rsidRPr="00D97933" w:rsidRDefault="00D97933" w:rsidP="00D97933">
            <w:pPr>
              <w:jc w:val="center"/>
            </w:pPr>
            <w:r w:rsidRPr="00D97933">
              <w:t>854255.62</w:t>
            </w:r>
          </w:p>
        </w:tc>
        <w:tc>
          <w:tcPr>
            <w:tcW w:w="1983" w:type="dxa"/>
            <w:vAlign w:val="bottom"/>
          </w:tcPr>
          <w:p w14:paraId="0A663E79" w14:textId="77777777" w:rsidR="00D97933" w:rsidRPr="00D97933" w:rsidRDefault="00D97933" w:rsidP="00D97933">
            <w:pPr>
              <w:jc w:val="center"/>
            </w:pPr>
            <w:r w:rsidRPr="00D97933">
              <w:t>2715636.73</w:t>
            </w:r>
          </w:p>
        </w:tc>
        <w:tc>
          <w:tcPr>
            <w:tcW w:w="1595" w:type="dxa"/>
            <w:vAlign w:val="bottom"/>
          </w:tcPr>
          <w:p w14:paraId="0F776673" w14:textId="77777777" w:rsidR="00D97933" w:rsidRPr="00D97933" w:rsidRDefault="00D97933" w:rsidP="00D97933">
            <w:pPr>
              <w:jc w:val="center"/>
            </w:pPr>
            <w:r w:rsidRPr="00D97933">
              <w:t>6.14</w:t>
            </w:r>
          </w:p>
        </w:tc>
        <w:tc>
          <w:tcPr>
            <w:tcW w:w="2204" w:type="dxa"/>
            <w:vAlign w:val="bottom"/>
          </w:tcPr>
          <w:p w14:paraId="72A20FFB" w14:textId="77777777" w:rsidR="00D97933" w:rsidRPr="00D97933" w:rsidRDefault="00D97933" w:rsidP="00D97933">
            <w:pPr>
              <w:jc w:val="center"/>
            </w:pPr>
            <w:r w:rsidRPr="00D97933">
              <w:t>164° 47' 09''</w:t>
            </w:r>
          </w:p>
        </w:tc>
      </w:tr>
      <w:tr w:rsidR="00D97933" w:rsidRPr="00D97933" w14:paraId="152FE184" w14:textId="77777777" w:rsidTr="00D97933">
        <w:trPr>
          <w:jc w:val="center"/>
        </w:trPr>
        <w:tc>
          <w:tcPr>
            <w:tcW w:w="1418" w:type="dxa"/>
            <w:vAlign w:val="bottom"/>
          </w:tcPr>
          <w:p w14:paraId="583FCA93" w14:textId="77777777" w:rsidR="00D97933" w:rsidRPr="00D97933" w:rsidRDefault="00D97933" w:rsidP="00D97933">
            <w:pPr>
              <w:jc w:val="center"/>
            </w:pPr>
            <w:r w:rsidRPr="00D97933">
              <w:t>284</w:t>
            </w:r>
          </w:p>
        </w:tc>
        <w:tc>
          <w:tcPr>
            <w:tcW w:w="2149" w:type="dxa"/>
            <w:vAlign w:val="bottom"/>
          </w:tcPr>
          <w:p w14:paraId="224B4890" w14:textId="77777777" w:rsidR="00D97933" w:rsidRPr="00D97933" w:rsidRDefault="00D97933" w:rsidP="00D97933">
            <w:pPr>
              <w:jc w:val="center"/>
            </w:pPr>
            <w:r w:rsidRPr="00D97933">
              <w:t>854249.7</w:t>
            </w:r>
          </w:p>
        </w:tc>
        <w:tc>
          <w:tcPr>
            <w:tcW w:w="1983" w:type="dxa"/>
            <w:vAlign w:val="bottom"/>
          </w:tcPr>
          <w:p w14:paraId="3D2B8A03" w14:textId="77777777" w:rsidR="00D97933" w:rsidRPr="00D97933" w:rsidRDefault="00D97933" w:rsidP="00D97933">
            <w:pPr>
              <w:jc w:val="center"/>
            </w:pPr>
            <w:r w:rsidRPr="00D97933">
              <w:t>2715638.34</w:t>
            </w:r>
          </w:p>
        </w:tc>
        <w:tc>
          <w:tcPr>
            <w:tcW w:w="1595" w:type="dxa"/>
            <w:vAlign w:val="bottom"/>
          </w:tcPr>
          <w:p w14:paraId="4A5A7CCA" w14:textId="77777777" w:rsidR="00D97933" w:rsidRPr="00D97933" w:rsidRDefault="00D97933" w:rsidP="00D97933">
            <w:pPr>
              <w:jc w:val="center"/>
            </w:pPr>
            <w:r w:rsidRPr="00D97933">
              <w:t>25.27</w:t>
            </w:r>
          </w:p>
        </w:tc>
        <w:tc>
          <w:tcPr>
            <w:tcW w:w="2204" w:type="dxa"/>
            <w:vAlign w:val="bottom"/>
          </w:tcPr>
          <w:p w14:paraId="0C723A36" w14:textId="77777777" w:rsidR="00D97933" w:rsidRPr="00D97933" w:rsidRDefault="00D97933" w:rsidP="00D97933">
            <w:pPr>
              <w:jc w:val="center"/>
            </w:pPr>
            <w:r w:rsidRPr="00D97933">
              <w:t>171° 25' 16''</w:t>
            </w:r>
          </w:p>
        </w:tc>
      </w:tr>
      <w:tr w:rsidR="00D97933" w:rsidRPr="00D97933" w14:paraId="7C6368B3" w14:textId="77777777" w:rsidTr="00D97933">
        <w:trPr>
          <w:jc w:val="center"/>
        </w:trPr>
        <w:tc>
          <w:tcPr>
            <w:tcW w:w="1418" w:type="dxa"/>
            <w:vAlign w:val="bottom"/>
          </w:tcPr>
          <w:p w14:paraId="68EB4BC2" w14:textId="77777777" w:rsidR="00D97933" w:rsidRPr="00D97933" w:rsidRDefault="00D97933" w:rsidP="00D97933">
            <w:pPr>
              <w:jc w:val="center"/>
            </w:pPr>
            <w:r w:rsidRPr="00D97933">
              <w:t>285</w:t>
            </w:r>
          </w:p>
        </w:tc>
        <w:tc>
          <w:tcPr>
            <w:tcW w:w="2149" w:type="dxa"/>
            <w:vAlign w:val="bottom"/>
          </w:tcPr>
          <w:p w14:paraId="25C64445" w14:textId="77777777" w:rsidR="00D97933" w:rsidRPr="00D97933" w:rsidRDefault="00D97933" w:rsidP="00D97933">
            <w:pPr>
              <w:jc w:val="center"/>
            </w:pPr>
            <w:r w:rsidRPr="00D97933">
              <w:t>854224.71</w:t>
            </w:r>
          </w:p>
        </w:tc>
        <w:tc>
          <w:tcPr>
            <w:tcW w:w="1983" w:type="dxa"/>
            <w:vAlign w:val="bottom"/>
          </w:tcPr>
          <w:p w14:paraId="4235C908" w14:textId="77777777" w:rsidR="00D97933" w:rsidRPr="00D97933" w:rsidRDefault="00D97933" w:rsidP="00D97933">
            <w:pPr>
              <w:jc w:val="center"/>
            </w:pPr>
            <w:r w:rsidRPr="00D97933">
              <w:t>2715642.11</w:t>
            </w:r>
          </w:p>
        </w:tc>
        <w:tc>
          <w:tcPr>
            <w:tcW w:w="1595" w:type="dxa"/>
            <w:vAlign w:val="bottom"/>
          </w:tcPr>
          <w:p w14:paraId="246E1A10" w14:textId="77777777" w:rsidR="00D97933" w:rsidRPr="00D97933" w:rsidRDefault="00D97933" w:rsidP="00D97933">
            <w:pPr>
              <w:jc w:val="center"/>
            </w:pPr>
            <w:r w:rsidRPr="00D97933">
              <w:t>6.39</w:t>
            </w:r>
          </w:p>
        </w:tc>
        <w:tc>
          <w:tcPr>
            <w:tcW w:w="2204" w:type="dxa"/>
            <w:vAlign w:val="bottom"/>
          </w:tcPr>
          <w:p w14:paraId="2EEAAFB4" w14:textId="77777777" w:rsidR="00D97933" w:rsidRPr="00D97933" w:rsidRDefault="00D97933" w:rsidP="00D97933">
            <w:pPr>
              <w:jc w:val="center"/>
            </w:pPr>
            <w:r w:rsidRPr="00D97933">
              <w:t>198° 48' 13''</w:t>
            </w:r>
          </w:p>
        </w:tc>
      </w:tr>
      <w:tr w:rsidR="00D97933" w:rsidRPr="00D97933" w14:paraId="198C907A" w14:textId="77777777" w:rsidTr="00D97933">
        <w:trPr>
          <w:jc w:val="center"/>
        </w:trPr>
        <w:tc>
          <w:tcPr>
            <w:tcW w:w="1418" w:type="dxa"/>
            <w:vAlign w:val="bottom"/>
          </w:tcPr>
          <w:p w14:paraId="0CB492D7" w14:textId="77777777" w:rsidR="00D97933" w:rsidRPr="00D97933" w:rsidRDefault="00D97933" w:rsidP="00D97933">
            <w:pPr>
              <w:jc w:val="center"/>
            </w:pPr>
            <w:r w:rsidRPr="00D97933">
              <w:t>286</w:t>
            </w:r>
          </w:p>
        </w:tc>
        <w:tc>
          <w:tcPr>
            <w:tcW w:w="2149" w:type="dxa"/>
            <w:vAlign w:val="bottom"/>
          </w:tcPr>
          <w:p w14:paraId="067206AB" w14:textId="77777777" w:rsidR="00D97933" w:rsidRPr="00D97933" w:rsidRDefault="00D97933" w:rsidP="00D97933">
            <w:pPr>
              <w:jc w:val="center"/>
            </w:pPr>
            <w:r w:rsidRPr="00D97933">
              <w:t>854218.66</w:t>
            </w:r>
          </w:p>
        </w:tc>
        <w:tc>
          <w:tcPr>
            <w:tcW w:w="1983" w:type="dxa"/>
            <w:vAlign w:val="bottom"/>
          </w:tcPr>
          <w:p w14:paraId="5F768950" w14:textId="77777777" w:rsidR="00D97933" w:rsidRPr="00D97933" w:rsidRDefault="00D97933" w:rsidP="00D97933">
            <w:pPr>
              <w:jc w:val="center"/>
            </w:pPr>
            <w:r w:rsidRPr="00D97933">
              <w:t>2715640.05</w:t>
            </w:r>
          </w:p>
        </w:tc>
        <w:tc>
          <w:tcPr>
            <w:tcW w:w="1595" w:type="dxa"/>
            <w:vAlign w:val="bottom"/>
          </w:tcPr>
          <w:p w14:paraId="617EAEEE" w14:textId="77777777" w:rsidR="00D97933" w:rsidRPr="00D97933" w:rsidRDefault="00D97933" w:rsidP="00D97933">
            <w:pPr>
              <w:jc w:val="center"/>
            </w:pPr>
            <w:r w:rsidRPr="00D97933">
              <w:t>7.52</w:t>
            </w:r>
          </w:p>
        </w:tc>
        <w:tc>
          <w:tcPr>
            <w:tcW w:w="2204" w:type="dxa"/>
            <w:vAlign w:val="bottom"/>
          </w:tcPr>
          <w:p w14:paraId="5409DDBD" w14:textId="77777777" w:rsidR="00D97933" w:rsidRPr="00D97933" w:rsidRDefault="00D97933" w:rsidP="00D97933">
            <w:pPr>
              <w:jc w:val="center"/>
            </w:pPr>
            <w:r w:rsidRPr="00D97933">
              <w:t>210° 10' 47''</w:t>
            </w:r>
          </w:p>
        </w:tc>
      </w:tr>
      <w:tr w:rsidR="00D97933" w:rsidRPr="00D97933" w14:paraId="6AB0B959" w14:textId="77777777" w:rsidTr="00D97933">
        <w:trPr>
          <w:jc w:val="center"/>
        </w:trPr>
        <w:tc>
          <w:tcPr>
            <w:tcW w:w="1418" w:type="dxa"/>
            <w:vAlign w:val="bottom"/>
          </w:tcPr>
          <w:p w14:paraId="408F529D" w14:textId="77777777" w:rsidR="00D97933" w:rsidRPr="00D97933" w:rsidRDefault="00D97933" w:rsidP="00D97933">
            <w:pPr>
              <w:jc w:val="center"/>
            </w:pPr>
            <w:r w:rsidRPr="00D97933">
              <w:t>287</w:t>
            </w:r>
          </w:p>
        </w:tc>
        <w:tc>
          <w:tcPr>
            <w:tcW w:w="2149" w:type="dxa"/>
            <w:vAlign w:val="bottom"/>
          </w:tcPr>
          <w:p w14:paraId="55613703" w14:textId="77777777" w:rsidR="00D97933" w:rsidRPr="00D97933" w:rsidRDefault="00D97933" w:rsidP="00D97933">
            <w:pPr>
              <w:jc w:val="center"/>
            </w:pPr>
            <w:r w:rsidRPr="00D97933">
              <w:t>854212.16</w:t>
            </w:r>
          </w:p>
        </w:tc>
        <w:tc>
          <w:tcPr>
            <w:tcW w:w="1983" w:type="dxa"/>
            <w:vAlign w:val="bottom"/>
          </w:tcPr>
          <w:p w14:paraId="0D885019" w14:textId="77777777" w:rsidR="00D97933" w:rsidRPr="00D97933" w:rsidRDefault="00D97933" w:rsidP="00D97933">
            <w:pPr>
              <w:jc w:val="center"/>
            </w:pPr>
            <w:r w:rsidRPr="00D97933">
              <w:t>2715636.27</w:t>
            </w:r>
          </w:p>
        </w:tc>
        <w:tc>
          <w:tcPr>
            <w:tcW w:w="1595" w:type="dxa"/>
            <w:vAlign w:val="bottom"/>
          </w:tcPr>
          <w:p w14:paraId="41759909" w14:textId="77777777" w:rsidR="00D97933" w:rsidRPr="00D97933" w:rsidRDefault="00D97933" w:rsidP="00D97933">
            <w:pPr>
              <w:jc w:val="center"/>
            </w:pPr>
            <w:r w:rsidRPr="00D97933">
              <w:t>86.13</w:t>
            </w:r>
          </w:p>
        </w:tc>
        <w:tc>
          <w:tcPr>
            <w:tcW w:w="2204" w:type="dxa"/>
            <w:vAlign w:val="bottom"/>
          </w:tcPr>
          <w:p w14:paraId="577CD2D2" w14:textId="77777777" w:rsidR="00D97933" w:rsidRPr="00D97933" w:rsidRDefault="00D97933" w:rsidP="00D97933">
            <w:pPr>
              <w:jc w:val="center"/>
            </w:pPr>
            <w:r w:rsidRPr="00D97933">
              <w:t>299° 11' 02''</w:t>
            </w:r>
          </w:p>
        </w:tc>
      </w:tr>
      <w:tr w:rsidR="00D97933" w:rsidRPr="00D97933" w14:paraId="00AED3B6" w14:textId="77777777" w:rsidTr="00D97933">
        <w:trPr>
          <w:jc w:val="center"/>
        </w:trPr>
        <w:tc>
          <w:tcPr>
            <w:tcW w:w="1418" w:type="dxa"/>
            <w:vAlign w:val="bottom"/>
          </w:tcPr>
          <w:p w14:paraId="18C37D3A" w14:textId="77777777" w:rsidR="00D97933" w:rsidRPr="00D97933" w:rsidRDefault="00D97933" w:rsidP="00D97933">
            <w:pPr>
              <w:jc w:val="center"/>
            </w:pPr>
            <w:r w:rsidRPr="00D97933">
              <w:t>288</w:t>
            </w:r>
          </w:p>
        </w:tc>
        <w:tc>
          <w:tcPr>
            <w:tcW w:w="2149" w:type="dxa"/>
            <w:vAlign w:val="bottom"/>
          </w:tcPr>
          <w:p w14:paraId="1EA7D125" w14:textId="77777777" w:rsidR="00D97933" w:rsidRPr="00D97933" w:rsidRDefault="00D97933" w:rsidP="00D97933">
            <w:pPr>
              <w:jc w:val="center"/>
            </w:pPr>
            <w:r w:rsidRPr="00D97933">
              <w:t>854254.16</w:t>
            </w:r>
          </w:p>
        </w:tc>
        <w:tc>
          <w:tcPr>
            <w:tcW w:w="1983" w:type="dxa"/>
            <w:vAlign w:val="bottom"/>
          </w:tcPr>
          <w:p w14:paraId="270F3F53" w14:textId="77777777" w:rsidR="00D97933" w:rsidRPr="00D97933" w:rsidRDefault="00D97933" w:rsidP="00D97933">
            <w:pPr>
              <w:jc w:val="center"/>
            </w:pPr>
            <w:r w:rsidRPr="00D97933">
              <w:t>2715561.07</w:t>
            </w:r>
          </w:p>
        </w:tc>
        <w:tc>
          <w:tcPr>
            <w:tcW w:w="1595" w:type="dxa"/>
            <w:vAlign w:val="bottom"/>
          </w:tcPr>
          <w:p w14:paraId="0EFD268D" w14:textId="77777777" w:rsidR="00D97933" w:rsidRPr="00D97933" w:rsidRDefault="00D97933" w:rsidP="00D97933">
            <w:pPr>
              <w:jc w:val="center"/>
            </w:pPr>
            <w:r w:rsidRPr="00D97933">
              <w:t>16.28</w:t>
            </w:r>
          </w:p>
        </w:tc>
        <w:tc>
          <w:tcPr>
            <w:tcW w:w="2204" w:type="dxa"/>
            <w:vAlign w:val="bottom"/>
          </w:tcPr>
          <w:p w14:paraId="20BCA912" w14:textId="77777777" w:rsidR="00D97933" w:rsidRPr="00D97933" w:rsidRDefault="00D97933" w:rsidP="00D97933">
            <w:pPr>
              <w:jc w:val="center"/>
            </w:pPr>
            <w:r w:rsidRPr="00D97933">
              <w:t>225° 47' 47''</w:t>
            </w:r>
          </w:p>
        </w:tc>
      </w:tr>
      <w:tr w:rsidR="00D97933" w:rsidRPr="00D97933" w14:paraId="17386657" w14:textId="77777777" w:rsidTr="00D97933">
        <w:trPr>
          <w:jc w:val="center"/>
        </w:trPr>
        <w:tc>
          <w:tcPr>
            <w:tcW w:w="1418" w:type="dxa"/>
            <w:vAlign w:val="bottom"/>
          </w:tcPr>
          <w:p w14:paraId="4DFC9B1F" w14:textId="77777777" w:rsidR="00D97933" w:rsidRPr="00D97933" w:rsidRDefault="00D97933" w:rsidP="00D97933">
            <w:pPr>
              <w:jc w:val="center"/>
            </w:pPr>
            <w:r w:rsidRPr="00D97933">
              <w:t>289</w:t>
            </w:r>
          </w:p>
        </w:tc>
        <w:tc>
          <w:tcPr>
            <w:tcW w:w="2149" w:type="dxa"/>
            <w:vAlign w:val="bottom"/>
          </w:tcPr>
          <w:p w14:paraId="6ED7E254" w14:textId="77777777" w:rsidR="00D97933" w:rsidRPr="00D97933" w:rsidRDefault="00D97933" w:rsidP="00D97933">
            <w:pPr>
              <w:jc w:val="center"/>
            </w:pPr>
            <w:r w:rsidRPr="00D97933">
              <w:t>854242.81</w:t>
            </w:r>
          </w:p>
        </w:tc>
        <w:tc>
          <w:tcPr>
            <w:tcW w:w="1983" w:type="dxa"/>
            <w:vAlign w:val="bottom"/>
          </w:tcPr>
          <w:p w14:paraId="6B12B5A9" w14:textId="77777777" w:rsidR="00D97933" w:rsidRPr="00D97933" w:rsidRDefault="00D97933" w:rsidP="00D97933">
            <w:pPr>
              <w:jc w:val="center"/>
            </w:pPr>
            <w:r w:rsidRPr="00D97933">
              <w:t>2715549.4</w:t>
            </w:r>
          </w:p>
        </w:tc>
        <w:tc>
          <w:tcPr>
            <w:tcW w:w="1595" w:type="dxa"/>
            <w:vAlign w:val="bottom"/>
          </w:tcPr>
          <w:p w14:paraId="47D00C0E" w14:textId="77777777" w:rsidR="00D97933" w:rsidRPr="00D97933" w:rsidRDefault="00D97933" w:rsidP="00D97933">
            <w:pPr>
              <w:jc w:val="center"/>
            </w:pPr>
            <w:r w:rsidRPr="00D97933">
              <w:t>19.38</w:t>
            </w:r>
          </w:p>
        </w:tc>
        <w:tc>
          <w:tcPr>
            <w:tcW w:w="2204" w:type="dxa"/>
            <w:vAlign w:val="bottom"/>
          </w:tcPr>
          <w:p w14:paraId="136B5213" w14:textId="77777777" w:rsidR="00D97933" w:rsidRPr="00D97933" w:rsidRDefault="00D97933" w:rsidP="00D97933">
            <w:pPr>
              <w:jc w:val="center"/>
            </w:pPr>
            <w:r w:rsidRPr="00D97933">
              <w:t>225° 18' 49''</w:t>
            </w:r>
          </w:p>
        </w:tc>
      </w:tr>
      <w:tr w:rsidR="00D97933" w:rsidRPr="00D97933" w14:paraId="4B2B289E" w14:textId="77777777" w:rsidTr="00D97933">
        <w:trPr>
          <w:jc w:val="center"/>
        </w:trPr>
        <w:tc>
          <w:tcPr>
            <w:tcW w:w="1418" w:type="dxa"/>
            <w:vAlign w:val="bottom"/>
          </w:tcPr>
          <w:p w14:paraId="69BADD5D" w14:textId="77777777" w:rsidR="00D97933" w:rsidRPr="00D97933" w:rsidRDefault="00D97933" w:rsidP="00D97933">
            <w:pPr>
              <w:jc w:val="center"/>
            </w:pPr>
            <w:r w:rsidRPr="00D97933">
              <w:t>290</w:t>
            </w:r>
          </w:p>
        </w:tc>
        <w:tc>
          <w:tcPr>
            <w:tcW w:w="2149" w:type="dxa"/>
            <w:vAlign w:val="bottom"/>
          </w:tcPr>
          <w:p w14:paraId="40CB16BF" w14:textId="77777777" w:rsidR="00D97933" w:rsidRPr="00D97933" w:rsidRDefault="00D97933" w:rsidP="00D97933">
            <w:pPr>
              <w:jc w:val="center"/>
            </w:pPr>
            <w:r w:rsidRPr="00D97933">
              <w:t>854229.18</w:t>
            </w:r>
          </w:p>
        </w:tc>
        <w:tc>
          <w:tcPr>
            <w:tcW w:w="1983" w:type="dxa"/>
            <w:vAlign w:val="bottom"/>
          </w:tcPr>
          <w:p w14:paraId="4A346EAF" w14:textId="77777777" w:rsidR="00D97933" w:rsidRPr="00D97933" w:rsidRDefault="00D97933" w:rsidP="00D97933">
            <w:pPr>
              <w:jc w:val="center"/>
            </w:pPr>
            <w:r w:rsidRPr="00D97933">
              <w:t>2715535.62</w:t>
            </w:r>
          </w:p>
        </w:tc>
        <w:tc>
          <w:tcPr>
            <w:tcW w:w="1595" w:type="dxa"/>
            <w:vAlign w:val="bottom"/>
          </w:tcPr>
          <w:p w14:paraId="58870C7C" w14:textId="77777777" w:rsidR="00D97933" w:rsidRPr="00D97933" w:rsidRDefault="00D97933" w:rsidP="00D97933">
            <w:pPr>
              <w:jc w:val="center"/>
            </w:pPr>
            <w:r w:rsidRPr="00D97933">
              <w:t>95.39</w:t>
            </w:r>
          </w:p>
        </w:tc>
        <w:tc>
          <w:tcPr>
            <w:tcW w:w="2204" w:type="dxa"/>
            <w:vAlign w:val="bottom"/>
          </w:tcPr>
          <w:p w14:paraId="4FF6D3E0" w14:textId="77777777" w:rsidR="00D97933" w:rsidRPr="00D97933" w:rsidRDefault="00D97933" w:rsidP="00D97933">
            <w:pPr>
              <w:jc w:val="center"/>
            </w:pPr>
            <w:r w:rsidRPr="00D97933">
              <w:t>312° 36' 30''</w:t>
            </w:r>
          </w:p>
        </w:tc>
      </w:tr>
      <w:tr w:rsidR="00D97933" w:rsidRPr="00D97933" w14:paraId="0DA3EDCD" w14:textId="77777777" w:rsidTr="00D97933">
        <w:trPr>
          <w:jc w:val="center"/>
        </w:trPr>
        <w:tc>
          <w:tcPr>
            <w:tcW w:w="1418" w:type="dxa"/>
            <w:vAlign w:val="bottom"/>
          </w:tcPr>
          <w:p w14:paraId="51C212FC" w14:textId="77777777" w:rsidR="00D97933" w:rsidRPr="00D97933" w:rsidRDefault="00D97933" w:rsidP="00D97933">
            <w:pPr>
              <w:jc w:val="center"/>
            </w:pPr>
            <w:r w:rsidRPr="00D97933">
              <w:t>291</w:t>
            </w:r>
          </w:p>
        </w:tc>
        <w:tc>
          <w:tcPr>
            <w:tcW w:w="2149" w:type="dxa"/>
            <w:vAlign w:val="bottom"/>
          </w:tcPr>
          <w:p w14:paraId="1D5F225E" w14:textId="77777777" w:rsidR="00D97933" w:rsidRPr="00D97933" w:rsidRDefault="00D97933" w:rsidP="00D97933">
            <w:pPr>
              <w:jc w:val="center"/>
            </w:pPr>
            <w:r w:rsidRPr="00D97933">
              <w:t>854293.76</w:t>
            </w:r>
          </w:p>
        </w:tc>
        <w:tc>
          <w:tcPr>
            <w:tcW w:w="1983" w:type="dxa"/>
            <w:vAlign w:val="bottom"/>
          </w:tcPr>
          <w:p w14:paraId="65B63B4D" w14:textId="77777777" w:rsidR="00D97933" w:rsidRPr="00D97933" w:rsidRDefault="00D97933" w:rsidP="00D97933">
            <w:pPr>
              <w:jc w:val="center"/>
            </w:pPr>
            <w:r w:rsidRPr="00D97933">
              <w:t>2715465.41</w:t>
            </w:r>
          </w:p>
        </w:tc>
        <w:tc>
          <w:tcPr>
            <w:tcW w:w="1595" w:type="dxa"/>
            <w:vAlign w:val="bottom"/>
          </w:tcPr>
          <w:p w14:paraId="1B0DD9EF" w14:textId="77777777" w:rsidR="00D97933" w:rsidRPr="00D97933" w:rsidRDefault="00D97933" w:rsidP="00D97933">
            <w:pPr>
              <w:jc w:val="center"/>
            </w:pPr>
            <w:r w:rsidRPr="00D97933">
              <w:t>33.78</w:t>
            </w:r>
          </w:p>
        </w:tc>
        <w:tc>
          <w:tcPr>
            <w:tcW w:w="2204" w:type="dxa"/>
            <w:vAlign w:val="bottom"/>
          </w:tcPr>
          <w:p w14:paraId="7D6E5AF2" w14:textId="77777777" w:rsidR="00D97933" w:rsidRPr="00D97933" w:rsidRDefault="00D97933" w:rsidP="00D97933">
            <w:pPr>
              <w:jc w:val="center"/>
            </w:pPr>
            <w:r w:rsidRPr="00D97933">
              <w:t>317° 48' 26''</w:t>
            </w:r>
          </w:p>
        </w:tc>
      </w:tr>
      <w:tr w:rsidR="00D97933" w:rsidRPr="00D97933" w14:paraId="0EAB89ED" w14:textId="77777777" w:rsidTr="00D97933">
        <w:trPr>
          <w:jc w:val="center"/>
        </w:trPr>
        <w:tc>
          <w:tcPr>
            <w:tcW w:w="1418" w:type="dxa"/>
            <w:vAlign w:val="bottom"/>
          </w:tcPr>
          <w:p w14:paraId="64E69CEC" w14:textId="77777777" w:rsidR="00D97933" w:rsidRPr="00D97933" w:rsidRDefault="00D97933" w:rsidP="00D97933">
            <w:pPr>
              <w:jc w:val="center"/>
            </w:pPr>
            <w:r w:rsidRPr="00D97933">
              <w:t>292</w:t>
            </w:r>
          </w:p>
        </w:tc>
        <w:tc>
          <w:tcPr>
            <w:tcW w:w="2149" w:type="dxa"/>
            <w:vAlign w:val="bottom"/>
          </w:tcPr>
          <w:p w14:paraId="7E1F0690" w14:textId="77777777" w:rsidR="00D97933" w:rsidRPr="00D97933" w:rsidRDefault="00D97933" w:rsidP="00D97933">
            <w:pPr>
              <w:jc w:val="center"/>
            </w:pPr>
            <w:r w:rsidRPr="00D97933">
              <w:t>854318.79</w:t>
            </w:r>
          </w:p>
        </w:tc>
        <w:tc>
          <w:tcPr>
            <w:tcW w:w="1983" w:type="dxa"/>
            <w:vAlign w:val="bottom"/>
          </w:tcPr>
          <w:p w14:paraId="074BB3AF" w14:textId="77777777" w:rsidR="00D97933" w:rsidRPr="00D97933" w:rsidRDefault="00D97933" w:rsidP="00D97933">
            <w:pPr>
              <w:jc w:val="center"/>
            </w:pPr>
            <w:r w:rsidRPr="00D97933">
              <w:t>2715442.72</w:t>
            </w:r>
          </w:p>
        </w:tc>
        <w:tc>
          <w:tcPr>
            <w:tcW w:w="1595" w:type="dxa"/>
            <w:vAlign w:val="bottom"/>
          </w:tcPr>
          <w:p w14:paraId="7E38ED4E" w14:textId="77777777" w:rsidR="00D97933" w:rsidRPr="00D97933" w:rsidRDefault="00D97933" w:rsidP="00D97933">
            <w:pPr>
              <w:jc w:val="center"/>
            </w:pPr>
            <w:r w:rsidRPr="00D97933">
              <w:t>141.08</w:t>
            </w:r>
          </w:p>
        </w:tc>
        <w:tc>
          <w:tcPr>
            <w:tcW w:w="2204" w:type="dxa"/>
            <w:vAlign w:val="bottom"/>
          </w:tcPr>
          <w:p w14:paraId="68F4B408" w14:textId="77777777" w:rsidR="00D97933" w:rsidRPr="00D97933" w:rsidRDefault="00D97933" w:rsidP="00D97933">
            <w:pPr>
              <w:jc w:val="center"/>
            </w:pPr>
            <w:r w:rsidRPr="00D97933">
              <w:t>134° 04' 41''</w:t>
            </w:r>
          </w:p>
        </w:tc>
      </w:tr>
      <w:tr w:rsidR="00D97933" w:rsidRPr="00D97933" w14:paraId="3C15E718" w14:textId="77777777" w:rsidTr="00D97933">
        <w:trPr>
          <w:jc w:val="center"/>
        </w:trPr>
        <w:tc>
          <w:tcPr>
            <w:tcW w:w="1418" w:type="dxa"/>
            <w:vAlign w:val="bottom"/>
          </w:tcPr>
          <w:p w14:paraId="65D6F59A" w14:textId="77777777" w:rsidR="00D97933" w:rsidRPr="00D97933" w:rsidRDefault="00D97933" w:rsidP="00D97933">
            <w:pPr>
              <w:jc w:val="center"/>
            </w:pPr>
            <w:r w:rsidRPr="00D97933">
              <w:t>293</w:t>
            </w:r>
          </w:p>
        </w:tc>
        <w:tc>
          <w:tcPr>
            <w:tcW w:w="2149" w:type="dxa"/>
            <w:vAlign w:val="bottom"/>
          </w:tcPr>
          <w:p w14:paraId="0299111B" w14:textId="77777777" w:rsidR="00D97933" w:rsidRPr="00D97933" w:rsidRDefault="00D97933" w:rsidP="00D97933">
            <w:pPr>
              <w:jc w:val="center"/>
            </w:pPr>
            <w:r w:rsidRPr="00D97933">
              <w:t>854220.65</w:t>
            </w:r>
          </w:p>
        </w:tc>
        <w:tc>
          <w:tcPr>
            <w:tcW w:w="1983" w:type="dxa"/>
            <w:vAlign w:val="bottom"/>
          </w:tcPr>
          <w:p w14:paraId="4531EB76" w14:textId="77777777" w:rsidR="00D97933" w:rsidRPr="00D97933" w:rsidRDefault="00D97933" w:rsidP="00D97933">
            <w:pPr>
              <w:jc w:val="center"/>
            </w:pPr>
            <w:r w:rsidRPr="00D97933">
              <w:t>2715544.07</w:t>
            </w:r>
          </w:p>
        </w:tc>
        <w:tc>
          <w:tcPr>
            <w:tcW w:w="1595" w:type="dxa"/>
            <w:vAlign w:val="bottom"/>
          </w:tcPr>
          <w:p w14:paraId="2722DF9E" w14:textId="77777777" w:rsidR="00D97933" w:rsidRPr="00D97933" w:rsidRDefault="00D97933" w:rsidP="00D97933">
            <w:pPr>
              <w:jc w:val="center"/>
            </w:pPr>
            <w:r w:rsidRPr="00D97933">
              <w:t>26.71</w:t>
            </w:r>
          </w:p>
        </w:tc>
        <w:tc>
          <w:tcPr>
            <w:tcW w:w="2204" w:type="dxa"/>
            <w:vAlign w:val="bottom"/>
          </w:tcPr>
          <w:p w14:paraId="7FE98164" w14:textId="77777777" w:rsidR="00D97933" w:rsidRPr="00D97933" w:rsidRDefault="00D97933" w:rsidP="00D97933">
            <w:pPr>
              <w:jc w:val="center"/>
            </w:pPr>
            <w:r w:rsidRPr="00D97933">
              <w:t>45° 18' 12''</w:t>
            </w:r>
          </w:p>
        </w:tc>
      </w:tr>
      <w:tr w:rsidR="00D97933" w:rsidRPr="00D97933" w14:paraId="3407A27C" w14:textId="77777777" w:rsidTr="00D97933">
        <w:trPr>
          <w:jc w:val="center"/>
        </w:trPr>
        <w:tc>
          <w:tcPr>
            <w:tcW w:w="1418" w:type="dxa"/>
            <w:vAlign w:val="bottom"/>
          </w:tcPr>
          <w:p w14:paraId="2F4F50AC" w14:textId="77777777" w:rsidR="00D97933" w:rsidRPr="00D97933" w:rsidRDefault="00D97933" w:rsidP="00D97933">
            <w:pPr>
              <w:jc w:val="center"/>
            </w:pPr>
            <w:r w:rsidRPr="00D97933">
              <w:t>294</w:t>
            </w:r>
          </w:p>
        </w:tc>
        <w:tc>
          <w:tcPr>
            <w:tcW w:w="2149" w:type="dxa"/>
            <w:vAlign w:val="bottom"/>
          </w:tcPr>
          <w:p w14:paraId="10D69EDE" w14:textId="77777777" w:rsidR="00D97933" w:rsidRPr="00D97933" w:rsidRDefault="00D97933" w:rsidP="00D97933">
            <w:pPr>
              <w:jc w:val="center"/>
            </w:pPr>
            <w:r w:rsidRPr="00D97933">
              <w:t>854239.44</w:t>
            </w:r>
          </w:p>
        </w:tc>
        <w:tc>
          <w:tcPr>
            <w:tcW w:w="1983" w:type="dxa"/>
            <w:vAlign w:val="bottom"/>
          </w:tcPr>
          <w:p w14:paraId="14996FF6" w14:textId="77777777" w:rsidR="00D97933" w:rsidRPr="00D97933" w:rsidRDefault="00D97933" w:rsidP="00D97933">
            <w:pPr>
              <w:jc w:val="center"/>
            </w:pPr>
            <w:r w:rsidRPr="00D97933">
              <w:t>2715563.06</w:t>
            </w:r>
          </w:p>
        </w:tc>
        <w:tc>
          <w:tcPr>
            <w:tcW w:w="1595" w:type="dxa"/>
            <w:vAlign w:val="bottom"/>
          </w:tcPr>
          <w:p w14:paraId="5D68E484" w14:textId="77777777" w:rsidR="00D97933" w:rsidRPr="00D97933" w:rsidRDefault="00D97933" w:rsidP="00D97933">
            <w:pPr>
              <w:jc w:val="center"/>
            </w:pPr>
            <w:r w:rsidRPr="00D97933">
              <w:t>52.66</w:t>
            </w:r>
          </w:p>
        </w:tc>
        <w:tc>
          <w:tcPr>
            <w:tcW w:w="2204" w:type="dxa"/>
            <w:vAlign w:val="bottom"/>
          </w:tcPr>
          <w:p w14:paraId="1C1385FB" w14:textId="77777777" w:rsidR="00D97933" w:rsidRPr="00D97933" w:rsidRDefault="00D97933" w:rsidP="00D97933">
            <w:pPr>
              <w:jc w:val="center"/>
            </w:pPr>
            <w:r w:rsidRPr="00D97933">
              <w:t>117° 28' 13''</w:t>
            </w:r>
          </w:p>
        </w:tc>
      </w:tr>
      <w:tr w:rsidR="00D97933" w:rsidRPr="00D97933" w14:paraId="54E2CD57" w14:textId="77777777" w:rsidTr="00D97933">
        <w:trPr>
          <w:jc w:val="center"/>
        </w:trPr>
        <w:tc>
          <w:tcPr>
            <w:tcW w:w="1418" w:type="dxa"/>
            <w:vAlign w:val="bottom"/>
          </w:tcPr>
          <w:p w14:paraId="23F140A5" w14:textId="77777777" w:rsidR="00D97933" w:rsidRPr="00D97933" w:rsidRDefault="00D97933" w:rsidP="00D97933">
            <w:pPr>
              <w:jc w:val="center"/>
            </w:pPr>
            <w:r w:rsidRPr="00D97933">
              <w:t>295</w:t>
            </w:r>
          </w:p>
        </w:tc>
        <w:tc>
          <w:tcPr>
            <w:tcW w:w="2149" w:type="dxa"/>
            <w:vAlign w:val="bottom"/>
          </w:tcPr>
          <w:p w14:paraId="7949CC5C" w14:textId="77777777" w:rsidR="00D97933" w:rsidRPr="00D97933" w:rsidRDefault="00D97933" w:rsidP="00D97933">
            <w:pPr>
              <w:jc w:val="center"/>
            </w:pPr>
            <w:r w:rsidRPr="00D97933">
              <w:t>854215.15</w:t>
            </w:r>
          </w:p>
        </w:tc>
        <w:tc>
          <w:tcPr>
            <w:tcW w:w="1983" w:type="dxa"/>
            <w:vAlign w:val="bottom"/>
          </w:tcPr>
          <w:p w14:paraId="1F31DE22" w14:textId="77777777" w:rsidR="00D97933" w:rsidRPr="00D97933" w:rsidRDefault="00D97933" w:rsidP="00D97933">
            <w:pPr>
              <w:jc w:val="center"/>
            </w:pPr>
            <w:r w:rsidRPr="00D97933">
              <w:t>2715609.78</w:t>
            </w:r>
          </w:p>
        </w:tc>
        <w:tc>
          <w:tcPr>
            <w:tcW w:w="1595" w:type="dxa"/>
            <w:vAlign w:val="bottom"/>
          </w:tcPr>
          <w:p w14:paraId="572389CE" w14:textId="77777777" w:rsidR="00D97933" w:rsidRPr="00D97933" w:rsidRDefault="00D97933" w:rsidP="00D97933">
            <w:pPr>
              <w:jc w:val="center"/>
            </w:pPr>
            <w:r w:rsidRPr="00D97933">
              <w:t>35.32</w:t>
            </w:r>
          </w:p>
        </w:tc>
        <w:tc>
          <w:tcPr>
            <w:tcW w:w="2204" w:type="dxa"/>
            <w:vAlign w:val="bottom"/>
          </w:tcPr>
          <w:p w14:paraId="096A7A4F" w14:textId="77777777" w:rsidR="00D97933" w:rsidRPr="00D97933" w:rsidRDefault="00D97933" w:rsidP="00D97933">
            <w:pPr>
              <w:jc w:val="center"/>
            </w:pPr>
            <w:r w:rsidRPr="00D97933">
              <w:t>119° 32' 01''</w:t>
            </w:r>
          </w:p>
        </w:tc>
      </w:tr>
      <w:tr w:rsidR="00D97933" w:rsidRPr="00D97933" w14:paraId="56337A0E" w14:textId="77777777" w:rsidTr="00D97933">
        <w:trPr>
          <w:jc w:val="center"/>
        </w:trPr>
        <w:tc>
          <w:tcPr>
            <w:tcW w:w="1418" w:type="dxa"/>
            <w:vAlign w:val="bottom"/>
          </w:tcPr>
          <w:p w14:paraId="1BEC55A1" w14:textId="77777777" w:rsidR="00D97933" w:rsidRPr="00D97933" w:rsidRDefault="00D97933" w:rsidP="00D97933">
            <w:pPr>
              <w:jc w:val="center"/>
            </w:pPr>
            <w:r w:rsidRPr="00D97933">
              <w:t>296</w:t>
            </w:r>
          </w:p>
        </w:tc>
        <w:tc>
          <w:tcPr>
            <w:tcW w:w="2149" w:type="dxa"/>
            <w:vAlign w:val="bottom"/>
          </w:tcPr>
          <w:p w14:paraId="549DBEDB" w14:textId="77777777" w:rsidR="00D97933" w:rsidRPr="00D97933" w:rsidRDefault="00D97933" w:rsidP="00D97933">
            <w:pPr>
              <w:jc w:val="center"/>
            </w:pPr>
            <w:r w:rsidRPr="00D97933">
              <w:t>854197.74</w:t>
            </w:r>
          </w:p>
        </w:tc>
        <w:tc>
          <w:tcPr>
            <w:tcW w:w="1983" w:type="dxa"/>
            <w:vAlign w:val="bottom"/>
          </w:tcPr>
          <w:p w14:paraId="42AFA855" w14:textId="77777777" w:rsidR="00D97933" w:rsidRPr="00D97933" w:rsidRDefault="00D97933" w:rsidP="00D97933">
            <w:pPr>
              <w:jc w:val="center"/>
            </w:pPr>
            <w:r w:rsidRPr="00D97933">
              <w:t>2715640.51</w:t>
            </w:r>
          </w:p>
        </w:tc>
        <w:tc>
          <w:tcPr>
            <w:tcW w:w="1595" w:type="dxa"/>
            <w:vAlign w:val="bottom"/>
          </w:tcPr>
          <w:p w14:paraId="67D9975F" w14:textId="77777777" w:rsidR="00D97933" w:rsidRPr="00D97933" w:rsidRDefault="00D97933" w:rsidP="00D97933">
            <w:pPr>
              <w:jc w:val="center"/>
            </w:pPr>
            <w:r w:rsidRPr="00D97933">
              <w:t>3.46</w:t>
            </w:r>
          </w:p>
        </w:tc>
        <w:tc>
          <w:tcPr>
            <w:tcW w:w="2204" w:type="dxa"/>
            <w:vAlign w:val="bottom"/>
          </w:tcPr>
          <w:p w14:paraId="21911731" w14:textId="77777777" w:rsidR="00D97933" w:rsidRPr="00D97933" w:rsidRDefault="00D97933" w:rsidP="00D97933">
            <w:pPr>
              <w:jc w:val="center"/>
            </w:pPr>
            <w:r w:rsidRPr="00D97933">
              <w:t>61° 08' 18''</w:t>
            </w:r>
          </w:p>
        </w:tc>
      </w:tr>
      <w:tr w:rsidR="00D97933" w:rsidRPr="00D97933" w14:paraId="7E3ADDF4" w14:textId="77777777" w:rsidTr="00D97933">
        <w:trPr>
          <w:jc w:val="center"/>
        </w:trPr>
        <w:tc>
          <w:tcPr>
            <w:tcW w:w="1418" w:type="dxa"/>
            <w:vAlign w:val="bottom"/>
          </w:tcPr>
          <w:p w14:paraId="0FDE6153" w14:textId="77777777" w:rsidR="00D97933" w:rsidRPr="00D97933" w:rsidRDefault="00D97933" w:rsidP="00D97933">
            <w:pPr>
              <w:jc w:val="center"/>
            </w:pPr>
            <w:r w:rsidRPr="00D97933">
              <w:t>297</w:t>
            </w:r>
          </w:p>
        </w:tc>
        <w:tc>
          <w:tcPr>
            <w:tcW w:w="2149" w:type="dxa"/>
            <w:vAlign w:val="bottom"/>
          </w:tcPr>
          <w:p w14:paraId="614878C1" w14:textId="77777777" w:rsidR="00D97933" w:rsidRPr="00D97933" w:rsidRDefault="00D97933" w:rsidP="00D97933">
            <w:pPr>
              <w:jc w:val="center"/>
            </w:pPr>
            <w:r w:rsidRPr="00D97933">
              <w:t>854199.41</w:t>
            </w:r>
          </w:p>
        </w:tc>
        <w:tc>
          <w:tcPr>
            <w:tcW w:w="1983" w:type="dxa"/>
            <w:vAlign w:val="bottom"/>
          </w:tcPr>
          <w:p w14:paraId="344D6885" w14:textId="77777777" w:rsidR="00D97933" w:rsidRPr="00D97933" w:rsidRDefault="00D97933" w:rsidP="00D97933">
            <w:pPr>
              <w:jc w:val="center"/>
            </w:pPr>
            <w:r w:rsidRPr="00D97933">
              <w:t>2715643.54</w:t>
            </w:r>
          </w:p>
        </w:tc>
        <w:tc>
          <w:tcPr>
            <w:tcW w:w="1595" w:type="dxa"/>
            <w:vAlign w:val="bottom"/>
          </w:tcPr>
          <w:p w14:paraId="18AF7915" w14:textId="77777777" w:rsidR="00D97933" w:rsidRPr="00D97933" w:rsidRDefault="00D97933" w:rsidP="00D97933">
            <w:pPr>
              <w:jc w:val="center"/>
            </w:pPr>
            <w:r w:rsidRPr="00D97933">
              <w:t>25.04</w:t>
            </w:r>
          </w:p>
        </w:tc>
        <w:tc>
          <w:tcPr>
            <w:tcW w:w="2204" w:type="dxa"/>
            <w:vAlign w:val="bottom"/>
          </w:tcPr>
          <w:p w14:paraId="1EC4C80A" w14:textId="77777777" w:rsidR="00D97933" w:rsidRPr="00D97933" w:rsidRDefault="00D97933" w:rsidP="00D97933">
            <w:pPr>
              <w:jc w:val="center"/>
            </w:pPr>
            <w:r w:rsidRPr="00D97933">
              <w:t>136° 25' 26''</w:t>
            </w:r>
          </w:p>
        </w:tc>
      </w:tr>
      <w:tr w:rsidR="00D97933" w:rsidRPr="00D97933" w14:paraId="3C39B3DA" w14:textId="77777777" w:rsidTr="00D97933">
        <w:trPr>
          <w:jc w:val="center"/>
        </w:trPr>
        <w:tc>
          <w:tcPr>
            <w:tcW w:w="1418" w:type="dxa"/>
            <w:vAlign w:val="bottom"/>
          </w:tcPr>
          <w:p w14:paraId="3361CDEE" w14:textId="77777777" w:rsidR="00D97933" w:rsidRPr="00D97933" w:rsidRDefault="00D97933" w:rsidP="00D97933">
            <w:pPr>
              <w:jc w:val="center"/>
            </w:pPr>
            <w:r w:rsidRPr="00D97933">
              <w:t>298</w:t>
            </w:r>
          </w:p>
        </w:tc>
        <w:tc>
          <w:tcPr>
            <w:tcW w:w="2149" w:type="dxa"/>
            <w:vAlign w:val="bottom"/>
          </w:tcPr>
          <w:p w14:paraId="4A25F9B4" w14:textId="77777777" w:rsidR="00D97933" w:rsidRPr="00D97933" w:rsidRDefault="00D97933" w:rsidP="00D97933">
            <w:pPr>
              <w:jc w:val="center"/>
            </w:pPr>
            <w:r w:rsidRPr="00D97933">
              <w:t>854181.27</w:t>
            </w:r>
          </w:p>
        </w:tc>
        <w:tc>
          <w:tcPr>
            <w:tcW w:w="1983" w:type="dxa"/>
            <w:vAlign w:val="bottom"/>
          </w:tcPr>
          <w:p w14:paraId="2DE94ADB" w14:textId="77777777" w:rsidR="00D97933" w:rsidRPr="00D97933" w:rsidRDefault="00D97933" w:rsidP="00D97933">
            <w:pPr>
              <w:jc w:val="center"/>
            </w:pPr>
            <w:r w:rsidRPr="00D97933">
              <w:t>2715660.8</w:t>
            </w:r>
          </w:p>
        </w:tc>
        <w:tc>
          <w:tcPr>
            <w:tcW w:w="1595" w:type="dxa"/>
            <w:vAlign w:val="bottom"/>
          </w:tcPr>
          <w:p w14:paraId="69E96C94" w14:textId="77777777" w:rsidR="00D97933" w:rsidRPr="00D97933" w:rsidRDefault="00D97933" w:rsidP="00D97933">
            <w:pPr>
              <w:jc w:val="center"/>
            </w:pPr>
            <w:r w:rsidRPr="00D97933">
              <w:t>8.14</w:t>
            </w:r>
          </w:p>
        </w:tc>
        <w:tc>
          <w:tcPr>
            <w:tcW w:w="2204" w:type="dxa"/>
            <w:vAlign w:val="bottom"/>
          </w:tcPr>
          <w:p w14:paraId="3AF74C5F" w14:textId="77777777" w:rsidR="00D97933" w:rsidRPr="00D97933" w:rsidRDefault="00D97933" w:rsidP="00D97933">
            <w:pPr>
              <w:jc w:val="center"/>
            </w:pPr>
            <w:r w:rsidRPr="00D97933">
              <w:t>145° 30' 35''</w:t>
            </w:r>
          </w:p>
        </w:tc>
      </w:tr>
      <w:tr w:rsidR="00D97933" w:rsidRPr="00D97933" w14:paraId="6CBF9645" w14:textId="77777777" w:rsidTr="00D97933">
        <w:trPr>
          <w:jc w:val="center"/>
        </w:trPr>
        <w:tc>
          <w:tcPr>
            <w:tcW w:w="1418" w:type="dxa"/>
            <w:vAlign w:val="bottom"/>
          </w:tcPr>
          <w:p w14:paraId="0CB575C9" w14:textId="77777777" w:rsidR="00D97933" w:rsidRPr="00D97933" w:rsidRDefault="00D97933" w:rsidP="00D97933">
            <w:pPr>
              <w:jc w:val="center"/>
            </w:pPr>
            <w:r w:rsidRPr="00D97933">
              <w:t>299</w:t>
            </w:r>
          </w:p>
        </w:tc>
        <w:tc>
          <w:tcPr>
            <w:tcW w:w="2149" w:type="dxa"/>
            <w:vAlign w:val="bottom"/>
          </w:tcPr>
          <w:p w14:paraId="28744D5A" w14:textId="77777777" w:rsidR="00D97933" w:rsidRPr="00D97933" w:rsidRDefault="00D97933" w:rsidP="00D97933">
            <w:pPr>
              <w:jc w:val="center"/>
            </w:pPr>
            <w:r w:rsidRPr="00D97933">
              <w:t>854174.56</w:t>
            </w:r>
          </w:p>
        </w:tc>
        <w:tc>
          <w:tcPr>
            <w:tcW w:w="1983" w:type="dxa"/>
            <w:vAlign w:val="bottom"/>
          </w:tcPr>
          <w:p w14:paraId="10C84B6B" w14:textId="77777777" w:rsidR="00D97933" w:rsidRPr="00D97933" w:rsidRDefault="00D97933" w:rsidP="00D97933">
            <w:pPr>
              <w:jc w:val="center"/>
            </w:pPr>
            <w:r w:rsidRPr="00D97933">
              <w:t>2715665.41</w:t>
            </w:r>
          </w:p>
        </w:tc>
        <w:tc>
          <w:tcPr>
            <w:tcW w:w="1595" w:type="dxa"/>
            <w:vAlign w:val="bottom"/>
          </w:tcPr>
          <w:p w14:paraId="6F01F38D" w14:textId="77777777" w:rsidR="00D97933" w:rsidRPr="00D97933" w:rsidRDefault="00D97933" w:rsidP="00D97933">
            <w:pPr>
              <w:jc w:val="center"/>
            </w:pPr>
            <w:r w:rsidRPr="00D97933">
              <w:t>11.65</w:t>
            </w:r>
          </w:p>
        </w:tc>
        <w:tc>
          <w:tcPr>
            <w:tcW w:w="2204" w:type="dxa"/>
            <w:vAlign w:val="bottom"/>
          </w:tcPr>
          <w:p w14:paraId="38E96474" w14:textId="77777777" w:rsidR="00D97933" w:rsidRPr="00D97933" w:rsidRDefault="00D97933" w:rsidP="00D97933">
            <w:pPr>
              <w:jc w:val="center"/>
            </w:pPr>
            <w:r w:rsidRPr="00D97933">
              <w:t>148° 32' 50''</w:t>
            </w:r>
          </w:p>
        </w:tc>
      </w:tr>
      <w:tr w:rsidR="00D97933" w:rsidRPr="00D97933" w14:paraId="30FBC379" w14:textId="77777777" w:rsidTr="00D97933">
        <w:trPr>
          <w:jc w:val="center"/>
        </w:trPr>
        <w:tc>
          <w:tcPr>
            <w:tcW w:w="1418" w:type="dxa"/>
            <w:vAlign w:val="bottom"/>
          </w:tcPr>
          <w:p w14:paraId="0CF4D6FF" w14:textId="77777777" w:rsidR="00D97933" w:rsidRPr="00D97933" w:rsidRDefault="00D97933" w:rsidP="00D97933">
            <w:pPr>
              <w:jc w:val="center"/>
            </w:pPr>
            <w:r w:rsidRPr="00D97933">
              <w:t>300</w:t>
            </w:r>
          </w:p>
        </w:tc>
        <w:tc>
          <w:tcPr>
            <w:tcW w:w="2149" w:type="dxa"/>
            <w:vAlign w:val="bottom"/>
          </w:tcPr>
          <w:p w14:paraId="27E8A6EA" w14:textId="77777777" w:rsidR="00D97933" w:rsidRPr="00D97933" w:rsidRDefault="00D97933" w:rsidP="00D97933">
            <w:pPr>
              <w:jc w:val="center"/>
            </w:pPr>
            <w:r w:rsidRPr="00D97933">
              <w:t>854164.62</w:t>
            </w:r>
          </w:p>
        </w:tc>
        <w:tc>
          <w:tcPr>
            <w:tcW w:w="1983" w:type="dxa"/>
            <w:vAlign w:val="bottom"/>
          </w:tcPr>
          <w:p w14:paraId="23583447" w14:textId="77777777" w:rsidR="00D97933" w:rsidRPr="00D97933" w:rsidRDefault="00D97933" w:rsidP="00D97933">
            <w:pPr>
              <w:jc w:val="center"/>
            </w:pPr>
            <w:r w:rsidRPr="00D97933">
              <w:t>2715671.49</w:t>
            </w:r>
          </w:p>
        </w:tc>
        <w:tc>
          <w:tcPr>
            <w:tcW w:w="1595" w:type="dxa"/>
            <w:vAlign w:val="bottom"/>
          </w:tcPr>
          <w:p w14:paraId="09DA5665" w14:textId="77777777" w:rsidR="00D97933" w:rsidRPr="00D97933" w:rsidRDefault="00D97933" w:rsidP="00D97933">
            <w:pPr>
              <w:jc w:val="center"/>
            </w:pPr>
            <w:r w:rsidRPr="00D97933">
              <w:t>15.61</w:t>
            </w:r>
          </w:p>
        </w:tc>
        <w:tc>
          <w:tcPr>
            <w:tcW w:w="2204" w:type="dxa"/>
            <w:vAlign w:val="bottom"/>
          </w:tcPr>
          <w:p w14:paraId="183128ED" w14:textId="77777777" w:rsidR="00D97933" w:rsidRPr="00D97933" w:rsidRDefault="00D97933" w:rsidP="00D97933">
            <w:pPr>
              <w:jc w:val="center"/>
            </w:pPr>
            <w:r w:rsidRPr="00D97933">
              <w:t>153° 24' 08''</w:t>
            </w:r>
          </w:p>
        </w:tc>
      </w:tr>
      <w:tr w:rsidR="00D97933" w:rsidRPr="00D97933" w14:paraId="2BA91581" w14:textId="77777777" w:rsidTr="00D97933">
        <w:trPr>
          <w:jc w:val="center"/>
        </w:trPr>
        <w:tc>
          <w:tcPr>
            <w:tcW w:w="1418" w:type="dxa"/>
            <w:vAlign w:val="bottom"/>
          </w:tcPr>
          <w:p w14:paraId="4586B559" w14:textId="77777777" w:rsidR="00D97933" w:rsidRPr="00D97933" w:rsidRDefault="00D97933" w:rsidP="00D97933">
            <w:pPr>
              <w:jc w:val="center"/>
            </w:pPr>
            <w:r w:rsidRPr="00D97933">
              <w:t>301</w:t>
            </w:r>
          </w:p>
        </w:tc>
        <w:tc>
          <w:tcPr>
            <w:tcW w:w="2149" w:type="dxa"/>
            <w:vAlign w:val="bottom"/>
          </w:tcPr>
          <w:p w14:paraId="5BE8009B" w14:textId="77777777" w:rsidR="00D97933" w:rsidRPr="00D97933" w:rsidRDefault="00D97933" w:rsidP="00D97933">
            <w:pPr>
              <w:jc w:val="center"/>
            </w:pPr>
            <w:r w:rsidRPr="00D97933">
              <w:t>854150.66</w:t>
            </w:r>
          </w:p>
        </w:tc>
        <w:tc>
          <w:tcPr>
            <w:tcW w:w="1983" w:type="dxa"/>
            <w:vAlign w:val="bottom"/>
          </w:tcPr>
          <w:p w14:paraId="6E6C1C03" w14:textId="77777777" w:rsidR="00D97933" w:rsidRPr="00D97933" w:rsidRDefault="00D97933" w:rsidP="00D97933">
            <w:pPr>
              <w:jc w:val="center"/>
            </w:pPr>
            <w:r w:rsidRPr="00D97933">
              <w:t>2715678.48</w:t>
            </w:r>
          </w:p>
        </w:tc>
        <w:tc>
          <w:tcPr>
            <w:tcW w:w="1595" w:type="dxa"/>
            <w:vAlign w:val="bottom"/>
          </w:tcPr>
          <w:p w14:paraId="447B99E6" w14:textId="77777777" w:rsidR="00D97933" w:rsidRPr="00D97933" w:rsidRDefault="00D97933" w:rsidP="00D97933">
            <w:pPr>
              <w:jc w:val="center"/>
            </w:pPr>
            <w:r w:rsidRPr="00D97933">
              <w:t>28.7</w:t>
            </w:r>
          </w:p>
        </w:tc>
        <w:tc>
          <w:tcPr>
            <w:tcW w:w="2204" w:type="dxa"/>
            <w:vAlign w:val="bottom"/>
          </w:tcPr>
          <w:p w14:paraId="54CBDB4E" w14:textId="77777777" w:rsidR="00D97933" w:rsidRPr="00D97933" w:rsidRDefault="00D97933" w:rsidP="00D97933">
            <w:pPr>
              <w:jc w:val="center"/>
            </w:pPr>
            <w:r w:rsidRPr="00D97933">
              <w:t>152° 30' 23''</w:t>
            </w:r>
          </w:p>
        </w:tc>
      </w:tr>
      <w:tr w:rsidR="00D97933" w:rsidRPr="00D97933" w14:paraId="38A56282" w14:textId="77777777" w:rsidTr="00D97933">
        <w:trPr>
          <w:jc w:val="center"/>
        </w:trPr>
        <w:tc>
          <w:tcPr>
            <w:tcW w:w="1418" w:type="dxa"/>
            <w:vAlign w:val="bottom"/>
          </w:tcPr>
          <w:p w14:paraId="10AACB5C" w14:textId="77777777" w:rsidR="00D97933" w:rsidRPr="00D97933" w:rsidRDefault="00D97933" w:rsidP="00D97933">
            <w:pPr>
              <w:jc w:val="center"/>
            </w:pPr>
            <w:r w:rsidRPr="00D97933">
              <w:t>302</w:t>
            </w:r>
          </w:p>
        </w:tc>
        <w:tc>
          <w:tcPr>
            <w:tcW w:w="2149" w:type="dxa"/>
            <w:vAlign w:val="bottom"/>
          </w:tcPr>
          <w:p w14:paraId="03484591" w14:textId="77777777" w:rsidR="00D97933" w:rsidRPr="00D97933" w:rsidRDefault="00D97933" w:rsidP="00D97933">
            <w:pPr>
              <w:jc w:val="center"/>
            </w:pPr>
            <w:r w:rsidRPr="00D97933">
              <w:t>854125.2</w:t>
            </w:r>
          </w:p>
        </w:tc>
        <w:tc>
          <w:tcPr>
            <w:tcW w:w="1983" w:type="dxa"/>
            <w:vAlign w:val="bottom"/>
          </w:tcPr>
          <w:p w14:paraId="06A1878C" w14:textId="77777777" w:rsidR="00D97933" w:rsidRPr="00D97933" w:rsidRDefault="00D97933" w:rsidP="00D97933">
            <w:pPr>
              <w:jc w:val="center"/>
            </w:pPr>
            <w:r w:rsidRPr="00D97933">
              <w:t>2715691.73</w:t>
            </w:r>
          </w:p>
        </w:tc>
        <w:tc>
          <w:tcPr>
            <w:tcW w:w="1595" w:type="dxa"/>
            <w:vAlign w:val="bottom"/>
          </w:tcPr>
          <w:p w14:paraId="7DD9BE5B" w14:textId="77777777" w:rsidR="00D97933" w:rsidRPr="00D97933" w:rsidRDefault="00D97933" w:rsidP="00D97933">
            <w:pPr>
              <w:jc w:val="center"/>
            </w:pPr>
            <w:r w:rsidRPr="00D97933">
              <w:t>57.6</w:t>
            </w:r>
          </w:p>
        </w:tc>
        <w:tc>
          <w:tcPr>
            <w:tcW w:w="2204" w:type="dxa"/>
            <w:vAlign w:val="bottom"/>
          </w:tcPr>
          <w:p w14:paraId="2568983F" w14:textId="77777777" w:rsidR="00D97933" w:rsidRPr="00D97933" w:rsidRDefault="00D97933" w:rsidP="00D97933">
            <w:pPr>
              <w:jc w:val="center"/>
            </w:pPr>
            <w:r w:rsidRPr="00D97933">
              <w:t>153° 03' 25''</w:t>
            </w:r>
          </w:p>
        </w:tc>
      </w:tr>
      <w:tr w:rsidR="00D97933" w:rsidRPr="00D97933" w14:paraId="7087FDEC" w14:textId="77777777" w:rsidTr="00D97933">
        <w:trPr>
          <w:jc w:val="center"/>
        </w:trPr>
        <w:tc>
          <w:tcPr>
            <w:tcW w:w="1418" w:type="dxa"/>
            <w:vAlign w:val="bottom"/>
          </w:tcPr>
          <w:p w14:paraId="3BC0E2DA" w14:textId="77777777" w:rsidR="00D97933" w:rsidRPr="00D97933" w:rsidRDefault="00D97933" w:rsidP="00D97933">
            <w:pPr>
              <w:jc w:val="center"/>
            </w:pPr>
            <w:r w:rsidRPr="00D97933">
              <w:t>303</w:t>
            </w:r>
          </w:p>
        </w:tc>
        <w:tc>
          <w:tcPr>
            <w:tcW w:w="2149" w:type="dxa"/>
            <w:vAlign w:val="bottom"/>
          </w:tcPr>
          <w:p w14:paraId="71CBA5ED" w14:textId="77777777" w:rsidR="00D97933" w:rsidRPr="00D97933" w:rsidRDefault="00D97933" w:rsidP="00D97933">
            <w:pPr>
              <w:jc w:val="center"/>
            </w:pPr>
            <w:r w:rsidRPr="00D97933">
              <w:t>854073.85</w:t>
            </w:r>
          </w:p>
        </w:tc>
        <w:tc>
          <w:tcPr>
            <w:tcW w:w="1983" w:type="dxa"/>
            <w:vAlign w:val="bottom"/>
          </w:tcPr>
          <w:p w14:paraId="2CA9620B" w14:textId="77777777" w:rsidR="00D97933" w:rsidRPr="00D97933" w:rsidRDefault="00D97933" w:rsidP="00D97933">
            <w:pPr>
              <w:jc w:val="center"/>
            </w:pPr>
            <w:r w:rsidRPr="00D97933">
              <w:t>2715717.83</w:t>
            </w:r>
          </w:p>
        </w:tc>
        <w:tc>
          <w:tcPr>
            <w:tcW w:w="1595" w:type="dxa"/>
            <w:vAlign w:val="bottom"/>
          </w:tcPr>
          <w:p w14:paraId="79231E07" w14:textId="77777777" w:rsidR="00D97933" w:rsidRPr="00D97933" w:rsidRDefault="00D97933" w:rsidP="00D97933">
            <w:pPr>
              <w:jc w:val="center"/>
            </w:pPr>
            <w:r w:rsidRPr="00D97933">
              <w:t>24.51</w:t>
            </w:r>
          </w:p>
        </w:tc>
        <w:tc>
          <w:tcPr>
            <w:tcW w:w="2204" w:type="dxa"/>
            <w:vAlign w:val="bottom"/>
          </w:tcPr>
          <w:p w14:paraId="5343F12C" w14:textId="77777777" w:rsidR="00D97933" w:rsidRPr="00D97933" w:rsidRDefault="00D97933" w:rsidP="00D97933">
            <w:pPr>
              <w:jc w:val="center"/>
            </w:pPr>
            <w:r w:rsidRPr="00D97933">
              <w:t>153° 04' 08''</w:t>
            </w:r>
          </w:p>
        </w:tc>
      </w:tr>
      <w:tr w:rsidR="00D97933" w:rsidRPr="00D97933" w14:paraId="780E07BC" w14:textId="77777777" w:rsidTr="00D97933">
        <w:trPr>
          <w:jc w:val="center"/>
        </w:trPr>
        <w:tc>
          <w:tcPr>
            <w:tcW w:w="1418" w:type="dxa"/>
            <w:vAlign w:val="bottom"/>
          </w:tcPr>
          <w:p w14:paraId="2C2537E1" w14:textId="77777777" w:rsidR="00D97933" w:rsidRPr="00D97933" w:rsidRDefault="00D97933" w:rsidP="00D97933">
            <w:pPr>
              <w:jc w:val="center"/>
            </w:pPr>
            <w:r w:rsidRPr="00D97933">
              <w:t>304</w:t>
            </w:r>
          </w:p>
        </w:tc>
        <w:tc>
          <w:tcPr>
            <w:tcW w:w="2149" w:type="dxa"/>
            <w:vAlign w:val="bottom"/>
          </w:tcPr>
          <w:p w14:paraId="2ADD7101" w14:textId="77777777" w:rsidR="00D97933" w:rsidRPr="00D97933" w:rsidRDefault="00D97933" w:rsidP="00D97933">
            <w:pPr>
              <w:jc w:val="center"/>
            </w:pPr>
            <w:r w:rsidRPr="00D97933">
              <w:t>854052</w:t>
            </w:r>
          </w:p>
        </w:tc>
        <w:tc>
          <w:tcPr>
            <w:tcW w:w="1983" w:type="dxa"/>
            <w:vAlign w:val="bottom"/>
          </w:tcPr>
          <w:p w14:paraId="0C450B08" w14:textId="77777777" w:rsidR="00D97933" w:rsidRPr="00D97933" w:rsidRDefault="00D97933" w:rsidP="00D97933">
            <w:pPr>
              <w:jc w:val="center"/>
            </w:pPr>
            <w:r w:rsidRPr="00D97933">
              <w:t>2715728.93</w:t>
            </w:r>
          </w:p>
        </w:tc>
        <w:tc>
          <w:tcPr>
            <w:tcW w:w="1595" w:type="dxa"/>
            <w:vAlign w:val="bottom"/>
          </w:tcPr>
          <w:p w14:paraId="4FC4F950" w14:textId="77777777" w:rsidR="00D97933" w:rsidRPr="00D97933" w:rsidRDefault="00D97933" w:rsidP="00D97933">
            <w:pPr>
              <w:jc w:val="center"/>
            </w:pPr>
            <w:r w:rsidRPr="00D97933">
              <w:t>22.73</w:t>
            </w:r>
          </w:p>
        </w:tc>
        <w:tc>
          <w:tcPr>
            <w:tcW w:w="2204" w:type="dxa"/>
            <w:vAlign w:val="bottom"/>
          </w:tcPr>
          <w:p w14:paraId="529D4FDF" w14:textId="77777777" w:rsidR="00D97933" w:rsidRPr="00D97933" w:rsidRDefault="00D97933" w:rsidP="00D97933">
            <w:pPr>
              <w:jc w:val="center"/>
            </w:pPr>
            <w:r w:rsidRPr="00D97933">
              <w:t>163° 24' 25''</w:t>
            </w:r>
          </w:p>
        </w:tc>
      </w:tr>
      <w:tr w:rsidR="00D97933" w:rsidRPr="00D97933" w14:paraId="35442C05" w14:textId="77777777" w:rsidTr="00D97933">
        <w:trPr>
          <w:jc w:val="center"/>
        </w:trPr>
        <w:tc>
          <w:tcPr>
            <w:tcW w:w="1418" w:type="dxa"/>
            <w:vAlign w:val="bottom"/>
          </w:tcPr>
          <w:p w14:paraId="4D4B9C73" w14:textId="77777777" w:rsidR="00D97933" w:rsidRPr="00D97933" w:rsidRDefault="00D97933" w:rsidP="00D97933">
            <w:pPr>
              <w:jc w:val="center"/>
            </w:pPr>
            <w:r w:rsidRPr="00D97933">
              <w:t>305</w:t>
            </w:r>
          </w:p>
        </w:tc>
        <w:tc>
          <w:tcPr>
            <w:tcW w:w="2149" w:type="dxa"/>
            <w:vAlign w:val="bottom"/>
          </w:tcPr>
          <w:p w14:paraId="68BDCA02" w14:textId="77777777" w:rsidR="00D97933" w:rsidRPr="00D97933" w:rsidRDefault="00D97933" w:rsidP="00D97933">
            <w:pPr>
              <w:jc w:val="center"/>
            </w:pPr>
            <w:r w:rsidRPr="00D97933">
              <w:t>854030.22</w:t>
            </w:r>
          </w:p>
        </w:tc>
        <w:tc>
          <w:tcPr>
            <w:tcW w:w="1983" w:type="dxa"/>
            <w:vAlign w:val="bottom"/>
          </w:tcPr>
          <w:p w14:paraId="53FB8D96" w14:textId="77777777" w:rsidR="00D97933" w:rsidRPr="00D97933" w:rsidRDefault="00D97933" w:rsidP="00D97933">
            <w:pPr>
              <w:jc w:val="center"/>
            </w:pPr>
            <w:r w:rsidRPr="00D97933">
              <w:t>2715735.42</w:t>
            </w:r>
          </w:p>
        </w:tc>
        <w:tc>
          <w:tcPr>
            <w:tcW w:w="1595" w:type="dxa"/>
            <w:vAlign w:val="bottom"/>
          </w:tcPr>
          <w:p w14:paraId="74738BAE" w14:textId="77777777" w:rsidR="00D97933" w:rsidRPr="00D97933" w:rsidRDefault="00D97933" w:rsidP="00D97933">
            <w:pPr>
              <w:jc w:val="center"/>
            </w:pPr>
            <w:r w:rsidRPr="00D97933">
              <w:t>3.79</w:t>
            </w:r>
          </w:p>
        </w:tc>
        <w:tc>
          <w:tcPr>
            <w:tcW w:w="2204" w:type="dxa"/>
            <w:vAlign w:val="bottom"/>
          </w:tcPr>
          <w:p w14:paraId="0FC28A66" w14:textId="77777777" w:rsidR="00D97933" w:rsidRPr="00D97933" w:rsidRDefault="00D97933" w:rsidP="00D97933">
            <w:pPr>
              <w:jc w:val="center"/>
            </w:pPr>
            <w:r w:rsidRPr="00D97933">
              <w:t>252° 19' 49''</w:t>
            </w:r>
          </w:p>
        </w:tc>
      </w:tr>
      <w:tr w:rsidR="00D97933" w:rsidRPr="00D97933" w14:paraId="7F8A7F33" w14:textId="77777777" w:rsidTr="00D97933">
        <w:trPr>
          <w:jc w:val="center"/>
        </w:trPr>
        <w:tc>
          <w:tcPr>
            <w:tcW w:w="1418" w:type="dxa"/>
            <w:vAlign w:val="bottom"/>
          </w:tcPr>
          <w:p w14:paraId="135981CD" w14:textId="77777777" w:rsidR="00D97933" w:rsidRPr="00D97933" w:rsidRDefault="00D97933" w:rsidP="00D97933">
            <w:pPr>
              <w:jc w:val="center"/>
            </w:pPr>
            <w:r w:rsidRPr="00D97933">
              <w:t>306</w:t>
            </w:r>
          </w:p>
        </w:tc>
        <w:tc>
          <w:tcPr>
            <w:tcW w:w="2149" w:type="dxa"/>
            <w:vAlign w:val="bottom"/>
          </w:tcPr>
          <w:p w14:paraId="6BD561F9" w14:textId="77777777" w:rsidR="00D97933" w:rsidRPr="00D97933" w:rsidRDefault="00D97933" w:rsidP="00D97933">
            <w:pPr>
              <w:jc w:val="center"/>
            </w:pPr>
            <w:r w:rsidRPr="00D97933">
              <w:t>854029.07</w:t>
            </w:r>
          </w:p>
        </w:tc>
        <w:tc>
          <w:tcPr>
            <w:tcW w:w="1983" w:type="dxa"/>
            <w:vAlign w:val="bottom"/>
          </w:tcPr>
          <w:p w14:paraId="741C78C0" w14:textId="77777777" w:rsidR="00D97933" w:rsidRPr="00D97933" w:rsidRDefault="00D97933" w:rsidP="00D97933">
            <w:pPr>
              <w:jc w:val="center"/>
            </w:pPr>
            <w:r w:rsidRPr="00D97933">
              <w:t>2715731.81</w:t>
            </w:r>
          </w:p>
        </w:tc>
        <w:tc>
          <w:tcPr>
            <w:tcW w:w="1595" w:type="dxa"/>
            <w:vAlign w:val="bottom"/>
          </w:tcPr>
          <w:p w14:paraId="03516227" w14:textId="77777777" w:rsidR="00D97933" w:rsidRPr="00D97933" w:rsidRDefault="00D97933" w:rsidP="00D97933">
            <w:pPr>
              <w:jc w:val="center"/>
            </w:pPr>
            <w:r w:rsidRPr="00D97933">
              <w:t>19.23</w:t>
            </w:r>
          </w:p>
        </w:tc>
        <w:tc>
          <w:tcPr>
            <w:tcW w:w="2204" w:type="dxa"/>
            <w:vAlign w:val="bottom"/>
          </w:tcPr>
          <w:p w14:paraId="642F2425" w14:textId="77777777" w:rsidR="00D97933" w:rsidRPr="00D97933" w:rsidRDefault="00D97933" w:rsidP="00D97933">
            <w:pPr>
              <w:jc w:val="center"/>
            </w:pPr>
            <w:r w:rsidRPr="00D97933">
              <w:t>252° 17' 26''</w:t>
            </w:r>
          </w:p>
        </w:tc>
      </w:tr>
      <w:tr w:rsidR="00D97933" w:rsidRPr="00D97933" w14:paraId="56A138F5" w14:textId="77777777" w:rsidTr="00D97933">
        <w:trPr>
          <w:jc w:val="center"/>
        </w:trPr>
        <w:tc>
          <w:tcPr>
            <w:tcW w:w="1418" w:type="dxa"/>
            <w:vAlign w:val="bottom"/>
          </w:tcPr>
          <w:p w14:paraId="7F3EBD9C" w14:textId="77777777" w:rsidR="00D97933" w:rsidRPr="00D97933" w:rsidRDefault="00D97933" w:rsidP="00D97933">
            <w:pPr>
              <w:jc w:val="center"/>
            </w:pPr>
            <w:r w:rsidRPr="00D97933">
              <w:t>307</w:t>
            </w:r>
          </w:p>
        </w:tc>
        <w:tc>
          <w:tcPr>
            <w:tcW w:w="2149" w:type="dxa"/>
            <w:vAlign w:val="bottom"/>
          </w:tcPr>
          <w:p w14:paraId="24FD1411" w14:textId="77777777" w:rsidR="00D97933" w:rsidRPr="00D97933" w:rsidRDefault="00D97933" w:rsidP="00D97933">
            <w:pPr>
              <w:jc w:val="center"/>
            </w:pPr>
            <w:r w:rsidRPr="00D97933">
              <w:t>854023.22</w:t>
            </w:r>
          </w:p>
        </w:tc>
        <w:tc>
          <w:tcPr>
            <w:tcW w:w="1983" w:type="dxa"/>
            <w:vAlign w:val="bottom"/>
          </w:tcPr>
          <w:p w14:paraId="1BF79689" w14:textId="77777777" w:rsidR="00D97933" w:rsidRPr="00D97933" w:rsidRDefault="00D97933" w:rsidP="00D97933">
            <w:pPr>
              <w:jc w:val="center"/>
            </w:pPr>
            <w:r w:rsidRPr="00D97933">
              <w:t>2715713.49</w:t>
            </w:r>
          </w:p>
        </w:tc>
        <w:tc>
          <w:tcPr>
            <w:tcW w:w="1595" w:type="dxa"/>
            <w:vAlign w:val="bottom"/>
          </w:tcPr>
          <w:p w14:paraId="0456CEC1" w14:textId="77777777" w:rsidR="00D97933" w:rsidRPr="00D97933" w:rsidRDefault="00D97933" w:rsidP="00D97933">
            <w:pPr>
              <w:jc w:val="center"/>
            </w:pPr>
            <w:r w:rsidRPr="00D97933">
              <w:t>62.49</w:t>
            </w:r>
          </w:p>
        </w:tc>
        <w:tc>
          <w:tcPr>
            <w:tcW w:w="2204" w:type="dxa"/>
            <w:vAlign w:val="bottom"/>
          </w:tcPr>
          <w:p w14:paraId="11467272" w14:textId="77777777" w:rsidR="00D97933" w:rsidRPr="00D97933" w:rsidRDefault="00D97933" w:rsidP="00D97933">
            <w:pPr>
              <w:jc w:val="center"/>
            </w:pPr>
            <w:r w:rsidRPr="00D97933">
              <w:t>320° 10' 03''</w:t>
            </w:r>
          </w:p>
        </w:tc>
      </w:tr>
      <w:tr w:rsidR="00D97933" w:rsidRPr="00D97933" w14:paraId="6B60099A" w14:textId="77777777" w:rsidTr="00D97933">
        <w:trPr>
          <w:jc w:val="center"/>
        </w:trPr>
        <w:tc>
          <w:tcPr>
            <w:tcW w:w="1418" w:type="dxa"/>
            <w:vAlign w:val="bottom"/>
          </w:tcPr>
          <w:p w14:paraId="0212FC07" w14:textId="77777777" w:rsidR="00D97933" w:rsidRPr="00D97933" w:rsidRDefault="00D97933" w:rsidP="00D97933">
            <w:pPr>
              <w:jc w:val="center"/>
            </w:pPr>
            <w:r w:rsidRPr="00D97933">
              <w:t>308</w:t>
            </w:r>
          </w:p>
        </w:tc>
        <w:tc>
          <w:tcPr>
            <w:tcW w:w="2149" w:type="dxa"/>
            <w:vAlign w:val="bottom"/>
          </w:tcPr>
          <w:p w14:paraId="2D5B5709" w14:textId="77777777" w:rsidR="00D97933" w:rsidRPr="00D97933" w:rsidRDefault="00D97933" w:rsidP="00D97933">
            <w:pPr>
              <w:jc w:val="center"/>
            </w:pPr>
            <w:r w:rsidRPr="00D97933">
              <w:t>854071.21</w:t>
            </w:r>
          </w:p>
        </w:tc>
        <w:tc>
          <w:tcPr>
            <w:tcW w:w="1983" w:type="dxa"/>
            <w:vAlign w:val="bottom"/>
          </w:tcPr>
          <w:p w14:paraId="2426BA7B" w14:textId="77777777" w:rsidR="00D97933" w:rsidRPr="00D97933" w:rsidRDefault="00D97933" w:rsidP="00D97933">
            <w:pPr>
              <w:jc w:val="center"/>
            </w:pPr>
            <w:r w:rsidRPr="00D97933">
              <w:t>2715673.46</w:t>
            </w:r>
          </w:p>
        </w:tc>
        <w:tc>
          <w:tcPr>
            <w:tcW w:w="1595" w:type="dxa"/>
            <w:vAlign w:val="bottom"/>
          </w:tcPr>
          <w:p w14:paraId="7CCCD2BA" w14:textId="77777777" w:rsidR="00D97933" w:rsidRPr="00D97933" w:rsidRDefault="00D97933" w:rsidP="00D97933">
            <w:pPr>
              <w:jc w:val="center"/>
            </w:pPr>
            <w:r w:rsidRPr="00D97933">
              <w:t>33.98</w:t>
            </w:r>
          </w:p>
        </w:tc>
        <w:tc>
          <w:tcPr>
            <w:tcW w:w="2204" w:type="dxa"/>
            <w:vAlign w:val="bottom"/>
          </w:tcPr>
          <w:p w14:paraId="58BD25CD" w14:textId="77777777" w:rsidR="00D97933" w:rsidRPr="00D97933" w:rsidRDefault="00D97933" w:rsidP="00D97933">
            <w:pPr>
              <w:jc w:val="center"/>
            </w:pPr>
            <w:r w:rsidRPr="00D97933">
              <w:t>324° 13' 09''</w:t>
            </w:r>
          </w:p>
        </w:tc>
      </w:tr>
      <w:tr w:rsidR="00D97933" w:rsidRPr="00D97933" w14:paraId="13852245" w14:textId="77777777" w:rsidTr="00D97933">
        <w:trPr>
          <w:jc w:val="center"/>
        </w:trPr>
        <w:tc>
          <w:tcPr>
            <w:tcW w:w="1418" w:type="dxa"/>
            <w:vAlign w:val="bottom"/>
          </w:tcPr>
          <w:p w14:paraId="5E5D5ADF" w14:textId="77777777" w:rsidR="00D97933" w:rsidRPr="00D97933" w:rsidRDefault="00D97933" w:rsidP="00D97933">
            <w:pPr>
              <w:jc w:val="center"/>
            </w:pPr>
            <w:r w:rsidRPr="00D97933">
              <w:t>309</w:t>
            </w:r>
          </w:p>
        </w:tc>
        <w:tc>
          <w:tcPr>
            <w:tcW w:w="2149" w:type="dxa"/>
            <w:vAlign w:val="bottom"/>
          </w:tcPr>
          <w:p w14:paraId="3E73F5A7" w14:textId="77777777" w:rsidR="00D97933" w:rsidRPr="00D97933" w:rsidRDefault="00D97933" w:rsidP="00D97933">
            <w:pPr>
              <w:jc w:val="center"/>
            </w:pPr>
            <w:r w:rsidRPr="00D97933">
              <w:t>854098.78</w:t>
            </w:r>
          </w:p>
        </w:tc>
        <w:tc>
          <w:tcPr>
            <w:tcW w:w="1983" w:type="dxa"/>
            <w:vAlign w:val="bottom"/>
          </w:tcPr>
          <w:p w14:paraId="01A3DCF1" w14:textId="77777777" w:rsidR="00D97933" w:rsidRPr="00D97933" w:rsidRDefault="00D97933" w:rsidP="00D97933">
            <w:pPr>
              <w:jc w:val="center"/>
            </w:pPr>
            <w:r w:rsidRPr="00D97933">
              <w:t>2715653.59</w:t>
            </w:r>
          </w:p>
        </w:tc>
        <w:tc>
          <w:tcPr>
            <w:tcW w:w="1595" w:type="dxa"/>
            <w:vAlign w:val="bottom"/>
          </w:tcPr>
          <w:p w14:paraId="065FB1CB" w14:textId="77777777" w:rsidR="00D97933" w:rsidRPr="00D97933" w:rsidRDefault="00D97933" w:rsidP="00D97933">
            <w:pPr>
              <w:jc w:val="center"/>
            </w:pPr>
            <w:r w:rsidRPr="00D97933">
              <w:t>5.26</w:t>
            </w:r>
          </w:p>
        </w:tc>
        <w:tc>
          <w:tcPr>
            <w:tcW w:w="2204" w:type="dxa"/>
            <w:vAlign w:val="bottom"/>
          </w:tcPr>
          <w:p w14:paraId="20345A9E" w14:textId="77777777" w:rsidR="00D97933" w:rsidRPr="00D97933" w:rsidRDefault="00D97933" w:rsidP="00D97933">
            <w:pPr>
              <w:jc w:val="center"/>
            </w:pPr>
            <w:r w:rsidRPr="00D97933">
              <w:t>55° 04' 14''</w:t>
            </w:r>
          </w:p>
        </w:tc>
      </w:tr>
      <w:tr w:rsidR="00D97933" w:rsidRPr="00D97933" w14:paraId="6E5E1F9C" w14:textId="77777777" w:rsidTr="00D97933">
        <w:trPr>
          <w:jc w:val="center"/>
        </w:trPr>
        <w:tc>
          <w:tcPr>
            <w:tcW w:w="1418" w:type="dxa"/>
            <w:vAlign w:val="bottom"/>
          </w:tcPr>
          <w:p w14:paraId="75807476" w14:textId="77777777" w:rsidR="00D97933" w:rsidRPr="00D97933" w:rsidRDefault="00D97933" w:rsidP="00D97933">
            <w:pPr>
              <w:jc w:val="center"/>
            </w:pPr>
            <w:r w:rsidRPr="00D97933">
              <w:t>310</w:t>
            </w:r>
          </w:p>
        </w:tc>
        <w:tc>
          <w:tcPr>
            <w:tcW w:w="2149" w:type="dxa"/>
            <w:vAlign w:val="bottom"/>
          </w:tcPr>
          <w:p w14:paraId="5C00CEAF" w14:textId="77777777" w:rsidR="00D97933" w:rsidRPr="00D97933" w:rsidRDefault="00D97933" w:rsidP="00D97933">
            <w:pPr>
              <w:jc w:val="center"/>
            </w:pPr>
            <w:r w:rsidRPr="00D97933">
              <w:t>854101.79</w:t>
            </w:r>
          </w:p>
        </w:tc>
        <w:tc>
          <w:tcPr>
            <w:tcW w:w="1983" w:type="dxa"/>
            <w:vAlign w:val="bottom"/>
          </w:tcPr>
          <w:p w14:paraId="260602E4" w14:textId="77777777" w:rsidR="00D97933" w:rsidRPr="00D97933" w:rsidRDefault="00D97933" w:rsidP="00D97933">
            <w:pPr>
              <w:jc w:val="center"/>
            </w:pPr>
            <w:r w:rsidRPr="00D97933">
              <w:t>2715657.9</w:t>
            </w:r>
          </w:p>
        </w:tc>
        <w:tc>
          <w:tcPr>
            <w:tcW w:w="1595" w:type="dxa"/>
            <w:vAlign w:val="bottom"/>
          </w:tcPr>
          <w:p w14:paraId="4FA9AD35" w14:textId="77777777" w:rsidR="00D97933" w:rsidRPr="00D97933" w:rsidRDefault="00D97933" w:rsidP="00D97933">
            <w:pPr>
              <w:jc w:val="center"/>
            </w:pPr>
            <w:r w:rsidRPr="00D97933">
              <w:t>28.04</w:t>
            </w:r>
          </w:p>
        </w:tc>
        <w:tc>
          <w:tcPr>
            <w:tcW w:w="2204" w:type="dxa"/>
            <w:vAlign w:val="bottom"/>
          </w:tcPr>
          <w:p w14:paraId="3B66B5ED" w14:textId="77777777" w:rsidR="00D97933" w:rsidRPr="00D97933" w:rsidRDefault="00D97933" w:rsidP="00D97933">
            <w:pPr>
              <w:jc w:val="center"/>
            </w:pPr>
            <w:r w:rsidRPr="00D97933">
              <w:t>316° 01' 33''</w:t>
            </w:r>
          </w:p>
        </w:tc>
      </w:tr>
      <w:tr w:rsidR="00D97933" w:rsidRPr="00D97933" w14:paraId="1932A672" w14:textId="77777777" w:rsidTr="00D97933">
        <w:trPr>
          <w:jc w:val="center"/>
        </w:trPr>
        <w:tc>
          <w:tcPr>
            <w:tcW w:w="1418" w:type="dxa"/>
            <w:vAlign w:val="bottom"/>
          </w:tcPr>
          <w:p w14:paraId="2BEF8DB2" w14:textId="77777777" w:rsidR="00D97933" w:rsidRPr="00D97933" w:rsidRDefault="00D97933" w:rsidP="00D97933">
            <w:pPr>
              <w:jc w:val="center"/>
            </w:pPr>
            <w:r w:rsidRPr="00D97933">
              <w:t>311</w:t>
            </w:r>
          </w:p>
        </w:tc>
        <w:tc>
          <w:tcPr>
            <w:tcW w:w="2149" w:type="dxa"/>
            <w:vAlign w:val="bottom"/>
          </w:tcPr>
          <w:p w14:paraId="201BC068" w14:textId="77777777" w:rsidR="00D97933" w:rsidRPr="00D97933" w:rsidRDefault="00D97933" w:rsidP="00D97933">
            <w:pPr>
              <w:jc w:val="center"/>
            </w:pPr>
            <w:r w:rsidRPr="00D97933">
              <w:t>854121.97</w:t>
            </w:r>
          </w:p>
        </w:tc>
        <w:tc>
          <w:tcPr>
            <w:tcW w:w="1983" w:type="dxa"/>
            <w:vAlign w:val="bottom"/>
          </w:tcPr>
          <w:p w14:paraId="63B107FB" w14:textId="77777777" w:rsidR="00D97933" w:rsidRPr="00D97933" w:rsidRDefault="00D97933" w:rsidP="00D97933">
            <w:pPr>
              <w:jc w:val="center"/>
            </w:pPr>
            <w:r w:rsidRPr="00D97933">
              <w:t>2715638.43</w:t>
            </w:r>
          </w:p>
        </w:tc>
        <w:tc>
          <w:tcPr>
            <w:tcW w:w="1595" w:type="dxa"/>
            <w:vAlign w:val="bottom"/>
          </w:tcPr>
          <w:p w14:paraId="198C1CDA" w14:textId="77777777" w:rsidR="00D97933" w:rsidRPr="00D97933" w:rsidRDefault="00D97933" w:rsidP="00D97933">
            <w:pPr>
              <w:jc w:val="center"/>
            </w:pPr>
            <w:r w:rsidRPr="00D97933">
              <w:t>55.71</w:t>
            </w:r>
          </w:p>
        </w:tc>
        <w:tc>
          <w:tcPr>
            <w:tcW w:w="2204" w:type="dxa"/>
            <w:vAlign w:val="bottom"/>
          </w:tcPr>
          <w:p w14:paraId="2F3B838E" w14:textId="77777777" w:rsidR="00D97933" w:rsidRPr="00D97933" w:rsidRDefault="00D97933" w:rsidP="00D97933">
            <w:pPr>
              <w:jc w:val="center"/>
            </w:pPr>
            <w:r w:rsidRPr="00D97933">
              <w:t>314° 54' 20''</w:t>
            </w:r>
          </w:p>
        </w:tc>
      </w:tr>
      <w:tr w:rsidR="00D97933" w:rsidRPr="00D97933" w14:paraId="20CF55B1" w14:textId="77777777" w:rsidTr="00D97933">
        <w:trPr>
          <w:jc w:val="center"/>
        </w:trPr>
        <w:tc>
          <w:tcPr>
            <w:tcW w:w="1418" w:type="dxa"/>
            <w:vAlign w:val="bottom"/>
          </w:tcPr>
          <w:p w14:paraId="47281E4F" w14:textId="77777777" w:rsidR="00D97933" w:rsidRPr="00D97933" w:rsidRDefault="00D97933" w:rsidP="00D97933">
            <w:pPr>
              <w:jc w:val="center"/>
            </w:pPr>
            <w:r w:rsidRPr="00D97933">
              <w:t>312</w:t>
            </w:r>
          </w:p>
        </w:tc>
        <w:tc>
          <w:tcPr>
            <w:tcW w:w="2149" w:type="dxa"/>
            <w:vAlign w:val="bottom"/>
          </w:tcPr>
          <w:p w14:paraId="691F8DB2" w14:textId="77777777" w:rsidR="00D97933" w:rsidRPr="00D97933" w:rsidRDefault="00D97933" w:rsidP="00D97933">
            <w:pPr>
              <w:jc w:val="center"/>
            </w:pPr>
            <w:r w:rsidRPr="00D97933">
              <w:t>854161.3</w:t>
            </w:r>
          </w:p>
        </w:tc>
        <w:tc>
          <w:tcPr>
            <w:tcW w:w="1983" w:type="dxa"/>
            <w:vAlign w:val="bottom"/>
          </w:tcPr>
          <w:p w14:paraId="7A8BCD10" w14:textId="77777777" w:rsidR="00D97933" w:rsidRPr="00D97933" w:rsidRDefault="00D97933" w:rsidP="00D97933">
            <w:pPr>
              <w:jc w:val="center"/>
            </w:pPr>
            <w:r w:rsidRPr="00D97933">
              <w:t>2715598.97</w:t>
            </w:r>
          </w:p>
        </w:tc>
        <w:tc>
          <w:tcPr>
            <w:tcW w:w="1595" w:type="dxa"/>
            <w:vAlign w:val="bottom"/>
          </w:tcPr>
          <w:p w14:paraId="6046D220" w14:textId="77777777" w:rsidR="00D97933" w:rsidRPr="00D97933" w:rsidRDefault="00D97933" w:rsidP="00D97933">
            <w:pPr>
              <w:jc w:val="center"/>
            </w:pPr>
            <w:r w:rsidRPr="00D97933">
              <w:t>36.44</w:t>
            </w:r>
          </w:p>
        </w:tc>
        <w:tc>
          <w:tcPr>
            <w:tcW w:w="2204" w:type="dxa"/>
            <w:vAlign w:val="bottom"/>
          </w:tcPr>
          <w:p w14:paraId="17F80472" w14:textId="77777777" w:rsidR="00D97933" w:rsidRPr="00D97933" w:rsidRDefault="00D97933" w:rsidP="00D97933">
            <w:pPr>
              <w:jc w:val="center"/>
            </w:pPr>
            <w:r w:rsidRPr="00D97933">
              <w:t>314° 56' 40''</w:t>
            </w:r>
          </w:p>
        </w:tc>
      </w:tr>
      <w:tr w:rsidR="00D97933" w:rsidRPr="00D97933" w14:paraId="37D1ADA3" w14:textId="77777777" w:rsidTr="00D97933">
        <w:trPr>
          <w:jc w:val="center"/>
        </w:trPr>
        <w:tc>
          <w:tcPr>
            <w:tcW w:w="1418" w:type="dxa"/>
            <w:vAlign w:val="bottom"/>
          </w:tcPr>
          <w:p w14:paraId="4D173DB1" w14:textId="77777777" w:rsidR="00D97933" w:rsidRPr="00D97933" w:rsidRDefault="00D97933" w:rsidP="00D97933">
            <w:pPr>
              <w:jc w:val="center"/>
            </w:pPr>
            <w:r w:rsidRPr="00D97933">
              <w:t>313</w:t>
            </w:r>
          </w:p>
        </w:tc>
        <w:tc>
          <w:tcPr>
            <w:tcW w:w="2149" w:type="dxa"/>
            <w:vAlign w:val="bottom"/>
          </w:tcPr>
          <w:p w14:paraId="0FA699B4" w14:textId="77777777" w:rsidR="00D97933" w:rsidRPr="00D97933" w:rsidRDefault="00D97933" w:rsidP="00D97933">
            <w:pPr>
              <w:jc w:val="center"/>
            </w:pPr>
            <w:r w:rsidRPr="00D97933">
              <w:t>854187.04</w:t>
            </w:r>
          </w:p>
        </w:tc>
        <w:tc>
          <w:tcPr>
            <w:tcW w:w="1983" w:type="dxa"/>
            <w:vAlign w:val="bottom"/>
          </w:tcPr>
          <w:p w14:paraId="05633F2C" w14:textId="77777777" w:rsidR="00D97933" w:rsidRPr="00D97933" w:rsidRDefault="00D97933" w:rsidP="00D97933">
            <w:pPr>
              <w:jc w:val="center"/>
            </w:pPr>
            <w:r w:rsidRPr="00D97933">
              <w:t>2715573.18</w:t>
            </w:r>
          </w:p>
        </w:tc>
        <w:tc>
          <w:tcPr>
            <w:tcW w:w="1595" w:type="dxa"/>
            <w:vAlign w:val="bottom"/>
          </w:tcPr>
          <w:p w14:paraId="4B7B37FA" w14:textId="77777777" w:rsidR="00D97933" w:rsidRPr="00D97933" w:rsidRDefault="00D97933" w:rsidP="00D97933">
            <w:pPr>
              <w:jc w:val="center"/>
            </w:pPr>
            <w:r w:rsidRPr="00D97933">
              <w:t>427.52</w:t>
            </w:r>
          </w:p>
        </w:tc>
        <w:tc>
          <w:tcPr>
            <w:tcW w:w="2204" w:type="dxa"/>
            <w:vAlign w:val="bottom"/>
          </w:tcPr>
          <w:p w14:paraId="511F461D" w14:textId="77777777" w:rsidR="00D97933" w:rsidRPr="00D97933" w:rsidRDefault="00D97933" w:rsidP="00D97933">
            <w:pPr>
              <w:jc w:val="center"/>
            </w:pPr>
            <w:r w:rsidRPr="00D97933">
              <w:t>159° 49' 23''</w:t>
            </w:r>
          </w:p>
        </w:tc>
      </w:tr>
      <w:tr w:rsidR="00D97933" w:rsidRPr="00D97933" w14:paraId="1B438965" w14:textId="77777777" w:rsidTr="00D97933">
        <w:trPr>
          <w:jc w:val="center"/>
        </w:trPr>
        <w:tc>
          <w:tcPr>
            <w:tcW w:w="1418" w:type="dxa"/>
            <w:vAlign w:val="bottom"/>
          </w:tcPr>
          <w:p w14:paraId="01FF1DA9" w14:textId="77777777" w:rsidR="00D97933" w:rsidRPr="00D97933" w:rsidRDefault="00D97933" w:rsidP="00D97933">
            <w:pPr>
              <w:jc w:val="center"/>
            </w:pPr>
            <w:r w:rsidRPr="00D97933">
              <w:t>314</w:t>
            </w:r>
          </w:p>
        </w:tc>
        <w:tc>
          <w:tcPr>
            <w:tcW w:w="2149" w:type="dxa"/>
            <w:vAlign w:val="bottom"/>
          </w:tcPr>
          <w:p w14:paraId="33218EE6" w14:textId="77777777" w:rsidR="00D97933" w:rsidRPr="00D97933" w:rsidRDefault="00D97933" w:rsidP="00D97933">
            <w:pPr>
              <w:jc w:val="center"/>
            </w:pPr>
            <w:r w:rsidRPr="00D97933">
              <w:t>853785.76</w:t>
            </w:r>
          </w:p>
        </w:tc>
        <w:tc>
          <w:tcPr>
            <w:tcW w:w="1983" w:type="dxa"/>
            <w:vAlign w:val="bottom"/>
          </w:tcPr>
          <w:p w14:paraId="2973D15E" w14:textId="77777777" w:rsidR="00D97933" w:rsidRPr="00D97933" w:rsidRDefault="00D97933" w:rsidP="00D97933">
            <w:pPr>
              <w:jc w:val="center"/>
            </w:pPr>
            <w:r w:rsidRPr="00D97933">
              <w:t>2715720.64</w:t>
            </w:r>
          </w:p>
        </w:tc>
        <w:tc>
          <w:tcPr>
            <w:tcW w:w="1595" w:type="dxa"/>
            <w:vAlign w:val="bottom"/>
          </w:tcPr>
          <w:p w14:paraId="5B33DC63" w14:textId="77777777" w:rsidR="00D97933" w:rsidRPr="00D97933" w:rsidRDefault="00D97933" w:rsidP="00D97933">
            <w:pPr>
              <w:jc w:val="center"/>
            </w:pPr>
            <w:r w:rsidRPr="00D97933">
              <w:t>18.42</w:t>
            </w:r>
          </w:p>
        </w:tc>
        <w:tc>
          <w:tcPr>
            <w:tcW w:w="2204" w:type="dxa"/>
            <w:vAlign w:val="bottom"/>
          </w:tcPr>
          <w:p w14:paraId="6F9AA89D" w14:textId="77777777" w:rsidR="00D97933" w:rsidRPr="00D97933" w:rsidRDefault="00D97933" w:rsidP="00D97933">
            <w:pPr>
              <w:jc w:val="center"/>
            </w:pPr>
            <w:r w:rsidRPr="00D97933">
              <w:t>61° 49' 17''</w:t>
            </w:r>
          </w:p>
        </w:tc>
      </w:tr>
      <w:tr w:rsidR="00D97933" w:rsidRPr="00D97933" w14:paraId="08980BCE" w14:textId="77777777" w:rsidTr="00D97933">
        <w:trPr>
          <w:jc w:val="center"/>
        </w:trPr>
        <w:tc>
          <w:tcPr>
            <w:tcW w:w="1418" w:type="dxa"/>
            <w:vAlign w:val="bottom"/>
          </w:tcPr>
          <w:p w14:paraId="08FAB2FF" w14:textId="77777777" w:rsidR="00D97933" w:rsidRPr="00D97933" w:rsidRDefault="00D97933" w:rsidP="00D97933">
            <w:pPr>
              <w:jc w:val="center"/>
            </w:pPr>
            <w:r w:rsidRPr="00D97933">
              <w:t>315</w:t>
            </w:r>
          </w:p>
        </w:tc>
        <w:tc>
          <w:tcPr>
            <w:tcW w:w="2149" w:type="dxa"/>
            <w:vAlign w:val="bottom"/>
          </w:tcPr>
          <w:p w14:paraId="14B1A92C" w14:textId="77777777" w:rsidR="00D97933" w:rsidRPr="00D97933" w:rsidRDefault="00D97933" w:rsidP="00D97933">
            <w:pPr>
              <w:jc w:val="center"/>
            </w:pPr>
            <w:r w:rsidRPr="00D97933">
              <w:t>853794.46</w:t>
            </w:r>
          </w:p>
        </w:tc>
        <w:tc>
          <w:tcPr>
            <w:tcW w:w="1983" w:type="dxa"/>
            <w:vAlign w:val="bottom"/>
          </w:tcPr>
          <w:p w14:paraId="7EB3A9DD" w14:textId="77777777" w:rsidR="00D97933" w:rsidRPr="00D97933" w:rsidRDefault="00D97933" w:rsidP="00D97933">
            <w:pPr>
              <w:jc w:val="center"/>
            </w:pPr>
            <w:r w:rsidRPr="00D97933">
              <w:t>2715736.88</w:t>
            </w:r>
          </w:p>
        </w:tc>
        <w:tc>
          <w:tcPr>
            <w:tcW w:w="1595" w:type="dxa"/>
            <w:vAlign w:val="bottom"/>
          </w:tcPr>
          <w:p w14:paraId="4D887BEB" w14:textId="77777777" w:rsidR="00D97933" w:rsidRPr="00D97933" w:rsidRDefault="00D97933" w:rsidP="00D97933">
            <w:pPr>
              <w:jc w:val="center"/>
            </w:pPr>
            <w:r w:rsidRPr="00D97933">
              <w:t>25.83</w:t>
            </w:r>
          </w:p>
        </w:tc>
        <w:tc>
          <w:tcPr>
            <w:tcW w:w="2204" w:type="dxa"/>
            <w:vAlign w:val="bottom"/>
          </w:tcPr>
          <w:p w14:paraId="0806D14C" w14:textId="77777777" w:rsidR="00D97933" w:rsidRPr="00D97933" w:rsidRDefault="00D97933" w:rsidP="00D97933">
            <w:pPr>
              <w:jc w:val="center"/>
            </w:pPr>
            <w:r w:rsidRPr="00D97933">
              <w:t>60° 57' 14''</w:t>
            </w:r>
          </w:p>
        </w:tc>
      </w:tr>
      <w:tr w:rsidR="00D97933" w:rsidRPr="00D97933" w14:paraId="32CA5E0C" w14:textId="77777777" w:rsidTr="00D97933">
        <w:trPr>
          <w:jc w:val="center"/>
        </w:trPr>
        <w:tc>
          <w:tcPr>
            <w:tcW w:w="1418" w:type="dxa"/>
            <w:vAlign w:val="bottom"/>
          </w:tcPr>
          <w:p w14:paraId="4C09A458" w14:textId="77777777" w:rsidR="00D97933" w:rsidRPr="00D97933" w:rsidRDefault="00D97933" w:rsidP="00D97933">
            <w:pPr>
              <w:jc w:val="center"/>
            </w:pPr>
            <w:r w:rsidRPr="00D97933">
              <w:t>316</w:t>
            </w:r>
          </w:p>
        </w:tc>
        <w:tc>
          <w:tcPr>
            <w:tcW w:w="2149" w:type="dxa"/>
            <w:vAlign w:val="bottom"/>
          </w:tcPr>
          <w:p w14:paraId="28F29AE3" w14:textId="77777777" w:rsidR="00D97933" w:rsidRPr="00D97933" w:rsidRDefault="00D97933" w:rsidP="00D97933">
            <w:pPr>
              <w:jc w:val="center"/>
            </w:pPr>
            <w:r w:rsidRPr="00D97933">
              <w:t>853807</w:t>
            </w:r>
          </w:p>
        </w:tc>
        <w:tc>
          <w:tcPr>
            <w:tcW w:w="1983" w:type="dxa"/>
            <w:vAlign w:val="bottom"/>
          </w:tcPr>
          <w:p w14:paraId="7E2CC4E9" w14:textId="77777777" w:rsidR="00D97933" w:rsidRPr="00D97933" w:rsidRDefault="00D97933" w:rsidP="00D97933">
            <w:pPr>
              <w:jc w:val="center"/>
            </w:pPr>
            <w:r w:rsidRPr="00D97933">
              <w:t>2715759.46</w:t>
            </w:r>
          </w:p>
        </w:tc>
        <w:tc>
          <w:tcPr>
            <w:tcW w:w="1595" w:type="dxa"/>
            <w:vAlign w:val="bottom"/>
          </w:tcPr>
          <w:p w14:paraId="168B25AB" w14:textId="77777777" w:rsidR="00D97933" w:rsidRPr="00D97933" w:rsidRDefault="00D97933" w:rsidP="00D97933">
            <w:pPr>
              <w:jc w:val="center"/>
            </w:pPr>
            <w:r w:rsidRPr="00D97933">
              <w:t>37.4</w:t>
            </w:r>
          </w:p>
        </w:tc>
        <w:tc>
          <w:tcPr>
            <w:tcW w:w="2204" w:type="dxa"/>
            <w:vAlign w:val="bottom"/>
          </w:tcPr>
          <w:p w14:paraId="7330D0E2" w14:textId="77777777" w:rsidR="00D97933" w:rsidRPr="00D97933" w:rsidRDefault="00D97933" w:rsidP="00D97933">
            <w:pPr>
              <w:jc w:val="center"/>
            </w:pPr>
            <w:r w:rsidRPr="00D97933">
              <w:t>60° 58' 04''</w:t>
            </w:r>
          </w:p>
        </w:tc>
      </w:tr>
      <w:tr w:rsidR="00D97933" w:rsidRPr="00D97933" w14:paraId="51654A74" w14:textId="77777777" w:rsidTr="00D97933">
        <w:trPr>
          <w:jc w:val="center"/>
        </w:trPr>
        <w:tc>
          <w:tcPr>
            <w:tcW w:w="1418" w:type="dxa"/>
            <w:vAlign w:val="bottom"/>
          </w:tcPr>
          <w:p w14:paraId="1886B439" w14:textId="77777777" w:rsidR="00D97933" w:rsidRPr="00D97933" w:rsidRDefault="00D97933" w:rsidP="00D97933">
            <w:pPr>
              <w:jc w:val="center"/>
            </w:pPr>
            <w:r w:rsidRPr="00D97933">
              <w:t>317</w:t>
            </w:r>
          </w:p>
        </w:tc>
        <w:tc>
          <w:tcPr>
            <w:tcW w:w="2149" w:type="dxa"/>
            <w:vAlign w:val="bottom"/>
          </w:tcPr>
          <w:p w14:paraId="02BCBB96" w14:textId="77777777" w:rsidR="00D97933" w:rsidRPr="00D97933" w:rsidRDefault="00D97933" w:rsidP="00D97933">
            <w:pPr>
              <w:jc w:val="center"/>
            </w:pPr>
            <w:r w:rsidRPr="00D97933">
              <w:t>853825.15</w:t>
            </w:r>
          </w:p>
        </w:tc>
        <w:tc>
          <w:tcPr>
            <w:tcW w:w="1983" w:type="dxa"/>
            <w:vAlign w:val="bottom"/>
          </w:tcPr>
          <w:p w14:paraId="1D752AE8" w14:textId="77777777" w:rsidR="00D97933" w:rsidRPr="00D97933" w:rsidRDefault="00D97933" w:rsidP="00D97933">
            <w:pPr>
              <w:jc w:val="center"/>
            </w:pPr>
            <w:r w:rsidRPr="00D97933">
              <w:t>2715792.16</w:t>
            </w:r>
          </w:p>
        </w:tc>
        <w:tc>
          <w:tcPr>
            <w:tcW w:w="1595" w:type="dxa"/>
            <w:vAlign w:val="bottom"/>
          </w:tcPr>
          <w:p w14:paraId="32FBCFB7" w14:textId="77777777" w:rsidR="00D97933" w:rsidRPr="00D97933" w:rsidRDefault="00D97933" w:rsidP="00D97933">
            <w:pPr>
              <w:jc w:val="center"/>
            </w:pPr>
            <w:r w:rsidRPr="00D97933">
              <w:t>18.03</w:t>
            </w:r>
          </w:p>
        </w:tc>
        <w:tc>
          <w:tcPr>
            <w:tcW w:w="2204" w:type="dxa"/>
            <w:vAlign w:val="bottom"/>
          </w:tcPr>
          <w:p w14:paraId="015C6A43" w14:textId="77777777" w:rsidR="00D97933" w:rsidRPr="00D97933" w:rsidRDefault="00D97933" w:rsidP="00D97933">
            <w:pPr>
              <w:jc w:val="center"/>
            </w:pPr>
            <w:r w:rsidRPr="00D97933">
              <w:t>59° 41' 44''</w:t>
            </w:r>
          </w:p>
        </w:tc>
      </w:tr>
      <w:tr w:rsidR="00D97933" w:rsidRPr="00D97933" w14:paraId="51C8610B" w14:textId="77777777" w:rsidTr="00D97933">
        <w:trPr>
          <w:jc w:val="center"/>
        </w:trPr>
        <w:tc>
          <w:tcPr>
            <w:tcW w:w="1418" w:type="dxa"/>
            <w:vAlign w:val="bottom"/>
          </w:tcPr>
          <w:p w14:paraId="35E6343C" w14:textId="77777777" w:rsidR="00D97933" w:rsidRPr="00D97933" w:rsidRDefault="00D97933" w:rsidP="00D97933">
            <w:pPr>
              <w:jc w:val="center"/>
            </w:pPr>
            <w:r w:rsidRPr="00D97933">
              <w:t>318</w:t>
            </w:r>
          </w:p>
        </w:tc>
        <w:tc>
          <w:tcPr>
            <w:tcW w:w="2149" w:type="dxa"/>
            <w:vAlign w:val="bottom"/>
          </w:tcPr>
          <w:p w14:paraId="5B6EBCE9" w14:textId="77777777" w:rsidR="00D97933" w:rsidRPr="00D97933" w:rsidRDefault="00D97933" w:rsidP="00D97933">
            <w:pPr>
              <w:jc w:val="center"/>
            </w:pPr>
            <w:r w:rsidRPr="00D97933">
              <w:t>853834.25</w:t>
            </w:r>
          </w:p>
        </w:tc>
        <w:tc>
          <w:tcPr>
            <w:tcW w:w="1983" w:type="dxa"/>
            <w:vAlign w:val="bottom"/>
          </w:tcPr>
          <w:p w14:paraId="42520BB0" w14:textId="77777777" w:rsidR="00D97933" w:rsidRPr="00D97933" w:rsidRDefault="00D97933" w:rsidP="00D97933">
            <w:pPr>
              <w:jc w:val="center"/>
            </w:pPr>
            <w:r w:rsidRPr="00D97933">
              <w:t>2715807.73</w:t>
            </w:r>
          </w:p>
        </w:tc>
        <w:tc>
          <w:tcPr>
            <w:tcW w:w="1595" w:type="dxa"/>
            <w:vAlign w:val="bottom"/>
          </w:tcPr>
          <w:p w14:paraId="60973EFE" w14:textId="77777777" w:rsidR="00D97933" w:rsidRPr="00D97933" w:rsidRDefault="00D97933" w:rsidP="00D97933">
            <w:pPr>
              <w:jc w:val="center"/>
            </w:pPr>
            <w:r w:rsidRPr="00D97933">
              <w:t>10.19</w:t>
            </w:r>
          </w:p>
        </w:tc>
        <w:tc>
          <w:tcPr>
            <w:tcW w:w="2204" w:type="dxa"/>
            <w:vAlign w:val="bottom"/>
          </w:tcPr>
          <w:p w14:paraId="2558913C" w14:textId="77777777" w:rsidR="00D97933" w:rsidRPr="00D97933" w:rsidRDefault="00D97933" w:rsidP="00D97933">
            <w:pPr>
              <w:jc w:val="center"/>
            </w:pPr>
            <w:r w:rsidRPr="00D97933">
              <w:t>145° 35' 34''</w:t>
            </w:r>
          </w:p>
        </w:tc>
      </w:tr>
      <w:tr w:rsidR="00D97933" w:rsidRPr="00D97933" w14:paraId="015AE2E0" w14:textId="77777777" w:rsidTr="00D97933">
        <w:trPr>
          <w:jc w:val="center"/>
        </w:trPr>
        <w:tc>
          <w:tcPr>
            <w:tcW w:w="1418" w:type="dxa"/>
            <w:vAlign w:val="bottom"/>
          </w:tcPr>
          <w:p w14:paraId="0F3FD052" w14:textId="77777777" w:rsidR="00D97933" w:rsidRPr="00D97933" w:rsidRDefault="00D97933" w:rsidP="00D97933">
            <w:pPr>
              <w:jc w:val="center"/>
            </w:pPr>
            <w:r w:rsidRPr="00D97933">
              <w:t>319</w:t>
            </w:r>
          </w:p>
        </w:tc>
        <w:tc>
          <w:tcPr>
            <w:tcW w:w="2149" w:type="dxa"/>
            <w:vAlign w:val="bottom"/>
          </w:tcPr>
          <w:p w14:paraId="1E278DCB" w14:textId="77777777" w:rsidR="00D97933" w:rsidRPr="00D97933" w:rsidRDefault="00D97933" w:rsidP="00D97933">
            <w:pPr>
              <w:jc w:val="center"/>
            </w:pPr>
            <w:r w:rsidRPr="00D97933">
              <w:t>853825.84</w:t>
            </w:r>
          </w:p>
        </w:tc>
        <w:tc>
          <w:tcPr>
            <w:tcW w:w="1983" w:type="dxa"/>
            <w:vAlign w:val="bottom"/>
          </w:tcPr>
          <w:p w14:paraId="6E775A78" w14:textId="77777777" w:rsidR="00D97933" w:rsidRPr="00D97933" w:rsidRDefault="00D97933" w:rsidP="00D97933">
            <w:pPr>
              <w:jc w:val="center"/>
            </w:pPr>
            <w:r w:rsidRPr="00D97933">
              <w:t>2715813.49</w:t>
            </w:r>
          </w:p>
        </w:tc>
        <w:tc>
          <w:tcPr>
            <w:tcW w:w="1595" w:type="dxa"/>
            <w:vAlign w:val="bottom"/>
          </w:tcPr>
          <w:p w14:paraId="73D6907F" w14:textId="77777777" w:rsidR="00D97933" w:rsidRPr="00D97933" w:rsidRDefault="00D97933" w:rsidP="00D97933">
            <w:pPr>
              <w:jc w:val="center"/>
            </w:pPr>
            <w:r w:rsidRPr="00D97933">
              <w:t>11.12</w:t>
            </w:r>
          </w:p>
        </w:tc>
        <w:tc>
          <w:tcPr>
            <w:tcW w:w="2204" w:type="dxa"/>
            <w:vAlign w:val="bottom"/>
          </w:tcPr>
          <w:p w14:paraId="09724F5A" w14:textId="77777777" w:rsidR="00D97933" w:rsidRPr="00D97933" w:rsidRDefault="00D97933" w:rsidP="00D97933">
            <w:pPr>
              <w:jc w:val="center"/>
            </w:pPr>
            <w:r w:rsidRPr="00D97933">
              <w:t>149° 41' 57''</w:t>
            </w:r>
          </w:p>
        </w:tc>
      </w:tr>
      <w:tr w:rsidR="00D97933" w:rsidRPr="00D97933" w14:paraId="0A120E04" w14:textId="77777777" w:rsidTr="00D97933">
        <w:trPr>
          <w:jc w:val="center"/>
        </w:trPr>
        <w:tc>
          <w:tcPr>
            <w:tcW w:w="1418" w:type="dxa"/>
            <w:vAlign w:val="bottom"/>
          </w:tcPr>
          <w:p w14:paraId="16BE612D" w14:textId="77777777" w:rsidR="00D97933" w:rsidRPr="00D97933" w:rsidRDefault="00D97933" w:rsidP="00D97933">
            <w:pPr>
              <w:jc w:val="center"/>
            </w:pPr>
            <w:r w:rsidRPr="00D97933">
              <w:t>320</w:t>
            </w:r>
          </w:p>
        </w:tc>
        <w:tc>
          <w:tcPr>
            <w:tcW w:w="2149" w:type="dxa"/>
            <w:vAlign w:val="bottom"/>
          </w:tcPr>
          <w:p w14:paraId="20A2BEDD" w14:textId="77777777" w:rsidR="00D97933" w:rsidRPr="00D97933" w:rsidRDefault="00D97933" w:rsidP="00D97933">
            <w:pPr>
              <w:jc w:val="center"/>
            </w:pPr>
            <w:r w:rsidRPr="00D97933">
              <w:t>853816.24</w:t>
            </w:r>
          </w:p>
        </w:tc>
        <w:tc>
          <w:tcPr>
            <w:tcW w:w="1983" w:type="dxa"/>
            <w:vAlign w:val="bottom"/>
          </w:tcPr>
          <w:p w14:paraId="1E80D627" w14:textId="77777777" w:rsidR="00D97933" w:rsidRPr="00D97933" w:rsidRDefault="00D97933" w:rsidP="00D97933">
            <w:pPr>
              <w:jc w:val="center"/>
            </w:pPr>
            <w:r w:rsidRPr="00D97933">
              <w:t>2715819.1</w:t>
            </w:r>
          </w:p>
        </w:tc>
        <w:tc>
          <w:tcPr>
            <w:tcW w:w="1595" w:type="dxa"/>
            <w:vAlign w:val="bottom"/>
          </w:tcPr>
          <w:p w14:paraId="4FA4584B" w14:textId="77777777" w:rsidR="00D97933" w:rsidRPr="00D97933" w:rsidRDefault="00D97933" w:rsidP="00D97933">
            <w:pPr>
              <w:jc w:val="center"/>
            </w:pPr>
            <w:r w:rsidRPr="00D97933">
              <w:t>40.69</w:t>
            </w:r>
          </w:p>
        </w:tc>
        <w:tc>
          <w:tcPr>
            <w:tcW w:w="2204" w:type="dxa"/>
            <w:vAlign w:val="bottom"/>
          </w:tcPr>
          <w:p w14:paraId="6EDC0754" w14:textId="77777777" w:rsidR="00D97933" w:rsidRPr="00D97933" w:rsidRDefault="00D97933" w:rsidP="00D97933">
            <w:pPr>
              <w:jc w:val="center"/>
            </w:pPr>
            <w:r w:rsidRPr="00D97933">
              <w:t>155° 19' 06''</w:t>
            </w:r>
          </w:p>
        </w:tc>
      </w:tr>
      <w:tr w:rsidR="00D97933" w:rsidRPr="00D97933" w14:paraId="1BDD0B00" w14:textId="77777777" w:rsidTr="00D97933">
        <w:trPr>
          <w:jc w:val="center"/>
        </w:trPr>
        <w:tc>
          <w:tcPr>
            <w:tcW w:w="1418" w:type="dxa"/>
            <w:vAlign w:val="bottom"/>
          </w:tcPr>
          <w:p w14:paraId="71B06387" w14:textId="77777777" w:rsidR="00D97933" w:rsidRPr="00D97933" w:rsidRDefault="00D97933" w:rsidP="00D97933">
            <w:pPr>
              <w:jc w:val="center"/>
            </w:pPr>
            <w:r w:rsidRPr="00D97933">
              <w:t>321</w:t>
            </w:r>
          </w:p>
        </w:tc>
        <w:tc>
          <w:tcPr>
            <w:tcW w:w="2149" w:type="dxa"/>
            <w:vAlign w:val="bottom"/>
          </w:tcPr>
          <w:p w14:paraId="16E7151A" w14:textId="77777777" w:rsidR="00D97933" w:rsidRPr="00D97933" w:rsidRDefault="00D97933" w:rsidP="00D97933">
            <w:pPr>
              <w:jc w:val="center"/>
            </w:pPr>
            <w:r w:rsidRPr="00D97933">
              <w:t>853779.27</w:t>
            </w:r>
          </w:p>
        </w:tc>
        <w:tc>
          <w:tcPr>
            <w:tcW w:w="1983" w:type="dxa"/>
            <w:vAlign w:val="bottom"/>
          </w:tcPr>
          <w:p w14:paraId="3A213F04" w14:textId="77777777" w:rsidR="00D97933" w:rsidRPr="00D97933" w:rsidRDefault="00D97933" w:rsidP="00D97933">
            <w:pPr>
              <w:jc w:val="center"/>
            </w:pPr>
            <w:r w:rsidRPr="00D97933">
              <w:t>2715836.09</w:t>
            </w:r>
          </w:p>
        </w:tc>
        <w:tc>
          <w:tcPr>
            <w:tcW w:w="1595" w:type="dxa"/>
            <w:vAlign w:val="bottom"/>
          </w:tcPr>
          <w:p w14:paraId="287B5B9D" w14:textId="77777777" w:rsidR="00D97933" w:rsidRPr="00D97933" w:rsidRDefault="00D97933" w:rsidP="00D97933">
            <w:pPr>
              <w:jc w:val="center"/>
            </w:pPr>
            <w:r w:rsidRPr="00D97933">
              <w:t>79.36</w:t>
            </w:r>
          </w:p>
        </w:tc>
        <w:tc>
          <w:tcPr>
            <w:tcW w:w="2204" w:type="dxa"/>
            <w:vAlign w:val="bottom"/>
          </w:tcPr>
          <w:p w14:paraId="1F7663BD" w14:textId="77777777" w:rsidR="00D97933" w:rsidRPr="00D97933" w:rsidRDefault="00D97933" w:rsidP="00D97933">
            <w:pPr>
              <w:jc w:val="center"/>
            </w:pPr>
            <w:r w:rsidRPr="00D97933">
              <w:t>230° 02' 24''</w:t>
            </w:r>
          </w:p>
        </w:tc>
      </w:tr>
      <w:tr w:rsidR="00D97933" w:rsidRPr="00D97933" w14:paraId="4B420D3D" w14:textId="77777777" w:rsidTr="00D97933">
        <w:trPr>
          <w:jc w:val="center"/>
        </w:trPr>
        <w:tc>
          <w:tcPr>
            <w:tcW w:w="1418" w:type="dxa"/>
            <w:vAlign w:val="bottom"/>
          </w:tcPr>
          <w:p w14:paraId="09FBC177" w14:textId="77777777" w:rsidR="00D97933" w:rsidRPr="00D97933" w:rsidRDefault="00D97933" w:rsidP="00D97933">
            <w:pPr>
              <w:jc w:val="center"/>
            </w:pPr>
            <w:r w:rsidRPr="00D97933">
              <w:t>322</w:t>
            </w:r>
          </w:p>
        </w:tc>
        <w:tc>
          <w:tcPr>
            <w:tcW w:w="2149" w:type="dxa"/>
            <w:vAlign w:val="bottom"/>
          </w:tcPr>
          <w:p w14:paraId="1A39AA21" w14:textId="77777777" w:rsidR="00D97933" w:rsidRPr="00D97933" w:rsidRDefault="00D97933" w:rsidP="00D97933">
            <w:pPr>
              <w:jc w:val="center"/>
            </w:pPr>
            <w:r w:rsidRPr="00D97933">
              <w:t>853728.3</w:t>
            </w:r>
          </w:p>
        </w:tc>
        <w:tc>
          <w:tcPr>
            <w:tcW w:w="1983" w:type="dxa"/>
            <w:vAlign w:val="bottom"/>
          </w:tcPr>
          <w:p w14:paraId="31407ACC" w14:textId="77777777" w:rsidR="00D97933" w:rsidRPr="00D97933" w:rsidRDefault="00D97933" w:rsidP="00D97933">
            <w:pPr>
              <w:jc w:val="center"/>
            </w:pPr>
            <w:r w:rsidRPr="00D97933">
              <w:t>2715775.26</w:t>
            </w:r>
          </w:p>
        </w:tc>
        <w:tc>
          <w:tcPr>
            <w:tcW w:w="1595" w:type="dxa"/>
            <w:vAlign w:val="bottom"/>
          </w:tcPr>
          <w:p w14:paraId="11B3B08A" w14:textId="77777777" w:rsidR="00D97933" w:rsidRPr="00D97933" w:rsidRDefault="00D97933" w:rsidP="00D97933">
            <w:pPr>
              <w:jc w:val="center"/>
            </w:pPr>
            <w:r w:rsidRPr="00D97933">
              <w:t>24.59</w:t>
            </w:r>
          </w:p>
        </w:tc>
        <w:tc>
          <w:tcPr>
            <w:tcW w:w="2204" w:type="dxa"/>
            <w:vAlign w:val="bottom"/>
          </w:tcPr>
          <w:p w14:paraId="35885C19" w14:textId="77777777" w:rsidR="00D97933" w:rsidRPr="00D97933" w:rsidRDefault="00D97933" w:rsidP="00D97933">
            <w:pPr>
              <w:jc w:val="center"/>
            </w:pPr>
            <w:r w:rsidRPr="00D97933">
              <w:t>233° 08' 05''</w:t>
            </w:r>
          </w:p>
        </w:tc>
      </w:tr>
      <w:tr w:rsidR="00D97933" w:rsidRPr="00D97933" w14:paraId="25E6542E" w14:textId="77777777" w:rsidTr="00D97933">
        <w:trPr>
          <w:jc w:val="center"/>
        </w:trPr>
        <w:tc>
          <w:tcPr>
            <w:tcW w:w="1418" w:type="dxa"/>
            <w:vAlign w:val="bottom"/>
          </w:tcPr>
          <w:p w14:paraId="4002B50D" w14:textId="77777777" w:rsidR="00D97933" w:rsidRPr="00D97933" w:rsidRDefault="00D97933" w:rsidP="00D97933">
            <w:pPr>
              <w:jc w:val="center"/>
            </w:pPr>
            <w:r w:rsidRPr="00D97933">
              <w:t>323</w:t>
            </w:r>
          </w:p>
        </w:tc>
        <w:tc>
          <w:tcPr>
            <w:tcW w:w="2149" w:type="dxa"/>
            <w:vAlign w:val="bottom"/>
          </w:tcPr>
          <w:p w14:paraId="42E89009" w14:textId="77777777" w:rsidR="00D97933" w:rsidRPr="00D97933" w:rsidRDefault="00D97933" w:rsidP="00D97933">
            <w:pPr>
              <w:jc w:val="center"/>
            </w:pPr>
            <w:r w:rsidRPr="00D97933">
              <w:t>853713.55</w:t>
            </w:r>
          </w:p>
        </w:tc>
        <w:tc>
          <w:tcPr>
            <w:tcW w:w="1983" w:type="dxa"/>
            <w:vAlign w:val="bottom"/>
          </w:tcPr>
          <w:p w14:paraId="6EEA7AB7" w14:textId="77777777" w:rsidR="00D97933" w:rsidRPr="00D97933" w:rsidRDefault="00D97933" w:rsidP="00D97933">
            <w:pPr>
              <w:jc w:val="center"/>
            </w:pPr>
            <w:r w:rsidRPr="00D97933">
              <w:t>2715755.59</w:t>
            </w:r>
          </w:p>
        </w:tc>
        <w:tc>
          <w:tcPr>
            <w:tcW w:w="1595" w:type="dxa"/>
            <w:vAlign w:val="bottom"/>
          </w:tcPr>
          <w:p w14:paraId="3472A954" w14:textId="77777777" w:rsidR="00D97933" w:rsidRPr="00D97933" w:rsidRDefault="00D97933" w:rsidP="00D97933">
            <w:pPr>
              <w:jc w:val="center"/>
            </w:pPr>
            <w:r w:rsidRPr="00D97933">
              <w:t>15.84</w:t>
            </w:r>
          </w:p>
        </w:tc>
        <w:tc>
          <w:tcPr>
            <w:tcW w:w="2204" w:type="dxa"/>
            <w:vAlign w:val="bottom"/>
          </w:tcPr>
          <w:p w14:paraId="2DD6D641" w14:textId="77777777" w:rsidR="00D97933" w:rsidRPr="00D97933" w:rsidRDefault="00D97933" w:rsidP="00D97933">
            <w:pPr>
              <w:jc w:val="center"/>
            </w:pPr>
            <w:r w:rsidRPr="00D97933">
              <w:t>233° 39' 03''</w:t>
            </w:r>
          </w:p>
        </w:tc>
      </w:tr>
      <w:tr w:rsidR="00D97933" w:rsidRPr="00D97933" w14:paraId="2DA2DDF3" w14:textId="77777777" w:rsidTr="00D97933">
        <w:trPr>
          <w:jc w:val="center"/>
        </w:trPr>
        <w:tc>
          <w:tcPr>
            <w:tcW w:w="1418" w:type="dxa"/>
            <w:vAlign w:val="bottom"/>
          </w:tcPr>
          <w:p w14:paraId="10383704" w14:textId="77777777" w:rsidR="00D97933" w:rsidRPr="00D97933" w:rsidRDefault="00D97933" w:rsidP="00D97933">
            <w:pPr>
              <w:jc w:val="center"/>
            </w:pPr>
            <w:r w:rsidRPr="00D97933">
              <w:t>324</w:t>
            </w:r>
          </w:p>
        </w:tc>
        <w:tc>
          <w:tcPr>
            <w:tcW w:w="2149" w:type="dxa"/>
            <w:vAlign w:val="bottom"/>
          </w:tcPr>
          <w:p w14:paraId="57A340CF" w14:textId="77777777" w:rsidR="00D97933" w:rsidRPr="00D97933" w:rsidRDefault="00D97933" w:rsidP="00D97933">
            <w:pPr>
              <w:jc w:val="center"/>
            </w:pPr>
            <w:r w:rsidRPr="00D97933">
              <w:t>853704.16</w:t>
            </w:r>
          </w:p>
        </w:tc>
        <w:tc>
          <w:tcPr>
            <w:tcW w:w="1983" w:type="dxa"/>
            <w:vAlign w:val="bottom"/>
          </w:tcPr>
          <w:p w14:paraId="2CFA336C" w14:textId="77777777" w:rsidR="00D97933" w:rsidRPr="00D97933" w:rsidRDefault="00D97933" w:rsidP="00D97933">
            <w:pPr>
              <w:jc w:val="center"/>
            </w:pPr>
            <w:r w:rsidRPr="00D97933">
              <w:t>2715742.83</w:t>
            </w:r>
          </w:p>
        </w:tc>
        <w:tc>
          <w:tcPr>
            <w:tcW w:w="1595" w:type="dxa"/>
            <w:vAlign w:val="bottom"/>
          </w:tcPr>
          <w:p w14:paraId="15937122" w14:textId="77777777" w:rsidR="00D97933" w:rsidRPr="00D97933" w:rsidRDefault="00D97933" w:rsidP="00D97933">
            <w:pPr>
              <w:jc w:val="center"/>
            </w:pPr>
            <w:r w:rsidRPr="00D97933">
              <w:t>14.35</w:t>
            </w:r>
          </w:p>
        </w:tc>
        <w:tc>
          <w:tcPr>
            <w:tcW w:w="2204" w:type="dxa"/>
            <w:vAlign w:val="bottom"/>
          </w:tcPr>
          <w:p w14:paraId="5467CFFC" w14:textId="77777777" w:rsidR="00D97933" w:rsidRPr="00D97933" w:rsidRDefault="00D97933" w:rsidP="00D97933">
            <w:pPr>
              <w:jc w:val="center"/>
            </w:pPr>
            <w:r w:rsidRPr="00D97933">
              <w:t>232° 09' 49''</w:t>
            </w:r>
          </w:p>
        </w:tc>
      </w:tr>
      <w:tr w:rsidR="00D97933" w:rsidRPr="00D97933" w14:paraId="1724ADE0" w14:textId="77777777" w:rsidTr="00D97933">
        <w:trPr>
          <w:jc w:val="center"/>
        </w:trPr>
        <w:tc>
          <w:tcPr>
            <w:tcW w:w="1418" w:type="dxa"/>
            <w:vAlign w:val="bottom"/>
          </w:tcPr>
          <w:p w14:paraId="5C29803A" w14:textId="77777777" w:rsidR="00D97933" w:rsidRPr="00D97933" w:rsidRDefault="00D97933" w:rsidP="00D97933">
            <w:pPr>
              <w:jc w:val="center"/>
            </w:pPr>
            <w:r w:rsidRPr="00D97933">
              <w:t>325</w:t>
            </w:r>
          </w:p>
        </w:tc>
        <w:tc>
          <w:tcPr>
            <w:tcW w:w="2149" w:type="dxa"/>
            <w:vAlign w:val="bottom"/>
          </w:tcPr>
          <w:p w14:paraId="3F291FD1" w14:textId="77777777" w:rsidR="00D97933" w:rsidRPr="00D97933" w:rsidRDefault="00D97933" w:rsidP="00D97933">
            <w:pPr>
              <w:jc w:val="center"/>
            </w:pPr>
            <w:r w:rsidRPr="00D97933">
              <w:t>853695.36</w:t>
            </w:r>
          </w:p>
        </w:tc>
        <w:tc>
          <w:tcPr>
            <w:tcW w:w="1983" w:type="dxa"/>
            <w:vAlign w:val="bottom"/>
          </w:tcPr>
          <w:p w14:paraId="27B65A3C" w14:textId="77777777" w:rsidR="00D97933" w:rsidRPr="00D97933" w:rsidRDefault="00D97933" w:rsidP="00D97933">
            <w:pPr>
              <w:jc w:val="center"/>
            </w:pPr>
            <w:r w:rsidRPr="00D97933">
              <w:t>2715731.5</w:t>
            </w:r>
          </w:p>
        </w:tc>
        <w:tc>
          <w:tcPr>
            <w:tcW w:w="1595" w:type="dxa"/>
            <w:vAlign w:val="bottom"/>
          </w:tcPr>
          <w:p w14:paraId="19B08A50" w14:textId="77777777" w:rsidR="00D97933" w:rsidRPr="00D97933" w:rsidRDefault="00D97933" w:rsidP="00D97933">
            <w:pPr>
              <w:jc w:val="center"/>
            </w:pPr>
            <w:r w:rsidRPr="00D97933">
              <w:t>1.12</w:t>
            </w:r>
          </w:p>
        </w:tc>
        <w:tc>
          <w:tcPr>
            <w:tcW w:w="2204" w:type="dxa"/>
            <w:vAlign w:val="bottom"/>
          </w:tcPr>
          <w:p w14:paraId="24B6E2BA" w14:textId="77777777" w:rsidR="00D97933" w:rsidRPr="00D97933" w:rsidRDefault="00D97933" w:rsidP="00D97933">
            <w:pPr>
              <w:jc w:val="center"/>
            </w:pPr>
            <w:r w:rsidRPr="00D97933">
              <w:t>140° 46' 57''</w:t>
            </w:r>
          </w:p>
        </w:tc>
      </w:tr>
      <w:tr w:rsidR="00D97933" w:rsidRPr="00D97933" w14:paraId="7C21F01D" w14:textId="77777777" w:rsidTr="00D97933">
        <w:trPr>
          <w:jc w:val="center"/>
        </w:trPr>
        <w:tc>
          <w:tcPr>
            <w:tcW w:w="1418" w:type="dxa"/>
            <w:vAlign w:val="bottom"/>
          </w:tcPr>
          <w:p w14:paraId="752F159B" w14:textId="77777777" w:rsidR="00D97933" w:rsidRPr="00D97933" w:rsidRDefault="00D97933" w:rsidP="00D97933">
            <w:pPr>
              <w:jc w:val="center"/>
            </w:pPr>
            <w:r w:rsidRPr="00D97933">
              <w:t>326</w:t>
            </w:r>
          </w:p>
        </w:tc>
        <w:tc>
          <w:tcPr>
            <w:tcW w:w="2149" w:type="dxa"/>
            <w:vAlign w:val="bottom"/>
          </w:tcPr>
          <w:p w14:paraId="2A5CD418" w14:textId="77777777" w:rsidR="00D97933" w:rsidRPr="00D97933" w:rsidRDefault="00D97933" w:rsidP="00D97933">
            <w:pPr>
              <w:jc w:val="center"/>
            </w:pPr>
            <w:r w:rsidRPr="00D97933">
              <w:t>853694.49</w:t>
            </w:r>
          </w:p>
        </w:tc>
        <w:tc>
          <w:tcPr>
            <w:tcW w:w="1983" w:type="dxa"/>
            <w:vAlign w:val="bottom"/>
          </w:tcPr>
          <w:p w14:paraId="46416F11" w14:textId="77777777" w:rsidR="00D97933" w:rsidRPr="00D97933" w:rsidRDefault="00D97933" w:rsidP="00D97933">
            <w:pPr>
              <w:jc w:val="center"/>
            </w:pPr>
            <w:r w:rsidRPr="00D97933">
              <w:t>2715732.21</w:t>
            </w:r>
          </w:p>
        </w:tc>
        <w:tc>
          <w:tcPr>
            <w:tcW w:w="1595" w:type="dxa"/>
            <w:vAlign w:val="bottom"/>
          </w:tcPr>
          <w:p w14:paraId="574EAA8D" w14:textId="77777777" w:rsidR="00D97933" w:rsidRPr="00D97933" w:rsidRDefault="00D97933" w:rsidP="00D97933">
            <w:pPr>
              <w:jc w:val="center"/>
            </w:pPr>
            <w:r w:rsidRPr="00D97933">
              <w:t>1.51</w:t>
            </w:r>
          </w:p>
        </w:tc>
        <w:tc>
          <w:tcPr>
            <w:tcW w:w="2204" w:type="dxa"/>
            <w:vAlign w:val="bottom"/>
          </w:tcPr>
          <w:p w14:paraId="7FF1D915" w14:textId="77777777" w:rsidR="00D97933" w:rsidRPr="00D97933" w:rsidRDefault="00D97933" w:rsidP="00D97933">
            <w:pPr>
              <w:jc w:val="center"/>
            </w:pPr>
            <w:r w:rsidRPr="00D97933">
              <w:t>230° 55' 28''</w:t>
            </w:r>
          </w:p>
        </w:tc>
      </w:tr>
      <w:tr w:rsidR="00D97933" w:rsidRPr="00D97933" w14:paraId="39A41854" w14:textId="77777777" w:rsidTr="00D97933">
        <w:trPr>
          <w:jc w:val="center"/>
        </w:trPr>
        <w:tc>
          <w:tcPr>
            <w:tcW w:w="1418" w:type="dxa"/>
            <w:vAlign w:val="bottom"/>
          </w:tcPr>
          <w:p w14:paraId="3D05818B" w14:textId="77777777" w:rsidR="00D97933" w:rsidRPr="00D97933" w:rsidRDefault="00D97933" w:rsidP="00D97933">
            <w:pPr>
              <w:jc w:val="center"/>
            </w:pPr>
            <w:r w:rsidRPr="00D97933">
              <w:t>327</w:t>
            </w:r>
          </w:p>
        </w:tc>
        <w:tc>
          <w:tcPr>
            <w:tcW w:w="2149" w:type="dxa"/>
            <w:vAlign w:val="bottom"/>
          </w:tcPr>
          <w:p w14:paraId="174798D3" w14:textId="77777777" w:rsidR="00D97933" w:rsidRPr="00D97933" w:rsidRDefault="00D97933" w:rsidP="00D97933">
            <w:pPr>
              <w:jc w:val="center"/>
            </w:pPr>
            <w:r w:rsidRPr="00D97933">
              <w:t>853693.54</w:t>
            </w:r>
          </w:p>
        </w:tc>
        <w:tc>
          <w:tcPr>
            <w:tcW w:w="1983" w:type="dxa"/>
            <w:vAlign w:val="bottom"/>
          </w:tcPr>
          <w:p w14:paraId="30BE9CA3" w14:textId="77777777" w:rsidR="00D97933" w:rsidRPr="00D97933" w:rsidRDefault="00D97933" w:rsidP="00D97933">
            <w:pPr>
              <w:jc w:val="center"/>
            </w:pPr>
            <w:r w:rsidRPr="00D97933">
              <w:t>2715731.04</w:t>
            </w:r>
          </w:p>
        </w:tc>
        <w:tc>
          <w:tcPr>
            <w:tcW w:w="1595" w:type="dxa"/>
            <w:vAlign w:val="bottom"/>
          </w:tcPr>
          <w:p w14:paraId="1B8BE5B8" w14:textId="77777777" w:rsidR="00D97933" w:rsidRPr="00D97933" w:rsidRDefault="00D97933" w:rsidP="00D97933">
            <w:pPr>
              <w:jc w:val="center"/>
            </w:pPr>
            <w:r w:rsidRPr="00D97933">
              <w:t>1.16</w:t>
            </w:r>
          </w:p>
        </w:tc>
        <w:tc>
          <w:tcPr>
            <w:tcW w:w="2204" w:type="dxa"/>
            <w:vAlign w:val="bottom"/>
          </w:tcPr>
          <w:p w14:paraId="60F888C7" w14:textId="77777777" w:rsidR="00D97933" w:rsidRPr="00D97933" w:rsidRDefault="00D97933" w:rsidP="00D97933">
            <w:pPr>
              <w:jc w:val="center"/>
            </w:pPr>
            <w:r w:rsidRPr="00D97933">
              <w:t>320° 57' 15''</w:t>
            </w:r>
          </w:p>
        </w:tc>
      </w:tr>
      <w:tr w:rsidR="00D97933" w:rsidRPr="00D97933" w14:paraId="1768A85E" w14:textId="77777777" w:rsidTr="00D97933">
        <w:trPr>
          <w:jc w:val="center"/>
        </w:trPr>
        <w:tc>
          <w:tcPr>
            <w:tcW w:w="1418" w:type="dxa"/>
            <w:vAlign w:val="bottom"/>
          </w:tcPr>
          <w:p w14:paraId="674626C7" w14:textId="77777777" w:rsidR="00D97933" w:rsidRPr="00D97933" w:rsidRDefault="00D97933" w:rsidP="00D97933">
            <w:pPr>
              <w:jc w:val="center"/>
            </w:pPr>
            <w:r w:rsidRPr="00D97933">
              <w:t>328</w:t>
            </w:r>
          </w:p>
        </w:tc>
        <w:tc>
          <w:tcPr>
            <w:tcW w:w="2149" w:type="dxa"/>
            <w:vAlign w:val="bottom"/>
          </w:tcPr>
          <w:p w14:paraId="094A9F73" w14:textId="77777777" w:rsidR="00D97933" w:rsidRPr="00D97933" w:rsidRDefault="00D97933" w:rsidP="00D97933">
            <w:pPr>
              <w:jc w:val="center"/>
            </w:pPr>
            <w:r w:rsidRPr="00D97933">
              <w:t>853694.44</w:t>
            </w:r>
          </w:p>
        </w:tc>
        <w:tc>
          <w:tcPr>
            <w:tcW w:w="1983" w:type="dxa"/>
            <w:vAlign w:val="bottom"/>
          </w:tcPr>
          <w:p w14:paraId="0ED3BB9F" w14:textId="77777777" w:rsidR="00D97933" w:rsidRPr="00D97933" w:rsidRDefault="00D97933" w:rsidP="00D97933">
            <w:pPr>
              <w:jc w:val="center"/>
            </w:pPr>
            <w:r w:rsidRPr="00D97933">
              <w:t>2715730.31</w:t>
            </w:r>
          </w:p>
        </w:tc>
        <w:tc>
          <w:tcPr>
            <w:tcW w:w="1595" w:type="dxa"/>
            <w:vAlign w:val="bottom"/>
          </w:tcPr>
          <w:p w14:paraId="6BD1891E" w14:textId="77777777" w:rsidR="00D97933" w:rsidRPr="00D97933" w:rsidRDefault="00D97933" w:rsidP="00D97933">
            <w:pPr>
              <w:jc w:val="center"/>
            </w:pPr>
            <w:r w:rsidRPr="00D97933">
              <w:t>26.3</w:t>
            </w:r>
          </w:p>
        </w:tc>
        <w:tc>
          <w:tcPr>
            <w:tcW w:w="2204" w:type="dxa"/>
            <w:vAlign w:val="bottom"/>
          </w:tcPr>
          <w:p w14:paraId="6086333D" w14:textId="77777777" w:rsidR="00D97933" w:rsidRPr="00D97933" w:rsidRDefault="00D97933" w:rsidP="00D97933">
            <w:pPr>
              <w:jc w:val="center"/>
            </w:pPr>
            <w:r w:rsidRPr="00D97933">
              <w:t>232° 11' 51''</w:t>
            </w:r>
          </w:p>
        </w:tc>
      </w:tr>
      <w:tr w:rsidR="00D97933" w:rsidRPr="00D97933" w14:paraId="685A4E26" w14:textId="77777777" w:rsidTr="00D97933">
        <w:trPr>
          <w:jc w:val="center"/>
        </w:trPr>
        <w:tc>
          <w:tcPr>
            <w:tcW w:w="1418" w:type="dxa"/>
            <w:vAlign w:val="bottom"/>
          </w:tcPr>
          <w:p w14:paraId="250FE5A2" w14:textId="77777777" w:rsidR="00D97933" w:rsidRPr="00D97933" w:rsidRDefault="00D97933" w:rsidP="00D97933">
            <w:pPr>
              <w:jc w:val="center"/>
            </w:pPr>
            <w:r w:rsidRPr="00D97933">
              <w:t>329</w:t>
            </w:r>
          </w:p>
        </w:tc>
        <w:tc>
          <w:tcPr>
            <w:tcW w:w="2149" w:type="dxa"/>
            <w:vAlign w:val="bottom"/>
          </w:tcPr>
          <w:p w14:paraId="6DE93644" w14:textId="77777777" w:rsidR="00D97933" w:rsidRPr="00D97933" w:rsidRDefault="00D97933" w:rsidP="00D97933">
            <w:pPr>
              <w:jc w:val="center"/>
            </w:pPr>
            <w:r w:rsidRPr="00D97933">
              <w:t>853678.32</w:t>
            </w:r>
          </w:p>
        </w:tc>
        <w:tc>
          <w:tcPr>
            <w:tcW w:w="1983" w:type="dxa"/>
            <w:vAlign w:val="bottom"/>
          </w:tcPr>
          <w:p w14:paraId="26D3B44F" w14:textId="77777777" w:rsidR="00D97933" w:rsidRPr="00D97933" w:rsidRDefault="00D97933" w:rsidP="00D97933">
            <w:pPr>
              <w:jc w:val="center"/>
            </w:pPr>
            <w:r w:rsidRPr="00D97933">
              <w:t>2715709.53</w:t>
            </w:r>
          </w:p>
        </w:tc>
        <w:tc>
          <w:tcPr>
            <w:tcW w:w="1595" w:type="dxa"/>
            <w:vAlign w:val="bottom"/>
          </w:tcPr>
          <w:p w14:paraId="22B8F9DE" w14:textId="77777777" w:rsidR="00D97933" w:rsidRPr="00D97933" w:rsidRDefault="00D97933" w:rsidP="00D97933">
            <w:pPr>
              <w:jc w:val="center"/>
            </w:pPr>
            <w:r w:rsidRPr="00D97933">
              <w:t>37.82</w:t>
            </w:r>
          </w:p>
        </w:tc>
        <w:tc>
          <w:tcPr>
            <w:tcW w:w="2204" w:type="dxa"/>
            <w:vAlign w:val="bottom"/>
          </w:tcPr>
          <w:p w14:paraId="2D5671D9" w14:textId="77777777" w:rsidR="00D97933" w:rsidRPr="00D97933" w:rsidRDefault="00D97933" w:rsidP="00D97933">
            <w:pPr>
              <w:jc w:val="center"/>
            </w:pPr>
            <w:r w:rsidRPr="00D97933">
              <w:t>328° 20' 24''</w:t>
            </w:r>
          </w:p>
        </w:tc>
      </w:tr>
      <w:tr w:rsidR="00D97933" w:rsidRPr="00D97933" w14:paraId="5822496E" w14:textId="77777777" w:rsidTr="00D97933">
        <w:trPr>
          <w:jc w:val="center"/>
        </w:trPr>
        <w:tc>
          <w:tcPr>
            <w:tcW w:w="1418" w:type="dxa"/>
            <w:vAlign w:val="bottom"/>
          </w:tcPr>
          <w:p w14:paraId="6B74EA1C" w14:textId="77777777" w:rsidR="00D97933" w:rsidRPr="00D97933" w:rsidRDefault="00D97933" w:rsidP="00D97933">
            <w:pPr>
              <w:jc w:val="center"/>
            </w:pPr>
            <w:r w:rsidRPr="00D97933">
              <w:t>330</w:t>
            </w:r>
          </w:p>
        </w:tc>
        <w:tc>
          <w:tcPr>
            <w:tcW w:w="2149" w:type="dxa"/>
            <w:vAlign w:val="bottom"/>
          </w:tcPr>
          <w:p w14:paraId="7F4619FF" w14:textId="77777777" w:rsidR="00D97933" w:rsidRPr="00D97933" w:rsidRDefault="00D97933" w:rsidP="00D97933">
            <w:pPr>
              <w:jc w:val="center"/>
            </w:pPr>
            <w:r w:rsidRPr="00D97933">
              <w:t>853710.51</w:t>
            </w:r>
          </w:p>
        </w:tc>
        <w:tc>
          <w:tcPr>
            <w:tcW w:w="1983" w:type="dxa"/>
            <w:vAlign w:val="bottom"/>
          </w:tcPr>
          <w:p w14:paraId="3F604625" w14:textId="77777777" w:rsidR="00D97933" w:rsidRPr="00D97933" w:rsidRDefault="00D97933" w:rsidP="00D97933">
            <w:pPr>
              <w:jc w:val="center"/>
            </w:pPr>
            <w:r w:rsidRPr="00D97933">
              <w:t>2715689.68</w:t>
            </w:r>
          </w:p>
        </w:tc>
        <w:tc>
          <w:tcPr>
            <w:tcW w:w="1595" w:type="dxa"/>
            <w:vAlign w:val="bottom"/>
          </w:tcPr>
          <w:p w14:paraId="6B6FD2AE" w14:textId="77777777" w:rsidR="00D97933" w:rsidRPr="00D97933" w:rsidRDefault="00D97933" w:rsidP="00D97933">
            <w:pPr>
              <w:jc w:val="center"/>
            </w:pPr>
            <w:r w:rsidRPr="00D97933">
              <w:t>11.35</w:t>
            </w:r>
          </w:p>
        </w:tc>
        <w:tc>
          <w:tcPr>
            <w:tcW w:w="2204" w:type="dxa"/>
            <w:vAlign w:val="bottom"/>
          </w:tcPr>
          <w:p w14:paraId="3BF243DD" w14:textId="77777777" w:rsidR="00D97933" w:rsidRPr="00D97933" w:rsidRDefault="00D97933" w:rsidP="00D97933">
            <w:pPr>
              <w:jc w:val="center"/>
            </w:pPr>
            <w:r w:rsidRPr="00D97933">
              <w:t>357° 34' 34''</w:t>
            </w:r>
          </w:p>
        </w:tc>
      </w:tr>
      <w:tr w:rsidR="00D97933" w:rsidRPr="00D97933" w14:paraId="38EDB6A2" w14:textId="77777777" w:rsidTr="00D97933">
        <w:trPr>
          <w:jc w:val="center"/>
        </w:trPr>
        <w:tc>
          <w:tcPr>
            <w:tcW w:w="1418" w:type="dxa"/>
            <w:vAlign w:val="bottom"/>
          </w:tcPr>
          <w:p w14:paraId="3667DA20" w14:textId="77777777" w:rsidR="00D97933" w:rsidRPr="00D97933" w:rsidRDefault="00D97933" w:rsidP="00D97933">
            <w:pPr>
              <w:jc w:val="center"/>
            </w:pPr>
            <w:r w:rsidRPr="00D97933">
              <w:t>331</w:t>
            </w:r>
          </w:p>
        </w:tc>
        <w:tc>
          <w:tcPr>
            <w:tcW w:w="2149" w:type="dxa"/>
            <w:vAlign w:val="bottom"/>
          </w:tcPr>
          <w:p w14:paraId="4927DD4F" w14:textId="77777777" w:rsidR="00D97933" w:rsidRPr="00D97933" w:rsidRDefault="00D97933" w:rsidP="00D97933">
            <w:pPr>
              <w:jc w:val="center"/>
            </w:pPr>
            <w:r w:rsidRPr="00D97933">
              <w:t>853721.85</w:t>
            </w:r>
          </w:p>
        </w:tc>
        <w:tc>
          <w:tcPr>
            <w:tcW w:w="1983" w:type="dxa"/>
            <w:vAlign w:val="bottom"/>
          </w:tcPr>
          <w:p w14:paraId="1961F7D1" w14:textId="77777777" w:rsidR="00D97933" w:rsidRPr="00D97933" w:rsidRDefault="00D97933" w:rsidP="00D97933">
            <w:pPr>
              <w:jc w:val="center"/>
            </w:pPr>
            <w:r w:rsidRPr="00D97933">
              <w:t>2715689.2</w:t>
            </w:r>
          </w:p>
        </w:tc>
        <w:tc>
          <w:tcPr>
            <w:tcW w:w="1595" w:type="dxa"/>
            <w:vAlign w:val="bottom"/>
          </w:tcPr>
          <w:p w14:paraId="5E6CD7C7" w14:textId="77777777" w:rsidR="00D97933" w:rsidRPr="00D97933" w:rsidRDefault="00D97933" w:rsidP="00D97933">
            <w:pPr>
              <w:jc w:val="center"/>
            </w:pPr>
            <w:r w:rsidRPr="00D97933">
              <w:t>15.4</w:t>
            </w:r>
          </w:p>
        </w:tc>
        <w:tc>
          <w:tcPr>
            <w:tcW w:w="2204" w:type="dxa"/>
            <w:vAlign w:val="bottom"/>
          </w:tcPr>
          <w:p w14:paraId="109ED8BE" w14:textId="77777777" w:rsidR="00D97933" w:rsidRPr="00D97933" w:rsidRDefault="00D97933" w:rsidP="00D97933">
            <w:pPr>
              <w:jc w:val="center"/>
            </w:pPr>
            <w:r w:rsidRPr="00D97933">
              <w:t>359° 55' 32''</w:t>
            </w:r>
          </w:p>
        </w:tc>
      </w:tr>
      <w:tr w:rsidR="00D97933" w:rsidRPr="00D97933" w14:paraId="7D5A91E7" w14:textId="77777777" w:rsidTr="00D97933">
        <w:trPr>
          <w:jc w:val="center"/>
        </w:trPr>
        <w:tc>
          <w:tcPr>
            <w:tcW w:w="1418" w:type="dxa"/>
            <w:vAlign w:val="bottom"/>
          </w:tcPr>
          <w:p w14:paraId="128434E1" w14:textId="77777777" w:rsidR="00D97933" w:rsidRPr="00D97933" w:rsidRDefault="00D97933" w:rsidP="00D97933">
            <w:pPr>
              <w:jc w:val="center"/>
            </w:pPr>
            <w:r w:rsidRPr="00D97933">
              <w:t>332</w:t>
            </w:r>
          </w:p>
        </w:tc>
        <w:tc>
          <w:tcPr>
            <w:tcW w:w="2149" w:type="dxa"/>
            <w:vAlign w:val="bottom"/>
          </w:tcPr>
          <w:p w14:paraId="74ED4EE9" w14:textId="77777777" w:rsidR="00D97933" w:rsidRPr="00D97933" w:rsidRDefault="00D97933" w:rsidP="00D97933">
            <w:pPr>
              <w:jc w:val="center"/>
            </w:pPr>
            <w:r w:rsidRPr="00D97933">
              <w:t>853737.25</w:t>
            </w:r>
          </w:p>
        </w:tc>
        <w:tc>
          <w:tcPr>
            <w:tcW w:w="1983" w:type="dxa"/>
            <w:vAlign w:val="bottom"/>
          </w:tcPr>
          <w:p w14:paraId="4EF9432B" w14:textId="77777777" w:rsidR="00D97933" w:rsidRPr="00D97933" w:rsidRDefault="00D97933" w:rsidP="00D97933">
            <w:pPr>
              <w:jc w:val="center"/>
            </w:pPr>
            <w:r w:rsidRPr="00D97933">
              <w:t>2715689.18</w:t>
            </w:r>
          </w:p>
        </w:tc>
        <w:tc>
          <w:tcPr>
            <w:tcW w:w="1595" w:type="dxa"/>
            <w:vAlign w:val="bottom"/>
          </w:tcPr>
          <w:p w14:paraId="4B92B2A5" w14:textId="77777777" w:rsidR="00D97933" w:rsidRPr="00D97933" w:rsidRDefault="00D97933" w:rsidP="00D97933">
            <w:pPr>
              <w:jc w:val="center"/>
            </w:pPr>
            <w:r w:rsidRPr="00D97933">
              <w:t>300.32</w:t>
            </w:r>
          </w:p>
        </w:tc>
        <w:tc>
          <w:tcPr>
            <w:tcW w:w="2204" w:type="dxa"/>
            <w:vAlign w:val="bottom"/>
          </w:tcPr>
          <w:p w14:paraId="55DC3E9B" w14:textId="77777777" w:rsidR="00D97933" w:rsidRPr="00D97933" w:rsidRDefault="00D97933" w:rsidP="00D97933">
            <w:pPr>
              <w:jc w:val="center"/>
            </w:pPr>
            <w:r w:rsidRPr="00D97933">
              <w:t>12° 39' 58''</w:t>
            </w:r>
          </w:p>
        </w:tc>
      </w:tr>
      <w:tr w:rsidR="00D97933" w:rsidRPr="00D97933" w14:paraId="01C144EA" w14:textId="77777777" w:rsidTr="00D97933">
        <w:trPr>
          <w:jc w:val="center"/>
        </w:trPr>
        <w:tc>
          <w:tcPr>
            <w:tcW w:w="1418" w:type="dxa"/>
            <w:vAlign w:val="bottom"/>
          </w:tcPr>
          <w:p w14:paraId="169C43B5" w14:textId="77777777" w:rsidR="00D97933" w:rsidRPr="00D97933" w:rsidRDefault="00D97933" w:rsidP="00D97933">
            <w:pPr>
              <w:jc w:val="center"/>
            </w:pPr>
            <w:r w:rsidRPr="00D97933">
              <w:lastRenderedPageBreak/>
              <w:t>333</w:t>
            </w:r>
          </w:p>
        </w:tc>
        <w:tc>
          <w:tcPr>
            <w:tcW w:w="2149" w:type="dxa"/>
            <w:vAlign w:val="bottom"/>
          </w:tcPr>
          <w:p w14:paraId="03DE22BE" w14:textId="77777777" w:rsidR="00D97933" w:rsidRPr="00D97933" w:rsidRDefault="00D97933" w:rsidP="00D97933">
            <w:pPr>
              <w:jc w:val="center"/>
            </w:pPr>
            <w:r w:rsidRPr="00D97933">
              <w:t>854030.26</w:t>
            </w:r>
          </w:p>
        </w:tc>
        <w:tc>
          <w:tcPr>
            <w:tcW w:w="1983" w:type="dxa"/>
            <w:vAlign w:val="bottom"/>
          </w:tcPr>
          <w:p w14:paraId="7BE77809" w14:textId="77777777" w:rsidR="00D97933" w:rsidRPr="00D97933" w:rsidRDefault="00D97933" w:rsidP="00D97933">
            <w:pPr>
              <w:jc w:val="center"/>
            </w:pPr>
            <w:r w:rsidRPr="00D97933">
              <w:t>2715755.03</w:t>
            </w:r>
          </w:p>
        </w:tc>
        <w:tc>
          <w:tcPr>
            <w:tcW w:w="1595" w:type="dxa"/>
            <w:vAlign w:val="bottom"/>
          </w:tcPr>
          <w:p w14:paraId="79F4E721" w14:textId="77777777" w:rsidR="00D97933" w:rsidRPr="00D97933" w:rsidRDefault="00D97933" w:rsidP="00D97933">
            <w:pPr>
              <w:jc w:val="center"/>
            </w:pPr>
            <w:r w:rsidRPr="00D97933">
              <w:t>4.99</w:t>
            </w:r>
          </w:p>
        </w:tc>
        <w:tc>
          <w:tcPr>
            <w:tcW w:w="2204" w:type="dxa"/>
            <w:vAlign w:val="bottom"/>
          </w:tcPr>
          <w:p w14:paraId="4353D28D" w14:textId="77777777" w:rsidR="00D97933" w:rsidRPr="00D97933" w:rsidRDefault="00D97933" w:rsidP="00D97933">
            <w:pPr>
              <w:jc w:val="center"/>
            </w:pPr>
            <w:r w:rsidRPr="00D97933">
              <w:t>115° 32' 15''</w:t>
            </w:r>
          </w:p>
        </w:tc>
      </w:tr>
      <w:tr w:rsidR="00D97933" w:rsidRPr="00D97933" w14:paraId="7F7A8BBF" w14:textId="77777777" w:rsidTr="00D97933">
        <w:trPr>
          <w:jc w:val="center"/>
        </w:trPr>
        <w:tc>
          <w:tcPr>
            <w:tcW w:w="1418" w:type="dxa"/>
            <w:vAlign w:val="bottom"/>
          </w:tcPr>
          <w:p w14:paraId="6E7D88BE" w14:textId="77777777" w:rsidR="00D97933" w:rsidRPr="00D97933" w:rsidRDefault="00D97933" w:rsidP="00D97933">
            <w:pPr>
              <w:jc w:val="center"/>
            </w:pPr>
            <w:r w:rsidRPr="00D97933">
              <w:t>334</w:t>
            </w:r>
          </w:p>
        </w:tc>
        <w:tc>
          <w:tcPr>
            <w:tcW w:w="2149" w:type="dxa"/>
            <w:vAlign w:val="bottom"/>
          </w:tcPr>
          <w:p w14:paraId="60F3C2A8" w14:textId="77777777" w:rsidR="00D97933" w:rsidRPr="00D97933" w:rsidRDefault="00D97933" w:rsidP="00D97933">
            <w:pPr>
              <w:jc w:val="center"/>
            </w:pPr>
            <w:r w:rsidRPr="00D97933">
              <w:t>854028.11</w:t>
            </w:r>
          </w:p>
        </w:tc>
        <w:tc>
          <w:tcPr>
            <w:tcW w:w="1983" w:type="dxa"/>
            <w:vAlign w:val="bottom"/>
          </w:tcPr>
          <w:p w14:paraId="027F8B84" w14:textId="77777777" w:rsidR="00D97933" w:rsidRPr="00D97933" w:rsidRDefault="00D97933" w:rsidP="00D97933">
            <w:pPr>
              <w:jc w:val="center"/>
            </w:pPr>
            <w:r w:rsidRPr="00D97933">
              <w:t>2715759.53</w:t>
            </w:r>
          </w:p>
        </w:tc>
        <w:tc>
          <w:tcPr>
            <w:tcW w:w="1595" w:type="dxa"/>
            <w:vAlign w:val="bottom"/>
          </w:tcPr>
          <w:p w14:paraId="7217EA51" w14:textId="77777777" w:rsidR="00D97933" w:rsidRPr="00D97933" w:rsidRDefault="00D97933" w:rsidP="00D9793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1A851B71" w14:textId="77777777" w:rsidR="00D97933" w:rsidRPr="00D97933" w:rsidRDefault="00D97933" w:rsidP="00D97933">
            <w:pPr>
              <w:jc w:val="center"/>
            </w:pPr>
            <w:r w:rsidRPr="00D97933">
              <w:t>205° 42' 36''</w:t>
            </w:r>
          </w:p>
        </w:tc>
      </w:tr>
      <w:tr w:rsidR="00D97933" w:rsidRPr="00D97933" w14:paraId="4D145845" w14:textId="77777777" w:rsidTr="00D97933">
        <w:trPr>
          <w:jc w:val="center"/>
        </w:trPr>
        <w:tc>
          <w:tcPr>
            <w:tcW w:w="1418" w:type="dxa"/>
            <w:vAlign w:val="bottom"/>
          </w:tcPr>
          <w:p w14:paraId="1B502C74" w14:textId="77777777" w:rsidR="00D97933" w:rsidRPr="00D97933" w:rsidRDefault="00D97933" w:rsidP="00D97933">
            <w:pPr>
              <w:jc w:val="center"/>
            </w:pPr>
            <w:r w:rsidRPr="00D97933">
              <w:t>335</w:t>
            </w:r>
          </w:p>
        </w:tc>
        <w:tc>
          <w:tcPr>
            <w:tcW w:w="2149" w:type="dxa"/>
            <w:vAlign w:val="bottom"/>
          </w:tcPr>
          <w:p w14:paraId="6DC62099" w14:textId="77777777" w:rsidR="00D97933" w:rsidRPr="00D97933" w:rsidRDefault="00D97933" w:rsidP="00D97933">
            <w:pPr>
              <w:jc w:val="center"/>
            </w:pPr>
            <w:r w:rsidRPr="00D97933">
              <w:t>854026.76</w:t>
            </w:r>
          </w:p>
        </w:tc>
        <w:tc>
          <w:tcPr>
            <w:tcW w:w="1983" w:type="dxa"/>
            <w:vAlign w:val="bottom"/>
          </w:tcPr>
          <w:p w14:paraId="64DD9234" w14:textId="77777777" w:rsidR="00D97933" w:rsidRPr="00D97933" w:rsidRDefault="00D97933" w:rsidP="00D97933">
            <w:pPr>
              <w:jc w:val="center"/>
            </w:pPr>
            <w:r w:rsidRPr="00D97933">
              <w:t>2715758.88</w:t>
            </w:r>
          </w:p>
        </w:tc>
        <w:tc>
          <w:tcPr>
            <w:tcW w:w="1595" w:type="dxa"/>
            <w:vAlign w:val="bottom"/>
          </w:tcPr>
          <w:p w14:paraId="233EC237" w14:textId="77777777" w:rsidR="00D97933" w:rsidRPr="00D97933" w:rsidRDefault="00D97933" w:rsidP="00D97933">
            <w:pPr>
              <w:jc w:val="center"/>
            </w:pPr>
            <w:r w:rsidRPr="00D97933">
              <w:t>4.99</w:t>
            </w:r>
          </w:p>
        </w:tc>
        <w:tc>
          <w:tcPr>
            <w:tcW w:w="2204" w:type="dxa"/>
            <w:vAlign w:val="bottom"/>
          </w:tcPr>
          <w:p w14:paraId="39AD6BFB" w14:textId="77777777" w:rsidR="00D97933" w:rsidRPr="00D97933" w:rsidRDefault="00D97933" w:rsidP="00D97933">
            <w:pPr>
              <w:jc w:val="center"/>
            </w:pPr>
            <w:r w:rsidRPr="00D97933">
              <w:t>295° 23' 04''</w:t>
            </w:r>
          </w:p>
        </w:tc>
      </w:tr>
      <w:tr w:rsidR="00D97933" w:rsidRPr="00D97933" w14:paraId="1E40D378" w14:textId="77777777" w:rsidTr="00D97933">
        <w:trPr>
          <w:jc w:val="center"/>
        </w:trPr>
        <w:tc>
          <w:tcPr>
            <w:tcW w:w="1418" w:type="dxa"/>
            <w:vAlign w:val="bottom"/>
          </w:tcPr>
          <w:p w14:paraId="208B31F9" w14:textId="77777777" w:rsidR="00D97933" w:rsidRPr="00D97933" w:rsidRDefault="00D97933" w:rsidP="00D97933">
            <w:pPr>
              <w:jc w:val="center"/>
            </w:pPr>
            <w:r w:rsidRPr="00D97933">
              <w:t>336</w:t>
            </w:r>
          </w:p>
        </w:tc>
        <w:tc>
          <w:tcPr>
            <w:tcW w:w="2149" w:type="dxa"/>
            <w:vAlign w:val="bottom"/>
          </w:tcPr>
          <w:p w14:paraId="1708EE4F" w14:textId="77777777" w:rsidR="00D97933" w:rsidRPr="00D97933" w:rsidRDefault="00D97933" w:rsidP="00D97933">
            <w:pPr>
              <w:jc w:val="center"/>
            </w:pPr>
            <w:r w:rsidRPr="00D97933">
              <w:t>854028.9</w:t>
            </w:r>
          </w:p>
        </w:tc>
        <w:tc>
          <w:tcPr>
            <w:tcW w:w="1983" w:type="dxa"/>
            <w:vAlign w:val="bottom"/>
          </w:tcPr>
          <w:p w14:paraId="4CAAFFCD" w14:textId="77777777" w:rsidR="00D97933" w:rsidRPr="00D97933" w:rsidRDefault="00D97933" w:rsidP="00D97933">
            <w:pPr>
              <w:jc w:val="center"/>
            </w:pPr>
            <w:r w:rsidRPr="00D97933">
              <w:t>2715754.37</w:t>
            </w:r>
          </w:p>
        </w:tc>
        <w:tc>
          <w:tcPr>
            <w:tcW w:w="1595" w:type="dxa"/>
            <w:vAlign w:val="bottom"/>
          </w:tcPr>
          <w:p w14:paraId="572430AA" w14:textId="77777777" w:rsidR="00D97933" w:rsidRPr="00D97933" w:rsidRDefault="00D97933" w:rsidP="00D97933">
            <w:pPr>
              <w:jc w:val="center"/>
            </w:pPr>
            <w:r w:rsidRPr="00D97933">
              <w:t>38.07</w:t>
            </w:r>
          </w:p>
        </w:tc>
        <w:tc>
          <w:tcPr>
            <w:tcW w:w="2204" w:type="dxa"/>
            <w:vAlign w:val="bottom"/>
          </w:tcPr>
          <w:p w14:paraId="226BD7C1" w14:textId="77777777" w:rsidR="00D97933" w:rsidRPr="00D97933" w:rsidRDefault="00D97933" w:rsidP="00D97933">
            <w:pPr>
              <w:jc w:val="center"/>
            </w:pPr>
            <w:r w:rsidRPr="00D97933">
              <w:t>338° 19' 38''</w:t>
            </w:r>
          </w:p>
        </w:tc>
      </w:tr>
      <w:tr w:rsidR="00D97933" w:rsidRPr="00D97933" w14:paraId="1B1C2446" w14:textId="77777777" w:rsidTr="00D97933">
        <w:trPr>
          <w:jc w:val="center"/>
        </w:trPr>
        <w:tc>
          <w:tcPr>
            <w:tcW w:w="1418" w:type="dxa"/>
            <w:vAlign w:val="bottom"/>
          </w:tcPr>
          <w:p w14:paraId="37FD5998" w14:textId="77777777" w:rsidR="00D97933" w:rsidRPr="00D97933" w:rsidRDefault="00D97933" w:rsidP="00D97933">
            <w:pPr>
              <w:jc w:val="center"/>
            </w:pPr>
            <w:r w:rsidRPr="00D97933">
              <w:t>337</w:t>
            </w:r>
          </w:p>
        </w:tc>
        <w:tc>
          <w:tcPr>
            <w:tcW w:w="2149" w:type="dxa"/>
            <w:vAlign w:val="bottom"/>
          </w:tcPr>
          <w:p w14:paraId="0D62DC23" w14:textId="77777777" w:rsidR="00D97933" w:rsidRPr="00D97933" w:rsidRDefault="00D97933" w:rsidP="00D97933">
            <w:pPr>
              <w:jc w:val="center"/>
            </w:pPr>
            <w:r w:rsidRPr="00D97933">
              <w:t>854064.28</w:t>
            </w:r>
          </w:p>
        </w:tc>
        <w:tc>
          <w:tcPr>
            <w:tcW w:w="1983" w:type="dxa"/>
            <w:vAlign w:val="bottom"/>
          </w:tcPr>
          <w:p w14:paraId="24A3DBDF" w14:textId="77777777" w:rsidR="00D97933" w:rsidRPr="00D97933" w:rsidRDefault="00D97933" w:rsidP="00D97933">
            <w:pPr>
              <w:jc w:val="center"/>
            </w:pPr>
            <w:r w:rsidRPr="00D97933">
              <w:t>2715740.31</w:t>
            </w:r>
          </w:p>
        </w:tc>
        <w:tc>
          <w:tcPr>
            <w:tcW w:w="1595" w:type="dxa"/>
            <w:vAlign w:val="bottom"/>
          </w:tcPr>
          <w:p w14:paraId="3D36B37B" w14:textId="77777777" w:rsidR="00D97933" w:rsidRPr="00D97933" w:rsidRDefault="00D97933" w:rsidP="00D97933">
            <w:pPr>
              <w:jc w:val="center"/>
            </w:pPr>
            <w:r w:rsidRPr="00D97933">
              <w:t>4</w:t>
            </w:r>
          </w:p>
        </w:tc>
        <w:tc>
          <w:tcPr>
            <w:tcW w:w="2204" w:type="dxa"/>
            <w:vAlign w:val="bottom"/>
          </w:tcPr>
          <w:p w14:paraId="76905BBC" w14:textId="77777777" w:rsidR="00D97933" w:rsidRPr="00D97933" w:rsidRDefault="00D97933" w:rsidP="00D97933">
            <w:pPr>
              <w:jc w:val="center"/>
            </w:pPr>
            <w:r w:rsidRPr="00D97933">
              <w:t>133° 59' 16''</w:t>
            </w:r>
          </w:p>
        </w:tc>
      </w:tr>
      <w:tr w:rsidR="00D97933" w:rsidRPr="00D97933" w14:paraId="68B26AC5" w14:textId="77777777" w:rsidTr="00D97933">
        <w:trPr>
          <w:jc w:val="center"/>
        </w:trPr>
        <w:tc>
          <w:tcPr>
            <w:tcW w:w="1418" w:type="dxa"/>
            <w:vAlign w:val="bottom"/>
          </w:tcPr>
          <w:p w14:paraId="21A85757" w14:textId="77777777" w:rsidR="00D97933" w:rsidRPr="00D97933" w:rsidRDefault="00D97933" w:rsidP="00D97933">
            <w:pPr>
              <w:jc w:val="center"/>
            </w:pPr>
            <w:r w:rsidRPr="00D97933">
              <w:t>338</w:t>
            </w:r>
          </w:p>
        </w:tc>
        <w:tc>
          <w:tcPr>
            <w:tcW w:w="2149" w:type="dxa"/>
            <w:vAlign w:val="bottom"/>
          </w:tcPr>
          <w:p w14:paraId="522B6A23" w14:textId="77777777" w:rsidR="00D97933" w:rsidRPr="00D97933" w:rsidRDefault="00D97933" w:rsidP="00D97933">
            <w:pPr>
              <w:jc w:val="center"/>
            </w:pPr>
            <w:r w:rsidRPr="00D97933">
              <w:t>854061.5</w:t>
            </w:r>
          </w:p>
        </w:tc>
        <w:tc>
          <w:tcPr>
            <w:tcW w:w="1983" w:type="dxa"/>
            <w:vAlign w:val="bottom"/>
          </w:tcPr>
          <w:p w14:paraId="6693B022" w14:textId="77777777" w:rsidR="00D97933" w:rsidRPr="00D97933" w:rsidRDefault="00D97933" w:rsidP="00D97933">
            <w:pPr>
              <w:jc w:val="center"/>
            </w:pPr>
            <w:r w:rsidRPr="00D97933">
              <w:t>2715743.19</w:t>
            </w:r>
          </w:p>
        </w:tc>
        <w:tc>
          <w:tcPr>
            <w:tcW w:w="1595" w:type="dxa"/>
            <w:vAlign w:val="bottom"/>
          </w:tcPr>
          <w:p w14:paraId="4AD8E603" w14:textId="77777777" w:rsidR="00D97933" w:rsidRPr="00D97933" w:rsidRDefault="00D97933" w:rsidP="00D97933">
            <w:pPr>
              <w:jc w:val="center"/>
            </w:pPr>
            <w:r w:rsidRPr="00D97933">
              <w:t>1.51</w:t>
            </w:r>
          </w:p>
        </w:tc>
        <w:tc>
          <w:tcPr>
            <w:tcW w:w="2204" w:type="dxa"/>
            <w:vAlign w:val="bottom"/>
          </w:tcPr>
          <w:p w14:paraId="7DFCDCE0" w14:textId="77777777" w:rsidR="00D97933" w:rsidRPr="00D97933" w:rsidRDefault="00D97933" w:rsidP="00D97933">
            <w:pPr>
              <w:jc w:val="center"/>
            </w:pPr>
            <w:r w:rsidRPr="00D97933">
              <w:t>224° 11' 35''</w:t>
            </w:r>
          </w:p>
        </w:tc>
      </w:tr>
      <w:tr w:rsidR="00D97933" w:rsidRPr="00D97933" w14:paraId="6BD524ED" w14:textId="77777777" w:rsidTr="00D97933">
        <w:trPr>
          <w:jc w:val="center"/>
        </w:trPr>
        <w:tc>
          <w:tcPr>
            <w:tcW w:w="1418" w:type="dxa"/>
            <w:vAlign w:val="bottom"/>
          </w:tcPr>
          <w:p w14:paraId="1FB6E8E7" w14:textId="77777777" w:rsidR="00D97933" w:rsidRPr="00D97933" w:rsidRDefault="00D97933" w:rsidP="00D97933">
            <w:pPr>
              <w:jc w:val="center"/>
            </w:pPr>
            <w:r w:rsidRPr="00D97933">
              <w:t>339</w:t>
            </w:r>
          </w:p>
        </w:tc>
        <w:tc>
          <w:tcPr>
            <w:tcW w:w="2149" w:type="dxa"/>
            <w:vAlign w:val="bottom"/>
          </w:tcPr>
          <w:p w14:paraId="47119785" w14:textId="77777777" w:rsidR="00D97933" w:rsidRPr="00D97933" w:rsidRDefault="00D97933" w:rsidP="00D97933">
            <w:pPr>
              <w:jc w:val="center"/>
            </w:pPr>
            <w:r w:rsidRPr="00D97933">
              <w:t>854060.42</w:t>
            </w:r>
          </w:p>
        </w:tc>
        <w:tc>
          <w:tcPr>
            <w:tcW w:w="1983" w:type="dxa"/>
            <w:vAlign w:val="bottom"/>
          </w:tcPr>
          <w:p w14:paraId="08EEAC9A" w14:textId="77777777" w:rsidR="00D97933" w:rsidRPr="00D97933" w:rsidRDefault="00D97933" w:rsidP="00D97933">
            <w:pPr>
              <w:jc w:val="center"/>
            </w:pPr>
            <w:r w:rsidRPr="00D97933">
              <w:t>2715742.14</w:t>
            </w:r>
          </w:p>
        </w:tc>
        <w:tc>
          <w:tcPr>
            <w:tcW w:w="1595" w:type="dxa"/>
            <w:vAlign w:val="bottom"/>
          </w:tcPr>
          <w:p w14:paraId="476036E8" w14:textId="77777777" w:rsidR="00D97933" w:rsidRPr="00D97933" w:rsidRDefault="00D97933" w:rsidP="00D97933">
            <w:pPr>
              <w:jc w:val="center"/>
            </w:pPr>
            <w:r w:rsidRPr="00D97933">
              <w:t>4</w:t>
            </w:r>
          </w:p>
        </w:tc>
        <w:tc>
          <w:tcPr>
            <w:tcW w:w="2204" w:type="dxa"/>
            <w:vAlign w:val="bottom"/>
          </w:tcPr>
          <w:p w14:paraId="51274D81" w14:textId="77777777" w:rsidR="00D97933" w:rsidRPr="00D97933" w:rsidRDefault="00D97933" w:rsidP="00D97933">
            <w:pPr>
              <w:jc w:val="center"/>
            </w:pPr>
            <w:r w:rsidRPr="00D97933">
              <w:t>314° 05' 15''</w:t>
            </w:r>
          </w:p>
        </w:tc>
      </w:tr>
      <w:tr w:rsidR="00D97933" w:rsidRPr="00D97933" w14:paraId="34578AAE" w14:textId="77777777" w:rsidTr="00D97933">
        <w:trPr>
          <w:jc w:val="center"/>
        </w:trPr>
        <w:tc>
          <w:tcPr>
            <w:tcW w:w="1418" w:type="dxa"/>
            <w:vAlign w:val="bottom"/>
          </w:tcPr>
          <w:p w14:paraId="6AF69AD8" w14:textId="77777777" w:rsidR="00D97933" w:rsidRPr="00D97933" w:rsidRDefault="00D97933" w:rsidP="00D97933">
            <w:pPr>
              <w:jc w:val="center"/>
            </w:pPr>
            <w:r w:rsidRPr="00D97933">
              <w:t>340</w:t>
            </w:r>
          </w:p>
        </w:tc>
        <w:tc>
          <w:tcPr>
            <w:tcW w:w="2149" w:type="dxa"/>
            <w:vAlign w:val="bottom"/>
          </w:tcPr>
          <w:p w14:paraId="119F4F53" w14:textId="77777777" w:rsidR="00D97933" w:rsidRPr="00D97933" w:rsidRDefault="00D97933" w:rsidP="00D97933">
            <w:pPr>
              <w:jc w:val="center"/>
            </w:pPr>
            <w:r w:rsidRPr="00D97933">
              <w:t>854063.2</w:t>
            </w:r>
          </w:p>
        </w:tc>
        <w:tc>
          <w:tcPr>
            <w:tcW w:w="1983" w:type="dxa"/>
            <w:vAlign w:val="bottom"/>
          </w:tcPr>
          <w:p w14:paraId="27B2EA90" w14:textId="77777777" w:rsidR="00D97933" w:rsidRPr="00D97933" w:rsidRDefault="00D97933" w:rsidP="00D97933">
            <w:pPr>
              <w:jc w:val="center"/>
            </w:pPr>
            <w:r w:rsidRPr="00D97933">
              <w:t>2715739.27</w:t>
            </w:r>
          </w:p>
        </w:tc>
        <w:tc>
          <w:tcPr>
            <w:tcW w:w="1595" w:type="dxa"/>
            <w:vAlign w:val="bottom"/>
          </w:tcPr>
          <w:p w14:paraId="15DD4DC3" w14:textId="77777777" w:rsidR="00D97933" w:rsidRPr="00D97933" w:rsidRDefault="00D97933" w:rsidP="00D97933">
            <w:pPr>
              <w:jc w:val="center"/>
            </w:pPr>
            <w:r w:rsidRPr="00D97933">
              <w:t>69.85</w:t>
            </w:r>
          </w:p>
        </w:tc>
        <w:tc>
          <w:tcPr>
            <w:tcW w:w="2204" w:type="dxa"/>
            <w:vAlign w:val="bottom"/>
          </w:tcPr>
          <w:p w14:paraId="65FCF533" w14:textId="77777777" w:rsidR="00D97933" w:rsidRPr="00D97933" w:rsidRDefault="00D97933" w:rsidP="00D97933">
            <w:pPr>
              <w:jc w:val="center"/>
            </w:pPr>
            <w:r w:rsidRPr="00D97933">
              <w:t>172° 26' 52''</w:t>
            </w:r>
          </w:p>
        </w:tc>
      </w:tr>
      <w:tr w:rsidR="00D97933" w:rsidRPr="00D97933" w14:paraId="7B3499A3" w14:textId="77777777" w:rsidTr="00D97933">
        <w:trPr>
          <w:jc w:val="center"/>
        </w:trPr>
        <w:tc>
          <w:tcPr>
            <w:tcW w:w="1418" w:type="dxa"/>
            <w:vAlign w:val="bottom"/>
          </w:tcPr>
          <w:p w14:paraId="1D70174B" w14:textId="77777777" w:rsidR="00D97933" w:rsidRPr="00D97933" w:rsidRDefault="00D97933" w:rsidP="00D97933">
            <w:pPr>
              <w:jc w:val="center"/>
            </w:pPr>
            <w:r w:rsidRPr="00D97933">
              <w:t>341</w:t>
            </w:r>
          </w:p>
        </w:tc>
        <w:tc>
          <w:tcPr>
            <w:tcW w:w="2149" w:type="dxa"/>
            <w:vAlign w:val="bottom"/>
          </w:tcPr>
          <w:p w14:paraId="703A692B" w14:textId="77777777" w:rsidR="00D97933" w:rsidRPr="00D97933" w:rsidRDefault="00D97933" w:rsidP="00D97933">
            <w:pPr>
              <w:jc w:val="center"/>
            </w:pPr>
            <w:r w:rsidRPr="00D97933">
              <w:t>853993.96</w:t>
            </w:r>
          </w:p>
        </w:tc>
        <w:tc>
          <w:tcPr>
            <w:tcW w:w="1983" w:type="dxa"/>
            <w:vAlign w:val="bottom"/>
          </w:tcPr>
          <w:p w14:paraId="0BE1770F" w14:textId="77777777" w:rsidR="00D97933" w:rsidRPr="00D97933" w:rsidRDefault="00D97933" w:rsidP="00D97933">
            <w:pPr>
              <w:jc w:val="center"/>
            </w:pPr>
            <w:r w:rsidRPr="00D97933">
              <w:t>2715748.45</w:t>
            </w:r>
          </w:p>
        </w:tc>
        <w:tc>
          <w:tcPr>
            <w:tcW w:w="1595" w:type="dxa"/>
            <w:vAlign w:val="bottom"/>
          </w:tcPr>
          <w:p w14:paraId="63A1253B" w14:textId="77777777" w:rsidR="00D97933" w:rsidRPr="00D97933" w:rsidRDefault="00D97933" w:rsidP="00D97933">
            <w:pPr>
              <w:jc w:val="center"/>
            </w:pPr>
            <w:r w:rsidRPr="00D97933">
              <w:t>1.51</w:t>
            </w:r>
          </w:p>
        </w:tc>
        <w:tc>
          <w:tcPr>
            <w:tcW w:w="2204" w:type="dxa"/>
            <w:vAlign w:val="bottom"/>
          </w:tcPr>
          <w:p w14:paraId="381E3DC6" w14:textId="77777777" w:rsidR="00D97933" w:rsidRPr="00D97933" w:rsidRDefault="00D97933" w:rsidP="00D97933">
            <w:pPr>
              <w:jc w:val="center"/>
            </w:pPr>
            <w:r w:rsidRPr="00D97933">
              <w:t>73° 00' 33''</w:t>
            </w:r>
          </w:p>
        </w:tc>
      </w:tr>
      <w:tr w:rsidR="00D97933" w:rsidRPr="00D97933" w14:paraId="35757DEE" w14:textId="77777777" w:rsidTr="00D97933">
        <w:trPr>
          <w:jc w:val="center"/>
        </w:trPr>
        <w:tc>
          <w:tcPr>
            <w:tcW w:w="1418" w:type="dxa"/>
            <w:vAlign w:val="bottom"/>
          </w:tcPr>
          <w:p w14:paraId="2BF6F1B6" w14:textId="77777777" w:rsidR="00D97933" w:rsidRPr="00D97933" w:rsidRDefault="00D97933" w:rsidP="00D97933">
            <w:pPr>
              <w:jc w:val="center"/>
            </w:pPr>
            <w:r w:rsidRPr="00D97933">
              <w:t>342</w:t>
            </w:r>
          </w:p>
        </w:tc>
        <w:tc>
          <w:tcPr>
            <w:tcW w:w="2149" w:type="dxa"/>
            <w:vAlign w:val="bottom"/>
          </w:tcPr>
          <w:p w14:paraId="3BA39162" w14:textId="77777777" w:rsidR="00D97933" w:rsidRPr="00D97933" w:rsidRDefault="00D97933" w:rsidP="00D97933">
            <w:pPr>
              <w:jc w:val="center"/>
            </w:pPr>
            <w:r w:rsidRPr="00D97933">
              <w:t>853994.4</w:t>
            </w:r>
          </w:p>
        </w:tc>
        <w:tc>
          <w:tcPr>
            <w:tcW w:w="1983" w:type="dxa"/>
            <w:vAlign w:val="bottom"/>
          </w:tcPr>
          <w:p w14:paraId="0D0D3445" w14:textId="77777777" w:rsidR="00D97933" w:rsidRPr="00D97933" w:rsidRDefault="00D97933" w:rsidP="00D97933">
            <w:pPr>
              <w:jc w:val="center"/>
            </w:pPr>
            <w:r w:rsidRPr="00D97933">
              <w:t>2715749.89</w:t>
            </w:r>
          </w:p>
        </w:tc>
        <w:tc>
          <w:tcPr>
            <w:tcW w:w="1595" w:type="dxa"/>
            <w:vAlign w:val="bottom"/>
          </w:tcPr>
          <w:p w14:paraId="4E9B0279" w14:textId="77777777" w:rsidR="00D97933" w:rsidRPr="00D97933" w:rsidRDefault="00D97933" w:rsidP="00D97933">
            <w:pPr>
              <w:jc w:val="center"/>
            </w:pPr>
            <w:r w:rsidRPr="00D97933">
              <w:t>4</w:t>
            </w:r>
          </w:p>
        </w:tc>
        <w:tc>
          <w:tcPr>
            <w:tcW w:w="2204" w:type="dxa"/>
            <w:vAlign w:val="bottom"/>
          </w:tcPr>
          <w:p w14:paraId="2BBAB9C5" w14:textId="77777777" w:rsidR="00D97933" w:rsidRPr="00D97933" w:rsidRDefault="00D97933" w:rsidP="00D97933">
            <w:pPr>
              <w:jc w:val="center"/>
            </w:pPr>
            <w:r w:rsidRPr="00D97933">
              <w:t>162° 58' 16''</w:t>
            </w:r>
          </w:p>
        </w:tc>
      </w:tr>
      <w:tr w:rsidR="00D97933" w:rsidRPr="00D97933" w14:paraId="2DE62845" w14:textId="77777777" w:rsidTr="00D97933">
        <w:trPr>
          <w:jc w:val="center"/>
        </w:trPr>
        <w:tc>
          <w:tcPr>
            <w:tcW w:w="1418" w:type="dxa"/>
            <w:vAlign w:val="bottom"/>
          </w:tcPr>
          <w:p w14:paraId="776CD23F" w14:textId="77777777" w:rsidR="00D97933" w:rsidRPr="00D97933" w:rsidRDefault="00D97933" w:rsidP="00D97933">
            <w:pPr>
              <w:jc w:val="center"/>
            </w:pPr>
            <w:r w:rsidRPr="00D97933">
              <w:t>343</w:t>
            </w:r>
          </w:p>
        </w:tc>
        <w:tc>
          <w:tcPr>
            <w:tcW w:w="2149" w:type="dxa"/>
            <w:vAlign w:val="bottom"/>
          </w:tcPr>
          <w:p w14:paraId="24CAC355" w14:textId="77777777" w:rsidR="00D97933" w:rsidRPr="00D97933" w:rsidRDefault="00D97933" w:rsidP="00D97933">
            <w:pPr>
              <w:jc w:val="center"/>
            </w:pPr>
            <w:r w:rsidRPr="00D97933">
              <w:t>853990.58</w:t>
            </w:r>
          </w:p>
        </w:tc>
        <w:tc>
          <w:tcPr>
            <w:tcW w:w="1983" w:type="dxa"/>
            <w:vAlign w:val="bottom"/>
          </w:tcPr>
          <w:p w14:paraId="11B464E1" w14:textId="77777777" w:rsidR="00D97933" w:rsidRPr="00D97933" w:rsidRDefault="00D97933" w:rsidP="00D97933">
            <w:pPr>
              <w:jc w:val="center"/>
            </w:pPr>
            <w:r w:rsidRPr="00D97933">
              <w:t>2715751.06</w:t>
            </w:r>
          </w:p>
        </w:tc>
        <w:tc>
          <w:tcPr>
            <w:tcW w:w="1595" w:type="dxa"/>
            <w:vAlign w:val="bottom"/>
          </w:tcPr>
          <w:p w14:paraId="508ECCC6" w14:textId="77777777" w:rsidR="00D97933" w:rsidRPr="00D97933" w:rsidRDefault="00D97933" w:rsidP="00D97933">
            <w:pPr>
              <w:jc w:val="center"/>
            </w:pPr>
            <w:r w:rsidRPr="00D97933">
              <w:t>1.51</w:t>
            </w:r>
          </w:p>
        </w:tc>
        <w:tc>
          <w:tcPr>
            <w:tcW w:w="2204" w:type="dxa"/>
            <w:vAlign w:val="bottom"/>
          </w:tcPr>
          <w:p w14:paraId="1152BB3F" w14:textId="77777777" w:rsidR="00D97933" w:rsidRPr="00D97933" w:rsidRDefault="00D97933" w:rsidP="00D97933">
            <w:pPr>
              <w:jc w:val="center"/>
            </w:pPr>
            <w:r w:rsidRPr="00D97933">
              <w:t>253° 00' 33''</w:t>
            </w:r>
          </w:p>
        </w:tc>
      </w:tr>
      <w:tr w:rsidR="00D97933" w:rsidRPr="00D97933" w14:paraId="65F4E76B" w14:textId="77777777" w:rsidTr="00D97933">
        <w:trPr>
          <w:jc w:val="center"/>
        </w:trPr>
        <w:tc>
          <w:tcPr>
            <w:tcW w:w="1418" w:type="dxa"/>
            <w:vAlign w:val="bottom"/>
          </w:tcPr>
          <w:p w14:paraId="71A3A45F" w14:textId="77777777" w:rsidR="00D97933" w:rsidRPr="00D97933" w:rsidRDefault="00D97933" w:rsidP="00D97933">
            <w:pPr>
              <w:jc w:val="center"/>
            </w:pPr>
            <w:r w:rsidRPr="00D97933">
              <w:t>344</w:t>
            </w:r>
          </w:p>
        </w:tc>
        <w:tc>
          <w:tcPr>
            <w:tcW w:w="2149" w:type="dxa"/>
            <w:vAlign w:val="bottom"/>
          </w:tcPr>
          <w:p w14:paraId="2DE5D164" w14:textId="77777777" w:rsidR="00D97933" w:rsidRPr="00D97933" w:rsidRDefault="00D97933" w:rsidP="00D97933">
            <w:pPr>
              <w:jc w:val="center"/>
            </w:pPr>
            <w:r w:rsidRPr="00D97933">
              <w:t>853990.14</w:t>
            </w:r>
          </w:p>
        </w:tc>
        <w:tc>
          <w:tcPr>
            <w:tcW w:w="1983" w:type="dxa"/>
            <w:vAlign w:val="bottom"/>
          </w:tcPr>
          <w:p w14:paraId="649EACFD" w14:textId="77777777" w:rsidR="00D97933" w:rsidRPr="00D97933" w:rsidRDefault="00D97933" w:rsidP="00D97933">
            <w:pPr>
              <w:jc w:val="center"/>
            </w:pPr>
            <w:r w:rsidRPr="00D97933">
              <w:t>2715749.62</w:t>
            </w:r>
          </w:p>
        </w:tc>
        <w:tc>
          <w:tcPr>
            <w:tcW w:w="1595" w:type="dxa"/>
            <w:vAlign w:val="bottom"/>
          </w:tcPr>
          <w:p w14:paraId="365F4093" w14:textId="77777777" w:rsidR="00D97933" w:rsidRPr="00D97933" w:rsidRDefault="00D97933" w:rsidP="00D97933">
            <w:pPr>
              <w:jc w:val="center"/>
            </w:pPr>
            <w:r w:rsidRPr="00D97933">
              <w:t>584.71</w:t>
            </w:r>
          </w:p>
        </w:tc>
        <w:tc>
          <w:tcPr>
            <w:tcW w:w="2204" w:type="dxa"/>
            <w:vAlign w:val="bottom"/>
          </w:tcPr>
          <w:p w14:paraId="7F3D18FF" w14:textId="77777777" w:rsidR="00D97933" w:rsidRPr="00D97933" w:rsidRDefault="00D97933" w:rsidP="00D97933">
            <w:pPr>
              <w:jc w:val="center"/>
            </w:pPr>
            <w:r w:rsidRPr="00D97933">
              <w:t>327° 07' 23''</w:t>
            </w:r>
          </w:p>
        </w:tc>
      </w:tr>
      <w:tr w:rsidR="00D97933" w:rsidRPr="00D97933" w14:paraId="6858C63F" w14:textId="77777777" w:rsidTr="00D97933">
        <w:trPr>
          <w:jc w:val="center"/>
        </w:trPr>
        <w:tc>
          <w:tcPr>
            <w:tcW w:w="1418" w:type="dxa"/>
            <w:vAlign w:val="bottom"/>
          </w:tcPr>
          <w:p w14:paraId="7F5EEC94" w14:textId="77777777" w:rsidR="00D97933" w:rsidRPr="00D97933" w:rsidRDefault="00D97933" w:rsidP="00D97933">
            <w:pPr>
              <w:jc w:val="center"/>
            </w:pPr>
            <w:r w:rsidRPr="00D97933">
              <w:t>345</w:t>
            </w:r>
          </w:p>
        </w:tc>
        <w:tc>
          <w:tcPr>
            <w:tcW w:w="2149" w:type="dxa"/>
            <w:vAlign w:val="bottom"/>
          </w:tcPr>
          <w:p w14:paraId="77A6DB81" w14:textId="77777777" w:rsidR="00D97933" w:rsidRPr="00D97933" w:rsidRDefault="00D97933" w:rsidP="00D97933">
            <w:pPr>
              <w:jc w:val="center"/>
            </w:pPr>
            <w:r w:rsidRPr="00D97933">
              <w:t>854481.2</w:t>
            </w:r>
          </w:p>
        </w:tc>
        <w:tc>
          <w:tcPr>
            <w:tcW w:w="1983" w:type="dxa"/>
            <w:vAlign w:val="bottom"/>
          </w:tcPr>
          <w:p w14:paraId="573FD9E0" w14:textId="77777777" w:rsidR="00D97933" w:rsidRPr="00D97933" w:rsidRDefault="00D97933" w:rsidP="00D97933">
            <w:pPr>
              <w:jc w:val="center"/>
            </w:pPr>
            <w:r w:rsidRPr="00D97933">
              <w:t>2715432.22</w:t>
            </w:r>
          </w:p>
        </w:tc>
        <w:tc>
          <w:tcPr>
            <w:tcW w:w="1595" w:type="dxa"/>
            <w:vAlign w:val="bottom"/>
          </w:tcPr>
          <w:p w14:paraId="47964383" w14:textId="77777777" w:rsidR="00D97933" w:rsidRPr="00D97933" w:rsidRDefault="00D97933" w:rsidP="00D97933">
            <w:pPr>
              <w:jc w:val="center"/>
            </w:pPr>
            <w:r w:rsidRPr="00D97933">
              <w:t>3.6</w:t>
            </w:r>
          </w:p>
        </w:tc>
        <w:tc>
          <w:tcPr>
            <w:tcW w:w="2204" w:type="dxa"/>
            <w:vAlign w:val="bottom"/>
          </w:tcPr>
          <w:p w14:paraId="6AA8C9F6" w14:textId="77777777" w:rsidR="00D97933" w:rsidRPr="00D97933" w:rsidRDefault="00D97933" w:rsidP="00D97933">
            <w:pPr>
              <w:jc w:val="center"/>
            </w:pPr>
            <w:r w:rsidRPr="00D97933">
              <w:t>130° 16' 25''</w:t>
            </w:r>
          </w:p>
        </w:tc>
      </w:tr>
      <w:tr w:rsidR="00D97933" w:rsidRPr="00D97933" w14:paraId="425AE1E6" w14:textId="77777777" w:rsidTr="00D97933">
        <w:trPr>
          <w:jc w:val="center"/>
        </w:trPr>
        <w:tc>
          <w:tcPr>
            <w:tcW w:w="1418" w:type="dxa"/>
            <w:vAlign w:val="bottom"/>
          </w:tcPr>
          <w:p w14:paraId="30BA3D99" w14:textId="77777777" w:rsidR="00D97933" w:rsidRPr="00D97933" w:rsidRDefault="00D97933" w:rsidP="00D97933">
            <w:pPr>
              <w:jc w:val="center"/>
            </w:pPr>
            <w:r w:rsidRPr="00D97933">
              <w:t>346</w:t>
            </w:r>
          </w:p>
        </w:tc>
        <w:tc>
          <w:tcPr>
            <w:tcW w:w="2149" w:type="dxa"/>
            <w:vAlign w:val="bottom"/>
          </w:tcPr>
          <w:p w14:paraId="73D9E0D5" w14:textId="77777777" w:rsidR="00D97933" w:rsidRPr="00D97933" w:rsidRDefault="00D97933" w:rsidP="00D97933">
            <w:pPr>
              <w:jc w:val="center"/>
            </w:pPr>
            <w:r w:rsidRPr="00D97933">
              <w:t>854478.87</w:t>
            </w:r>
          </w:p>
        </w:tc>
        <w:tc>
          <w:tcPr>
            <w:tcW w:w="1983" w:type="dxa"/>
            <w:vAlign w:val="bottom"/>
          </w:tcPr>
          <w:p w14:paraId="08934BCF" w14:textId="77777777" w:rsidR="00D97933" w:rsidRPr="00D97933" w:rsidRDefault="00D97933" w:rsidP="00D97933">
            <w:pPr>
              <w:jc w:val="center"/>
            </w:pPr>
            <w:r w:rsidRPr="00D97933">
              <w:t>2715434.97</w:t>
            </w:r>
          </w:p>
        </w:tc>
        <w:tc>
          <w:tcPr>
            <w:tcW w:w="1595" w:type="dxa"/>
            <w:vAlign w:val="bottom"/>
          </w:tcPr>
          <w:p w14:paraId="15D00491" w14:textId="77777777" w:rsidR="00D97933" w:rsidRPr="00D97933" w:rsidRDefault="00D97933" w:rsidP="00D97933">
            <w:pPr>
              <w:jc w:val="center"/>
            </w:pPr>
            <w:r w:rsidRPr="00D97933">
              <w:t>1.47</w:t>
            </w:r>
          </w:p>
        </w:tc>
        <w:tc>
          <w:tcPr>
            <w:tcW w:w="2204" w:type="dxa"/>
            <w:vAlign w:val="bottom"/>
          </w:tcPr>
          <w:p w14:paraId="684BE346" w14:textId="77777777" w:rsidR="00D97933" w:rsidRPr="00D97933" w:rsidRDefault="00D97933" w:rsidP="00D97933">
            <w:pPr>
              <w:jc w:val="center"/>
            </w:pPr>
            <w:r w:rsidRPr="00D97933">
              <w:t>219° 45' 20''</w:t>
            </w:r>
          </w:p>
        </w:tc>
      </w:tr>
      <w:tr w:rsidR="00D97933" w:rsidRPr="00D97933" w14:paraId="0B5EE575" w14:textId="77777777" w:rsidTr="00D97933">
        <w:trPr>
          <w:jc w:val="center"/>
        </w:trPr>
        <w:tc>
          <w:tcPr>
            <w:tcW w:w="1418" w:type="dxa"/>
            <w:vAlign w:val="bottom"/>
          </w:tcPr>
          <w:p w14:paraId="33991CDB" w14:textId="77777777" w:rsidR="00D97933" w:rsidRPr="00D97933" w:rsidRDefault="00D97933" w:rsidP="00D97933">
            <w:pPr>
              <w:jc w:val="center"/>
            </w:pPr>
            <w:r w:rsidRPr="00D97933">
              <w:t>347</w:t>
            </w:r>
          </w:p>
        </w:tc>
        <w:tc>
          <w:tcPr>
            <w:tcW w:w="2149" w:type="dxa"/>
            <w:vAlign w:val="bottom"/>
          </w:tcPr>
          <w:p w14:paraId="13F4D168" w14:textId="77777777" w:rsidR="00D97933" w:rsidRPr="00D97933" w:rsidRDefault="00D97933" w:rsidP="00D97933">
            <w:pPr>
              <w:jc w:val="center"/>
            </w:pPr>
            <w:r w:rsidRPr="00D97933">
              <w:t>854477.74</w:t>
            </w:r>
          </w:p>
        </w:tc>
        <w:tc>
          <w:tcPr>
            <w:tcW w:w="1983" w:type="dxa"/>
            <w:vAlign w:val="bottom"/>
          </w:tcPr>
          <w:p w14:paraId="32124013" w14:textId="77777777" w:rsidR="00D97933" w:rsidRPr="00D97933" w:rsidRDefault="00D97933" w:rsidP="00D97933">
            <w:pPr>
              <w:jc w:val="center"/>
            </w:pPr>
            <w:r w:rsidRPr="00D97933">
              <w:t>2715434.03</w:t>
            </w:r>
          </w:p>
        </w:tc>
        <w:tc>
          <w:tcPr>
            <w:tcW w:w="1595" w:type="dxa"/>
            <w:vAlign w:val="bottom"/>
          </w:tcPr>
          <w:p w14:paraId="0130E2B6" w14:textId="77777777" w:rsidR="00D97933" w:rsidRPr="00D97933" w:rsidRDefault="00D97933" w:rsidP="00D97933">
            <w:pPr>
              <w:jc w:val="center"/>
            </w:pPr>
            <w:r w:rsidRPr="00D97933">
              <w:t>3.64</w:t>
            </w:r>
          </w:p>
        </w:tc>
        <w:tc>
          <w:tcPr>
            <w:tcW w:w="2204" w:type="dxa"/>
            <w:vAlign w:val="bottom"/>
          </w:tcPr>
          <w:p w14:paraId="4B76105F" w14:textId="77777777" w:rsidR="00D97933" w:rsidRPr="00D97933" w:rsidRDefault="00D97933" w:rsidP="00D97933">
            <w:pPr>
              <w:jc w:val="center"/>
            </w:pPr>
            <w:r w:rsidRPr="00D97933">
              <w:t>309° 45' 55''</w:t>
            </w:r>
          </w:p>
        </w:tc>
      </w:tr>
      <w:tr w:rsidR="00D97933" w:rsidRPr="00D97933" w14:paraId="4827A1DE" w14:textId="77777777" w:rsidTr="00D97933">
        <w:trPr>
          <w:jc w:val="center"/>
        </w:trPr>
        <w:tc>
          <w:tcPr>
            <w:tcW w:w="1418" w:type="dxa"/>
            <w:vAlign w:val="bottom"/>
          </w:tcPr>
          <w:p w14:paraId="52956962" w14:textId="77777777" w:rsidR="00D97933" w:rsidRPr="00D97933" w:rsidRDefault="00D97933" w:rsidP="00D97933">
            <w:pPr>
              <w:jc w:val="center"/>
            </w:pPr>
            <w:r w:rsidRPr="00D97933">
              <w:t>348</w:t>
            </w:r>
          </w:p>
        </w:tc>
        <w:tc>
          <w:tcPr>
            <w:tcW w:w="2149" w:type="dxa"/>
            <w:vAlign w:val="bottom"/>
          </w:tcPr>
          <w:p w14:paraId="48F8B110" w14:textId="77777777" w:rsidR="00D97933" w:rsidRPr="00D97933" w:rsidRDefault="00D97933" w:rsidP="00D97933">
            <w:pPr>
              <w:jc w:val="center"/>
            </w:pPr>
            <w:r w:rsidRPr="00D97933">
              <w:t>854480.07</w:t>
            </w:r>
          </w:p>
        </w:tc>
        <w:tc>
          <w:tcPr>
            <w:tcW w:w="1983" w:type="dxa"/>
            <w:vAlign w:val="bottom"/>
          </w:tcPr>
          <w:p w14:paraId="07AD9233" w14:textId="77777777" w:rsidR="00D97933" w:rsidRPr="00D97933" w:rsidRDefault="00D97933" w:rsidP="00D97933">
            <w:pPr>
              <w:jc w:val="center"/>
            </w:pPr>
            <w:r w:rsidRPr="00D97933">
              <w:t>2715431.23</w:t>
            </w:r>
          </w:p>
        </w:tc>
        <w:tc>
          <w:tcPr>
            <w:tcW w:w="1595" w:type="dxa"/>
            <w:vAlign w:val="bottom"/>
          </w:tcPr>
          <w:p w14:paraId="28CE6AC5" w14:textId="77777777" w:rsidR="00D97933" w:rsidRPr="00D97933" w:rsidRDefault="00D97933" w:rsidP="00D97933">
            <w:pPr>
              <w:jc w:val="center"/>
            </w:pPr>
            <w:r w:rsidRPr="00D97933">
              <w:t>615.82</w:t>
            </w:r>
          </w:p>
        </w:tc>
        <w:tc>
          <w:tcPr>
            <w:tcW w:w="2204" w:type="dxa"/>
            <w:vAlign w:val="bottom"/>
          </w:tcPr>
          <w:p w14:paraId="11E2E2E8" w14:textId="77777777" w:rsidR="00D97933" w:rsidRPr="00D97933" w:rsidRDefault="00D97933" w:rsidP="00D97933">
            <w:pPr>
              <w:jc w:val="center"/>
            </w:pPr>
            <w:r w:rsidRPr="00D97933">
              <w:t>138° 29' 08''</w:t>
            </w:r>
          </w:p>
        </w:tc>
      </w:tr>
      <w:tr w:rsidR="00D97933" w:rsidRPr="00D97933" w14:paraId="0E554567" w14:textId="77777777" w:rsidTr="00D97933">
        <w:trPr>
          <w:jc w:val="center"/>
        </w:trPr>
        <w:tc>
          <w:tcPr>
            <w:tcW w:w="1418" w:type="dxa"/>
            <w:vAlign w:val="bottom"/>
          </w:tcPr>
          <w:p w14:paraId="33799558" w14:textId="77777777" w:rsidR="00D97933" w:rsidRPr="00D97933" w:rsidRDefault="00D97933" w:rsidP="00D97933">
            <w:pPr>
              <w:jc w:val="center"/>
            </w:pPr>
            <w:r w:rsidRPr="00D97933">
              <w:t>349</w:t>
            </w:r>
          </w:p>
        </w:tc>
        <w:tc>
          <w:tcPr>
            <w:tcW w:w="2149" w:type="dxa"/>
            <w:vAlign w:val="bottom"/>
          </w:tcPr>
          <w:p w14:paraId="5A6326AF" w14:textId="77777777" w:rsidR="00D97933" w:rsidRPr="00D97933" w:rsidRDefault="00D97933" w:rsidP="00D97933">
            <w:pPr>
              <w:jc w:val="center"/>
            </w:pPr>
            <w:r w:rsidRPr="00D97933">
              <w:t>854018.95</w:t>
            </w:r>
          </w:p>
        </w:tc>
        <w:tc>
          <w:tcPr>
            <w:tcW w:w="1983" w:type="dxa"/>
            <w:vAlign w:val="bottom"/>
          </w:tcPr>
          <w:p w14:paraId="28CFFFFC" w14:textId="77777777" w:rsidR="00D97933" w:rsidRPr="00D97933" w:rsidRDefault="00D97933" w:rsidP="00D97933">
            <w:pPr>
              <w:jc w:val="center"/>
            </w:pPr>
            <w:r w:rsidRPr="00D97933">
              <w:t>2715839.4</w:t>
            </w:r>
          </w:p>
        </w:tc>
        <w:tc>
          <w:tcPr>
            <w:tcW w:w="1595" w:type="dxa"/>
            <w:vAlign w:val="bottom"/>
          </w:tcPr>
          <w:p w14:paraId="4E9C3C6A" w14:textId="77777777" w:rsidR="00D97933" w:rsidRPr="00D97933" w:rsidRDefault="00D97933" w:rsidP="00D9793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5AC68E7D" w14:textId="77777777" w:rsidR="00D97933" w:rsidRPr="00D97933" w:rsidRDefault="00D97933" w:rsidP="00D97933">
            <w:pPr>
              <w:jc w:val="center"/>
            </w:pPr>
            <w:r w:rsidRPr="00D97933">
              <w:t>66° 30' 05''</w:t>
            </w:r>
          </w:p>
        </w:tc>
      </w:tr>
      <w:tr w:rsidR="00D97933" w:rsidRPr="00D97933" w14:paraId="0F6AD7CF" w14:textId="77777777" w:rsidTr="00D97933">
        <w:trPr>
          <w:jc w:val="center"/>
        </w:trPr>
        <w:tc>
          <w:tcPr>
            <w:tcW w:w="1418" w:type="dxa"/>
            <w:vAlign w:val="bottom"/>
          </w:tcPr>
          <w:p w14:paraId="78543AC9" w14:textId="77777777" w:rsidR="00D97933" w:rsidRPr="00D97933" w:rsidRDefault="00D97933" w:rsidP="00D97933">
            <w:pPr>
              <w:jc w:val="center"/>
            </w:pPr>
            <w:r w:rsidRPr="00D97933">
              <w:t>350</w:t>
            </w:r>
          </w:p>
        </w:tc>
        <w:tc>
          <w:tcPr>
            <w:tcW w:w="2149" w:type="dxa"/>
            <w:vAlign w:val="bottom"/>
          </w:tcPr>
          <w:p w14:paraId="52601DF7" w14:textId="77777777" w:rsidR="00D97933" w:rsidRPr="00D97933" w:rsidRDefault="00D97933" w:rsidP="00D97933">
            <w:pPr>
              <w:jc w:val="center"/>
            </w:pPr>
            <w:r w:rsidRPr="00D97933">
              <w:t>854019.55</w:t>
            </w:r>
          </w:p>
        </w:tc>
        <w:tc>
          <w:tcPr>
            <w:tcW w:w="1983" w:type="dxa"/>
            <w:vAlign w:val="bottom"/>
          </w:tcPr>
          <w:p w14:paraId="4C6A6AC4" w14:textId="77777777" w:rsidR="00D97933" w:rsidRPr="00D97933" w:rsidRDefault="00D97933" w:rsidP="00D97933">
            <w:pPr>
              <w:jc w:val="center"/>
            </w:pPr>
            <w:r w:rsidRPr="00D97933">
              <w:t>2715840.78</w:t>
            </w:r>
          </w:p>
        </w:tc>
        <w:tc>
          <w:tcPr>
            <w:tcW w:w="1595" w:type="dxa"/>
            <w:vAlign w:val="bottom"/>
          </w:tcPr>
          <w:p w14:paraId="298EB978" w14:textId="77777777" w:rsidR="00D97933" w:rsidRPr="00D97933" w:rsidRDefault="00D97933" w:rsidP="00D97933">
            <w:pPr>
              <w:jc w:val="center"/>
            </w:pPr>
            <w:r w:rsidRPr="00D97933">
              <w:t>1.51</w:t>
            </w:r>
          </w:p>
        </w:tc>
        <w:tc>
          <w:tcPr>
            <w:tcW w:w="2204" w:type="dxa"/>
            <w:vAlign w:val="bottom"/>
          </w:tcPr>
          <w:p w14:paraId="636E0962" w14:textId="77777777" w:rsidR="00D97933" w:rsidRPr="00D97933" w:rsidRDefault="00D97933" w:rsidP="00D97933">
            <w:pPr>
              <w:jc w:val="center"/>
            </w:pPr>
            <w:r w:rsidRPr="00D97933">
              <w:t>156° 39' 08''</w:t>
            </w:r>
          </w:p>
        </w:tc>
      </w:tr>
      <w:tr w:rsidR="00D97933" w:rsidRPr="00D97933" w14:paraId="5AD3D496" w14:textId="77777777" w:rsidTr="00D97933">
        <w:trPr>
          <w:jc w:val="center"/>
        </w:trPr>
        <w:tc>
          <w:tcPr>
            <w:tcW w:w="1418" w:type="dxa"/>
            <w:vAlign w:val="bottom"/>
          </w:tcPr>
          <w:p w14:paraId="10E5E68F" w14:textId="77777777" w:rsidR="00D97933" w:rsidRPr="00D97933" w:rsidRDefault="00D97933" w:rsidP="00D97933">
            <w:pPr>
              <w:jc w:val="center"/>
            </w:pPr>
            <w:r w:rsidRPr="00D97933">
              <w:t>351</w:t>
            </w:r>
          </w:p>
        </w:tc>
        <w:tc>
          <w:tcPr>
            <w:tcW w:w="2149" w:type="dxa"/>
            <w:vAlign w:val="bottom"/>
          </w:tcPr>
          <w:p w14:paraId="5ECAC4EE" w14:textId="77777777" w:rsidR="00D97933" w:rsidRPr="00D97933" w:rsidRDefault="00D97933" w:rsidP="00D97933">
            <w:pPr>
              <w:jc w:val="center"/>
            </w:pPr>
            <w:r w:rsidRPr="00D97933">
              <w:t>854018.16</w:t>
            </w:r>
          </w:p>
        </w:tc>
        <w:tc>
          <w:tcPr>
            <w:tcW w:w="1983" w:type="dxa"/>
            <w:vAlign w:val="bottom"/>
          </w:tcPr>
          <w:p w14:paraId="23F1B528" w14:textId="77777777" w:rsidR="00D97933" w:rsidRPr="00D97933" w:rsidRDefault="00D97933" w:rsidP="00D97933">
            <w:pPr>
              <w:jc w:val="center"/>
            </w:pPr>
            <w:r w:rsidRPr="00D97933">
              <w:t>2715841.38</w:t>
            </w:r>
          </w:p>
        </w:tc>
        <w:tc>
          <w:tcPr>
            <w:tcW w:w="1595" w:type="dxa"/>
            <w:vAlign w:val="bottom"/>
          </w:tcPr>
          <w:p w14:paraId="0ABF7914" w14:textId="77777777" w:rsidR="00D97933" w:rsidRPr="00D97933" w:rsidRDefault="00D97933" w:rsidP="00D9793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6E94BAEC" w14:textId="77777777" w:rsidR="00D97933" w:rsidRPr="00D97933" w:rsidRDefault="00D97933" w:rsidP="00D97933">
            <w:pPr>
              <w:jc w:val="center"/>
            </w:pPr>
            <w:r w:rsidRPr="00D97933">
              <w:t>246° 30' 05''</w:t>
            </w:r>
          </w:p>
        </w:tc>
      </w:tr>
      <w:tr w:rsidR="00D97933" w:rsidRPr="00D97933" w14:paraId="395F041F" w14:textId="77777777" w:rsidTr="00D97933">
        <w:trPr>
          <w:jc w:val="center"/>
        </w:trPr>
        <w:tc>
          <w:tcPr>
            <w:tcW w:w="1418" w:type="dxa"/>
            <w:vAlign w:val="bottom"/>
          </w:tcPr>
          <w:p w14:paraId="0B8F6B37" w14:textId="77777777" w:rsidR="00D97933" w:rsidRPr="00D97933" w:rsidRDefault="00D97933" w:rsidP="00D97933">
            <w:pPr>
              <w:jc w:val="center"/>
            </w:pPr>
            <w:r w:rsidRPr="00D97933">
              <w:t>352</w:t>
            </w:r>
          </w:p>
        </w:tc>
        <w:tc>
          <w:tcPr>
            <w:tcW w:w="2149" w:type="dxa"/>
            <w:vAlign w:val="bottom"/>
          </w:tcPr>
          <w:p w14:paraId="1810E5F7" w14:textId="77777777" w:rsidR="00D97933" w:rsidRPr="00D97933" w:rsidRDefault="00D97933" w:rsidP="00D97933">
            <w:pPr>
              <w:jc w:val="center"/>
            </w:pPr>
            <w:r w:rsidRPr="00D97933">
              <w:t>854017.56</w:t>
            </w:r>
          </w:p>
        </w:tc>
        <w:tc>
          <w:tcPr>
            <w:tcW w:w="1983" w:type="dxa"/>
            <w:vAlign w:val="bottom"/>
          </w:tcPr>
          <w:p w14:paraId="5B52E50F" w14:textId="77777777" w:rsidR="00D97933" w:rsidRPr="00D97933" w:rsidRDefault="00D97933" w:rsidP="00D97933">
            <w:pPr>
              <w:jc w:val="center"/>
            </w:pPr>
            <w:r w:rsidRPr="00D97933">
              <w:t>2715840</w:t>
            </w:r>
          </w:p>
        </w:tc>
        <w:tc>
          <w:tcPr>
            <w:tcW w:w="1595" w:type="dxa"/>
            <w:vAlign w:val="bottom"/>
          </w:tcPr>
          <w:p w14:paraId="162A505C" w14:textId="77777777" w:rsidR="00D97933" w:rsidRPr="00D97933" w:rsidRDefault="00D97933" w:rsidP="00D97933">
            <w:pPr>
              <w:jc w:val="center"/>
            </w:pPr>
            <w:r w:rsidRPr="00D97933">
              <w:t>566.7</w:t>
            </w:r>
          </w:p>
        </w:tc>
        <w:tc>
          <w:tcPr>
            <w:tcW w:w="2204" w:type="dxa"/>
            <w:vAlign w:val="bottom"/>
          </w:tcPr>
          <w:p w14:paraId="7059A014" w14:textId="77777777" w:rsidR="00D97933" w:rsidRPr="00D97933" w:rsidRDefault="00D97933" w:rsidP="00D97933">
            <w:pPr>
              <w:jc w:val="center"/>
            </w:pPr>
            <w:r w:rsidRPr="00D97933">
              <w:t>319° 18' 54''</w:t>
            </w:r>
          </w:p>
        </w:tc>
      </w:tr>
      <w:tr w:rsidR="00D97933" w:rsidRPr="00D97933" w14:paraId="1D3D2867" w14:textId="77777777" w:rsidTr="00D97933">
        <w:trPr>
          <w:jc w:val="center"/>
        </w:trPr>
        <w:tc>
          <w:tcPr>
            <w:tcW w:w="1418" w:type="dxa"/>
            <w:vAlign w:val="bottom"/>
          </w:tcPr>
          <w:p w14:paraId="0D2DDF9F" w14:textId="77777777" w:rsidR="00D97933" w:rsidRPr="00D97933" w:rsidRDefault="00D97933" w:rsidP="00D97933">
            <w:pPr>
              <w:jc w:val="center"/>
            </w:pPr>
            <w:r w:rsidRPr="00D97933">
              <w:t>353</w:t>
            </w:r>
          </w:p>
        </w:tc>
        <w:tc>
          <w:tcPr>
            <w:tcW w:w="2149" w:type="dxa"/>
            <w:vAlign w:val="bottom"/>
          </w:tcPr>
          <w:p w14:paraId="33E89FBE" w14:textId="77777777" w:rsidR="00D97933" w:rsidRPr="00D97933" w:rsidRDefault="00D97933" w:rsidP="00D97933">
            <w:pPr>
              <w:jc w:val="center"/>
            </w:pPr>
            <w:r w:rsidRPr="00D97933">
              <w:t>854447.29</w:t>
            </w:r>
          </w:p>
        </w:tc>
        <w:tc>
          <w:tcPr>
            <w:tcW w:w="1983" w:type="dxa"/>
            <w:vAlign w:val="bottom"/>
          </w:tcPr>
          <w:p w14:paraId="7E4512B6" w14:textId="77777777" w:rsidR="00D97933" w:rsidRPr="00D97933" w:rsidRDefault="00D97933" w:rsidP="00D97933">
            <w:pPr>
              <w:jc w:val="center"/>
            </w:pPr>
            <w:r w:rsidRPr="00D97933">
              <w:t>2715470.57</w:t>
            </w:r>
          </w:p>
        </w:tc>
        <w:tc>
          <w:tcPr>
            <w:tcW w:w="1595" w:type="dxa"/>
            <w:vAlign w:val="bottom"/>
          </w:tcPr>
          <w:p w14:paraId="3AEBD664" w14:textId="77777777" w:rsidR="00D97933" w:rsidRPr="00D97933" w:rsidRDefault="00D97933" w:rsidP="00D97933">
            <w:pPr>
              <w:jc w:val="center"/>
            </w:pPr>
            <w:r w:rsidRPr="00D97933">
              <w:t>1.51</w:t>
            </w:r>
          </w:p>
        </w:tc>
        <w:tc>
          <w:tcPr>
            <w:tcW w:w="2204" w:type="dxa"/>
            <w:vAlign w:val="bottom"/>
          </w:tcPr>
          <w:p w14:paraId="048C80FD" w14:textId="77777777" w:rsidR="00D97933" w:rsidRPr="00D97933" w:rsidRDefault="00D97933" w:rsidP="00D97933">
            <w:pPr>
              <w:jc w:val="center"/>
            </w:pPr>
            <w:r w:rsidRPr="00D97933">
              <w:t>131° 30' 27''</w:t>
            </w:r>
          </w:p>
        </w:tc>
      </w:tr>
      <w:tr w:rsidR="00D97933" w:rsidRPr="00D97933" w14:paraId="0404AD9F" w14:textId="77777777" w:rsidTr="00D97933">
        <w:trPr>
          <w:jc w:val="center"/>
        </w:trPr>
        <w:tc>
          <w:tcPr>
            <w:tcW w:w="1418" w:type="dxa"/>
            <w:vAlign w:val="bottom"/>
          </w:tcPr>
          <w:p w14:paraId="4E43BDA0" w14:textId="77777777" w:rsidR="00D97933" w:rsidRPr="00D97933" w:rsidRDefault="00D97933" w:rsidP="00D97933">
            <w:pPr>
              <w:jc w:val="center"/>
            </w:pPr>
            <w:r w:rsidRPr="00D97933">
              <w:t>354</w:t>
            </w:r>
          </w:p>
        </w:tc>
        <w:tc>
          <w:tcPr>
            <w:tcW w:w="2149" w:type="dxa"/>
            <w:vAlign w:val="bottom"/>
          </w:tcPr>
          <w:p w14:paraId="17CE8489" w14:textId="77777777" w:rsidR="00D97933" w:rsidRPr="00D97933" w:rsidRDefault="00D97933" w:rsidP="00D97933">
            <w:pPr>
              <w:jc w:val="center"/>
            </w:pPr>
            <w:r w:rsidRPr="00D97933">
              <w:t>854446.29</w:t>
            </w:r>
          </w:p>
        </w:tc>
        <w:tc>
          <w:tcPr>
            <w:tcW w:w="1983" w:type="dxa"/>
            <w:vAlign w:val="bottom"/>
          </w:tcPr>
          <w:p w14:paraId="68BF3457" w14:textId="77777777" w:rsidR="00D97933" w:rsidRPr="00D97933" w:rsidRDefault="00D97933" w:rsidP="00D97933">
            <w:pPr>
              <w:jc w:val="center"/>
            </w:pPr>
            <w:r w:rsidRPr="00D97933">
              <w:t>2715471.7</w:t>
            </w:r>
          </w:p>
        </w:tc>
        <w:tc>
          <w:tcPr>
            <w:tcW w:w="1595" w:type="dxa"/>
            <w:vAlign w:val="bottom"/>
          </w:tcPr>
          <w:p w14:paraId="0A47CCC5" w14:textId="77777777" w:rsidR="00D97933" w:rsidRPr="00D97933" w:rsidRDefault="00D97933" w:rsidP="00D97933">
            <w:pPr>
              <w:jc w:val="center"/>
            </w:pPr>
            <w:r w:rsidRPr="00D97933">
              <w:t>1.49</w:t>
            </w:r>
          </w:p>
        </w:tc>
        <w:tc>
          <w:tcPr>
            <w:tcW w:w="2204" w:type="dxa"/>
            <w:vAlign w:val="bottom"/>
          </w:tcPr>
          <w:p w14:paraId="7F8748E6" w14:textId="77777777" w:rsidR="00D97933" w:rsidRPr="00D97933" w:rsidRDefault="00D97933" w:rsidP="00D97933">
            <w:pPr>
              <w:jc w:val="center"/>
            </w:pPr>
            <w:r w:rsidRPr="00D97933">
              <w:t>221° 28' 28''</w:t>
            </w:r>
          </w:p>
        </w:tc>
      </w:tr>
      <w:tr w:rsidR="00D97933" w:rsidRPr="00D97933" w14:paraId="5BDD1EC4" w14:textId="77777777" w:rsidTr="00D97933">
        <w:trPr>
          <w:jc w:val="center"/>
        </w:trPr>
        <w:tc>
          <w:tcPr>
            <w:tcW w:w="1418" w:type="dxa"/>
            <w:vAlign w:val="bottom"/>
          </w:tcPr>
          <w:p w14:paraId="42856F39" w14:textId="77777777" w:rsidR="00D97933" w:rsidRPr="00D97933" w:rsidRDefault="00D97933" w:rsidP="00D97933">
            <w:pPr>
              <w:jc w:val="center"/>
            </w:pPr>
            <w:r w:rsidRPr="00D97933">
              <w:t>355</w:t>
            </w:r>
          </w:p>
        </w:tc>
        <w:tc>
          <w:tcPr>
            <w:tcW w:w="2149" w:type="dxa"/>
            <w:vAlign w:val="bottom"/>
          </w:tcPr>
          <w:p w14:paraId="1408BBF8" w14:textId="77777777" w:rsidR="00D97933" w:rsidRPr="00D97933" w:rsidRDefault="00D97933" w:rsidP="00D97933">
            <w:pPr>
              <w:jc w:val="center"/>
            </w:pPr>
            <w:r w:rsidRPr="00D97933">
              <w:t>854445.17</w:t>
            </w:r>
          </w:p>
        </w:tc>
        <w:tc>
          <w:tcPr>
            <w:tcW w:w="1983" w:type="dxa"/>
            <w:vAlign w:val="bottom"/>
          </w:tcPr>
          <w:p w14:paraId="2E1FDFE7" w14:textId="77777777" w:rsidR="00D97933" w:rsidRPr="00D97933" w:rsidRDefault="00D97933" w:rsidP="00D97933">
            <w:pPr>
              <w:jc w:val="center"/>
            </w:pPr>
            <w:r w:rsidRPr="00D97933">
              <w:t>2715470.71</w:t>
            </w:r>
          </w:p>
        </w:tc>
        <w:tc>
          <w:tcPr>
            <w:tcW w:w="1595" w:type="dxa"/>
            <w:vAlign w:val="bottom"/>
          </w:tcPr>
          <w:p w14:paraId="17DD6D59" w14:textId="77777777" w:rsidR="00D97933" w:rsidRPr="00D97933" w:rsidRDefault="00D97933" w:rsidP="00D9793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24B8AD4D" w14:textId="77777777" w:rsidR="00D97933" w:rsidRPr="00D97933" w:rsidRDefault="00D97933" w:rsidP="00D97933">
            <w:pPr>
              <w:jc w:val="center"/>
            </w:pPr>
            <w:r w:rsidRPr="00D97933">
              <w:t>311° 13' 18''</w:t>
            </w:r>
          </w:p>
        </w:tc>
      </w:tr>
      <w:tr w:rsidR="00D97933" w:rsidRPr="00D97933" w14:paraId="60AC6482" w14:textId="77777777" w:rsidTr="00D97933">
        <w:trPr>
          <w:jc w:val="center"/>
        </w:trPr>
        <w:tc>
          <w:tcPr>
            <w:tcW w:w="1418" w:type="dxa"/>
            <w:vAlign w:val="bottom"/>
          </w:tcPr>
          <w:p w14:paraId="4CF21D18" w14:textId="77777777" w:rsidR="00D97933" w:rsidRPr="00D97933" w:rsidRDefault="00D97933" w:rsidP="00D97933">
            <w:pPr>
              <w:jc w:val="center"/>
            </w:pPr>
            <w:r w:rsidRPr="00D97933">
              <w:t>356</w:t>
            </w:r>
          </w:p>
        </w:tc>
        <w:tc>
          <w:tcPr>
            <w:tcW w:w="2149" w:type="dxa"/>
            <w:vAlign w:val="bottom"/>
          </w:tcPr>
          <w:p w14:paraId="7F52FE07" w14:textId="77777777" w:rsidR="00D97933" w:rsidRPr="00D97933" w:rsidRDefault="00D97933" w:rsidP="00D97933">
            <w:pPr>
              <w:jc w:val="center"/>
            </w:pPr>
            <w:r w:rsidRPr="00D97933">
              <w:t>854446.16</w:t>
            </w:r>
          </w:p>
        </w:tc>
        <w:tc>
          <w:tcPr>
            <w:tcW w:w="1983" w:type="dxa"/>
            <w:vAlign w:val="bottom"/>
          </w:tcPr>
          <w:p w14:paraId="2DE84A5B" w14:textId="77777777" w:rsidR="00D97933" w:rsidRPr="00D97933" w:rsidRDefault="00D97933" w:rsidP="00D97933">
            <w:pPr>
              <w:jc w:val="center"/>
            </w:pPr>
            <w:r w:rsidRPr="00D97933">
              <w:t>2715469.58</w:t>
            </w:r>
          </w:p>
        </w:tc>
        <w:tc>
          <w:tcPr>
            <w:tcW w:w="1595" w:type="dxa"/>
            <w:vAlign w:val="bottom"/>
          </w:tcPr>
          <w:p w14:paraId="4379499E" w14:textId="77777777" w:rsidR="00D97933" w:rsidRPr="00D97933" w:rsidRDefault="00D97933" w:rsidP="00D97933">
            <w:pPr>
              <w:jc w:val="center"/>
            </w:pPr>
            <w:r w:rsidRPr="00D97933">
              <w:t>84.93</w:t>
            </w:r>
          </w:p>
        </w:tc>
        <w:tc>
          <w:tcPr>
            <w:tcW w:w="2204" w:type="dxa"/>
            <w:vAlign w:val="bottom"/>
          </w:tcPr>
          <w:p w14:paraId="1F0A13F5" w14:textId="77777777" w:rsidR="00D97933" w:rsidRPr="00D97933" w:rsidRDefault="00D97933" w:rsidP="00D97933">
            <w:pPr>
              <w:jc w:val="center"/>
            </w:pPr>
            <w:r w:rsidRPr="00D97933">
              <w:t>131° 15' 09''</w:t>
            </w:r>
          </w:p>
        </w:tc>
      </w:tr>
      <w:tr w:rsidR="00D97933" w:rsidRPr="00D97933" w14:paraId="1658947E" w14:textId="77777777" w:rsidTr="00D97933">
        <w:trPr>
          <w:jc w:val="center"/>
        </w:trPr>
        <w:tc>
          <w:tcPr>
            <w:tcW w:w="1418" w:type="dxa"/>
            <w:vAlign w:val="bottom"/>
          </w:tcPr>
          <w:p w14:paraId="5098CC82" w14:textId="77777777" w:rsidR="00D97933" w:rsidRPr="00D97933" w:rsidRDefault="00D97933" w:rsidP="00D97933">
            <w:pPr>
              <w:jc w:val="center"/>
            </w:pPr>
            <w:r w:rsidRPr="00D97933">
              <w:t>357</w:t>
            </w:r>
          </w:p>
        </w:tc>
        <w:tc>
          <w:tcPr>
            <w:tcW w:w="2149" w:type="dxa"/>
            <w:vAlign w:val="bottom"/>
          </w:tcPr>
          <w:p w14:paraId="10EA65AE" w14:textId="77777777" w:rsidR="00D97933" w:rsidRPr="00D97933" w:rsidRDefault="00D97933" w:rsidP="00D97933">
            <w:pPr>
              <w:jc w:val="center"/>
            </w:pPr>
            <w:r w:rsidRPr="00D97933">
              <w:t>854390.16</w:t>
            </w:r>
          </w:p>
        </w:tc>
        <w:tc>
          <w:tcPr>
            <w:tcW w:w="1983" w:type="dxa"/>
            <w:vAlign w:val="bottom"/>
          </w:tcPr>
          <w:p w14:paraId="0B4B7E82" w14:textId="77777777" w:rsidR="00D97933" w:rsidRPr="00D97933" w:rsidRDefault="00D97933" w:rsidP="00D97933">
            <w:pPr>
              <w:jc w:val="center"/>
            </w:pPr>
            <w:r w:rsidRPr="00D97933">
              <w:t>2715533.43</w:t>
            </w:r>
          </w:p>
        </w:tc>
        <w:tc>
          <w:tcPr>
            <w:tcW w:w="1595" w:type="dxa"/>
            <w:vAlign w:val="bottom"/>
          </w:tcPr>
          <w:p w14:paraId="6A4100D7" w14:textId="77777777" w:rsidR="00D97933" w:rsidRPr="00D97933" w:rsidRDefault="00D97933" w:rsidP="00D97933">
            <w:pPr>
              <w:jc w:val="center"/>
            </w:pPr>
            <w:r w:rsidRPr="00D97933">
              <w:t>1.51</w:t>
            </w:r>
          </w:p>
        </w:tc>
        <w:tc>
          <w:tcPr>
            <w:tcW w:w="2204" w:type="dxa"/>
            <w:vAlign w:val="bottom"/>
          </w:tcPr>
          <w:p w14:paraId="5ACA1A1C" w14:textId="77777777" w:rsidR="00D97933" w:rsidRPr="00D97933" w:rsidRDefault="00D97933" w:rsidP="00D97933">
            <w:pPr>
              <w:jc w:val="center"/>
            </w:pPr>
            <w:r w:rsidRPr="00D97933">
              <w:t>131° 30' 27''</w:t>
            </w:r>
          </w:p>
        </w:tc>
      </w:tr>
      <w:tr w:rsidR="00D97933" w:rsidRPr="00D97933" w14:paraId="58B9F4E0" w14:textId="77777777" w:rsidTr="00D97933">
        <w:trPr>
          <w:jc w:val="center"/>
        </w:trPr>
        <w:tc>
          <w:tcPr>
            <w:tcW w:w="1418" w:type="dxa"/>
            <w:vAlign w:val="bottom"/>
          </w:tcPr>
          <w:p w14:paraId="5F4563F6" w14:textId="77777777" w:rsidR="00D97933" w:rsidRPr="00D97933" w:rsidRDefault="00D97933" w:rsidP="00D97933">
            <w:pPr>
              <w:jc w:val="center"/>
            </w:pPr>
            <w:r w:rsidRPr="00D97933">
              <w:t>358</w:t>
            </w:r>
          </w:p>
        </w:tc>
        <w:tc>
          <w:tcPr>
            <w:tcW w:w="2149" w:type="dxa"/>
            <w:vAlign w:val="bottom"/>
          </w:tcPr>
          <w:p w14:paraId="0418CB6F" w14:textId="77777777" w:rsidR="00D97933" w:rsidRPr="00D97933" w:rsidRDefault="00D97933" w:rsidP="00D97933">
            <w:pPr>
              <w:jc w:val="center"/>
            </w:pPr>
            <w:r w:rsidRPr="00D97933">
              <w:t>854389.16</w:t>
            </w:r>
          </w:p>
        </w:tc>
        <w:tc>
          <w:tcPr>
            <w:tcW w:w="1983" w:type="dxa"/>
            <w:vAlign w:val="bottom"/>
          </w:tcPr>
          <w:p w14:paraId="4641067D" w14:textId="77777777" w:rsidR="00D97933" w:rsidRPr="00D97933" w:rsidRDefault="00D97933" w:rsidP="00D97933">
            <w:pPr>
              <w:jc w:val="center"/>
            </w:pPr>
            <w:r w:rsidRPr="00D97933">
              <w:t>2715534.56</w:t>
            </w:r>
          </w:p>
        </w:tc>
        <w:tc>
          <w:tcPr>
            <w:tcW w:w="1595" w:type="dxa"/>
            <w:vAlign w:val="bottom"/>
          </w:tcPr>
          <w:p w14:paraId="47A2C6D8" w14:textId="77777777" w:rsidR="00D97933" w:rsidRPr="00D97933" w:rsidRDefault="00D97933" w:rsidP="00D97933">
            <w:pPr>
              <w:jc w:val="center"/>
            </w:pPr>
            <w:r w:rsidRPr="00D97933">
              <w:t>1.49</w:t>
            </w:r>
          </w:p>
        </w:tc>
        <w:tc>
          <w:tcPr>
            <w:tcW w:w="2204" w:type="dxa"/>
            <w:vAlign w:val="bottom"/>
          </w:tcPr>
          <w:p w14:paraId="4AB339B7" w14:textId="77777777" w:rsidR="00D97933" w:rsidRPr="00D97933" w:rsidRDefault="00D97933" w:rsidP="00D97933">
            <w:pPr>
              <w:jc w:val="center"/>
            </w:pPr>
            <w:r w:rsidRPr="00D97933">
              <w:t>221° 28' 28''</w:t>
            </w:r>
          </w:p>
        </w:tc>
      </w:tr>
      <w:tr w:rsidR="00D97933" w:rsidRPr="00D97933" w14:paraId="061CF640" w14:textId="77777777" w:rsidTr="00D97933">
        <w:trPr>
          <w:jc w:val="center"/>
        </w:trPr>
        <w:tc>
          <w:tcPr>
            <w:tcW w:w="1418" w:type="dxa"/>
            <w:vAlign w:val="bottom"/>
          </w:tcPr>
          <w:p w14:paraId="70F41595" w14:textId="77777777" w:rsidR="00D97933" w:rsidRPr="00D97933" w:rsidRDefault="00D97933" w:rsidP="00D97933">
            <w:pPr>
              <w:jc w:val="center"/>
            </w:pPr>
            <w:r w:rsidRPr="00D97933">
              <w:t>359</w:t>
            </w:r>
          </w:p>
        </w:tc>
        <w:tc>
          <w:tcPr>
            <w:tcW w:w="2149" w:type="dxa"/>
            <w:vAlign w:val="bottom"/>
          </w:tcPr>
          <w:p w14:paraId="5EECD7A8" w14:textId="77777777" w:rsidR="00D97933" w:rsidRPr="00D97933" w:rsidRDefault="00D97933" w:rsidP="00D97933">
            <w:pPr>
              <w:jc w:val="center"/>
            </w:pPr>
            <w:r w:rsidRPr="00D97933">
              <w:t>854388.04</w:t>
            </w:r>
          </w:p>
        </w:tc>
        <w:tc>
          <w:tcPr>
            <w:tcW w:w="1983" w:type="dxa"/>
            <w:vAlign w:val="bottom"/>
          </w:tcPr>
          <w:p w14:paraId="3F1A42D7" w14:textId="77777777" w:rsidR="00D97933" w:rsidRPr="00D97933" w:rsidRDefault="00D97933" w:rsidP="00D97933">
            <w:pPr>
              <w:jc w:val="center"/>
            </w:pPr>
            <w:r w:rsidRPr="00D97933">
              <w:t>2715533.57</w:t>
            </w:r>
          </w:p>
        </w:tc>
        <w:tc>
          <w:tcPr>
            <w:tcW w:w="1595" w:type="dxa"/>
            <w:vAlign w:val="bottom"/>
          </w:tcPr>
          <w:p w14:paraId="6D8300C7" w14:textId="77777777" w:rsidR="00D97933" w:rsidRPr="00D97933" w:rsidRDefault="00D97933" w:rsidP="00D9793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55C1C7DB" w14:textId="77777777" w:rsidR="00D97933" w:rsidRPr="00D97933" w:rsidRDefault="00D97933" w:rsidP="00D97933">
            <w:pPr>
              <w:jc w:val="center"/>
            </w:pPr>
            <w:r w:rsidRPr="00D97933">
              <w:t>311° 13' 18''</w:t>
            </w:r>
          </w:p>
        </w:tc>
      </w:tr>
      <w:tr w:rsidR="00D97933" w:rsidRPr="00D97933" w14:paraId="7E3E2B8C" w14:textId="77777777" w:rsidTr="00D97933">
        <w:trPr>
          <w:jc w:val="center"/>
        </w:trPr>
        <w:tc>
          <w:tcPr>
            <w:tcW w:w="1418" w:type="dxa"/>
            <w:vAlign w:val="bottom"/>
          </w:tcPr>
          <w:p w14:paraId="201FB8FD" w14:textId="77777777" w:rsidR="00D97933" w:rsidRPr="00D97933" w:rsidRDefault="00D97933" w:rsidP="00D97933">
            <w:pPr>
              <w:jc w:val="center"/>
            </w:pPr>
            <w:r w:rsidRPr="00D97933">
              <w:t>360</w:t>
            </w:r>
          </w:p>
        </w:tc>
        <w:tc>
          <w:tcPr>
            <w:tcW w:w="2149" w:type="dxa"/>
            <w:vAlign w:val="bottom"/>
          </w:tcPr>
          <w:p w14:paraId="7C087D2D" w14:textId="77777777" w:rsidR="00D97933" w:rsidRPr="00D97933" w:rsidRDefault="00D97933" w:rsidP="00D97933">
            <w:pPr>
              <w:jc w:val="center"/>
            </w:pPr>
            <w:r w:rsidRPr="00D97933">
              <w:t>854389.03</w:t>
            </w:r>
          </w:p>
        </w:tc>
        <w:tc>
          <w:tcPr>
            <w:tcW w:w="1983" w:type="dxa"/>
            <w:vAlign w:val="bottom"/>
          </w:tcPr>
          <w:p w14:paraId="6CB71B2F" w14:textId="77777777" w:rsidR="00D97933" w:rsidRPr="00D97933" w:rsidRDefault="00D97933" w:rsidP="00D97933">
            <w:pPr>
              <w:jc w:val="center"/>
            </w:pPr>
            <w:r w:rsidRPr="00D97933">
              <w:t>2715532.44</w:t>
            </w:r>
          </w:p>
        </w:tc>
        <w:tc>
          <w:tcPr>
            <w:tcW w:w="1595" w:type="dxa"/>
            <w:vAlign w:val="bottom"/>
          </w:tcPr>
          <w:p w14:paraId="479AD362" w14:textId="77777777" w:rsidR="00D97933" w:rsidRPr="00D97933" w:rsidRDefault="00D97933" w:rsidP="00D97933">
            <w:pPr>
              <w:jc w:val="center"/>
            </w:pPr>
            <w:r w:rsidRPr="00D97933">
              <w:t>405.56</w:t>
            </w:r>
          </w:p>
        </w:tc>
        <w:tc>
          <w:tcPr>
            <w:tcW w:w="2204" w:type="dxa"/>
            <w:vAlign w:val="bottom"/>
          </w:tcPr>
          <w:p w14:paraId="19AC3371" w14:textId="77777777" w:rsidR="00D97933" w:rsidRPr="00D97933" w:rsidRDefault="00D97933" w:rsidP="00D97933">
            <w:pPr>
              <w:jc w:val="center"/>
            </w:pPr>
            <w:r w:rsidRPr="00D97933">
              <w:t>138° 26' 04''</w:t>
            </w:r>
          </w:p>
        </w:tc>
      </w:tr>
      <w:tr w:rsidR="00D97933" w:rsidRPr="00D97933" w14:paraId="2A96E21F" w14:textId="77777777" w:rsidTr="00D97933">
        <w:trPr>
          <w:jc w:val="center"/>
        </w:trPr>
        <w:tc>
          <w:tcPr>
            <w:tcW w:w="1418" w:type="dxa"/>
            <w:vAlign w:val="bottom"/>
          </w:tcPr>
          <w:p w14:paraId="32198E39" w14:textId="77777777" w:rsidR="00D97933" w:rsidRPr="00D97933" w:rsidRDefault="00D97933" w:rsidP="00D97933">
            <w:pPr>
              <w:jc w:val="center"/>
            </w:pPr>
            <w:r w:rsidRPr="00D97933">
              <w:t>361</w:t>
            </w:r>
          </w:p>
        </w:tc>
        <w:tc>
          <w:tcPr>
            <w:tcW w:w="2149" w:type="dxa"/>
            <w:vAlign w:val="bottom"/>
          </w:tcPr>
          <w:p w14:paraId="1971FDFF" w14:textId="77777777" w:rsidR="00D97933" w:rsidRPr="00D97933" w:rsidRDefault="00D97933" w:rsidP="00D97933">
            <w:pPr>
              <w:jc w:val="center"/>
            </w:pPr>
            <w:r w:rsidRPr="00D97933">
              <w:t>854085.59</w:t>
            </w:r>
          </w:p>
        </w:tc>
        <w:tc>
          <w:tcPr>
            <w:tcW w:w="1983" w:type="dxa"/>
            <w:vAlign w:val="bottom"/>
          </w:tcPr>
          <w:p w14:paraId="4529D895" w14:textId="77777777" w:rsidR="00D97933" w:rsidRPr="00D97933" w:rsidRDefault="00D97933" w:rsidP="00D97933">
            <w:pPr>
              <w:jc w:val="center"/>
            </w:pPr>
            <w:r w:rsidRPr="00D97933">
              <w:t>2715801.52</w:t>
            </w:r>
          </w:p>
        </w:tc>
        <w:tc>
          <w:tcPr>
            <w:tcW w:w="1595" w:type="dxa"/>
            <w:vAlign w:val="bottom"/>
          </w:tcPr>
          <w:p w14:paraId="7166A7C3" w14:textId="77777777" w:rsidR="00D97933" w:rsidRPr="00D97933" w:rsidRDefault="00D97933" w:rsidP="00D97933">
            <w:pPr>
              <w:jc w:val="center"/>
            </w:pPr>
            <w:r w:rsidRPr="00D97933">
              <w:t>1.51</w:t>
            </w:r>
          </w:p>
        </w:tc>
        <w:tc>
          <w:tcPr>
            <w:tcW w:w="2204" w:type="dxa"/>
            <w:vAlign w:val="bottom"/>
          </w:tcPr>
          <w:p w14:paraId="0A3EE9AA" w14:textId="77777777" w:rsidR="00D97933" w:rsidRPr="00D97933" w:rsidRDefault="00D97933" w:rsidP="00D97933">
            <w:pPr>
              <w:jc w:val="center"/>
            </w:pPr>
            <w:r w:rsidRPr="00D97933">
              <w:t>61° 03' 22''</w:t>
            </w:r>
          </w:p>
        </w:tc>
      </w:tr>
      <w:tr w:rsidR="00D97933" w:rsidRPr="00D97933" w14:paraId="474C2AF1" w14:textId="77777777" w:rsidTr="00D97933">
        <w:trPr>
          <w:jc w:val="center"/>
        </w:trPr>
        <w:tc>
          <w:tcPr>
            <w:tcW w:w="1418" w:type="dxa"/>
            <w:vAlign w:val="bottom"/>
          </w:tcPr>
          <w:p w14:paraId="796D7E0C" w14:textId="77777777" w:rsidR="00D97933" w:rsidRPr="00D97933" w:rsidRDefault="00D97933" w:rsidP="00D97933">
            <w:pPr>
              <w:jc w:val="center"/>
            </w:pPr>
            <w:r w:rsidRPr="00D97933">
              <w:t>362</w:t>
            </w:r>
          </w:p>
        </w:tc>
        <w:tc>
          <w:tcPr>
            <w:tcW w:w="2149" w:type="dxa"/>
            <w:vAlign w:val="bottom"/>
          </w:tcPr>
          <w:p w14:paraId="78899ACD" w14:textId="77777777" w:rsidR="00D97933" w:rsidRPr="00D97933" w:rsidRDefault="00D97933" w:rsidP="00D97933">
            <w:pPr>
              <w:jc w:val="center"/>
            </w:pPr>
            <w:r w:rsidRPr="00D97933">
              <w:t>854086.32</w:t>
            </w:r>
          </w:p>
        </w:tc>
        <w:tc>
          <w:tcPr>
            <w:tcW w:w="1983" w:type="dxa"/>
            <w:vAlign w:val="bottom"/>
          </w:tcPr>
          <w:p w14:paraId="5204A1D5" w14:textId="77777777" w:rsidR="00D97933" w:rsidRPr="00D97933" w:rsidRDefault="00D97933" w:rsidP="00D97933">
            <w:pPr>
              <w:jc w:val="center"/>
            </w:pPr>
            <w:r w:rsidRPr="00D97933">
              <w:t>2715802.84</w:t>
            </w:r>
          </w:p>
        </w:tc>
        <w:tc>
          <w:tcPr>
            <w:tcW w:w="1595" w:type="dxa"/>
            <w:vAlign w:val="bottom"/>
          </w:tcPr>
          <w:p w14:paraId="16C14FDC" w14:textId="77777777" w:rsidR="00D97933" w:rsidRPr="00D97933" w:rsidRDefault="00D97933" w:rsidP="00D97933">
            <w:pPr>
              <w:jc w:val="center"/>
            </w:pPr>
            <w:r w:rsidRPr="00D97933">
              <w:t>1.49</w:t>
            </w:r>
          </w:p>
        </w:tc>
        <w:tc>
          <w:tcPr>
            <w:tcW w:w="2204" w:type="dxa"/>
            <w:vAlign w:val="bottom"/>
          </w:tcPr>
          <w:p w14:paraId="1121587B" w14:textId="77777777" w:rsidR="00D97933" w:rsidRPr="00D97933" w:rsidRDefault="00D97933" w:rsidP="00D97933">
            <w:pPr>
              <w:jc w:val="center"/>
            </w:pPr>
            <w:r w:rsidRPr="00D97933">
              <w:t>151° 12' 22''</w:t>
            </w:r>
          </w:p>
        </w:tc>
      </w:tr>
      <w:tr w:rsidR="00D97933" w:rsidRPr="00D97933" w14:paraId="6CF808FF" w14:textId="77777777" w:rsidTr="00D97933">
        <w:trPr>
          <w:jc w:val="center"/>
        </w:trPr>
        <w:tc>
          <w:tcPr>
            <w:tcW w:w="1418" w:type="dxa"/>
            <w:vAlign w:val="bottom"/>
          </w:tcPr>
          <w:p w14:paraId="50184B99" w14:textId="77777777" w:rsidR="00D97933" w:rsidRPr="00D97933" w:rsidRDefault="00D97933" w:rsidP="00D97933">
            <w:pPr>
              <w:jc w:val="center"/>
            </w:pPr>
            <w:r w:rsidRPr="00D97933">
              <w:t>363</w:t>
            </w:r>
          </w:p>
        </w:tc>
        <w:tc>
          <w:tcPr>
            <w:tcW w:w="2149" w:type="dxa"/>
            <w:vAlign w:val="bottom"/>
          </w:tcPr>
          <w:p w14:paraId="4F190393" w14:textId="77777777" w:rsidR="00D97933" w:rsidRPr="00D97933" w:rsidRDefault="00D97933" w:rsidP="00D97933">
            <w:pPr>
              <w:jc w:val="center"/>
            </w:pPr>
            <w:r w:rsidRPr="00D97933">
              <w:t>854085.01</w:t>
            </w:r>
          </w:p>
        </w:tc>
        <w:tc>
          <w:tcPr>
            <w:tcW w:w="1983" w:type="dxa"/>
            <w:vAlign w:val="bottom"/>
          </w:tcPr>
          <w:p w14:paraId="0DAAF3D3" w14:textId="77777777" w:rsidR="00D97933" w:rsidRPr="00D97933" w:rsidRDefault="00D97933" w:rsidP="00D97933">
            <w:pPr>
              <w:jc w:val="center"/>
            </w:pPr>
            <w:r w:rsidRPr="00D97933">
              <w:t>2715803.56</w:t>
            </w:r>
          </w:p>
        </w:tc>
        <w:tc>
          <w:tcPr>
            <w:tcW w:w="1595" w:type="dxa"/>
            <w:vAlign w:val="bottom"/>
          </w:tcPr>
          <w:p w14:paraId="72589BD3" w14:textId="77777777" w:rsidR="00D97933" w:rsidRPr="00D97933" w:rsidRDefault="00D97933" w:rsidP="00D97933">
            <w:pPr>
              <w:jc w:val="center"/>
            </w:pPr>
            <w:r w:rsidRPr="00D97933">
              <w:t>1.51</w:t>
            </w:r>
          </w:p>
        </w:tc>
        <w:tc>
          <w:tcPr>
            <w:tcW w:w="2204" w:type="dxa"/>
            <w:vAlign w:val="bottom"/>
          </w:tcPr>
          <w:p w14:paraId="4C5ED401" w14:textId="77777777" w:rsidR="00D97933" w:rsidRPr="00D97933" w:rsidRDefault="00D97933" w:rsidP="00D97933">
            <w:pPr>
              <w:jc w:val="center"/>
            </w:pPr>
            <w:r w:rsidRPr="00D97933">
              <w:t>241° 03' 22''</w:t>
            </w:r>
          </w:p>
        </w:tc>
      </w:tr>
      <w:tr w:rsidR="00D97933" w:rsidRPr="00D97933" w14:paraId="035C6662" w14:textId="77777777" w:rsidTr="00D97933">
        <w:trPr>
          <w:jc w:val="center"/>
        </w:trPr>
        <w:tc>
          <w:tcPr>
            <w:tcW w:w="1418" w:type="dxa"/>
            <w:vAlign w:val="bottom"/>
          </w:tcPr>
          <w:p w14:paraId="027E084A" w14:textId="77777777" w:rsidR="00D97933" w:rsidRPr="00D97933" w:rsidRDefault="00D97933" w:rsidP="00D97933">
            <w:pPr>
              <w:jc w:val="center"/>
            </w:pPr>
            <w:r w:rsidRPr="00D97933">
              <w:t>364</w:t>
            </w:r>
          </w:p>
        </w:tc>
        <w:tc>
          <w:tcPr>
            <w:tcW w:w="2149" w:type="dxa"/>
            <w:vAlign w:val="bottom"/>
          </w:tcPr>
          <w:p w14:paraId="3810B6DB" w14:textId="77777777" w:rsidR="00D97933" w:rsidRPr="00D97933" w:rsidRDefault="00D97933" w:rsidP="00D97933">
            <w:pPr>
              <w:jc w:val="center"/>
            </w:pPr>
            <w:r w:rsidRPr="00D97933">
              <w:t>854084.28</w:t>
            </w:r>
          </w:p>
        </w:tc>
        <w:tc>
          <w:tcPr>
            <w:tcW w:w="1983" w:type="dxa"/>
            <w:vAlign w:val="bottom"/>
          </w:tcPr>
          <w:p w14:paraId="7443BD55" w14:textId="77777777" w:rsidR="00D97933" w:rsidRPr="00D97933" w:rsidRDefault="00D97933" w:rsidP="00D97933">
            <w:pPr>
              <w:jc w:val="center"/>
            </w:pPr>
            <w:r w:rsidRPr="00D97933">
              <w:t>2715802.24</w:t>
            </w:r>
          </w:p>
        </w:tc>
        <w:tc>
          <w:tcPr>
            <w:tcW w:w="1595" w:type="dxa"/>
            <w:vAlign w:val="bottom"/>
          </w:tcPr>
          <w:p w14:paraId="65C36B8D" w14:textId="77777777" w:rsidR="00D97933" w:rsidRPr="00D97933" w:rsidRDefault="00D97933" w:rsidP="00D97933">
            <w:pPr>
              <w:jc w:val="center"/>
            </w:pPr>
            <w:r w:rsidRPr="00D97933">
              <w:t>259.74</w:t>
            </w:r>
          </w:p>
        </w:tc>
        <w:tc>
          <w:tcPr>
            <w:tcW w:w="2204" w:type="dxa"/>
            <w:vAlign w:val="bottom"/>
          </w:tcPr>
          <w:p w14:paraId="1501DBDD" w14:textId="77777777" w:rsidR="00D97933" w:rsidRPr="00D97933" w:rsidRDefault="00D97933" w:rsidP="00D97933">
            <w:pPr>
              <w:jc w:val="center"/>
            </w:pPr>
            <w:r w:rsidRPr="00D97933">
              <w:t>172° 52' 44''</w:t>
            </w:r>
          </w:p>
        </w:tc>
      </w:tr>
      <w:tr w:rsidR="00D97933" w:rsidRPr="00D97933" w14:paraId="352380A3" w14:textId="77777777" w:rsidTr="00D97933">
        <w:trPr>
          <w:jc w:val="center"/>
        </w:trPr>
        <w:tc>
          <w:tcPr>
            <w:tcW w:w="1418" w:type="dxa"/>
            <w:vAlign w:val="bottom"/>
          </w:tcPr>
          <w:p w14:paraId="0AD080D1" w14:textId="77777777" w:rsidR="00D97933" w:rsidRPr="00D97933" w:rsidRDefault="00D97933" w:rsidP="00D97933">
            <w:pPr>
              <w:jc w:val="center"/>
            </w:pPr>
            <w:r w:rsidRPr="00D97933">
              <w:t>365</w:t>
            </w:r>
          </w:p>
        </w:tc>
        <w:tc>
          <w:tcPr>
            <w:tcW w:w="2149" w:type="dxa"/>
            <w:vAlign w:val="bottom"/>
          </w:tcPr>
          <w:p w14:paraId="7BEA82C7" w14:textId="77777777" w:rsidR="00D97933" w:rsidRPr="00D97933" w:rsidRDefault="00D97933" w:rsidP="00D97933">
            <w:pPr>
              <w:jc w:val="center"/>
            </w:pPr>
            <w:r w:rsidRPr="00D97933">
              <w:t>853826.54</w:t>
            </w:r>
          </w:p>
        </w:tc>
        <w:tc>
          <w:tcPr>
            <w:tcW w:w="1983" w:type="dxa"/>
            <w:vAlign w:val="bottom"/>
          </w:tcPr>
          <w:p w14:paraId="6EA7F69D" w14:textId="77777777" w:rsidR="00D97933" w:rsidRPr="00D97933" w:rsidRDefault="00D97933" w:rsidP="00D97933">
            <w:pPr>
              <w:jc w:val="center"/>
            </w:pPr>
            <w:r w:rsidRPr="00D97933">
              <w:t>2715834.44</w:t>
            </w:r>
          </w:p>
        </w:tc>
        <w:tc>
          <w:tcPr>
            <w:tcW w:w="1595" w:type="dxa"/>
            <w:vAlign w:val="bottom"/>
          </w:tcPr>
          <w:p w14:paraId="3CACDBA6" w14:textId="77777777" w:rsidR="00D97933" w:rsidRPr="00D97933" w:rsidRDefault="00D97933" w:rsidP="00D9793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4E733776" w14:textId="77777777" w:rsidR="00D97933" w:rsidRPr="00D97933" w:rsidRDefault="00D97933" w:rsidP="00D97933">
            <w:pPr>
              <w:jc w:val="center"/>
            </w:pPr>
            <w:r w:rsidRPr="00D97933">
              <w:t>70° 57' 43''</w:t>
            </w:r>
          </w:p>
        </w:tc>
      </w:tr>
      <w:tr w:rsidR="00D97933" w:rsidRPr="00D97933" w14:paraId="2A042E97" w14:textId="77777777" w:rsidTr="00D97933">
        <w:trPr>
          <w:jc w:val="center"/>
        </w:trPr>
        <w:tc>
          <w:tcPr>
            <w:tcW w:w="1418" w:type="dxa"/>
            <w:vAlign w:val="bottom"/>
          </w:tcPr>
          <w:p w14:paraId="2E0AADBB" w14:textId="77777777" w:rsidR="00D97933" w:rsidRPr="00D97933" w:rsidRDefault="00D97933" w:rsidP="00D97933">
            <w:pPr>
              <w:jc w:val="center"/>
            </w:pPr>
            <w:r w:rsidRPr="00D97933">
              <w:t>366</w:t>
            </w:r>
          </w:p>
        </w:tc>
        <w:tc>
          <w:tcPr>
            <w:tcW w:w="2149" w:type="dxa"/>
            <w:vAlign w:val="bottom"/>
          </w:tcPr>
          <w:p w14:paraId="6AB7A178" w14:textId="77777777" w:rsidR="00D97933" w:rsidRPr="00D97933" w:rsidRDefault="00D97933" w:rsidP="00D97933">
            <w:pPr>
              <w:jc w:val="center"/>
            </w:pPr>
            <w:r w:rsidRPr="00D97933">
              <w:t>853827.03</w:t>
            </w:r>
          </w:p>
        </w:tc>
        <w:tc>
          <w:tcPr>
            <w:tcW w:w="1983" w:type="dxa"/>
            <w:vAlign w:val="bottom"/>
          </w:tcPr>
          <w:p w14:paraId="21BA5DD3" w14:textId="77777777" w:rsidR="00D97933" w:rsidRPr="00D97933" w:rsidRDefault="00D97933" w:rsidP="00D97933">
            <w:pPr>
              <w:jc w:val="center"/>
            </w:pPr>
            <w:r w:rsidRPr="00D97933">
              <w:t>2715835.86</w:t>
            </w:r>
          </w:p>
        </w:tc>
        <w:tc>
          <w:tcPr>
            <w:tcW w:w="1595" w:type="dxa"/>
            <w:vAlign w:val="bottom"/>
          </w:tcPr>
          <w:p w14:paraId="05AE2A58" w14:textId="77777777" w:rsidR="00D97933" w:rsidRPr="00D97933" w:rsidRDefault="00D97933" w:rsidP="00D9793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059B1869" w14:textId="77777777" w:rsidR="00D97933" w:rsidRPr="00D97933" w:rsidRDefault="00D97933" w:rsidP="00D97933">
            <w:pPr>
              <w:jc w:val="center"/>
            </w:pPr>
            <w:r w:rsidRPr="00D97933">
              <w:t>160° 28' 30''</w:t>
            </w:r>
          </w:p>
        </w:tc>
      </w:tr>
      <w:tr w:rsidR="00D97933" w:rsidRPr="00D97933" w14:paraId="2D29858B" w14:textId="77777777" w:rsidTr="00D97933">
        <w:trPr>
          <w:jc w:val="center"/>
        </w:trPr>
        <w:tc>
          <w:tcPr>
            <w:tcW w:w="1418" w:type="dxa"/>
            <w:vAlign w:val="bottom"/>
          </w:tcPr>
          <w:p w14:paraId="7D7C2467" w14:textId="77777777" w:rsidR="00D97933" w:rsidRPr="00D97933" w:rsidRDefault="00D97933" w:rsidP="00D97933">
            <w:pPr>
              <w:jc w:val="center"/>
            </w:pPr>
            <w:r w:rsidRPr="00D97933">
              <w:t>367</w:t>
            </w:r>
          </w:p>
        </w:tc>
        <w:tc>
          <w:tcPr>
            <w:tcW w:w="2149" w:type="dxa"/>
            <w:vAlign w:val="bottom"/>
          </w:tcPr>
          <w:p w14:paraId="1E8D838C" w14:textId="77777777" w:rsidR="00D97933" w:rsidRPr="00D97933" w:rsidRDefault="00D97933" w:rsidP="00D97933">
            <w:pPr>
              <w:jc w:val="center"/>
            </w:pPr>
            <w:r w:rsidRPr="00D97933">
              <w:t>853825.62</w:t>
            </w:r>
          </w:p>
        </w:tc>
        <w:tc>
          <w:tcPr>
            <w:tcW w:w="1983" w:type="dxa"/>
            <w:vAlign w:val="bottom"/>
          </w:tcPr>
          <w:p w14:paraId="35FC5CB7" w14:textId="77777777" w:rsidR="00D97933" w:rsidRPr="00D97933" w:rsidRDefault="00D97933" w:rsidP="00D97933">
            <w:pPr>
              <w:jc w:val="center"/>
            </w:pPr>
            <w:r w:rsidRPr="00D97933">
              <w:t>2715836.36</w:t>
            </w:r>
          </w:p>
        </w:tc>
        <w:tc>
          <w:tcPr>
            <w:tcW w:w="1595" w:type="dxa"/>
            <w:vAlign w:val="bottom"/>
          </w:tcPr>
          <w:p w14:paraId="2D7D9D91" w14:textId="77777777" w:rsidR="00D97933" w:rsidRPr="00D97933" w:rsidRDefault="00D97933" w:rsidP="00D97933">
            <w:pPr>
              <w:jc w:val="center"/>
            </w:pPr>
            <w:r w:rsidRPr="00D97933">
              <w:t>1.51</w:t>
            </w:r>
          </w:p>
        </w:tc>
        <w:tc>
          <w:tcPr>
            <w:tcW w:w="2204" w:type="dxa"/>
            <w:vAlign w:val="bottom"/>
          </w:tcPr>
          <w:p w14:paraId="47128949" w14:textId="77777777" w:rsidR="00D97933" w:rsidRPr="00D97933" w:rsidRDefault="00D97933" w:rsidP="00D97933">
            <w:pPr>
              <w:jc w:val="center"/>
            </w:pPr>
            <w:r w:rsidRPr="00D97933">
              <w:t>250° 36' 08''</w:t>
            </w:r>
          </w:p>
        </w:tc>
      </w:tr>
      <w:tr w:rsidR="00D97933" w:rsidRPr="00D97933" w14:paraId="288A73FF" w14:textId="77777777" w:rsidTr="00D97933">
        <w:trPr>
          <w:jc w:val="center"/>
        </w:trPr>
        <w:tc>
          <w:tcPr>
            <w:tcW w:w="1418" w:type="dxa"/>
            <w:vAlign w:val="bottom"/>
          </w:tcPr>
          <w:p w14:paraId="2CF4FF09" w14:textId="77777777" w:rsidR="00D97933" w:rsidRPr="00D97933" w:rsidRDefault="00D97933" w:rsidP="00D97933">
            <w:pPr>
              <w:jc w:val="center"/>
            </w:pPr>
            <w:r w:rsidRPr="00D97933">
              <w:t>368</w:t>
            </w:r>
          </w:p>
        </w:tc>
        <w:tc>
          <w:tcPr>
            <w:tcW w:w="2149" w:type="dxa"/>
            <w:vAlign w:val="bottom"/>
          </w:tcPr>
          <w:p w14:paraId="4DE8D86E" w14:textId="77777777" w:rsidR="00D97933" w:rsidRPr="00D97933" w:rsidRDefault="00D97933" w:rsidP="00D97933">
            <w:pPr>
              <w:jc w:val="center"/>
            </w:pPr>
            <w:r w:rsidRPr="00D97933">
              <w:t>853825.12</w:t>
            </w:r>
          </w:p>
        </w:tc>
        <w:tc>
          <w:tcPr>
            <w:tcW w:w="1983" w:type="dxa"/>
            <w:vAlign w:val="bottom"/>
          </w:tcPr>
          <w:p w14:paraId="78C3DDD5" w14:textId="77777777" w:rsidR="00D97933" w:rsidRPr="00D97933" w:rsidRDefault="00D97933" w:rsidP="00D97933">
            <w:pPr>
              <w:jc w:val="center"/>
            </w:pPr>
            <w:r w:rsidRPr="00D97933">
              <w:t>2715834.94</w:t>
            </w:r>
          </w:p>
        </w:tc>
        <w:tc>
          <w:tcPr>
            <w:tcW w:w="1595" w:type="dxa"/>
            <w:vAlign w:val="bottom"/>
          </w:tcPr>
          <w:p w14:paraId="0D222779" w14:textId="77777777" w:rsidR="00D97933" w:rsidRPr="00D97933" w:rsidRDefault="00D97933" w:rsidP="00D97933">
            <w:pPr>
              <w:jc w:val="center"/>
            </w:pPr>
            <w:r w:rsidRPr="00D97933">
              <w:t>417.36</w:t>
            </w:r>
          </w:p>
        </w:tc>
        <w:tc>
          <w:tcPr>
            <w:tcW w:w="2204" w:type="dxa"/>
            <w:vAlign w:val="bottom"/>
          </w:tcPr>
          <w:p w14:paraId="7251006E" w14:textId="77777777" w:rsidR="00D97933" w:rsidRPr="00D97933" w:rsidRDefault="00D97933" w:rsidP="00D97933">
            <w:pPr>
              <w:jc w:val="center"/>
            </w:pPr>
            <w:r w:rsidRPr="00D97933">
              <w:t>335° 18' 22''</w:t>
            </w:r>
          </w:p>
        </w:tc>
      </w:tr>
      <w:tr w:rsidR="00D97933" w:rsidRPr="00D97933" w14:paraId="4903FD53" w14:textId="77777777" w:rsidTr="00D97933">
        <w:trPr>
          <w:jc w:val="center"/>
        </w:trPr>
        <w:tc>
          <w:tcPr>
            <w:tcW w:w="1418" w:type="dxa"/>
            <w:vAlign w:val="bottom"/>
          </w:tcPr>
          <w:p w14:paraId="6290D72D" w14:textId="77777777" w:rsidR="00D97933" w:rsidRPr="00D97933" w:rsidRDefault="00D97933" w:rsidP="00D97933">
            <w:pPr>
              <w:jc w:val="center"/>
            </w:pPr>
            <w:r w:rsidRPr="00D97933">
              <w:t>369</w:t>
            </w:r>
          </w:p>
        </w:tc>
        <w:tc>
          <w:tcPr>
            <w:tcW w:w="2149" w:type="dxa"/>
            <w:vAlign w:val="bottom"/>
          </w:tcPr>
          <w:p w14:paraId="699BB582" w14:textId="77777777" w:rsidR="00D97933" w:rsidRPr="00D97933" w:rsidRDefault="00D97933" w:rsidP="00D97933">
            <w:pPr>
              <w:jc w:val="center"/>
            </w:pPr>
            <w:r w:rsidRPr="00D97933">
              <w:t>854204.31</w:t>
            </w:r>
          </w:p>
        </w:tc>
        <w:tc>
          <w:tcPr>
            <w:tcW w:w="1983" w:type="dxa"/>
            <w:vAlign w:val="bottom"/>
          </w:tcPr>
          <w:p w14:paraId="158F261A" w14:textId="77777777" w:rsidR="00D97933" w:rsidRPr="00D97933" w:rsidRDefault="00D97933" w:rsidP="00D97933">
            <w:pPr>
              <w:jc w:val="center"/>
            </w:pPr>
            <w:r w:rsidRPr="00D97933">
              <w:t>2715660.58</w:t>
            </w:r>
          </w:p>
        </w:tc>
        <w:tc>
          <w:tcPr>
            <w:tcW w:w="1595" w:type="dxa"/>
            <w:vAlign w:val="bottom"/>
          </w:tcPr>
          <w:p w14:paraId="2FB5802C" w14:textId="77777777" w:rsidR="00D97933" w:rsidRPr="00D97933" w:rsidRDefault="00D97933" w:rsidP="00D97933">
            <w:pPr>
              <w:jc w:val="center"/>
            </w:pPr>
            <w:r w:rsidRPr="00D97933">
              <w:t>1.49</w:t>
            </w:r>
          </w:p>
        </w:tc>
        <w:tc>
          <w:tcPr>
            <w:tcW w:w="2204" w:type="dxa"/>
            <w:vAlign w:val="bottom"/>
          </w:tcPr>
          <w:p w14:paraId="6102F1D2" w14:textId="77777777" w:rsidR="00D97933" w:rsidRPr="00D97933" w:rsidRDefault="00D97933" w:rsidP="00D97933">
            <w:pPr>
              <w:jc w:val="center"/>
            </w:pPr>
            <w:r w:rsidRPr="00D97933">
              <w:t>50° 26' 25''</w:t>
            </w:r>
          </w:p>
        </w:tc>
      </w:tr>
      <w:tr w:rsidR="00D97933" w:rsidRPr="00D97933" w14:paraId="6C53E074" w14:textId="77777777" w:rsidTr="00D97933">
        <w:trPr>
          <w:jc w:val="center"/>
        </w:trPr>
        <w:tc>
          <w:tcPr>
            <w:tcW w:w="1418" w:type="dxa"/>
            <w:vAlign w:val="bottom"/>
          </w:tcPr>
          <w:p w14:paraId="391A328B" w14:textId="77777777" w:rsidR="00D97933" w:rsidRPr="00D97933" w:rsidRDefault="00D97933" w:rsidP="00D97933">
            <w:pPr>
              <w:jc w:val="center"/>
            </w:pPr>
            <w:r w:rsidRPr="00D97933">
              <w:t>370</w:t>
            </w:r>
          </w:p>
        </w:tc>
        <w:tc>
          <w:tcPr>
            <w:tcW w:w="2149" w:type="dxa"/>
            <w:vAlign w:val="bottom"/>
          </w:tcPr>
          <w:p w14:paraId="3D11CCB9" w14:textId="77777777" w:rsidR="00D97933" w:rsidRPr="00D97933" w:rsidRDefault="00D97933" w:rsidP="00D97933">
            <w:pPr>
              <w:jc w:val="center"/>
            </w:pPr>
            <w:r w:rsidRPr="00D97933">
              <w:t>854205.26</w:t>
            </w:r>
          </w:p>
        </w:tc>
        <w:tc>
          <w:tcPr>
            <w:tcW w:w="1983" w:type="dxa"/>
            <w:vAlign w:val="bottom"/>
          </w:tcPr>
          <w:p w14:paraId="6EE7A0F5" w14:textId="77777777" w:rsidR="00D97933" w:rsidRPr="00D97933" w:rsidRDefault="00D97933" w:rsidP="00D97933">
            <w:pPr>
              <w:jc w:val="center"/>
            </w:pPr>
            <w:r w:rsidRPr="00D97933">
              <w:t>2715661.73</w:t>
            </w:r>
          </w:p>
        </w:tc>
        <w:tc>
          <w:tcPr>
            <w:tcW w:w="1595" w:type="dxa"/>
            <w:vAlign w:val="bottom"/>
          </w:tcPr>
          <w:p w14:paraId="4716C958" w14:textId="77777777" w:rsidR="00D97933" w:rsidRPr="00D97933" w:rsidRDefault="00D97933" w:rsidP="00D97933">
            <w:pPr>
              <w:jc w:val="center"/>
            </w:pPr>
            <w:r w:rsidRPr="00D97933">
              <w:t>1.51</w:t>
            </w:r>
          </w:p>
        </w:tc>
        <w:tc>
          <w:tcPr>
            <w:tcW w:w="2204" w:type="dxa"/>
            <w:vAlign w:val="bottom"/>
          </w:tcPr>
          <w:p w14:paraId="50371600" w14:textId="77777777" w:rsidR="00D97933" w:rsidRPr="00D97933" w:rsidRDefault="00D97933" w:rsidP="00D97933">
            <w:pPr>
              <w:jc w:val="center"/>
            </w:pPr>
            <w:r w:rsidRPr="00D97933">
              <w:t>140° 23' 22''</w:t>
            </w:r>
          </w:p>
        </w:tc>
      </w:tr>
      <w:tr w:rsidR="00D97933" w:rsidRPr="00D97933" w14:paraId="2707F560" w14:textId="77777777" w:rsidTr="00D97933">
        <w:trPr>
          <w:jc w:val="center"/>
        </w:trPr>
        <w:tc>
          <w:tcPr>
            <w:tcW w:w="1418" w:type="dxa"/>
            <w:vAlign w:val="bottom"/>
          </w:tcPr>
          <w:p w14:paraId="68D6B5E7" w14:textId="77777777" w:rsidR="00D97933" w:rsidRPr="00D97933" w:rsidRDefault="00D97933" w:rsidP="00D97933">
            <w:pPr>
              <w:jc w:val="center"/>
            </w:pPr>
            <w:r w:rsidRPr="00D97933">
              <w:t>371</w:t>
            </w:r>
          </w:p>
        </w:tc>
        <w:tc>
          <w:tcPr>
            <w:tcW w:w="2149" w:type="dxa"/>
            <w:vAlign w:val="bottom"/>
          </w:tcPr>
          <w:p w14:paraId="100D5130" w14:textId="77777777" w:rsidR="00D97933" w:rsidRPr="00D97933" w:rsidRDefault="00D97933" w:rsidP="00D97933">
            <w:pPr>
              <w:jc w:val="center"/>
            </w:pPr>
            <w:r w:rsidRPr="00D97933">
              <w:t>854204.1</w:t>
            </w:r>
          </w:p>
        </w:tc>
        <w:tc>
          <w:tcPr>
            <w:tcW w:w="1983" w:type="dxa"/>
            <w:vAlign w:val="bottom"/>
          </w:tcPr>
          <w:p w14:paraId="69F051FC" w14:textId="77777777" w:rsidR="00D97933" w:rsidRPr="00D97933" w:rsidRDefault="00D97933" w:rsidP="00D97933">
            <w:pPr>
              <w:jc w:val="center"/>
            </w:pPr>
            <w:r w:rsidRPr="00D97933">
              <w:t>2715662.69</w:t>
            </w:r>
          </w:p>
        </w:tc>
        <w:tc>
          <w:tcPr>
            <w:tcW w:w="1595" w:type="dxa"/>
            <w:vAlign w:val="bottom"/>
          </w:tcPr>
          <w:p w14:paraId="43862F8D" w14:textId="77777777" w:rsidR="00D97933" w:rsidRPr="00D97933" w:rsidRDefault="00D97933" w:rsidP="00D9793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0DDB097F" w14:textId="77777777" w:rsidR="00D97933" w:rsidRPr="00D97933" w:rsidRDefault="00D97933" w:rsidP="00D97933">
            <w:pPr>
              <w:jc w:val="center"/>
            </w:pPr>
            <w:r w:rsidRPr="00D97933">
              <w:t>230° 41' 01''</w:t>
            </w:r>
          </w:p>
        </w:tc>
      </w:tr>
      <w:tr w:rsidR="00D97933" w:rsidRPr="00D97933" w14:paraId="4ECF60B0" w14:textId="77777777" w:rsidTr="00D97933">
        <w:trPr>
          <w:jc w:val="center"/>
        </w:trPr>
        <w:tc>
          <w:tcPr>
            <w:tcW w:w="1418" w:type="dxa"/>
            <w:vAlign w:val="bottom"/>
          </w:tcPr>
          <w:p w14:paraId="775D2C1A" w14:textId="77777777" w:rsidR="00D97933" w:rsidRPr="00D97933" w:rsidRDefault="00D97933" w:rsidP="00D97933">
            <w:pPr>
              <w:jc w:val="center"/>
            </w:pPr>
            <w:r w:rsidRPr="00D97933">
              <w:t>372</w:t>
            </w:r>
          </w:p>
        </w:tc>
        <w:tc>
          <w:tcPr>
            <w:tcW w:w="2149" w:type="dxa"/>
            <w:vAlign w:val="bottom"/>
          </w:tcPr>
          <w:p w14:paraId="4C71E58B" w14:textId="77777777" w:rsidR="00D97933" w:rsidRPr="00D97933" w:rsidRDefault="00D97933" w:rsidP="00D97933">
            <w:pPr>
              <w:jc w:val="center"/>
            </w:pPr>
            <w:r w:rsidRPr="00D97933">
              <w:t>854203.15</w:t>
            </w:r>
          </w:p>
        </w:tc>
        <w:tc>
          <w:tcPr>
            <w:tcW w:w="1983" w:type="dxa"/>
            <w:vAlign w:val="bottom"/>
          </w:tcPr>
          <w:p w14:paraId="487FE854" w14:textId="77777777" w:rsidR="00D97933" w:rsidRPr="00D97933" w:rsidRDefault="00D97933" w:rsidP="00D97933">
            <w:pPr>
              <w:jc w:val="center"/>
            </w:pPr>
            <w:r w:rsidRPr="00D97933">
              <w:t>2715661.53</w:t>
            </w:r>
          </w:p>
        </w:tc>
        <w:tc>
          <w:tcPr>
            <w:tcW w:w="1595" w:type="dxa"/>
            <w:vAlign w:val="bottom"/>
          </w:tcPr>
          <w:p w14:paraId="6E00A864" w14:textId="77777777" w:rsidR="00D97933" w:rsidRPr="00D97933" w:rsidRDefault="00D97933" w:rsidP="00D97933">
            <w:pPr>
              <w:jc w:val="center"/>
            </w:pPr>
            <w:r w:rsidRPr="00D97933">
              <w:t>86.72</w:t>
            </w:r>
          </w:p>
        </w:tc>
        <w:tc>
          <w:tcPr>
            <w:tcW w:w="2204" w:type="dxa"/>
            <w:vAlign w:val="bottom"/>
          </w:tcPr>
          <w:p w14:paraId="2A490847" w14:textId="77777777" w:rsidR="00D97933" w:rsidRPr="00D97933" w:rsidRDefault="00D97933" w:rsidP="00D97933">
            <w:pPr>
              <w:jc w:val="center"/>
            </w:pPr>
            <w:r w:rsidRPr="00D97933">
              <w:t>226° 07' 17''</w:t>
            </w:r>
          </w:p>
        </w:tc>
      </w:tr>
      <w:tr w:rsidR="00D97933" w:rsidRPr="00D97933" w14:paraId="0A780AE0" w14:textId="77777777" w:rsidTr="00D97933">
        <w:trPr>
          <w:jc w:val="center"/>
        </w:trPr>
        <w:tc>
          <w:tcPr>
            <w:tcW w:w="1418" w:type="dxa"/>
            <w:vAlign w:val="bottom"/>
          </w:tcPr>
          <w:p w14:paraId="04BD1210" w14:textId="77777777" w:rsidR="00D97933" w:rsidRPr="00D97933" w:rsidRDefault="00D97933" w:rsidP="00D97933">
            <w:pPr>
              <w:jc w:val="center"/>
            </w:pPr>
            <w:r w:rsidRPr="00D97933">
              <w:t>373</w:t>
            </w:r>
          </w:p>
        </w:tc>
        <w:tc>
          <w:tcPr>
            <w:tcW w:w="2149" w:type="dxa"/>
            <w:vAlign w:val="bottom"/>
          </w:tcPr>
          <w:p w14:paraId="646AA649" w14:textId="77777777" w:rsidR="00D97933" w:rsidRPr="00D97933" w:rsidRDefault="00D97933" w:rsidP="00D97933">
            <w:pPr>
              <w:jc w:val="center"/>
            </w:pPr>
            <w:r w:rsidRPr="00D97933">
              <w:t>854143.04</w:t>
            </w:r>
          </w:p>
        </w:tc>
        <w:tc>
          <w:tcPr>
            <w:tcW w:w="1983" w:type="dxa"/>
            <w:vAlign w:val="bottom"/>
          </w:tcPr>
          <w:p w14:paraId="6A7A1A61" w14:textId="77777777" w:rsidR="00D97933" w:rsidRPr="00D97933" w:rsidRDefault="00D97933" w:rsidP="00D97933">
            <w:pPr>
              <w:jc w:val="center"/>
            </w:pPr>
            <w:r w:rsidRPr="00D97933">
              <w:t>2715599.02</w:t>
            </w:r>
          </w:p>
        </w:tc>
        <w:tc>
          <w:tcPr>
            <w:tcW w:w="1595" w:type="dxa"/>
            <w:vAlign w:val="bottom"/>
          </w:tcPr>
          <w:p w14:paraId="6952EF9A" w14:textId="77777777" w:rsidR="00D97933" w:rsidRPr="00D97933" w:rsidRDefault="00D97933" w:rsidP="00D97933">
            <w:pPr>
              <w:jc w:val="center"/>
            </w:pPr>
            <w:r w:rsidRPr="00D97933">
              <w:t>1.49</w:t>
            </w:r>
          </w:p>
        </w:tc>
        <w:tc>
          <w:tcPr>
            <w:tcW w:w="2204" w:type="dxa"/>
            <w:vAlign w:val="bottom"/>
          </w:tcPr>
          <w:p w14:paraId="2DBEC428" w14:textId="77777777" w:rsidR="00D97933" w:rsidRPr="00D97933" w:rsidRDefault="00D97933" w:rsidP="00D97933">
            <w:pPr>
              <w:jc w:val="center"/>
            </w:pPr>
            <w:r w:rsidRPr="00D97933">
              <w:t>50° 26' 25''</w:t>
            </w:r>
          </w:p>
        </w:tc>
      </w:tr>
      <w:tr w:rsidR="00D97933" w:rsidRPr="00D97933" w14:paraId="3F556A6F" w14:textId="77777777" w:rsidTr="00D97933">
        <w:trPr>
          <w:jc w:val="center"/>
        </w:trPr>
        <w:tc>
          <w:tcPr>
            <w:tcW w:w="1418" w:type="dxa"/>
            <w:vAlign w:val="bottom"/>
          </w:tcPr>
          <w:p w14:paraId="3A45ECC5" w14:textId="77777777" w:rsidR="00D97933" w:rsidRPr="00D97933" w:rsidRDefault="00D97933" w:rsidP="00D97933">
            <w:pPr>
              <w:jc w:val="center"/>
            </w:pPr>
            <w:r w:rsidRPr="00D97933">
              <w:t>374</w:t>
            </w:r>
          </w:p>
        </w:tc>
        <w:tc>
          <w:tcPr>
            <w:tcW w:w="2149" w:type="dxa"/>
            <w:vAlign w:val="bottom"/>
          </w:tcPr>
          <w:p w14:paraId="279920A7" w14:textId="77777777" w:rsidR="00D97933" w:rsidRPr="00D97933" w:rsidRDefault="00D97933" w:rsidP="00D97933">
            <w:pPr>
              <w:jc w:val="center"/>
            </w:pPr>
            <w:r w:rsidRPr="00D97933">
              <w:t>854143.99</w:t>
            </w:r>
          </w:p>
        </w:tc>
        <w:tc>
          <w:tcPr>
            <w:tcW w:w="1983" w:type="dxa"/>
            <w:vAlign w:val="bottom"/>
          </w:tcPr>
          <w:p w14:paraId="38866D67" w14:textId="77777777" w:rsidR="00D97933" w:rsidRPr="00D97933" w:rsidRDefault="00D97933" w:rsidP="00D97933">
            <w:pPr>
              <w:jc w:val="center"/>
            </w:pPr>
            <w:r w:rsidRPr="00D97933">
              <w:t>2715600.17</w:t>
            </w:r>
          </w:p>
        </w:tc>
        <w:tc>
          <w:tcPr>
            <w:tcW w:w="1595" w:type="dxa"/>
            <w:vAlign w:val="bottom"/>
          </w:tcPr>
          <w:p w14:paraId="181FCDE1" w14:textId="77777777" w:rsidR="00D97933" w:rsidRPr="00D97933" w:rsidRDefault="00D97933" w:rsidP="00D97933">
            <w:pPr>
              <w:jc w:val="center"/>
            </w:pPr>
            <w:r w:rsidRPr="00D97933">
              <w:t>1.51</w:t>
            </w:r>
          </w:p>
        </w:tc>
        <w:tc>
          <w:tcPr>
            <w:tcW w:w="2204" w:type="dxa"/>
            <w:vAlign w:val="bottom"/>
          </w:tcPr>
          <w:p w14:paraId="1729F2D4" w14:textId="77777777" w:rsidR="00D97933" w:rsidRPr="00D97933" w:rsidRDefault="00D97933" w:rsidP="00D97933">
            <w:pPr>
              <w:jc w:val="center"/>
            </w:pPr>
            <w:r w:rsidRPr="00D97933">
              <w:t>140° 23' 22''</w:t>
            </w:r>
          </w:p>
        </w:tc>
      </w:tr>
      <w:tr w:rsidR="00D97933" w:rsidRPr="00D97933" w14:paraId="453D96EC" w14:textId="77777777" w:rsidTr="00D97933">
        <w:trPr>
          <w:jc w:val="center"/>
        </w:trPr>
        <w:tc>
          <w:tcPr>
            <w:tcW w:w="1418" w:type="dxa"/>
            <w:vAlign w:val="bottom"/>
          </w:tcPr>
          <w:p w14:paraId="4AE0FFBD" w14:textId="77777777" w:rsidR="00D97933" w:rsidRPr="00D97933" w:rsidRDefault="00D97933" w:rsidP="00D97933">
            <w:pPr>
              <w:jc w:val="center"/>
            </w:pPr>
            <w:r w:rsidRPr="00D97933">
              <w:t>375</w:t>
            </w:r>
          </w:p>
        </w:tc>
        <w:tc>
          <w:tcPr>
            <w:tcW w:w="2149" w:type="dxa"/>
            <w:vAlign w:val="bottom"/>
          </w:tcPr>
          <w:p w14:paraId="34BFC037" w14:textId="77777777" w:rsidR="00D97933" w:rsidRPr="00D97933" w:rsidRDefault="00D97933" w:rsidP="00D97933">
            <w:pPr>
              <w:jc w:val="center"/>
            </w:pPr>
            <w:r w:rsidRPr="00D97933">
              <w:t>854142.83</w:t>
            </w:r>
          </w:p>
        </w:tc>
        <w:tc>
          <w:tcPr>
            <w:tcW w:w="1983" w:type="dxa"/>
            <w:vAlign w:val="bottom"/>
          </w:tcPr>
          <w:p w14:paraId="3B3DCD8E" w14:textId="77777777" w:rsidR="00D97933" w:rsidRPr="00D97933" w:rsidRDefault="00D97933" w:rsidP="00D97933">
            <w:pPr>
              <w:jc w:val="center"/>
            </w:pPr>
            <w:r w:rsidRPr="00D97933">
              <w:t>2715601.13</w:t>
            </w:r>
          </w:p>
        </w:tc>
        <w:tc>
          <w:tcPr>
            <w:tcW w:w="1595" w:type="dxa"/>
            <w:vAlign w:val="bottom"/>
          </w:tcPr>
          <w:p w14:paraId="4D0396AE" w14:textId="77777777" w:rsidR="00D97933" w:rsidRPr="00D97933" w:rsidRDefault="00D97933" w:rsidP="00D97933">
            <w:pPr>
              <w:jc w:val="center"/>
            </w:pPr>
            <w:r w:rsidRPr="00D97933">
              <w:t>1.51</w:t>
            </w:r>
          </w:p>
        </w:tc>
        <w:tc>
          <w:tcPr>
            <w:tcW w:w="2204" w:type="dxa"/>
            <w:vAlign w:val="bottom"/>
          </w:tcPr>
          <w:p w14:paraId="1DB85FBD" w14:textId="77777777" w:rsidR="00D97933" w:rsidRPr="00D97933" w:rsidRDefault="00D97933" w:rsidP="00D97933">
            <w:pPr>
              <w:jc w:val="center"/>
            </w:pPr>
            <w:r w:rsidRPr="00D97933">
              <w:t>230° 55' 28''</w:t>
            </w:r>
          </w:p>
        </w:tc>
      </w:tr>
      <w:tr w:rsidR="00D97933" w:rsidRPr="00D97933" w14:paraId="085AF916" w14:textId="77777777" w:rsidTr="00D97933">
        <w:trPr>
          <w:jc w:val="center"/>
        </w:trPr>
        <w:tc>
          <w:tcPr>
            <w:tcW w:w="1418" w:type="dxa"/>
            <w:vAlign w:val="bottom"/>
          </w:tcPr>
          <w:p w14:paraId="66D3BD97" w14:textId="77777777" w:rsidR="00D97933" w:rsidRPr="00D97933" w:rsidRDefault="00D97933" w:rsidP="00D97933">
            <w:pPr>
              <w:jc w:val="center"/>
            </w:pPr>
            <w:r w:rsidRPr="00D97933">
              <w:t>376</w:t>
            </w:r>
          </w:p>
        </w:tc>
        <w:tc>
          <w:tcPr>
            <w:tcW w:w="2149" w:type="dxa"/>
            <w:vAlign w:val="bottom"/>
          </w:tcPr>
          <w:p w14:paraId="641D2C3C" w14:textId="77777777" w:rsidR="00D97933" w:rsidRPr="00D97933" w:rsidRDefault="00D97933" w:rsidP="00D97933">
            <w:pPr>
              <w:jc w:val="center"/>
            </w:pPr>
            <w:r w:rsidRPr="00D97933">
              <w:t>854141.88</w:t>
            </w:r>
          </w:p>
        </w:tc>
        <w:tc>
          <w:tcPr>
            <w:tcW w:w="1983" w:type="dxa"/>
            <w:vAlign w:val="bottom"/>
          </w:tcPr>
          <w:p w14:paraId="4E36E698" w14:textId="77777777" w:rsidR="00D97933" w:rsidRPr="00D97933" w:rsidRDefault="00D97933" w:rsidP="00D97933">
            <w:pPr>
              <w:jc w:val="center"/>
            </w:pPr>
            <w:r w:rsidRPr="00D97933">
              <w:t>2715599.96</w:t>
            </w:r>
          </w:p>
        </w:tc>
        <w:tc>
          <w:tcPr>
            <w:tcW w:w="1595" w:type="dxa"/>
            <w:vAlign w:val="bottom"/>
          </w:tcPr>
          <w:p w14:paraId="2B39252B" w14:textId="77777777" w:rsidR="00D97933" w:rsidRPr="00D97933" w:rsidRDefault="00D97933" w:rsidP="00D97933">
            <w:pPr>
              <w:jc w:val="center"/>
            </w:pPr>
            <w:r w:rsidRPr="00D97933">
              <w:t>75.04</w:t>
            </w:r>
          </w:p>
        </w:tc>
        <w:tc>
          <w:tcPr>
            <w:tcW w:w="2204" w:type="dxa"/>
            <w:vAlign w:val="bottom"/>
          </w:tcPr>
          <w:p w14:paraId="4A53B531" w14:textId="77777777" w:rsidR="00D97933" w:rsidRPr="00D97933" w:rsidRDefault="00D97933" w:rsidP="00D97933">
            <w:pPr>
              <w:jc w:val="center"/>
            </w:pPr>
            <w:r w:rsidRPr="00D97933">
              <w:t>10° 09' 46''</w:t>
            </w:r>
          </w:p>
        </w:tc>
      </w:tr>
      <w:tr w:rsidR="00D97933" w:rsidRPr="00D97933" w14:paraId="7A06878B" w14:textId="77777777" w:rsidTr="00D97933">
        <w:trPr>
          <w:jc w:val="center"/>
        </w:trPr>
        <w:tc>
          <w:tcPr>
            <w:tcW w:w="1418" w:type="dxa"/>
            <w:vAlign w:val="bottom"/>
          </w:tcPr>
          <w:p w14:paraId="25128421" w14:textId="77777777" w:rsidR="00D97933" w:rsidRPr="00D97933" w:rsidRDefault="00D97933" w:rsidP="00D97933">
            <w:pPr>
              <w:jc w:val="center"/>
            </w:pPr>
            <w:r w:rsidRPr="00D97933">
              <w:t>377</w:t>
            </w:r>
          </w:p>
        </w:tc>
        <w:tc>
          <w:tcPr>
            <w:tcW w:w="2149" w:type="dxa"/>
            <w:vAlign w:val="bottom"/>
          </w:tcPr>
          <w:p w14:paraId="5263B63C" w14:textId="77777777" w:rsidR="00D97933" w:rsidRPr="00D97933" w:rsidRDefault="00D97933" w:rsidP="00D97933">
            <w:pPr>
              <w:jc w:val="center"/>
            </w:pPr>
            <w:r w:rsidRPr="00D97933">
              <w:t>854215.74</w:t>
            </w:r>
          </w:p>
        </w:tc>
        <w:tc>
          <w:tcPr>
            <w:tcW w:w="1983" w:type="dxa"/>
            <w:vAlign w:val="bottom"/>
          </w:tcPr>
          <w:p w14:paraId="56530A3D" w14:textId="77777777" w:rsidR="00D97933" w:rsidRPr="00D97933" w:rsidRDefault="00D97933" w:rsidP="00D97933">
            <w:pPr>
              <w:jc w:val="center"/>
            </w:pPr>
            <w:r w:rsidRPr="00D97933">
              <w:t>2715613.2</w:t>
            </w:r>
          </w:p>
        </w:tc>
        <w:tc>
          <w:tcPr>
            <w:tcW w:w="1595" w:type="dxa"/>
            <w:vAlign w:val="bottom"/>
          </w:tcPr>
          <w:p w14:paraId="4ABCBC52" w14:textId="77777777" w:rsidR="00D97933" w:rsidRPr="00D97933" w:rsidRDefault="00D97933" w:rsidP="00D9793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459180C9" w14:textId="77777777" w:rsidR="00D97933" w:rsidRPr="00D97933" w:rsidRDefault="00D97933" w:rsidP="00D97933">
            <w:pPr>
              <w:jc w:val="center"/>
            </w:pPr>
            <w:r w:rsidRPr="00D97933">
              <w:t>50° 41' 01''</w:t>
            </w:r>
          </w:p>
        </w:tc>
      </w:tr>
      <w:tr w:rsidR="00D97933" w:rsidRPr="00D97933" w14:paraId="3C1862BE" w14:textId="77777777" w:rsidTr="00D97933">
        <w:trPr>
          <w:jc w:val="center"/>
        </w:trPr>
        <w:tc>
          <w:tcPr>
            <w:tcW w:w="1418" w:type="dxa"/>
            <w:vAlign w:val="bottom"/>
          </w:tcPr>
          <w:p w14:paraId="678AC83E" w14:textId="77777777" w:rsidR="00D97933" w:rsidRPr="00D97933" w:rsidRDefault="00D97933" w:rsidP="00D97933">
            <w:pPr>
              <w:jc w:val="center"/>
            </w:pPr>
            <w:r w:rsidRPr="00D97933">
              <w:t>378</w:t>
            </w:r>
          </w:p>
        </w:tc>
        <w:tc>
          <w:tcPr>
            <w:tcW w:w="2149" w:type="dxa"/>
            <w:vAlign w:val="bottom"/>
          </w:tcPr>
          <w:p w14:paraId="5230F054" w14:textId="77777777" w:rsidR="00D97933" w:rsidRPr="00D97933" w:rsidRDefault="00D97933" w:rsidP="00D97933">
            <w:pPr>
              <w:jc w:val="center"/>
            </w:pPr>
            <w:r w:rsidRPr="00D97933">
              <w:t>854216.69</w:t>
            </w:r>
          </w:p>
        </w:tc>
        <w:tc>
          <w:tcPr>
            <w:tcW w:w="1983" w:type="dxa"/>
            <w:vAlign w:val="bottom"/>
          </w:tcPr>
          <w:p w14:paraId="3A809F62" w14:textId="77777777" w:rsidR="00D97933" w:rsidRPr="00D97933" w:rsidRDefault="00D97933" w:rsidP="00D97933">
            <w:pPr>
              <w:jc w:val="center"/>
            </w:pPr>
            <w:r w:rsidRPr="00D97933">
              <w:t>2715614.36</w:t>
            </w:r>
          </w:p>
        </w:tc>
        <w:tc>
          <w:tcPr>
            <w:tcW w:w="1595" w:type="dxa"/>
            <w:vAlign w:val="bottom"/>
          </w:tcPr>
          <w:p w14:paraId="736F3669" w14:textId="77777777" w:rsidR="00D97933" w:rsidRPr="00D97933" w:rsidRDefault="00D97933" w:rsidP="00D97933">
            <w:pPr>
              <w:jc w:val="center"/>
            </w:pPr>
            <w:r w:rsidRPr="00D97933">
              <w:t>1.51</w:t>
            </w:r>
          </w:p>
        </w:tc>
        <w:tc>
          <w:tcPr>
            <w:tcW w:w="2204" w:type="dxa"/>
            <w:vAlign w:val="bottom"/>
          </w:tcPr>
          <w:p w14:paraId="0C8742BF" w14:textId="77777777" w:rsidR="00D97933" w:rsidRPr="00D97933" w:rsidRDefault="00D97933" w:rsidP="00D97933">
            <w:pPr>
              <w:jc w:val="center"/>
            </w:pPr>
            <w:r w:rsidRPr="00D97933">
              <w:t>140° 23' 22''</w:t>
            </w:r>
          </w:p>
        </w:tc>
      </w:tr>
      <w:tr w:rsidR="00D97933" w:rsidRPr="00D97933" w14:paraId="372526CD" w14:textId="77777777" w:rsidTr="00D97933">
        <w:trPr>
          <w:jc w:val="center"/>
        </w:trPr>
        <w:tc>
          <w:tcPr>
            <w:tcW w:w="1418" w:type="dxa"/>
            <w:vAlign w:val="bottom"/>
          </w:tcPr>
          <w:p w14:paraId="0E90E632" w14:textId="77777777" w:rsidR="00D97933" w:rsidRPr="00D97933" w:rsidRDefault="00D97933" w:rsidP="00D97933">
            <w:pPr>
              <w:jc w:val="center"/>
            </w:pPr>
            <w:r w:rsidRPr="00D97933">
              <w:t>379</w:t>
            </w:r>
          </w:p>
        </w:tc>
        <w:tc>
          <w:tcPr>
            <w:tcW w:w="2149" w:type="dxa"/>
            <w:vAlign w:val="bottom"/>
          </w:tcPr>
          <w:p w14:paraId="67DBD777" w14:textId="77777777" w:rsidR="00D97933" w:rsidRPr="00D97933" w:rsidRDefault="00D97933" w:rsidP="00D97933">
            <w:pPr>
              <w:jc w:val="center"/>
            </w:pPr>
            <w:r w:rsidRPr="00D97933">
              <w:t>854215.53</w:t>
            </w:r>
          </w:p>
        </w:tc>
        <w:tc>
          <w:tcPr>
            <w:tcW w:w="1983" w:type="dxa"/>
            <w:vAlign w:val="bottom"/>
          </w:tcPr>
          <w:p w14:paraId="77E5DF1F" w14:textId="77777777" w:rsidR="00D97933" w:rsidRPr="00D97933" w:rsidRDefault="00D97933" w:rsidP="00D97933">
            <w:pPr>
              <w:jc w:val="center"/>
            </w:pPr>
            <w:r w:rsidRPr="00D97933">
              <w:t>2715615.32</w:t>
            </w:r>
          </w:p>
        </w:tc>
        <w:tc>
          <w:tcPr>
            <w:tcW w:w="1595" w:type="dxa"/>
            <w:vAlign w:val="bottom"/>
          </w:tcPr>
          <w:p w14:paraId="48ADA1DF" w14:textId="77777777" w:rsidR="00D97933" w:rsidRPr="00D97933" w:rsidRDefault="00D97933" w:rsidP="00D97933">
            <w:pPr>
              <w:jc w:val="center"/>
            </w:pPr>
            <w:r w:rsidRPr="00D97933">
              <w:t>1.51</w:t>
            </w:r>
          </w:p>
        </w:tc>
        <w:tc>
          <w:tcPr>
            <w:tcW w:w="2204" w:type="dxa"/>
            <w:vAlign w:val="bottom"/>
          </w:tcPr>
          <w:p w14:paraId="4827BA5C" w14:textId="77777777" w:rsidR="00D97933" w:rsidRPr="00D97933" w:rsidRDefault="00D97933" w:rsidP="00D97933">
            <w:pPr>
              <w:jc w:val="center"/>
            </w:pPr>
            <w:r w:rsidRPr="00D97933">
              <w:t>230° 55' 28''</w:t>
            </w:r>
          </w:p>
        </w:tc>
      </w:tr>
      <w:tr w:rsidR="00D97933" w:rsidRPr="00D97933" w14:paraId="1257EA4E" w14:textId="77777777" w:rsidTr="00D97933">
        <w:trPr>
          <w:jc w:val="center"/>
        </w:trPr>
        <w:tc>
          <w:tcPr>
            <w:tcW w:w="1418" w:type="dxa"/>
            <w:vAlign w:val="bottom"/>
          </w:tcPr>
          <w:p w14:paraId="274E55F9" w14:textId="77777777" w:rsidR="00D97933" w:rsidRPr="00D97933" w:rsidRDefault="00D97933" w:rsidP="00D97933">
            <w:pPr>
              <w:jc w:val="center"/>
            </w:pPr>
            <w:r w:rsidRPr="00D97933">
              <w:t>380</w:t>
            </w:r>
          </w:p>
        </w:tc>
        <w:tc>
          <w:tcPr>
            <w:tcW w:w="2149" w:type="dxa"/>
            <w:vAlign w:val="bottom"/>
          </w:tcPr>
          <w:p w14:paraId="03450096" w14:textId="77777777" w:rsidR="00D97933" w:rsidRPr="00D97933" w:rsidRDefault="00D97933" w:rsidP="00D97933">
            <w:pPr>
              <w:jc w:val="center"/>
            </w:pPr>
            <w:r w:rsidRPr="00D97933">
              <w:t>854214.58</w:t>
            </w:r>
          </w:p>
        </w:tc>
        <w:tc>
          <w:tcPr>
            <w:tcW w:w="1983" w:type="dxa"/>
            <w:vAlign w:val="bottom"/>
          </w:tcPr>
          <w:p w14:paraId="093426C7" w14:textId="77777777" w:rsidR="00D97933" w:rsidRPr="00D97933" w:rsidRDefault="00D97933" w:rsidP="00D97933">
            <w:pPr>
              <w:jc w:val="center"/>
            </w:pPr>
            <w:r w:rsidRPr="00D97933">
              <w:t>2715614.15</w:t>
            </w:r>
          </w:p>
        </w:tc>
        <w:tc>
          <w:tcPr>
            <w:tcW w:w="1595" w:type="dxa"/>
            <w:vAlign w:val="bottom"/>
          </w:tcPr>
          <w:p w14:paraId="30C0612F" w14:textId="77777777" w:rsidR="00D97933" w:rsidRPr="00D97933" w:rsidRDefault="00D97933" w:rsidP="00D97933">
            <w:pPr>
              <w:jc w:val="center"/>
            </w:pPr>
            <w:r w:rsidRPr="00D97933">
              <w:t>142.6</w:t>
            </w:r>
          </w:p>
        </w:tc>
        <w:tc>
          <w:tcPr>
            <w:tcW w:w="2204" w:type="dxa"/>
            <w:vAlign w:val="bottom"/>
          </w:tcPr>
          <w:p w14:paraId="5F5D1E15" w14:textId="77777777" w:rsidR="00D97933" w:rsidRPr="00D97933" w:rsidRDefault="00D97933" w:rsidP="00D97933">
            <w:pPr>
              <w:jc w:val="center"/>
            </w:pPr>
            <w:r w:rsidRPr="00D97933">
              <w:t>328° 54' 34''</w:t>
            </w:r>
          </w:p>
        </w:tc>
      </w:tr>
      <w:tr w:rsidR="00D97933" w:rsidRPr="00D97933" w14:paraId="7348ED1F" w14:textId="77777777" w:rsidTr="00D97933">
        <w:trPr>
          <w:jc w:val="center"/>
        </w:trPr>
        <w:tc>
          <w:tcPr>
            <w:tcW w:w="1418" w:type="dxa"/>
            <w:vAlign w:val="bottom"/>
          </w:tcPr>
          <w:p w14:paraId="51C465E3" w14:textId="77777777" w:rsidR="00D97933" w:rsidRPr="00D97933" w:rsidRDefault="00D97933" w:rsidP="00D97933">
            <w:pPr>
              <w:jc w:val="center"/>
            </w:pPr>
            <w:r w:rsidRPr="00D97933">
              <w:t>381</w:t>
            </w:r>
          </w:p>
        </w:tc>
        <w:tc>
          <w:tcPr>
            <w:tcW w:w="2149" w:type="dxa"/>
            <w:vAlign w:val="bottom"/>
          </w:tcPr>
          <w:p w14:paraId="76858E1A" w14:textId="77777777" w:rsidR="00D97933" w:rsidRPr="00D97933" w:rsidRDefault="00D97933" w:rsidP="00D97933">
            <w:pPr>
              <w:jc w:val="center"/>
            </w:pPr>
            <w:r w:rsidRPr="00D97933">
              <w:t>854336.7</w:t>
            </w:r>
          </w:p>
        </w:tc>
        <w:tc>
          <w:tcPr>
            <w:tcW w:w="1983" w:type="dxa"/>
            <w:vAlign w:val="bottom"/>
          </w:tcPr>
          <w:p w14:paraId="7CA97713" w14:textId="77777777" w:rsidR="00D97933" w:rsidRPr="00D97933" w:rsidRDefault="00D97933" w:rsidP="00D97933">
            <w:pPr>
              <w:jc w:val="center"/>
            </w:pPr>
            <w:r w:rsidRPr="00D97933">
              <w:t>2715540.51</w:t>
            </w:r>
          </w:p>
        </w:tc>
        <w:tc>
          <w:tcPr>
            <w:tcW w:w="1595" w:type="dxa"/>
            <w:vAlign w:val="bottom"/>
          </w:tcPr>
          <w:p w14:paraId="0C4A0905" w14:textId="77777777" w:rsidR="00D97933" w:rsidRPr="00D97933" w:rsidRDefault="00D97933" w:rsidP="00D9793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0F48B4B3" w14:textId="77777777" w:rsidR="00D97933" w:rsidRPr="00D97933" w:rsidRDefault="00D97933" w:rsidP="00D97933">
            <w:pPr>
              <w:jc w:val="center"/>
            </w:pPr>
            <w:r w:rsidRPr="00D97933">
              <w:t>50° 41' 01''</w:t>
            </w:r>
          </w:p>
        </w:tc>
      </w:tr>
      <w:tr w:rsidR="00D97933" w:rsidRPr="00D97933" w14:paraId="27F6DB9F" w14:textId="77777777" w:rsidTr="00D97933">
        <w:trPr>
          <w:jc w:val="center"/>
        </w:trPr>
        <w:tc>
          <w:tcPr>
            <w:tcW w:w="1418" w:type="dxa"/>
            <w:vAlign w:val="bottom"/>
          </w:tcPr>
          <w:p w14:paraId="4FBDC402" w14:textId="77777777" w:rsidR="00D97933" w:rsidRPr="00D97933" w:rsidRDefault="00D97933" w:rsidP="00D97933">
            <w:pPr>
              <w:jc w:val="center"/>
            </w:pPr>
            <w:r w:rsidRPr="00D97933">
              <w:t>382</w:t>
            </w:r>
          </w:p>
        </w:tc>
        <w:tc>
          <w:tcPr>
            <w:tcW w:w="2149" w:type="dxa"/>
            <w:vAlign w:val="bottom"/>
          </w:tcPr>
          <w:p w14:paraId="3E156368" w14:textId="77777777" w:rsidR="00D97933" w:rsidRPr="00D97933" w:rsidRDefault="00D97933" w:rsidP="00D97933">
            <w:pPr>
              <w:jc w:val="center"/>
            </w:pPr>
            <w:r w:rsidRPr="00D97933">
              <w:t>854337.65</w:t>
            </w:r>
          </w:p>
        </w:tc>
        <w:tc>
          <w:tcPr>
            <w:tcW w:w="1983" w:type="dxa"/>
            <w:vAlign w:val="bottom"/>
          </w:tcPr>
          <w:p w14:paraId="55936F16" w14:textId="77777777" w:rsidR="00D97933" w:rsidRPr="00D97933" w:rsidRDefault="00D97933" w:rsidP="00D97933">
            <w:pPr>
              <w:jc w:val="center"/>
            </w:pPr>
            <w:r w:rsidRPr="00D97933">
              <w:t>2715541.67</w:t>
            </w:r>
          </w:p>
        </w:tc>
        <w:tc>
          <w:tcPr>
            <w:tcW w:w="1595" w:type="dxa"/>
            <w:vAlign w:val="bottom"/>
          </w:tcPr>
          <w:p w14:paraId="141984D3" w14:textId="77777777" w:rsidR="00D97933" w:rsidRPr="00D97933" w:rsidRDefault="00D97933" w:rsidP="00D9793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3209405C" w14:textId="77777777" w:rsidR="00D97933" w:rsidRPr="00D97933" w:rsidRDefault="00D97933" w:rsidP="00D97933">
            <w:pPr>
              <w:jc w:val="center"/>
            </w:pPr>
            <w:r w:rsidRPr="00D97933">
              <w:t>140° 41' 01''</w:t>
            </w:r>
          </w:p>
        </w:tc>
      </w:tr>
      <w:tr w:rsidR="00D97933" w:rsidRPr="00D97933" w14:paraId="17201A09" w14:textId="77777777" w:rsidTr="00D97933">
        <w:trPr>
          <w:jc w:val="center"/>
        </w:trPr>
        <w:tc>
          <w:tcPr>
            <w:tcW w:w="1418" w:type="dxa"/>
            <w:vAlign w:val="bottom"/>
          </w:tcPr>
          <w:p w14:paraId="44542034" w14:textId="77777777" w:rsidR="00D97933" w:rsidRPr="00D97933" w:rsidRDefault="00D97933" w:rsidP="00D97933">
            <w:pPr>
              <w:jc w:val="center"/>
            </w:pPr>
            <w:r w:rsidRPr="00D97933">
              <w:t>383</w:t>
            </w:r>
          </w:p>
        </w:tc>
        <w:tc>
          <w:tcPr>
            <w:tcW w:w="2149" w:type="dxa"/>
            <w:vAlign w:val="bottom"/>
          </w:tcPr>
          <w:p w14:paraId="6A6442A1" w14:textId="77777777" w:rsidR="00D97933" w:rsidRPr="00D97933" w:rsidRDefault="00D97933" w:rsidP="00D97933">
            <w:pPr>
              <w:jc w:val="center"/>
            </w:pPr>
            <w:r w:rsidRPr="00D97933">
              <w:t>854336.49</w:t>
            </w:r>
          </w:p>
        </w:tc>
        <w:tc>
          <w:tcPr>
            <w:tcW w:w="1983" w:type="dxa"/>
            <w:vAlign w:val="bottom"/>
          </w:tcPr>
          <w:p w14:paraId="235D0F3B" w14:textId="77777777" w:rsidR="00D97933" w:rsidRPr="00D97933" w:rsidRDefault="00D97933" w:rsidP="00D97933">
            <w:pPr>
              <w:jc w:val="center"/>
            </w:pPr>
            <w:r w:rsidRPr="00D97933">
              <w:t>2715542.62</w:t>
            </w:r>
          </w:p>
        </w:tc>
        <w:tc>
          <w:tcPr>
            <w:tcW w:w="1595" w:type="dxa"/>
            <w:vAlign w:val="bottom"/>
          </w:tcPr>
          <w:p w14:paraId="441DFDC2" w14:textId="77777777" w:rsidR="00D97933" w:rsidRPr="00D97933" w:rsidRDefault="00D97933" w:rsidP="00D9793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4D9CE593" w14:textId="77777777" w:rsidR="00D97933" w:rsidRPr="00D97933" w:rsidRDefault="00D97933" w:rsidP="00D97933">
            <w:pPr>
              <w:jc w:val="center"/>
            </w:pPr>
            <w:r w:rsidRPr="00D97933">
              <w:t>230° 41' 01''</w:t>
            </w:r>
          </w:p>
        </w:tc>
      </w:tr>
      <w:tr w:rsidR="00D97933" w:rsidRPr="00D97933" w14:paraId="5F6B405D" w14:textId="77777777" w:rsidTr="00D97933">
        <w:trPr>
          <w:jc w:val="center"/>
        </w:trPr>
        <w:tc>
          <w:tcPr>
            <w:tcW w:w="1418" w:type="dxa"/>
            <w:vAlign w:val="bottom"/>
          </w:tcPr>
          <w:p w14:paraId="459398BF" w14:textId="77777777" w:rsidR="00D97933" w:rsidRPr="00D97933" w:rsidRDefault="00D97933" w:rsidP="00D97933">
            <w:pPr>
              <w:jc w:val="center"/>
            </w:pPr>
            <w:r w:rsidRPr="00D97933">
              <w:t>384</w:t>
            </w:r>
          </w:p>
        </w:tc>
        <w:tc>
          <w:tcPr>
            <w:tcW w:w="2149" w:type="dxa"/>
            <w:vAlign w:val="bottom"/>
          </w:tcPr>
          <w:p w14:paraId="4A57AA2F" w14:textId="77777777" w:rsidR="00D97933" w:rsidRPr="00D97933" w:rsidRDefault="00D97933" w:rsidP="00D97933">
            <w:pPr>
              <w:jc w:val="center"/>
            </w:pPr>
            <w:r w:rsidRPr="00D97933">
              <w:t>854335.54</w:t>
            </w:r>
          </w:p>
        </w:tc>
        <w:tc>
          <w:tcPr>
            <w:tcW w:w="1983" w:type="dxa"/>
            <w:vAlign w:val="bottom"/>
          </w:tcPr>
          <w:p w14:paraId="20289BE7" w14:textId="77777777" w:rsidR="00D97933" w:rsidRPr="00D97933" w:rsidRDefault="00D97933" w:rsidP="00D97933">
            <w:pPr>
              <w:jc w:val="center"/>
            </w:pPr>
            <w:r w:rsidRPr="00D97933">
              <w:t>2715541.46</w:t>
            </w:r>
          </w:p>
        </w:tc>
        <w:tc>
          <w:tcPr>
            <w:tcW w:w="1595" w:type="dxa"/>
            <w:vAlign w:val="bottom"/>
          </w:tcPr>
          <w:p w14:paraId="50F1A3B1" w14:textId="77777777" w:rsidR="00D97933" w:rsidRPr="00D97933" w:rsidRDefault="00D97933" w:rsidP="00D97933">
            <w:pPr>
              <w:jc w:val="center"/>
            </w:pPr>
            <w:r w:rsidRPr="00D97933">
              <w:t>295.85</w:t>
            </w:r>
          </w:p>
        </w:tc>
        <w:tc>
          <w:tcPr>
            <w:tcW w:w="2204" w:type="dxa"/>
            <w:vAlign w:val="bottom"/>
          </w:tcPr>
          <w:p w14:paraId="61218EAC" w14:textId="77777777" w:rsidR="00D97933" w:rsidRPr="00D97933" w:rsidRDefault="00D97933" w:rsidP="00D97933">
            <w:pPr>
              <w:jc w:val="center"/>
            </w:pPr>
            <w:r w:rsidRPr="00D97933">
              <w:t>153° 55' 06''</w:t>
            </w:r>
          </w:p>
        </w:tc>
      </w:tr>
      <w:tr w:rsidR="00D97933" w:rsidRPr="00D97933" w14:paraId="636A5B0C" w14:textId="77777777" w:rsidTr="00D97933">
        <w:trPr>
          <w:jc w:val="center"/>
        </w:trPr>
        <w:tc>
          <w:tcPr>
            <w:tcW w:w="1418" w:type="dxa"/>
            <w:vAlign w:val="bottom"/>
          </w:tcPr>
          <w:p w14:paraId="30910E7F" w14:textId="77777777" w:rsidR="00D97933" w:rsidRPr="00D97933" w:rsidRDefault="00D97933" w:rsidP="00D97933">
            <w:pPr>
              <w:jc w:val="center"/>
            </w:pPr>
            <w:r w:rsidRPr="00D97933">
              <w:lastRenderedPageBreak/>
              <w:t>385</w:t>
            </w:r>
          </w:p>
        </w:tc>
        <w:tc>
          <w:tcPr>
            <w:tcW w:w="2149" w:type="dxa"/>
            <w:vAlign w:val="bottom"/>
          </w:tcPr>
          <w:p w14:paraId="47E5E864" w14:textId="77777777" w:rsidR="00D97933" w:rsidRPr="00D97933" w:rsidRDefault="00D97933" w:rsidP="00D97933">
            <w:pPr>
              <w:jc w:val="center"/>
            </w:pPr>
            <w:r w:rsidRPr="00D97933">
              <w:t>854069.82</w:t>
            </w:r>
          </w:p>
        </w:tc>
        <w:tc>
          <w:tcPr>
            <w:tcW w:w="1983" w:type="dxa"/>
            <w:vAlign w:val="bottom"/>
          </w:tcPr>
          <w:p w14:paraId="5A111E64" w14:textId="77777777" w:rsidR="00D97933" w:rsidRPr="00D97933" w:rsidRDefault="00D97933" w:rsidP="00D97933">
            <w:pPr>
              <w:jc w:val="center"/>
            </w:pPr>
            <w:r w:rsidRPr="00D97933">
              <w:t>2715671.53</w:t>
            </w:r>
          </w:p>
        </w:tc>
        <w:tc>
          <w:tcPr>
            <w:tcW w:w="1595" w:type="dxa"/>
            <w:vAlign w:val="bottom"/>
          </w:tcPr>
          <w:p w14:paraId="5DC7C8E7" w14:textId="77777777" w:rsidR="00D97933" w:rsidRPr="00D97933" w:rsidRDefault="00D97933" w:rsidP="00D9793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5473394E" w14:textId="77777777" w:rsidR="00D97933" w:rsidRPr="00D97933" w:rsidRDefault="00D97933" w:rsidP="00D97933">
            <w:pPr>
              <w:jc w:val="center"/>
            </w:pPr>
            <w:r w:rsidRPr="00D97933">
              <w:t>50° 41' 01''</w:t>
            </w:r>
          </w:p>
        </w:tc>
      </w:tr>
      <w:tr w:rsidR="00D97933" w:rsidRPr="00D97933" w14:paraId="7B80F987" w14:textId="77777777" w:rsidTr="00D97933">
        <w:trPr>
          <w:jc w:val="center"/>
        </w:trPr>
        <w:tc>
          <w:tcPr>
            <w:tcW w:w="1418" w:type="dxa"/>
            <w:vAlign w:val="bottom"/>
          </w:tcPr>
          <w:p w14:paraId="0233C2EA" w14:textId="77777777" w:rsidR="00D97933" w:rsidRPr="00D97933" w:rsidRDefault="00D97933" w:rsidP="00D97933">
            <w:pPr>
              <w:jc w:val="center"/>
            </w:pPr>
            <w:r w:rsidRPr="00D97933">
              <w:t>386</w:t>
            </w:r>
          </w:p>
        </w:tc>
        <w:tc>
          <w:tcPr>
            <w:tcW w:w="2149" w:type="dxa"/>
            <w:vAlign w:val="bottom"/>
          </w:tcPr>
          <w:p w14:paraId="16C93F89" w14:textId="77777777" w:rsidR="00D97933" w:rsidRPr="00D97933" w:rsidRDefault="00D97933" w:rsidP="00D97933">
            <w:pPr>
              <w:jc w:val="center"/>
            </w:pPr>
            <w:r w:rsidRPr="00D97933">
              <w:t>854070.77</w:t>
            </w:r>
          </w:p>
        </w:tc>
        <w:tc>
          <w:tcPr>
            <w:tcW w:w="1983" w:type="dxa"/>
            <w:vAlign w:val="bottom"/>
          </w:tcPr>
          <w:p w14:paraId="41972AE9" w14:textId="77777777" w:rsidR="00D97933" w:rsidRPr="00D97933" w:rsidRDefault="00D97933" w:rsidP="00D97933">
            <w:pPr>
              <w:jc w:val="center"/>
            </w:pPr>
            <w:r w:rsidRPr="00D97933">
              <w:t>2715672.69</w:t>
            </w:r>
          </w:p>
        </w:tc>
        <w:tc>
          <w:tcPr>
            <w:tcW w:w="1595" w:type="dxa"/>
            <w:vAlign w:val="bottom"/>
          </w:tcPr>
          <w:p w14:paraId="5F5609B4" w14:textId="77777777" w:rsidR="00D97933" w:rsidRPr="00D97933" w:rsidRDefault="00D97933" w:rsidP="00D97933">
            <w:pPr>
              <w:jc w:val="center"/>
            </w:pPr>
            <w:r w:rsidRPr="00D97933">
              <w:t>1.51</w:t>
            </w:r>
          </w:p>
        </w:tc>
        <w:tc>
          <w:tcPr>
            <w:tcW w:w="2204" w:type="dxa"/>
            <w:vAlign w:val="bottom"/>
          </w:tcPr>
          <w:p w14:paraId="02BF2F29" w14:textId="77777777" w:rsidR="00D97933" w:rsidRPr="00D97933" w:rsidRDefault="00D97933" w:rsidP="00D97933">
            <w:pPr>
              <w:jc w:val="center"/>
            </w:pPr>
            <w:r w:rsidRPr="00D97933">
              <w:t>140° 37' 50''</w:t>
            </w:r>
          </w:p>
        </w:tc>
      </w:tr>
      <w:tr w:rsidR="00D97933" w:rsidRPr="00D97933" w14:paraId="48365826" w14:textId="77777777" w:rsidTr="00D97933">
        <w:trPr>
          <w:jc w:val="center"/>
        </w:trPr>
        <w:tc>
          <w:tcPr>
            <w:tcW w:w="1418" w:type="dxa"/>
            <w:vAlign w:val="bottom"/>
          </w:tcPr>
          <w:p w14:paraId="1DF1B4BF" w14:textId="77777777" w:rsidR="00D97933" w:rsidRPr="00D97933" w:rsidRDefault="00D97933" w:rsidP="00D97933">
            <w:pPr>
              <w:jc w:val="center"/>
            </w:pPr>
            <w:r w:rsidRPr="00D97933">
              <w:t>387</w:t>
            </w:r>
          </w:p>
        </w:tc>
        <w:tc>
          <w:tcPr>
            <w:tcW w:w="2149" w:type="dxa"/>
            <w:vAlign w:val="bottom"/>
          </w:tcPr>
          <w:p w14:paraId="5CAFC1CD" w14:textId="77777777" w:rsidR="00D97933" w:rsidRPr="00D97933" w:rsidRDefault="00D97933" w:rsidP="00D97933">
            <w:pPr>
              <w:jc w:val="center"/>
            </w:pPr>
            <w:r w:rsidRPr="00D97933">
              <w:t>854069.6</w:t>
            </w:r>
          </w:p>
        </w:tc>
        <w:tc>
          <w:tcPr>
            <w:tcW w:w="1983" w:type="dxa"/>
            <w:vAlign w:val="bottom"/>
          </w:tcPr>
          <w:p w14:paraId="5DAABB13" w14:textId="77777777" w:rsidR="00D97933" w:rsidRPr="00D97933" w:rsidRDefault="00D97933" w:rsidP="00D97933">
            <w:pPr>
              <w:jc w:val="center"/>
            </w:pPr>
            <w:r w:rsidRPr="00D97933">
              <w:t>2715673.65</w:t>
            </w:r>
          </w:p>
        </w:tc>
        <w:tc>
          <w:tcPr>
            <w:tcW w:w="1595" w:type="dxa"/>
            <w:vAlign w:val="bottom"/>
          </w:tcPr>
          <w:p w14:paraId="79D7AD6D" w14:textId="77777777" w:rsidR="00D97933" w:rsidRPr="00D97933" w:rsidRDefault="00D97933" w:rsidP="00D97933">
            <w:pPr>
              <w:jc w:val="center"/>
            </w:pPr>
            <w:r w:rsidRPr="00D97933">
              <w:t>1.51</w:t>
            </w:r>
          </w:p>
        </w:tc>
        <w:tc>
          <w:tcPr>
            <w:tcW w:w="2204" w:type="dxa"/>
            <w:vAlign w:val="bottom"/>
          </w:tcPr>
          <w:p w14:paraId="62253385" w14:textId="77777777" w:rsidR="00D97933" w:rsidRPr="00D97933" w:rsidRDefault="00D97933" w:rsidP="00D97933">
            <w:pPr>
              <w:jc w:val="center"/>
            </w:pPr>
            <w:r w:rsidRPr="00D97933">
              <w:t>230° 55' 28''</w:t>
            </w:r>
          </w:p>
        </w:tc>
      </w:tr>
      <w:tr w:rsidR="00D97933" w:rsidRPr="00D97933" w14:paraId="0AF355B1" w14:textId="77777777" w:rsidTr="00D97933">
        <w:trPr>
          <w:jc w:val="center"/>
        </w:trPr>
        <w:tc>
          <w:tcPr>
            <w:tcW w:w="1418" w:type="dxa"/>
            <w:vAlign w:val="bottom"/>
          </w:tcPr>
          <w:p w14:paraId="67E073AF" w14:textId="77777777" w:rsidR="00D97933" w:rsidRPr="00D97933" w:rsidRDefault="00D97933" w:rsidP="00D97933">
            <w:pPr>
              <w:jc w:val="center"/>
            </w:pPr>
            <w:r w:rsidRPr="00D97933">
              <w:t>388</w:t>
            </w:r>
          </w:p>
        </w:tc>
        <w:tc>
          <w:tcPr>
            <w:tcW w:w="2149" w:type="dxa"/>
            <w:vAlign w:val="bottom"/>
          </w:tcPr>
          <w:p w14:paraId="28C2DE29" w14:textId="77777777" w:rsidR="00D97933" w:rsidRPr="00D97933" w:rsidRDefault="00D97933" w:rsidP="00D97933">
            <w:pPr>
              <w:jc w:val="center"/>
            </w:pPr>
            <w:r w:rsidRPr="00D97933">
              <w:t>854068.65</w:t>
            </w:r>
          </w:p>
        </w:tc>
        <w:tc>
          <w:tcPr>
            <w:tcW w:w="1983" w:type="dxa"/>
            <w:vAlign w:val="bottom"/>
          </w:tcPr>
          <w:p w14:paraId="56D19FB6" w14:textId="77777777" w:rsidR="00D97933" w:rsidRPr="00D97933" w:rsidRDefault="00D97933" w:rsidP="00D97933">
            <w:pPr>
              <w:jc w:val="center"/>
            </w:pPr>
            <w:r w:rsidRPr="00D97933">
              <w:t>2715672.48</w:t>
            </w:r>
          </w:p>
        </w:tc>
        <w:tc>
          <w:tcPr>
            <w:tcW w:w="1595" w:type="dxa"/>
            <w:vAlign w:val="bottom"/>
          </w:tcPr>
          <w:p w14:paraId="42E8FAA2" w14:textId="77777777" w:rsidR="00D97933" w:rsidRPr="00D97933" w:rsidRDefault="00D97933" w:rsidP="00D97933">
            <w:pPr>
              <w:jc w:val="center"/>
            </w:pPr>
            <w:r w:rsidRPr="00D97933">
              <w:t>170.79</w:t>
            </w:r>
          </w:p>
        </w:tc>
        <w:tc>
          <w:tcPr>
            <w:tcW w:w="2204" w:type="dxa"/>
            <w:vAlign w:val="bottom"/>
          </w:tcPr>
          <w:p w14:paraId="7EE3F9CE" w14:textId="77777777" w:rsidR="00D97933" w:rsidRPr="00D97933" w:rsidRDefault="00D97933" w:rsidP="00D97933">
            <w:pPr>
              <w:jc w:val="center"/>
            </w:pPr>
            <w:r w:rsidRPr="00D97933">
              <w:t>349° 21' 54''</w:t>
            </w:r>
          </w:p>
        </w:tc>
      </w:tr>
      <w:tr w:rsidR="00D97933" w:rsidRPr="00D97933" w14:paraId="5D858D6B" w14:textId="77777777" w:rsidTr="00D97933">
        <w:trPr>
          <w:jc w:val="center"/>
        </w:trPr>
        <w:tc>
          <w:tcPr>
            <w:tcW w:w="1418" w:type="dxa"/>
            <w:vAlign w:val="bottom"/>
          </w:tcPr>
          <w:p w14:paraId="342B1289" w14:textId="77777777" w:rsidR="00D97933" w:rsidRPr="00D97933" w:rsidRDefault="00D97933" w:rsidP="00D97933">
            <w:pPr>
              <w:jc w:val="center"/>
            </w:pPr>
            <w:r w:rsidRPr="00D97933">
              <w:t>389</w:t>
            </w:r>
          </w:p>
        </w:tc>
        <w:tc>
          <w:tcPr>
            <w:tcW w:w="2149" w:type="dxa"/>
            <w:vAlign w:val="bottom"/>
          </w:tcPr>
          <w:p w14:paraId="7372E430" w14:textId="77777777" w:rsidR="00D97933" w:rsidRPr="00D97933" w:rsidRDefault="00D97933" w:rsidP="00D97933">
            <w:pPr>
              <w:jc w:val="center"/>
            </w:pPr>
            <w:r w:rsidRPr="00D97933">
              <w:t>854236.51</w:t>
            </w:r>
          </w:p>
        </w:tc>
        <w:tc>
          <w:tcPr>
            <w:tcW w:w="1983" w:type="dxa"/>
            <w:vAlign w:val="bottom"/>
          </w:tcPr>
          <w:p w14:paraId="19A8FE26" w14:textId="77777777" w:rsidR="00D97933" w:rsidRPr="00D97933" w:rsidRDefault="00D97933" w:rsidP="00D97933">
            <w:pPr>
              <w:jc w:val="center"/>
            </w:pPr>
            <w:r w:rsidRPr="00D97933">
              <w:t>2715640.96</w:t>
            </w:r>
          </w:p>
        </w:tc>
        <w:tc>
          <w:tcPr>
            <w:tcW w:w="1595" w:type="dxa"/>
            <w:vAlign w:val="bottom"/>
          </w:tcPr>
          <w:p w14:paraId="032AC343" w14:textId="77777777" w:rsidR="00D97933" w:rsidRPr="00D97933" w:rsidRDefault="00D97933" w:rsidP="00D9793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1A919172" w14:textId="77777777" w:rsidR="00D97933" w:rsidRPr="00D97933" w:rsidRDefault="00D97933" w:rsidP="00D97933">
            <w:pPr>
              <w:jc w:val="center"/>
            </w:pPr>
            <w:r w:rsidRPr="00D97933">
              <w:t>50° 41' 01''</w:t>
            </w:r>
          </w:p>
        </w:tc>
      </w:tr>
      <w:tr w:rsidR="00D97933" w:rsidRPr="00D97933" w14:paraId="6575222D" w14:textId="77777777" w:rsidTr="00D97933">
        <w:trPr>
          <w:jc w:val="center"/>
        </w:trPr>
        <w:tc>
          <w:tcPr>
            <w:tcW w:w="1418" w:type="dxa"/>
            <w:vAlign w:val="bottom"/>
          </w:tcPr>
          <w:p w14:paraId="678F2BE4" w14:textId="77777777" w:rsidR="00D97933" w:rsidRPr="00D97933" w:rsidRDefault="00D97933" w:rsidP="00D97933">
            <w:pPr>
              <w:jc w:val="center"/>
            </w:pPr>
            <w:r w:rsidRPr="00D97933">
              <w:t>390</w:t>
            </w:r>
          </w:p>
        </w:tc>
        <w:tc>
          <w:tcPr>
            <w:tcW w:w="2149" w:type="dxa"/>
            <w:vAlign w:val="bottom"/>
          </w:tcPr>
          <w:p w14:paraId="7A93CADA" w14:textId="77777777" w:rsidR="00D97933" w:rsidRPr="00D97933" w:rsidRDefault="00D97933" w:rsidP="00D97933">
            <w:pPr>
              <w:jc w:val="center"/>
            </w:pPr>
            <w:r w:rsidRPr="00D97933">
              <w:t>854237.46</w:t>
            </w:r>
          </w:p>
        </w:tc>
        <w:tc>
          <w:tcPr>
            <w:tcW w:w="1983" w:type="dxa"/>
            <w:vAlign w:val="bottom"/>
          </w:tcPr>
          <w:p w14:paraId="12DA0529" w14:textId="77777777" w:rsidR="00D97933" w:rsidRPr="00D97933" w:rsidRDefault="00D97933" w:rsidP="00D97933">
            <w:pPr>
              <w:jc w:val="center"/>
            </w:pPr>
            <w:r w:rsidRPr="00D97933">
              <w:t>2715642.12</w:t>
            </w:r>
          </w:p>
        </w:tc>
        <w:tc>
          <w:tcPr>
            <w:tcW w:w="1595" w:type="dxa"/>
            <w:vAlign w:val="bottom"/>
          </w:tcPr>
          <w:p w14:paraId="5104A207" w14:textId="77777777" w:rsidR="00D97933" w:rsidRPr="00D97933" w:rsidRDefault="00D97933" w:rsidP="00D9793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39C8BFDC" w14:textId="77777777" w:rsidR="00D97933" w:rsidRPr="00D97933" w:rsidRDefault="00D97933" w:rsidP="00D97933">
            <w:pPr>
              <w:jc w:val="center"/>
            </w:pPr>
            <w:r w:rsidRPr="00D97933">
              <w:t>140° 41' 01''</w:t>
            </w:r>
          </w:p>
        </w:tc>
      </w:tr>
      <w:tr w:rsidR="00D97933" w:rsidRPr="00D97933" w14:paraId="60587922" w14:textId="77777777" w:rsidTr="00D97933">
        <w:trPr>
          <w:jc w:val="center"/>
        </w:trPr>
        <w:tc>
          <w:tcPr>
            <w:tcW w:w="1418" w:type="dxa"/>
            <w:vAlign w:val="bottom"/>
          </w:tcPr>
          <w:p w14:paraId="59AD0E95" w14:textId="77777777" w:rsidR="00D97933" w:rsidRPr="00D97933" w:rsidRDefault="00D97933" w:rsidP="00D97933">
            <w:pPr>
              <w:jc w:val="center"/>
            </w:pPr>
            <w:r w:rsidRPr="00D97933">
              <w:t>391</w:t>
            </w:r>
          </w:p>
        </w:tc>
        <w:tc>
          <w:tcPr>
            <w:tcW w:w="2149" w:type="dxa"/>
            <w:vAlign w:val="bottom"/>
          </w:tcPr>
          <w:p w14:paraId="5F155C18" w14:textId="77777777" w:rsidR="00D97933" w:rsidRPr="00D97933" w:rsidRDefault="00D97933" w:rsidP="00D97933">
            <w:pPr>
              <w:jc w:val="center"/>
            </w:pPr>
            <w:r w:rsidRPr="00D97933">
              <w:t>854236.3</w:t>
            </w:r>
          </w:p>
        </w:tc>
        <w:tc>
          <w:tcPr>
            <w:tcW w:w="1983" w:type="dxa"/>
            <w:vAlign w:val="bottom"/>
          </w:tcPr>
          <w:p w14:paraId="517AE91F" w14:textId="77777777" w:rsidR="00D97933" w:rsidRPr="00D97933" w:rsidRDefault="00D97933" w:rsidP="00D97933">
            <w:pPr>
              <w:jc w:val="center"/>
            </w:pPr>
            <w:r w:rsidRPr="00D97933">
              <w:t>2715643.07</w:t>
            </w:r>
          </w:p>
        </w:tc>
        <w:tc>
          <w:tcPr>
            <w:tcW w:w="1595" w:type="dxa"/>
            <w:vAlign w:val="bottom"/>
          </w:tcPr>
          <w:p w14:paraId="734E3362" w14:textId="77777777" w:rsidR="00D97933" w:rsidRPr="00D97933" w:rsidRDefault="00D97933" w:rsidP="00D9793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1A1630BD" w14:textId="77777777" w:rsidR="00D97933" w:rsidRPr="00D97933" w:rsidRDefault="00D97933" w:rsidP="00D97933">
            <w:pPr>
              <w:jc w:val="center"/>
            </w:pPr>
            <w:r w:rsidRPr="00D97933">
              <w:t>230° 41' 01''</w:t>
            </w:r>
          </w:p>
        </w:tc>
      </w:tr>
      <w:tr w:rsidR="00D97933" w:rsidRPr="00D97933" w14:paraId="73E007D7" w14:textId="77777777" w:rsidTr="00D97933">
        <w:trPr>
          <w:jc w:val="center"/>
        </w:trPr>
        <w:tc>
          <w:tcPr>
            <w:tcW w:w="1418" w:type="dxa"/>
            <w:vAlign w:val="bottom"/>
          </w:tcPr>
          <w:p w14:paraId="3D2BE937" w14:textId="77777777" w:rsidR="00D97933" w:rsidRPr="00D97933" w:rsidRDefault="00D97933" w:rsidP="00D97933">
            <w:pPr>
              <w:jc w:val="center"/>
            </w:pPr>
            <w:r w:rsidRPr="00D97933">
              <w:t>392</w:t>
            </w:r>
          </w:p>
        </w:tc>
        <w:tc>
          <w:tcPr>
            <w:tcW w:w="2149" w:type="dxa"/>
            <w:vAlign w:val="bottom"/>
          </w:tcPr>
          <w:p w14:paraId="589EB0FB" w14:textId="77777777" w:rsidR="00D97933" w:rsidRPr="00D97933" w:rsidRDefault="00D97933" w:rsidP="00D97933">
            <w:pPr>
              <w:jc w:val="center"/>
            </w:pPr>
            <w:r w:rsidRPr="00D97933">
              <w:t>854235.35</w:t>
            </w:r>
          </w:p>
        </w:tc>
        <w:tc>
          <w:tcPr>
            <w:tcW w:w="1983" w:type="dxa"/>
            <w:vAlign w:val="bottom"/>
          </w:tcPr>
          <w:p w14:paraId="5AF86A65" w14:textId="77777777" w:rsidR="00D97933" w:rsidRPr="00D97933" w:rsidRDefault="00D97933" w:rsidP="00D97933">
            <w:pPr>
              <w:jc w:val="center"/>
            </w:pPr>
            <w:r w:rsidRPr="00D97933">
              <w:t>2715641.91</w:t>
            </w:r>
          </w:p>
        </w:tc>
        <w:tc>
          <w:tcPr>
            <w:tcW w:w="1595" w:type="dxa"/>
            <w:vAlign w:val="bottom"/>
          </w:tcPr>
          <w:p w14:paraId="07167D09" w14:textId="77777777" w:rsidR="00D97933" w:rsidRPr="00D97933" w:rsidRDefault="00D97933" w:rsidP="00D97933">
            <w:pPr>
              <w:jc w:val="center"/>
            </w:pPr>
            <w:r w:rsidRPr="00D97933">
              <w:t>97.73</w:t>
            </w:r>
          </w:p>
        </w:tc>
        <w:tc>
          <w:tcPr>
            <w:tcW w:w="2204" w:type="dxa"/>
            <w:vAlign w:val="bottom"/>
          </w:tcPr>
          <w:p w14:paraId="04C77BAB" w14:textId="77777777" w:rsidR="00D97933" w:rsidRPr="00D97933" w:rsidRDefault="00D97933" w:rsidP="00D97933">
            <w:pPr>
              <w:jc w:val="center"/>
            </w:pPr>
            <w:r w:rsidRPr="00D97933">
              <w:t>237° 14' 36''</w:t>
            </w:r>
          </w:p>
        </w:tc>
      </w:tr>
      <w:tr w:rsidR="00D97933" w:rsidRPr="00D97933" w14:paraId="6F457433" w14:textId="77777777" w:rsidTr="00D97933">
        <w:trPr>
          <w:jc w:val="center"/>
        </w:trPr>
        <w:tc>
          <w:tcPr>
            <w:tcW w:w="1418" w:type="dxa"/>
            <w:vAlign w:val="bottom"/>
          </w:tcPr>
          <w:p w14:paraId="7499B033" w14:textId="77777777" w:rsidR="00D97933" w:rsidRPr="00D97933" w:rsidRDefault="00D97933" w:rsidP="00D97933">
            <w:pPr>
              <w:jc w:val="center"/>
            </w:pPr>
            <w:r w:rsidRPr="00D97933">
              <w:t>393</w:t>
            </w:r>
          </w:p>
        </w:tc>
        <w:tc>
          <w:tcPr>
            <w:tcW w:w="2149" w:type="dxa"/>
            <w:vAlign w:val="bottom"/>
          </w:tcPr>
          <w:p w14:paraId="47098059" w14:textId="77777777" w:rsidR="00D97933" w:rsidRPr="00D97933" w:rsidRDefault="00D97933" w:rsidP="00D97933">
            <w:pPr>
              <w:jc w:val="center"/>
            </w:pPr>
            <w:r w:rsidRPr="00D97933">
              <w:t>854182.47</w:t>
            </w:r>
          </w:p>
        </w:tc>
        <w:tc>
          <w:tcPr>
            <w:tcW w:w="1983" w:type="dxa"/>
            <w:vAlign w:val="bottom"/>
          </w:tcPr>
          <w:p w14:paraId="528DBEDB" w14:textId="77777777" w:rsidR="00D97933" w:rsidRPr="00D97933" w:rsidRDefault="00D97933" w:rsidP="00D97933">
            <w:pPr>
              <w:jc w:val="center"/>
            </w:pPr>
            <w:r w:rsidRPr="00D97933">
              <w:t>2715559.72</w:t>
            </w:r>
          </w:p>
        </w:tc>
        <w:tc>
          <w:tcPr>
            <w:tcW w:w="1595" w:type="dxa"/>
            <w:vAlign w:val="bottom"/>
          </w:tcPr>
          <w:p w14:paraId="22DFC04F" w14:textId="77777777" w:rsidR="00D97933" w:rsidRPr="00D97933" w:rsidRDefault="00D97933" w:rsidP="00D97933">
            <w:pPr>
              <w:jc w:val="center"/>
            </w:pPr>
            <w:r w:rsidRPr="00D97933">
              <w:t>1.49</w:t>
            </w:r>
          </w:p>
        </w:tc>
        <w:tc>
          <w:tcPr>
            <w:tcW w:w="2204" w:type="dxa"/>
            <w:vAlign w:val="bottom"/>
          </w:tcPr>
          <w:p w14:paraId="7CE16DFD" w14:textId="77777777" w:rsidR="00D97933" w:rsidRPr="00D97933" w:rsidRDefault="00D97933" w:rsidP="00D97933">
            <w:pPr>
              <w:jc w:val="center"/>
            </w:pPr>
            <w:r w:rsidRPr="00D97933">
              <w:t>50° 26' 25''</w:t>
            </w:r>
          </w:p>
        </w:tc>
      </w:tr>
      <w:tr w:rsidR="00D97933" w:rsidRPr="00D97933" w14:paraId="17B4DEB6" w14:textId="77777777" w:rsidTr="00D97933">
        <w:trPr>
          <w:jc w:val="center"/>
        </w:trPr>
        <w:tc>
          <w:tcPr>
            <w:tcW w:w="1418" w:type="dxa"/>
            <w:vAlign w:val="bottom"/>
          </w:tcPr>
          <w:p w14:paraId="5687BAF1" w14:textId="77777777" w:rsidR="00D97933" w:rsidRPr="00D97933" w:rsidRDefault="00D97933" w:rsidP="00D97933">
            <w:pPr>
              <w:jc w:val="center"/>
            </w:pPr>
            <w:r w:rsidRPr="00D97933">
              <w:t>394</w:t>
            </w:r>
          </w:p>
        </w:tc>
        <w:tc>
          <w:tcPr>
            <w:tcW w:w="2149" w:type="dxa"/>
            <w:vAlign w:val="bottom"/>
          </w:tcPr>
          <w:p w14:paraId="301B977A" w14:textId="77777777" w:rsidR="00D97933" w:rsidRPr="00D97933" w:rsidRDefault="00D97933" w:rsidP="00D97933">
            <w:pPr>
              <w:jc w:val="center"/>
            </w:pPr>
            <w:r w:rsidRPr="00D97933">
              <w:t>854183.42</w:t>
            </w:r>
          </w:p>
        </w:tc>
        <w:tc>
          <w:tcPr>
            <w:tcW w:w="1983" w:type="dxa"/>
            <w:vAlign w:val="bottom"/>
          </w:tcPr>
          <w:p w14:paraId="2D8EFAB0" w14:textId="77777777" w:rsidR="00D97933" w:rsidRPr="00D97933" w:rsidRDefault="00D97933" w:rsidP="00D97933">
            <w:pPr>
              <w:jc w:val="center"/>
            </w:pPr>
            <w:r w:rsidRPr="00D97933">
              <w:t>2715560.87</w:t>
            </w:r>
          </w:p>
        </w:tc>
        <w:tc>
          <w:tcPr>
            <w:tcW w:w="1595" w:type="dxa"/>
            <w:vAlign w:val="bottom"/>
          </w:tcPr>
          <w:p w14:paraId="613403D5" w14:textId="77777777" w:rsidR="00D97933" w:rsidRPr="00D97933" w:rsidRDefault="00D97933" w:rsidP="00D97933">
            <w:pPr>
              <w:jc w:val="center"/>
            </w:pPr>
            <w:r w:rsidRPr="00D97933">
              <w:t>1.51</w:t>
            </w:r>
          </w:p>
        </w:tc>
        <w:tc>
          <w:tcPr>
            <w:tcW w:w="2204" w:type="dxa"/>
            <w:vAlign w:val="bottom"/>
          </w:tcPr>
          <w:p w14:paraId="2383F0AD" w14:textId="77777777" w:rsidR="00D97933" w:rsidRPr="00D97933" w:rsidRDefault="00D97933" w:rsidP="00D97933">
            <w:pPr>
              <w:jc w:val="center"/>
            </w:pPr>
            <w:r w:rsidRPr="00D97933">
              <w:t>140° 23' 22''</w:t>
            </w:r>
          </w:p>
        </w:tc>
      </w:tr>
      <w:tr w:rsidR="00D97933" w:rsidRPr="00D97933" w14:paraId="146DEE03" w14:textId="77777777" w:rsidTr="00D97933">
        <w:trPr>
          <w:jc w:val="center"/>
        </w:trPr>
        <w:tc>
          <w:tcPr>
            <w:tcW w:w="1418" w:type="dxa"/>
            <w:vAlign w:val="bottom"/>
          </w:tcPr>
          <w:p w14:paraId="10D0B8FF" w14:textId="77777777" w:rsidR="00D97933" w:rsidRPr="00D97933" w:rsidRDefault="00D97933" w:rsidP="00D97933">
            <w:pPr>
              <w:jc w:val="center"/>
            </w:pPr>
            <w:r w:rsidRPr="00D97933">
              <w:t>395</w:t>
            </w:r>
          </w:p>
        </w:tc>
        <w:tc>
          <w:tcPr>
            <w:tcW w:w="2149" w:type="dxa"/>
            <w:vAlign w:val="bottom"/>
          </w:tcPr>
          <w:p w14:paraId="3255D00D" w14:textId="77777777" w:rsidR="00D97933" w:rsidRPr="00D97933" w:rsidRDefault="00D97933" w:rsidP="00D97933">
            <w:pPr>
              <w:jc w:val="center"/>
            </w:pPr>
            <w:r w:rsidRPr="00D97933">
              <w:t>854182.26</w:t>
            </w:r>
          </w:p>
        </w:tc>
        <w:tc>
          <w:tcPr>
            <w:tcW w:w="1983" w:type="dxa"/>
            <w:vAlign w:val="bottom"/>
          </w:tcPr>
          <w:p w14:paraId="211B4C28" w14:textId="77777777" w:rsidR="00D97933" w:rsidRPr="00D97933" w:rsidRDefault="00D97933" w:rsidP="00D97933">
            <w:pPr>
              <w:jc w:val="center"/>
            </w:pPr>
            <w:r w:rsidRPr="00D97933">
              <w:t>2715561.83</w:t>
            </w:r>
          </w:p>
        </w:tc>
        <w:tc>
          <w:tcPr>
            <w:tcW w:w="1595" w:type="dxa"/>
            <w:vAlign w:val="bottom"/>
          </w:tcPr>
          <w:p w14:paraId="2F454E4F" w14:textId="77777777" w:rsidR="00D97933" w:rsidRPr="00D97933" w:rsidRDefault="00D97933" w:rsidP="00D97933">
            <w:pPr>
              <w:jc w:val="center"/>
            </w:pPr>
            <w:r w:rsidRPr="00D97933">
              <w:t>1.51</w:t>
            </w:r>
          </w:p>
        </w:tc>
        <w:tc>
          <w:tcPr>
            <w:tcW w:w="2204" w:type="dxa"/>
            <w:vAlign w:val="bottom"/>
          </w:tcPr>
          <w:p w14:paraId="10D9F3E2" w14:textId="77777777" w:rsidR="00D97933" w:rsidRPr="00D97933" w:rsidRDefault="00D97933" w:rsidP="00D97933">
            <w:pPr>
              <w:jc w:val="center"/>
            </w:pPr>
            <w:r w:rsidRPr="00D97933">
              <w:t>230° 55' 28''</w:t>
            </w:r>
          </w:p>
        </w:tc>
      </w:tr>
      <w:tr w:rsidR="00D97933" w:rsidRPr="00D97933" w14:paraId="60981ADF" w14:textId="77777777" w:rsidTr="00D97933">
        <w:trPr>
          <w:jc w:val="center"/>
        </w:trPr>
        <w:tc>
          <w:tcPr>
            <w:tcW w:w="1418" w:type="dxa"/>
            <w:vAlign w:val="bottom"/>
          </w:tcPr>
          <w:p w14:paraId="58509273" w14:textId="77777777" w:rsidR="00D97933" w:rsidRPr="00D97933" w:rsidRDefault="00D97933" w:rsidP="00D97933">
            <w:pPr>
              <w:jc w:val="center"/>
            </w:pPr>
            <w:r w:rsidRPr="00D97933">
              <w:t>396</w:t>
            </w:r>
          </w:p>
        </w:tc>
        <w:tc>
          <w:tcPr>
            <w:tcW w:w="2149" w:type="dxa"/>
            <w:vAlign w:val="bottom"/>
          </w:tcPr>
          <w:p w14:paraId="260F29CF" w14:textId="77777777" w:rsidR="00D97933" w:rsidRPr="00D97933" w:rsidRDefault="00D97933" w:rsidP="00D97933">
            <w:pPr>
              <w:jc w:val="center"/>
            </w:pPr>
            <w:r w:rsidRPr="00D97933">
              <w:t>854181.31</w:t>
            </w:r>
          </w:p>
        </w:tc>
        <w:tc>
          <w:tcPr>
            <w:tcW w:w="1983" w:type="dxa"/>
            <w:vAlign w:val="bottom"/>
          </w:tcPr>
          <w:p w14:paraId="2EC3B07C" w14:textId="77777777" w:rsidR="00D97933" w:rsidRPr="00D97933" w:rsidRDefault="00D97933" w:rsidP="00D97933">
            <w:pPr>
              <w:jc w:val="center"/>
            </w:pPr>
            <w:r w:rsidRPr="00D97933">
              <w:t>2715560.66</w:t>
            </w:r>
          </w:p>
        </w:tc>
        <w:tc>
          <w:tcPr>
            <w:tcW w:w="1595" w:type="dxa"/>
            <w:vAlign w:val="bottom"/>
          </w:tcPr>
          <w:p w14:paraId="24564710" w14:textId="77777777" w:rsidR="00D97933" w:rsidRPr="00D97933" w:rsidRDefault="00D97933" w:rsidP="00D97933">
            <w:pPr>
              <w:jc w:val="center"/>
            </w:pPr>
            <w:r w:rsidRPr="00D97933">
              <w:t>111.23</w:t>
            </w:r>
          </w:p>
        </w:tc>
        <w:tc>
          <w:tcPr>
            <w:tcW w:w="2204" w:type="dxa"/>
            <w:vAlign w:val="bottom"/>
          </w:tcPr>
          <w:p w14:paraId="1CF0E544" w14:textId="77777777" w:rsidR="00D97933" w:rsidRPr="00D97933" w:rsidRDefault="00D97933" w:rsidP="00D97933">
            <w:pPr>
              <w:jc w:val="center"/>
            </w:pPr>
            <w:r w:rsidRPr="00D97933">
              <w:t>135° 05' 41''</w:t>
            </w:r>
          </w:p>
        </w:tc>
      </w:tr>
      <w:tr w:rsidR="00D97933" w:rsidRPr="00D97933" w14:paraId="5EF1857A" w14:textId="77777777" w:rsidTr="00D97933">
        <w:trPr>
          <w:jc w:val="center"/>
        </w:trPr>
        <w:tc>
          <w:tcPr>
            <w:tcW w:w="1418" w:type="dxa"/>
            <w:vAlign w:val="bottom"/>
          </w:tcPr>
          <w:p w14:paraId="464BCD8E" w14:textId="77777777" w:rsidR="00D97933" w:rsidRPr="00D97933" w:rsidRDefault="00D97933" w:rsidP="00D97933">
            <w:pPr>
              <w:jc w:val="center"/>
            </w:pPr>
            <w:r w:rsidRPr="00D97933">
              <w:t>397</w:t>
            </w:r>
          </w:p>
        </w:tc>
        <w:tc>
          <w:tcPr>
            <w:tcW w:w="2149" w:type="dxa"/>
            <w:vAlign w:val="bottom"/>
          </w:tcPr>
          <w:p w14:paraId="651993AE" w14:textId="77777777" w:rsidR="00D97933" w:rsidRPr="00D97933" w:rsidRDefault="00D97933" w:rsidP="00D97933">
            <w:pPr>
              <w:jc w:val="center"/>
            </w:pPr>
            <w:r w:rsidRPr="00D97933">
              <w:t>854102.53</w:t>
            </w:r>
          </w:p>
        </w:tc>
        <w:tc>
          <w:tcPr>
            <w:tcW w:w="1983" w:type="dxa"/>
            <w:vAlign w:val="bottom"/>
          </w:tcPr>
          <w:p w14:paraId="214364E9" w14:textId="77777777" w:rsidR="00D97933" w:rsidRPr="00D97933" w:rsidRDefault="00D97933" w:rsidP="00D97933">
            <w:pPr>
              <w:jc w:val="center"/>
            </w:pPr>
            <w:r w:rsidRPr="00D97933">
              <w:t>2715639.18</w:t>
            </w:r>
          </w:p>
        </w:tc>
        <w:tc>
          <w:tcPr>
            <w:tcW w:w="1595" w:type="dxa"/>
            <w:vAlign w:val="bottom"/>
          </w:tcPr>
          <w:p w14:paraId="31830B4C" w14:textId="77777777" w:rsidR="00D97933" w:rsidRPr="00D97933" w:rsidRDefault="00D97933" w:rsidP="00D9793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0B55357C" w14:textId="77777777" w:rsidR="00D97933" w:rsidRPr="00D97933" w:rsidRDefault="00D97933" w:rsidP="00D97933">
            <w:pPr>
              <w:jc w:val="center"/>
            </w:pPr>
            <w:r w:rsidRPr="00D97933">
              <w:t>50° 41' 01''</w:t>
            </w:r>
          </w:p>
        </w:tc>
      </w:tr>
      <w:tr w:rsidR="00D97933" w:rsidRPr="00D97933" w14:paraId="78B01E44" w14:textId="77777777" w:rsidTr="00D97933">
        <w:trPr>
          <w:jc w:val="center"/>
        </w:trPr>
        <w:tc>
          <w:tcPr>
            <w:tcW w:w="1418" w:type="dxa"/>
            <w:vAlign w:val="bottom"/>
          </w:tcPr>
          <w:p w14:paraId="729A7255" w14:textId="77777777" w:rsidR="00D97933" w:rsidRPr="00D97933" w:rsidRDefault="00D97933" w:rsidP="00D97933">
            <w:pPr>
              <w:jc w:val="center"/>
            </w:pPr>
            <w:r w:rsidRPr="00D97933">
              <w:t>398</w:t>
            </w:r>
          </w:p>
        </w:tc>
        <w:tc>
          <w:tcPr>
            <w:tcW w:w="2149" w:type="dxa"/>
            <w:vAlign w:val="bottom"/>
          </w:tcPr>
          <w:p w14:paraId="2A211EFE" w14:textId="77777777" w:rsidR="00D97933" w:rsidRPr="00D97933" w:rsidRDefault="00D97933" w:rsidP="00D97933">
            <w:pPr>
              <w:jc w:val="center"/>
            </w:pPr>
            <w:r w:rsidRPr="00D97933">
              <w:t>854103.48</w:t>
            </w:r>
          </w:p>
        </w:tc>
        <w:tc>
          <w:tcPr>
            <w:tcW w:w="1983" w:type="dxa"/>
            <w:vAlign w:val="bottom"/>
          </w:tcPr>
          <w:p w14:paraId="53AEB058" w14:textId="77777777" w:rsidR="00D97933" w:rsidRPr="00D97933" w:rsidRDefault="00D97933" w:rsidP="00D97933">
            <w:pPr>
              <w:jc w:val="center"/>
            </w:pPr>
            <w:r w:rsidRPr="00D97933">
              <w:t>2715640.34</w:t>
            </w:r>
          </w:p>
        </w:tc>
        <w:tc>
          <w:tcPr>
            <w:tcW w:w="1595" w:type="dxa"/>
            <w:vAlign w:val="bottom"/>
          </w:tcPr>
          <w:p w14:paraId="6FAFF10A" w14:textId="77777777" w:rsidR="00D97933" w:rsidRPr="00D97933" w:rsidRDefault="00D97933" w:rsidP="00D9793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4BBEFB00" w14:textId="77777777" w:rsidR="00D97933" w:rsidRPr="00D97933" w:rsidRDefault="00D97933" w:rsidP="00D97933">
            <w:pPr>
              <w:jc w:val="center"/>
            </w:pPr>
            <w:r w:rsidRPr="00D97933">
              <w:t>140° 41' 01''</w:t>
            </w:r>
          </w:p>
        </w:tc>
      </w:tr>
      <w:tr w:rsidR="00D97933" w:rsidRPr="00D97933" w14:paraId="6914416A" w14:textId="77777777" w:rsidTr="00D97933">
        <w:trPr>
          <w:jc w:val="center"/>
        </w:trPr>
        <w:tc>
          <w:tcPr>
            <w:tcW w:w="1418" w:type="dxa"/>
            <w:vAlign w:val="bottom"/>
          </w:tcPr>
          <w:p w14:paraId="17860CCB" w14:textId="77777777" w:rsidR="00D97933" w:rsidRPr="00D97933" w:rsidRDefault="00D97933" w:rsidP="00D97933">
            <w:pPr>
              <w:jc w:val="center"/>
            </w:pPr>
            <w:r w:rsidRPr="00D97933">
              <w:t>399</w:t>
            </w:r>
          </w:p>
        </w:tc>
        <w:tc>
          <w:tcPr>
            <w:tcW w:w="2149" w:type="dxa"/>
            <w:vAlign w:val="bottom"/>
          </w:tcPr>
          <w:p w14:paraId="0CA5856A" w14:textId="77777777" w:rsidR="00D97933" w:rsidRPr="00D97933" w:rsidRDefault="00D97933" w:rsidP="00D97933">
            <w:pPr>
              <w:jc w:val="center"/>
            </w:pPr>
            <w:r w:rsidRPr="00D97933">
              <w:t>854102.32</w:t>
            </w:r>
          </w:p>
        </w:tc>
        <w:tc>
          <w:tcPr>
            <w:tcW w:w="1983" w:type="dxa"/>
            <w:vAlign w:val="bottom"/>
          </w:tcPr>
          <w:p w14:paraId="44FBF9CA" w14:textId="77777777" w:rsidR="00D97933" w:rsidRPr="00D97933" w:rsidRDefault="00D97933" w:rsidP="00D97933">
            <w:pPr>
              <w:jc w:val="center"/>
            </w:pPr>
            <w:r w:rsidRPr="00D97933">
              <w:t>2715641.29</w:t>
            </w:r>
          </w:p>
        </w:tc>
        <w:tc>
          <w:tcPr>
            <w:tcW w:w="1595" w:type="dxa"/>
            <w:vAlign w:val="bottom"/>
          </w:tcPr>
          <w:p w14:paraId="11AAA2C3" w14:textId="77777777" w:rsidR="00D97933" w:rsidRPr="00D97933" w:rsidRDefault="00D97933" w:rsidP="00D9793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5A32C74A" w14:textId="77777777" w:rsidR="00D97933" w:rsidRPr="00D97933" w:rsidRDefault="00D97933" w:rsidP="00D97933">
            <w:pPr>
              <w:jc w:val="center"/>
            </w:pPr>
            <w:r w:rsidRPr="00D97933">
              <w:t>230° 41' 01''</w:t>
            </w:r>
          </w:p>
        </w:tc>
      </w:tr>
      <w:tr w:rsidR="00D97933" w:rsidRPr="00D97933" w14:paraId="5C99390D" w14:textId="77777777" w:rsidTr="00D97933">
        <w:trPr>
          <w:jc w:val="center"/>
        </w:trPr>
        <w:tc>
          <w:tcPr>
            <w:tcW w:w="1418" w:type="dxa"/>
            <w:vAlign w:val="bottom"/>
          </w:tcPr>
          <w:p w14:paraId="491E700D" w14:textId="77777777" w:rsidR="00D97933" w:rsidRPr="00D97933" w:rsidRDefault="00D97933" w:rsidP="00D97933">
            <w:pPr>
              <w:jc w:val="center"/>
            </w:pPr>
            <w:r w:rsidRPr="00D97933">
              <w:t>400</w:t>
            </w:r>
          </w:p>
        </w:tc>
        <w:tc>
          <w:tcPr>
            <w:tcW w:w="2149" w:type="dxa"/>
            <w:vAlign w:val="bottom"/>
          </w:tcPr>
          <w:p w14:paraId="2FBD75D2" w14:textId="77777777" w:rsidR="00D97933" w:rsidRPr="00D97933" w:rsidRDefault="00D97933" w:rsidP="00D97933">
            <w:pPr>
              <w:jc w:val="center"/>
            </w:pPr>
            <w:r w:rsidRPr="00D97933">
              <w:t>854101.37</w:t>
            </w:r>
          </w:p>
        </w:tc>
        <w:tc>
          <w:tcPr>
            <w:tcW w:w="1983" w:type="dxa"/>
            <w:vAlign w:val="bottom"/>
          </w:tcPr>
          <w:p w14:paraId="125DBDA0" w14:textId="77777777" w:rsidR="00D97933" w:rsidRPr="00D97933" w:rsidRDefault="00D97933" w:rsidP="00D97933">
            <w:pPr>
              <w:jc w:val="center"/>
            </w:pPr>
            <w:r w:rsidRPr="00D97933">
              <w:t>2715640.13</w:t>
            </w:r>
          </w:p>
        </w:tc>
        <w:tc>
          <w:tcPr>
            <w:tcW w:w="1595" w:type="dxa"/>
            <w:vAlign w:val="bottom"/>
          </w:tcPr>
          <w:p w14:paraId="31406FC7" w14:textId="77777777" w:rsidR="00D97933" w:rsidRPr="00D97933" w:rsidRDefault="00D97933" w:rsidP="00D97933">
            <w:pPr>
              <w:jc w:val="center"/>
            </w:pPr>
            <w:r w:rsidRPr="00D97933">
              <w:t>647.09</w:t>
            </w:r>
          </w:p>
        </w:tc>
        <w:tc>
          <w:tcPr>
            <w:tcW w:w="2204" w:type="dxa"/>
            <w:vAlign w:val="bottom"/>
          </w:tcPr>
          <w:p w14:paraId="100CF82B" w14:textId="77777777" w:rsidR="00D97933" w:rsidRPr="00D97933" w:rsidRDefault="00D97933" w:rsidP="00D97933">
            <w:pPr>
              <w:jc w:val="center"/>
            </w:pPr>
            <w:r w:rsidRPr="00D97933">
              <w:t>322° 52' 48''</w:t>
            </w:r>
          </w:p>
        </w:tc>
      </w:tr>
    </w:tbl>
    <w:p w14:paraId="7D2E80BC" w14:textId="77777777" w:rsidR="00D97933" w:rsidRPr="00D97933" w:rsidRDefault="00D97933" w:rsidP="00D97933">
      <w:pPr>
        <w:suppressAutoHyphens/>
        <w:jc w:val="center"/>
      </w:pPr>
    </w:p>
    <w:p w14:paraId="7C0DA467" w14:textId="77777777" w:rsidR="00D97933" w:rsidRPr="00D97933" w:rsidRDefault="00D97933" w:rsidP="00D97933">
      <w:pPr>
        <w:autoSpaceDE w:val="0"/>
        <w:autoSpaceDN w:val="0"/>
        <w:adjustRightInd w:val="0"/>
        <w:jc w:val="center"/>
        <w:rPr>
          <w:b/>
        </w:rPr>
      </w:pPr>
      <w:r w:rsidRPr="00D97933">
        <w:rPr>
          <w:b/>
        </w:rPr>
        <w:t xml:space="preserve"> Ведомость координат поворотных точек изменяемых участков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2149"/>
        <w:gridCol w:w="1983"/>
        <w:gridCol w:w="1595"/>
        <w:gridCol w:w="2204"/>
      </w:tblGrid>
      <w:tr w:rsidR="00D97933" w:rsidRPr="00D97933" w14:paraId="30C68DA1" w14:textId="77777777" w:rsidTr="00D97933">
        <w:trPr>
          <w:jc w:val="center"/>
        </w:trPr>
        <w:tc>
          <w:tcPr>
            <w:tcW w:w="1418" w:type="dxa"/>
          </w:tcPr>
          <w:p w14:paraId="32690A37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Номер точки</w:t>
            </w:r>
          </w:p>
        </w:tc>
        <w:tc>
          <w:tcPr>
            <w:tcW w:w="2149" w:type="dxa"/>
          </w:tcPr>
          <w:p w14:paraId="02B9B122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 xml:space="preserve">Координата, </w:t>
            </w:r>
          </w:p>
          <w:p w14:paraId="28CD0DF7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Х, У</w:t>
            </w:r>
          </w:p>
        </w:tc>
        <w:tc>
          <w:tcPr>
            <w:tcW w:w="1983" w:type="dxa"/>
          </w:tcPr>
          <w:p w14:paraId="5D9D8171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 xml:space="preserve">Координата, </w:t>
            </w:r>
          </w:p>
          <w:p w14:paraId="7E7BAC2E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У, Х</w:t>
            </w:r>
          </w:p>
        </w:tc>
        <w:tc>
          <w:tcPr>
            <w:tcW w:w="1595" w:type="dxa"/>
          </w:tcPr>
          <w:p w14:paraId="698962A2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Мера линий</w:t>
            </w:r>
          </w:p>
          <w:p w14:paraId="5699DFDB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м</w:t>
            </w:r>
          </w:p>
        </w:tc>
        <w:tc>
          <w:tcPr>
            <w:tcW w:w="2204" w:type="dxa"/>
          </w:tcPr>
          <w:p w14:paraId="682DA9D3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Дирекционный</w:t>
            </w:r>
          </w:p>
          <w:p w14:paraId="3AD8F89E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угол</w:t>
            </w:r>
          </w:p>
        </w:tc>
      </w:tr>
      <w:tr w:rsidR="00D97933" w:rsidRPr="00D97933" w14:paraId="0A376877" w14:textId="77777777" w:rsidTr="00D97933">
        <w:trPr>
          <w:jc w:val="center"/>
        </w:trPr>
        <w:tc>
          <w:tcPr>
            <w:tcW w:w="9349" w:type="dxa"/>
            <w:gridSpan w:val="5"/>
          </w:tcPr>
          <w:p w14:paraId="4C343739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86:02:1212001:2</w:t>
            </w:r>
          </w:p>
        </w:tc>
      </w:tr>
      <w:tr w:rsidR="00D97933" w:rsidRPr="00D97933" w14:paraId="133E6F4D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0AAF6025" w14:textId="77777777" w:rsidR="00D97933" w:rsidRPr="00D97933" w:rsidRDefault="00D97933" w:rsidP="00D9793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050826CA" w14:textId="77777777" w:rsidR="00D97933" w:rsidRPr="00D97933" w:rsidRDefault="00D97933" w:rsidP="00D97933">
            <w:pPr>
              <w:jc w:val="center"/>
            </w:pPr>
            <w:r w:rsidRPr="00D97933">
              <w:t>854517.07</w:t>
            </w:r>
          </w:p>
        </w:tc>
        <w:tc>
          <w:tcPr>
            <w:tcW w:w="1983" w:type="dxa"/>
            <w:vAlign w:val="bottom"/>
          </w:tcPr>
          <w:p w14:paraId="24C4C177" w14:textId="77777777" w:rsidR="00D97933" w:rsidRPr="00D97933" w:rsidRDefault="00D97933" w:rsidP="00D97933">
            <w:pPr>
              <w:jc w:val="center"/>
            </w:pPr>
            <w:r w:rsidRPr="00D97933">
              <w:t>2715375.15</w:t>
            </w:r>
          </w:p>
        </w:tc>
        <w:tc>
          <w:tcPr>
            <w:tcW w:w="1595" w:type="dxa"/>
            <w:vAlign w:val="bottom"/>
          </w:tcPr>
          <w:p w14:paraId="2B3EC0E8" w14:textId="77777777" w:rsidR="00D97933" w:rsidRPr="00D97933" w:rsidRDefault="00D97933" w:rsidP="00D97933">
            <w:pPr>
              <w:jc w:val="center"/>
            </w:pPr>
            <w:r w:rsidRPr="00D97933">
              <w:t>16.7</w:t>
            </w:r>
          </w:p>
        </w:tc>
        <w:tc>
          <w:tcPr>
            <w:tcW w:w="2204" w:type="dxa"/>
            <w:vAlign w:val="bottom"/>
          </w:tcPr>
          <w:p w14:paraId="217B537C" w14:textId="77777777" w:rsidR="00D97933" w:rsidRPr="00D97933" w:rsidRDefault="00D97933" w:rsidP="00D97933">
            <w:pPr>
              <w:jc w:val="center"/>
            </w:pPr>
            <w:r w:rsidRPr="00D97933">
              <w:t>124° 30' 31''</w:t>
            </w:r>
          </w:p>
        </w:tc>
      </w:tr>
      <w:tr w:rsidR="00D97933" w:rsidRPr="00D97933" w14:paraId="0EE88BDF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5D4099BD" w14:textId="77777777" w:rsidR="00D97933" w:rsidRPr="00D97933" w:rsidRDefault="00D97933" w:rsidP="00D9793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1256CD6A" w14:textId="77777777" w:rsidR="00D97933" w:rsidRPr="00D97933" w:rsidRDefault="00D97933" w:rsidP="00D97933">
            <w:pPr>
              <w:jc w:val="center"/>
            </w:pPr>
            <w:r w:rsidRPr="00D97933">
              <w:t>854507.61</w:t>
            </w:r>
          </w:p>
        </w:tc>
        <w:tc>
          <w:tcPr>
            <w:tcW w:w="1983" w:type="dxa"/>
            <w:vAlign w:val="bottom"/>
          </w:tcPr>
          <w:p w14:paraId="2713289C" w14:textId="77777777" w:rsidR="00D97933" w:rsidRPr="00D97933" w:rsidRDefault="00D97933" w:rsidP="00D97933">
            <w:pPr>
              <w:jc w:val="center"/>
            </w:pPr>
            <w:r w:rsidRPr="00D97933">
              <w:t>2715388.91</w:t>
            </w:r>
          </w:p>
        </w:tc>
        <w:tc>
          <w:tcPr>
            <w:tcW w:w="1595" w:type="dxa"/>
            <w:vAlign w:val="bottom"/>
          </w:tcPr>
          <w:p w14:paraId="2509BEFE" w14:textId="77777777" w:rsidR="00D97933" w:rsidRPr="00D97933" w:rsidRDefault="00D97933" w:rsidP="00D97933">
            <w:pPr>
              <w:jc w:val="center"/>
            </w:pPr>
            <w:r w:rsidRPr="00D97933">
              <w:t>1.51</w:t>
            </w:r>
          </w:p>
        </w:tc>
        <w:tc>
          <w:tcPr>
            <w:tcW w:w="2204" w:type="dxa"/>
            <w:vAlign w:val="bottom"/>
          </w:tcPr>
          <w:p w14:paraId="01F0D358" w14:textId="77777777" w:rsidR="00D97933" w:rsidRPr="00D97933" w:rsidRDefault="00D97933" w:rsidP="00D97933">
            <w:pPr>
              <w:jc w:val="center"/>
            </w:pPr>
            <w:r w:rsidRPr="00D97933">
              <w:t>124° 44' 35''</w:t>
            </w:r>
          </w:p>
        </w:tc>
      </w:tr>
      <w:tr w:rsidR="00D97933" w:rsidRPr="00D97933" w14:paraId="4838A161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0A4AA6A2" w14:textId="77777777" w:rsidR="00D97933" w:rsidRPr="00D97933" w:rsidRDefault="00D97933" w:rsidP="00D9793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6CE75D4E" w14:textId="77777777" w:rsidR="00D97933" w:rsidRPr="00D97933" w:rsidRDefault="00D97933" w:rsidP="00D97933">
            <w:pPr>
              <w:jc w:val="center"/>
            </w:pPr>
            <w:r w:rsidRPr="00D97933">
              <w:t>854506.75</w:t>
            </w:r>
          </w:p>
        </w:tc>
        <w:tc>
          <w:tcPr>
            <w:tcW w:w="1983" w:type="dxa"/>
            <w:vAlign w:val="bottom"/>
          </w:tcPr>
          <w:p w14:paraId="02F36BFB" w14:textId="77777777" w:rsidR="00D97933" w:rsidRPr="00D97933" w:rsidRDefault="00D97933" w:rsidP="00D97933">
            <w:pPr>
              <w:jc w:val="center"/>
            </w:pPr>
            <w:r w:rsidRPr="00D97933">
              <w:t>2715390.15</w:t>
            </w:r>
          </w:p>
        </w:tc>
        <w:tc>
          <w:tcPr>
            <w:tcW w:w="1595" w:type="dxa"/>
            <w:vAlign w:val="bottom"/>
          </w:tcPr>
          <w:p w14:paraId="4F822C5D" w14:textId="77777777" w:rsidR="00D97933" w:rsidRPr="00D97933" w:rsidRDefault="00D97933" w:rsidP="00D97933">
            <w:pPr>
              <w:jc w:val="center"/>
            </w:pPr>
            <w:r w:rsidRPr="00D97933">
              <w:t>2.83</w:t>
            </w:r>
          </w:p>
        </w:tc>
        <w:tc>
          <w:tcPr>
            <w:tcW w:w="2204" w:type="dxa"/>
            <w:vAlign w:val="bottom"/>
          </w:tcPr>
          <w:p w14:paraId="4FECBDC2" w14:textId="77777777" w:rsidR="00D97933" w:rsidRPr="00D97933" w:rsidRDefault="00D97933" w:rsidP="00D97933">
            <w:pPr>
              <w:jc w:val="center"/>
            </w:pPr>
            <w:r w:rsidRPr="00D97933">
              <w:t>124° 28' 38''</w:t>
            </w:r>
          </w:p>
        </w:tc>
      </w:tr>
      <w:tr w:rsidR="00D97933" w:rsidRPr="00D97933" w14:paraId="39CD4619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3F93E147" w14:textId="77777777" w:rsidR="00D97933" w:rsidRPr="00D97933" w:rsidRDefault="00D97933" w:rsidP="00D9793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27362EDF" w14:textId="77777777" w:rsidR="00D97933" w:rsidRPr="00D97933" w:rsidRDefault="00D97933" w:rsidP="00D97933">
            <w:pPr>
              <w:jc w:val="center"/>
            </w:pPr>
            <w:r w:rsidRPr="00D97933">
              <w:t>854505.15</w:t>
            </w:r>
          </w:p>
        </w:tc>
        <w:tc>
          <w:tcPr>
            <w:tcW w:w="1983" w:type="dxa"/>
            <w:vAlign w:val="bottom"/>
          </w:tcPr>
          <w:p w14:paraId="64B0DED3" w14:textId="77777777" w:rsidR="00D97933" w:rsidRPr="00D97933" w:rsidRDefault="00D97933" w:rsidP="00D97933">
            <w:pPr>
              <w:jc w:val="center"/>
            </w:pPr>
            <w:r w:rsidRPr="00D97933">
              <w:t>2715392.48</w:t>
            </w:r>
          </w:p>
        </w:tc>
        <w:tc>
          <w:tcPr>
            <w:tcW w:w="1595" w:type="dxa"/>
            <w:vAlign w:val="bottom"/>
          </w:tcPr>
          <w:p w14:paraId="70613F3B" w14:textId="77777777" w:rsidR="00D97933" w:rsidRPr="00D97933" w:rsidRDefault="00D97933" w:rsidP="00D97933">
            <w:pPr>
              <w:jc w:val="center"/>
            </w:pPr>
            <w:r w:rsidRPr="00D97933">
              <w:t>34.26</w:t>
            </w:r>
          </w:p>
        </w:tc>
        <w:tc>
          <w:tcPr>
            <w:tcW w:w="2204" w:type="dxa"/>
            <w:vAlign w:val="bottom"/>
          </w:tcPr>
          <w:p w14:paraId="5DC3C0EE" w14:textId="77777777" w:rsidR="00D97933" w:rsidRPr="00D97933" w:rsidRDefault="00D97933" w:rsidP="00D97933">
            <w:pPr>
              <w:jc w:val="center"/>
            </w:pPr>
            <w:r w:rsidRPr="00D97933">
              <w:t>127° 01' 38''</w:t>
            </w:r>
          </w:p>
        </w:tc>
      </w:tr>
      <w:tr w:rsidR="00D97933" w:rsidRPr="00D97933" w14:paraId="7A50479E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13070C8B" w14:textId="77777777" w:rsidR="00D97933" w:rsidRPr="00D97933" w:rsidRDefault="00D97933" w:rsidP="00D97933">
            <w:pPr>
              <w:jc w:val="center"/>
            </w:pPr>
            <w:r w:rsidRPr="00D97933">
              <w:t>5</w:t>
            </w:r>
          </w:p>
        </w:tc>
        <w:tc>
          <w:tcPr>
            <w:tcW w:w="2149" w:type="dxa"/>
            <w:vAlign w:val="bottom"/>
          </w:tcPr>
          <w:p w14:paraId="1078F3B6" w14:textId="77777777" w:rsidR="00D97933" w:rsidRPr="00D97933" w:rsidRDefault="00D97933" w:rsidP="00D97933">
            <w:pPr>
              <w:jc w:val="center"/>
            </w:pPr>
            <w:r w:rsidRPr="00D97933">
              <w:t>854484.52</w:t>
            </w:r>
          </w:p>
        </w:tc>
        <w:tc>
          <w:tcPr>
            <w:tcW w:w="1983" w:type="dxa"/>
            <w:vAlign w:val="bottom"/>
          </w:tcPr>
          <w:p w14:paraId="0B2A3DF9" w14:textId="77777777" w:rsidR="00D97933" w:rsidRPr="00D97933" w:rsidRDefault="00D97933" w:rsidP="00D97933">
            <w:pPr>
              <w:jc w:val="center"/>
            </w:pPr>
            <w:r w:rsidRPr="00D97933">
              <w:t>2715419.83</w:t>
            </w:r>
          </w:p>
        </w:tc>
        <w:tc>
          <w:tcPr>
            <w:tcW w:w="1595" w:type="dxa"/>
            <w:vAlign w:val="bottom"/>
          </w:tcPr>
          <w:p w14:paraId="6E983D6A" w14:textId="77777777" w:rsidR="00D97933" w:rsidRPr="00D97933" w:rsidRDefault="00D97933" w:rsidP="00D97933">
            <w:pPr>
              <w:jc w:val="center"/>
            </w:pPr>
            <w:r w:rsidRPr="00D97933">
              <w:t>36.62</w:t>
            </w:r>
          </w:p>
        </w:tc>
        <w:tc>
          <w:tcPr>
            <w:tcW w:w="2204" w:type="dxa"/>
            <w:vAlign w:val="bottom"/>
          </w:tcPr>
          <w:p w14:paraId="6179020B" w14:textId="77777777" w:rsidR="00D97933" w:rsidRPr="00D97933" w:rsidRDefault="00D97933" w:rsidP="00D97933">
            <w:pPr>
              <w:jc w:val="center"/>
            </w:pPr>
            <w:r w:rsidRPr="00D97933">
              <w:t>126° 43' 45''</w:t>
            </w:r>
          </w:p>
        </w:tc>
      </w:tr>
      <w:tr w:rsidR="00D97933" w:rsidRPr="00D97933" w14:paraId="6852693E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74D8809D" w14:textId="77777777" w:rsidR="00D97933" w:rsidRPr="00D97933" w:rsidRDefault="00D97933" w:rsidP="00D97933">
            <w:pPr>
              <w:jc w:val="center"/>
            </w:pPr>
            <w:r w:rsidRPr="00D97933">
              <w:t>6</w:t>
            </w:r>
          </w:p>
        </w:tc>
        <w:tc>
          <w:tcPr>
            <w:tcW w:w="2149" w:type="dxa"/>
            <w:vAlign w:val="bottom"/>
          </w:tcPr>
          <w:p w14:paraId="30CB0FEE" w14:textId="77777777" w:rsidR="00D97933" w:rsidRPr="00D97933" w:rsidRDefault="00D97933" w:rsidP="00D97933">
            <w:pPr>
              <w:jc w:val="center"/>
            </w:pPr>
            <w:r w:rsidRPr="00D97933">
              <w:t>854462.62</w:t>
            </w:r>
          </w:p>
        </w:tc>
        <w:tc>
          <w:tcPr>
            <w:tcW w:w="1983" w:type="dxa"/>
            <w:vAlign w:val="bottom"/>
          </w:tcPr>
          <w:p w14:paraId="792EF1E7" w14:textId="77777777" w:rsidR="00D97933" w:rsidRPr="00D97933" w:rsidRDefault="00D97933" w:rsidP="00D97933">
            <w:pPr>
              <w:jc w:val="center"/>
            </w:pPr>
            <w:r w:rsidRPr="00D97933">
              <w:t>2715449.18</w:t>
            </w:r>
          </w:p>
        </w:tc>
        <w:tc>
          <w:tcPr>
            <w:tcW w:w="1595" w:type="dxa"/>
            <w:vAlign w:val="bottom"/>
          </w:tcPr>
          <w:p w14:paraId="19031FF5" w14:textId="77777777" w:rsidR="00D97933" w:rsidRPr="00D97933" w:rsidRDefault="00D97933" w:rsidP="00D97933">
            <w:pPr>
              <w:jc w:val="center"/>
            </w:pPr>
            <w:r w:rsidRPr="00D97933">
              <w:t>13.51</w:t>
            </w:r>
          </w:p>
        </w:tc>
        <w:tc>
          <w:tcPr>
            <w:tcW w:w="2204" w:type="dxa"/>
            <w:vAlign w:val="bottom"/>
          </w:tcPr>
          <w:p w14:paraId="27EDC95B" w14:textId="77777777" w:rsidR="00D97933" w:rsidRPr="00D97933" w:rsidRDefault="00D97933" w:rsidP="00D97933">
            <w:pPr>
              <w:jc w:val="center"/>
            </w:pPr>
            <w:r w:rsidRPr="00D97933">
              <w:t>129° 42' 48''</w:t>
            </w:r>
          </w:p>
        </w:tc>
      </w:tr>
      <w:tr w:rsidR="00D97933" w:rsidRPr="00D97933" w14:paraId="7C4564A1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3C9C70C6" w14:textId="77777777" w:rsidR="00D97933" w:rsidRPr="00D97933" w:rsidRDefault="00D97933" w:rsidP="00D97933">
            <w:pPr>
              <w:jc w:val="center"/>
            </w:pPr>
            <w:r w:rsidRPr="00D97933">
              <w:t>7</w:t>
            </w:r>
          </w:p>
        </w:tc>
        <w:tc>
          <w:tcPr>
            <w:tcW w:w="2149" w:type="dxa"/>
            <w:vAlign w:val="bottom"/>
          </w:tcPr>
          <w:p w14:paraId="589F426E" w14:textId="77777777" w:rsidR="00D97933" w:rsidRPr="00D97933" w:rsidRDefault="00D97933" w:rsidP="00D97933">
            <w:pPr>
              <w:jc w:val="center"/>
            </w:pPr>
            <w:r w:rsidRPr="00D97933">
              <w:t>854453.99</w:t>
            </w:r>
          </w:p>
        </w:tc>
        <w:tc>
          <w:tcPr>
            <w:tcW w:w="1983" w:type="dxa"/>
            <w:vAlign w:val="bottom"/>
          </w:tcPr>
          <w:p w14:paraId="70C46261" w14:textId="77777777" w:rsidR="00D97933" w:rsidRPr="00D97933" w:rsidRDefault="00D97933" w:rsidP="00D97933">
            <w:pPr>
              <w:jc w:val="center"/>
            </w:pPr>
            <w:r w:rsidRPr="00D97933">
              <w:t>2715459.57</w:t>
            </w:r>
          </w:p>
        </w:tc>
        <w:tc>
          <w:tcPr>
            <w:tcW w:w="1595" w:type="dxa"/>
            <w:vAlign w:val="bottom"/>
          </w:tcPr>
          <w:p w14:paraId="38FF1D13" w14:textId="77777777" w:rsidR="00D97933" w:rsidRPr="00D97933" w:rsidRDefault="00D97933" w:rsidP="00D97933">
            <w:pPr>
              <w:jc w:val="center"/>
            </w:pPr>
            <w:r w:rsidRPr="00D97933">
              <w:t>13.13</w:t>
            </w:r>
          </w:p>
        </w:tc>
        <w:tc>
          <w:tcPr>
            <w:tcW w:w="2204" w:type="dxa"/>
            <w:vAlign w:val="bottom"/>
          </w:tcPr>
          <w:p w14:paraId="2E0B22DE" w14:textId="77777777" w:rsidR="00D97933" w:rsidRPr="00D97933" w:rsidRDefault="00D97933" w:rsidP="00D97933">
            <w:pPr>
              <w:jc w:val="center"/>
            </w:pPr>
            <w:r w:rsidRPr="00D97933">
              <w:t>223° 27' 25''</w:t>
            </w:r>
          </w:p>
        </w:tc>
      </w:tr>
      <w:tr w:rsidR="00D97933" w:rsidRPr="00D97933" w14:paraId="13984AE5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0D32675B" w14:textId="77777777" w:rsidR="00D97933" w:rsidRPr="00D97933" w:rsidRDefault="00D97933" w:rsidP="00D97933">
            <w:pPr>
              <w:jc w:val="center"/>
            </w:pPr>
            <w:r w:rsidRPr="00D97933">
              <w:t>8</w:t>
            </w:r>
          </w:p>
        </w:tc>
        <w:tc>
          <w:tcPr>
            <w:tcW w:w="2149" w:type="dxa"/>
            <w:vAlign w:val="bottom"/>
          </w:tcPr>
          <w:p w14:paraId="61B3D311" w14:textId="77777777" w:rsidR="00D97933" w:rsidRPr="00D97933" w:rsidRDefault="00D97933" w:rsidP="00D97933">
            <w:pPr>
              <w:jc w:val="center"/>
            </w:pPr>
            <w:r w:rsidRPr="00D97933">
              <w:t>854444.46</w:t>
            </w:r>
          </w:p>
        </w:tc>
        <w:tc>
          <w:tcPr>
            <w:tcW w:w="1983" w:type="dxa"/>
            <w:vAlign w:val="bottom"/>
          </w:tcPr>
          <w:p w14:paraId="4AB5182E" w14:textId="77777777" w:rsidR="00D97933" w:rsidRPr="00D97933" w:rsidRDefault="00D97933" w:rsidP="00D97933">
            <w:pPr>
              <w:jc w:val="center"/>
            </w:pPr>
            <w:r w:rsidRPr="00D97933">
              <w:t>2715450.54</w:t>
            </w:r>
          </w:p>
        </w:tc>
        <w:tc>
          <w:tcPr>
            <w:tcW w:w="1595" w:type="dxa"/>
            <w:vAlign w:val="bottom"/>
          </w:tcPr>
          <w:p w14:paraId="206D70DC" w14:textId="77777777" w:rsidR="00D97933" w:rsidRPr="00D97933" w:rsidRDefault="00D97933" w:rsidP="00D97933">
            <w:pPr>
              <w:jc w:val="center"/>
            </w:pPr>
            <w:r w:rsidRPr="00D97933">
              <w:t>16.07</w:t>
            </w:r>
          </w:p>
        </w:tc>
        <w:tc>
          <w:tcPr>
            <w:tcW w:w="2204" w:type="dxa"/>
            <w:vAlign w:val="bottom"/>
          </w:tcPr>
          <w:p w14:paraId="218F5ABA" w14:textId="77777777" w:rsidR="00D97933" w:rsidRPr="00D97933" w:rsidRDefault="00D97933" w:rsidP="00D97933">
            <w:pPr>
              <w:jc w:val="center"/>
            </w:pPr>
            <w:r w:rsidRPr="00D97933">
              <w:t>221° 38' 43''</w:t>
            </w:r>
          </w:p>
        </w:tc>
      </w:tr>
      <w:tr w:rsidR="00D97933" w:rsidRPr="00D97933" w14:paraId="19E6E640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547DE4F1" w14:textId="77777777" w:rsidR="00D97933" w:rsidRPr="00D97933" w:rsidRDefault="00D97933" w:rsidP="00D97933">
            <w:pPr>
              <w:jc w:val="center"/>
            </w:pPr>
            <w:r w:rsidRPr="00D97933">
              <w:t>9</w:t>
            </w:r>
          </w:p>
        </w:tc>
        <w:tc>
          <w:tcPr>
            <w:tcW w:w="2149" w:type="dxa"/>
            <w:vAlign w:val="bottom"/>
          </w:tcPr>
          <w:p w14:paraId="7CC4E2C4" w14:textId="77777777" w:rsidR="00D97933" w:rsidRPr="00D97933" w:rsidRDefault="00D97933" w:rsidP="00D97933">
            <w:pPr>
              <w:jc w:val="center"/>
            </w:pPr>
            <w:r w:rsidRPr="00D97933">
              <w:t>854432.45</w:t>
            </w:r>
          </w:p>
        </w:tc>
        <w:tc>
          <w:tcPr>
            <w:tcW w:w="1983" w:type="dxa"/>
            <w:vAlign w:val="bottom"/>
          </w:tcPr>
          <w:p w14:paraId="283C64A7" w14:textId="77777777" w:rsidR="00D97933" w:rsidRPr="00D97933" w:rsidRDefault="00D97933" w:rsidP="00D97933">
            <w:pPr>
              <w:jc w:val="center"/>
            </w:pPr>
            <w:r w:rsidRPr="00D97933">
              <w:t>2715439.86</w:t>
            </w:r>
          </w:p>
        </w:tc>
        <w:tc>
          <w:tcPr>
            <w:tcW w:w="1595" w:type="dxa"/>
            <w:vAlign w:val="bottom"/>
          </w:tcPr>
          <w:p w14:paraId="2FEE206D" w14:textId="77777777" w:rsidR="00D97933" w:rsidRPr="00D97933" w:rsidRDefault="00D97933" w:rsidP="00D97933">
            <w:pPr>
              <w:jc w:val="center"/>
            </w:pPr>
            <w:r w:rsidRPr="00D97933">
              <w:t>15.63</w:t>
            </w:r>
          </w:p>
        </w:tc>
        <w:tc>
          <w:tcPr>
            <w:tcW w:w="2204" w:type="dxa"/>
            <w:vAlign w:val="bottom"/>
          </w:tcPr>
          <w:p w14:paraId="5D5ED38E" w14:textId="77777777" w:rsidR="00D97933" w:rsidRPr="00D97933" w:rsidRDefault="00D97933" w:rsidP="00D97933">
            <w:pPr>
              <w:jc w:val="center"/>
            </w:pPr>
            <w:r w:rsidRPr="00D97933">
              <w:t>221° 25' 14''</w:t>
            </w:r>
          </w:p>
        </w:tc>
      </w:tr>
      <w:tr w:rsidR="00D97933" w:rsidRPr="00D97933" w14:paraId="0D18E85E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4A1BDBCC" w14:textId="77777777" w:rsidR="00D97933" w:rsidRPr="00D97933" w:rsidRDefault="00D97933" w:rsidP="00D97933">
            <w:pPr>
              <w:jc w:val="center"/>
            </w:pPr>
            <w:r w:rsidRPr="00D97933">
              <w:t>10</w:t>
            </w:r>
          </w:p>
        </w:tc>
        <w:tc>
          <w:tcPr>
            <w:tcW w:w="2149" w:type="dxa"/>
            <w:vAlign w:val="bottom"/>
          </w:tcPr>
          <w:p w14:paraId="29CC03F1" w14:textId="77777777" w:rsidR="00D97933" w:rsidRPr="00D97933" w:rsidRDefault="00D97933" w:rsidP="00D97933">
            <w:pPr>
              <w:jc w:val="center"/>
            </w:pPr>
            <w:r w:rsidRPr="00D97933">
              <w:t>854420.73</w:t>
            </w:r>
          </w:p>
        </w:tc>
        <w:tc>
          <w:tcPr>
            <w:tcW w:w="1983" w:type="dxa"/>
            <w:vAlign w:val="bottom"/>
          </w:tcPr>
          <w:p w14:paraId="12BFFE6F" w14:textId="77777777" w:rsidR="00D97933" w:rsidRPr="00D97933" w:rsidRDefault="00D97933" w:rsidP="00D97933">
            <w:pPr>
              <w:jc w:val="center"/>
            </w:pPr>
            <w:r w:rsidRPr="00D97933">
              <w:t>2715429.52</w:t>
            </w:r>
          </w:p>
        </w:tc>
        <w:tc>
          <w:tcPr>
            <w:tcW w:w="1595" w:type="dxa"/>
            <w:vAlign w:val="bottom"/>
          </w:tcPr>
          <w:p w14:paraId="6A909F8B" w14:textId="77777777" w:rsidR="00D97933" w:rsidRPr="00D97933" w:rsidRDefault="00D97933" w:rsidP="00D97933">
            <w:pPr>
              <w:jc w:val="center"/>
            </w:pPr>
            <w:r w:rsidRPr="00D97933">
              <w:t>17.98</w:t>
            </w:r>
          </w:p>
        </w:tc>
        <w:tc>
          <w:tcPr>
            <w:tcW w:w="2204" w:type="dxa"/>
            <w:vAlign w:val="bottom"/>
          </w:tcPr>
          <w:p w14:paraId="494592AE" w14:textId="77777777" w:rsidR="00D97933" w:rsidRPr="00D97933" w:rsidRDefault="00D97933" w:rsidP="00D97933">
            <w:pPr>
              <w:jc w:val="center"/>
            </w:pPr>
            <w:r w:rsidRPr="00D97933">
              <w:t>222° 38' 02''</w:t>
            </w:r>
          </w:p>
        </w:tc>
      </w:tr>
      <w:tr w:rsidR="00D97933" w:rsidRPr="00D97933" w14:paraId="35DB9A3E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0F9718BF" w14:textId="77777777" w:rsidR="00D97933" w:rsidRPr="00D97933" w:rsidRDefault="00D97933" w:rsidP="00D97933">
            <w:pPr>
              <w:jc w:val="center"/>
            </w:pPr>
            <w:r w:rsidRPr="00D97933">
              <w:t>11</w:t>
            </w:r>
          </w:p>
        </w:tc>
        <w:tc>
          <w:tcPr>
            <w:tcW w:w="2149" w:type="dxa"/>
            <w:vAlign w:val="bottom"/>
          </w:tcPr>
          <w:p w14:paraId="329D0C83" w14:textId="77777777" w:rsidR="00D97933" w:rsidRPr="00D97933" w:rsidRDefault="00D97933" w:rsidP="00D97933">
            <w:pPr>
              <w:jc w:val="center"/>
            </w:pPr>
            <w:r w:rsidRPr="00D97933">
              <w:t>854407.5</w:t>
            </w:r>
          </w:p>
        </w:tc>
        <w:tc>
          <w:tcPr>
            <w:tcW w:w="1983" w:type="dxa"/>
            <w:vAlign w:val="bottom"/>
          </w:tcPr>
          <w:p w14:paraId="4DF5CF1C" w14:textId="77777777" w:rsidR="00D97933" w:rsidRPr="00D97933" w:rsidRDefault="00D97933" w:rsidP="00D97933">
            <w:pPr>
              <w:jc w:val="center"/>
            </w:pPr>
            <w:r w:rsidRPr="00D97933">
              <w:t>2715417.34</w:t>
            </w:r>
          </w:p>
        </w:tc>
        <w:tc>
          <w:tcPr>
            <w:tcW w:w="1595" w:type="dxa"/>
            <w:vAlign w:val="bottom"/>
          </w:tcPr>
          <w:p w14:paraId="6A1756FC" w14:textId="77777777" w:rsidR="00D97933" w:rsidRPr="00D97933" w:rsidRDefault="00D97933" w:rsidP="00D97933">
            <w:pPr>
              <w:jc w:val="center"/>
            </w:pPr>
            <w:r w:rsidRPr="00D97933">
              <w:t>5.66</w:t>
            </w:r>
          </w:p>
        </w:tc>
        <w:tc>
          <w:tcPr>
            <w:tcW w:w="2204" w:type="dxa"/>
            <w:vAlign w:val="bottom"/>
          </w:tcPr>
          <w:p w14:paraId="1C70FE61" w14:textId="77777777" w:rsidR="00D97933" w:rsidRPr="00D97933" w:rsidRDefault="00D97933" w:rsidP="00D97933">
            <w:pPr>
              <w:jc w:val="center"/>
            </w:pPr>
            <w:r w:rsidRPr="00D97933">
              <w:t>310° 42' 00''</w:t>
            </w:r>
          </w:p>
        </w:tc>
      </w:tr>
      <w:tr w:rsidR="00D97933" w:rsidRPr="00D97933" w14:paraId="7CFE2C9D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44B90F8B" w14:textId="77777777" w:rsidR="00D97933" w:rsidRPr="00D97933" w:rsidRDefault="00D97933" w:rsidP="00D97933">
            <w:pPr>
              <w:jc w:val="center"/>
            </w:pPr>
            <w:r w:rsidRPr="00D97933">
              <w:t>12</w:t>
            </w:r>
          </w:p>
        </w:tc>
        <w:tc>
          <w:tcPr>
            <w:tcW w:w="2149" w:type="dxa"/>
            <w:vAlign w:val="bottom"/>
          </w:tcPr>
          <w:p w14:paraId="0A962B3B" w14:textId="77777777" w:rsidR="00D97933" w:rsidRPr="00D97933" w:rsidRDefault="00D97933" w:rsidP="00D97933">
            <w:pPr>
              <w:jc w:val="center"/>
            </w:pPr>
            <w:r w:rsidRPr="00D97933">
              <w:t>854411.19</w:t>
            </w:r>
          </w:p>
        </w:tc>
        <w:tc>
          <w:tcPr>
            <w:tcW w:w="1983" w:type="dxa"/>
            <w:vAlign w:val="bottom"/>
          </w:tcPr>
          <w:p w14:paraId="3E0520D8" w14:textId="77777777" w:rsidR="00D97933" w:rsidRPr="00D97933" w:rsidRDefault="00D97933" w:rsidP="00D97933">
            <w:pPr>
              <w:jc w:val="center"/>
            </w:pPr>
            <w:r w:rsidRPr="00D97933">
              <w:t>2715413.05</w:t>
            </w:r>
          </w:p>
        </w:tc>
        <w:tc>
          <w:tcPr>
            <w:tcW w:w="1595" w:type="dxa"/>
            <w:vAlign w:val="bottom"/>
          </w:tcPr>
          <w:p w14:paraId="65C9D0F6" w14:textId="77777777" w:rsidR="00D97933" w:rsidRPr="00D97933" w:rsidRDefault="00D97933" w:rsidP="00D97933">
            <w:pPr>
              <w:jc w:val="center"/>
            </w:pPr>
            <w:r w:rsidRPr="00D97933">
              <w:t>1.17</w:t>
            </w:r>
          </w:p>
        </w:tc>
        <w:tc>
          <w:tcPr>
            <w:tcW w:w="2204" w:type="dxa"/>
            <w:vAlign w:val="bottom"/>
          </w:tcPr>
          <w:p w14:paraId="0A626D0C" w14:textId="77777777" w:rsidR="00D97933" w:rsidRPr="00D97933" w:rsidRDefault="00D97933" w:rsidP="00D97933">
            <w:pPr>
              <w:jc w:val="center"/>
            </w:pPr>
            <w:r w:rsidRPr="00D97933">
              <w:t>304° 54' 43''</w:t>
            </w:r>
          </w:p>
        </w:tc>
      </w:tr>
      <w:tr w:rsidR="00D97933" w:rsidRPr="00D97933" w14:paraId="1B340071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3E027946" w14:textId="77777777" w:rsidR="00D97933" w:rsidRPr="00D97933" w:rsidRDefault="00D97933" w:rsidP="00D97933">
            <w:pPr>
              <w:jc w:val="center"/>
            </w:pPr>
            <w:r w:rsidRPr="00D97933">
              <w:t>13</w:t>
            </w:r>
          </w:p>
        </w:tc>
        <w:tc>
          <w:tcPr>
            <w:tcW w:w="2149" w:type="dxa"/>
            <w:vAlign w:val="bottom"/>
          </w:tcPr>
          <w:p w14:paraId="7FF33E2E" w14:textId="77777777" w:rsidR="00D97933" w:rsidRPr="00D97933" w:rsidRDefault="00D97933" w:rsidP="00D97933">
            <w:pPr>
              <w:jc w:val="center"/>
            </w:pPr>
            <w:r w:rsidRPr="00D97933">
              <w:t>854411.86</w:t>
            </w:r>
          </w:p>
        </w:tc>
        <w:tc>
          <w:tcPr>
            <w:tcW w:w="1983" w:type="dxa"/>
            <w:vAlign w:val="bottom"/>
          </w:tcPr>
          <w:p w14:paraId="31A55D0D" w14:textId="77777777" w:rsidR="00D97933" w:rsidRPr="00D97933" w:rsidRDefault="00D97933" w:rsidP="00D97933">
            <w:pPr>
              <w:jc w:val="center"/>
            </w:pPr>
            <w:r w:rsidRPr="00D97933">
              <w:t>2715412.09</w:t>
            </w:r>
          </w:p>
        </w:tc>
        <w:tc>
          <w:tcPr>
            <w:tcW w:w="1595" w:type="dxa"/>
            <w:vAlign w:val="bottom"/>
          </w:tcPr>
          <w:p w14:paraId="2FEF9CC2" w14:textId="77777777" w:rsidR="00D97933" w:rsidRPr="00D97933" w:rsidRDefault="00D97933" w:rsidP="00D97933">
            <w:pPr>
              <w:jc w:val="center"/>
            </w:pPr>
            <w:r w:rsidRPr="00D97933">
              <w:t>5.5</w:t>
            </w:r>
          </w:p>
        </w:tc>
        <w:tc>
          <w:tcPr>
            <w:tcW w:w="2204" w:type="dxa"/>
            <w:vAlign w:val="bottom"/>
          </w:tcPr>
          <w:p w14:paraId="165D7A92" w14:textId="77777777" w:rsidR="00D97933" w:rsidRPr="00D97933" w:rsidRDefault="00D97933" w:rsidP="00D97933">
            <w:pPr>
              <w:jc w:val="center"/>
            </w:pPr>
            <w:r w:rsidRPr="00D97933">
              <w:t>239° 17' 11''</w:t>
            </w:r>
          </w:p>
        </w:tc>
      </w:tr>
      <w:tr w:rsidR="00D97933" w:rsidRPr="00D97933" w14:paraId="4BCF8094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3501BAE1" w14:textId="77777777" w:rsidR="00D97933" w:rsidRPr="00D97933" w:rsidRDefault="00D97933" w:rsidP="00D97933">
            <w:pPr>
              <w:jc w:val="center"/>
            </w:pPr>
            <w:r w:rsidRPr="00D97933">
              <w:t>14</w:t>
            </w:r>
          </w:p>
        </w:tc>
        <w:tc>
          <w:tcPr>
            <w:tcW w:w="2149" w:type="dxa"/>
            <w:vAlign w:val="bottom"/>
          </w:tcPr>
          <w:p w14:paraId="1E6B1CB0" w14:textId="77777777" w:rsidR="00D97933" w:rsidRPr="00D97933" w:rsidRDefault="00D97933" w:rsidP="00D97933">
            <w:pPr>
              <w:jc w:val="center"/>
            </w:pPr>
            <w:r w:rsidRPr="00D97933">
              <w:t>854409.05</w:t>
            </w:r>
          </w:p>
        </w:tc>
        <w:tc>
          <w:tcPr>
            <w:tcW w:w="1983" w:type="dxa"/>
            <w:vAlign w:val="bottom"/>
          </w:tcPr>
          <w:p w14:paraId="0E384257" w14:textId="77777777" w:rsidR="00D97933" w:rsidRPr="00D97933" w:rsidRDefault="00D97933" w:rsidP="00D97933">
            <w:pPr>
              <w:jc w:val="center"/>
            </w:pPr>
            <w:r w:rsidRPr="00D97933">
              <w:t>2715407.36</w:t>
            </w:r>
          </w:p>
        </w:tc>
        <w:tc>
          <w:tcPr>
            <w:tcW w:w="1595" w:type="dxa"/>
            <w:vAlign w:val="bottom"/>
          </w:tcPr>
          <w:p w14:paraId="1F55B223" w14:textId="77777777" w:rsidR="00D97933" w:rsidRPr="00D97933" w:rsidRDefault="00D97933" w:rsidP="00D97933">
            <w:pPr>
              <w:jc w:val="center"/>
            </w:pPr>
            <w:r w:rsidRPr="00D97933">
              <w:t>45.41</w:t>
            </w:r>
          </w:p>
        </w:tc>
        <w:tc>
          <w:tcPr>
            <w:tcW w:w="2204" w:type="dxa"/>
            <w:vAlign w:val="bottom"/>
          </w:tcPr>
          <w:p w14:paraId="359FBAD6" w14:textId="77777777" w:rsidR="00D97933" w:rsidRPr="00D97933" w:rsidRDefault="00D97933" w:rsidP="00D97933">
            <w:pPr>
              <w:jc w:val="center"/>
            </w:pPr>
            <w:r w:rsidRPr="00D97933">
              <w:t>303° 27' 58''</w:t>
            </w:r>
          </w:p>
        </w:tc>
      </w:tr>
      <w:tr w:rsidR="00D97933" w:rsidRPr="00D97933" w14:paraId="6212B240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728489A0" w14:textId="77777777" w:rsidR="00D97933" w:rsidRPr="00D97933" w:rsidRDefault="00D97933" w:rsidP="00D97933">
            <w:pPr>
              <w:jc w:val="center"/>
            </w:pPr>
            <w:r w:rsidRPr="00D97933">
              <w:t>15</w:t>
            </w:r>
          </w:p>
        </w:tc>
        <w:tc>
          <w:tcPr>
            <w:tcW w:w="2149" w:type="dxa"/>
            <w:vAlign w:val="bottom"/>
          </w:tcPr>
          <w:p w14:paraId="61A0B37D" w14:textId="77777777" w:rsidR="00D97933" w:rsidRPr="00D97933" w:rsidRDefault="00D97933" w:rsidP="00D97933">
            <w:pPr>
              <w:jc w:val="center"/>
            </w:pPr>
            <w:r w:rsidRPr="00D97933">
              <w:t>854434.09</w:t>
            </w:r>
          </w:p>
        </w:tc>
        <w:tc>
          <w:tcPr>
            <w:tcW w:w="1983" w:type="dxa"/>
            <w:vAlign w:val="bottom"/>
          </w:tcPr>
          <w:p w14:paraId="6D129FB2" w14:textId="77777777" w:rsidR="00D97933" w:rsidRPr="00D97933" w:rsidRDefault="00D97933" w:rsidP="00D97933">
            <w:pPr>
              <w:jc w:val="center"/>
            </w:pPr>
            <w:r w:rsidRPr="00D97933">
              <w:t>2715369.48</w:t>
            </w:r>
          </w:p>
        </w:tc>
        <w:tc>
          <w:tcPr>
            <w:tcW w:w="1595" w:type="dxa"/>
            <w:vAlign w:val="bottom"/>
          </w:tcPr>
          <w:p w14:paraId="7E854EF8" w14:textId="77777777" w:rsidR="00D97933" w:rsidRPr="00D97933" w:rsidRDefault="00D97933" w:rsidP="00D97933">
            <w:pPr>
              <w:jc w:val="center"/>
            </w:pPr>
            <w:r w:rsidRPr="00D97933">
              <w:t>43.51</w:t>
            </w:r>
          </w:p>
        </w:tc>
        <w:tc>
          <w:tcPr>
            <w:tcW w:w="2204" w:type="dxa"/>
            <w:vAlign w:val="bottom"/>
          </w:tcPr>
          <w:p w14:paraId="5B338218" w14:textId="77777777" w:rsidR="00D97933" w:rsidRPr="00D97933" w:rsidRDefault="00D97933" w:rsidP="00D97933">
            <w:pPr>
              <w:jc w:val="center"/>
            </w:pPr>
            <w:r w:rsidRPr="00D97933">
              <w:t>303° 45' 47''</w:t>
            </w:r>
          </w:p>
        </w:tc>
      </w:tr>
      <w:tr w:rsidR="00D97933" w:rsidRPr="00D97933" w14:paraId="4EBF1A75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024D31CC" w14:textId="77777777" w:rsidR="00D97933" w:rsidRPr="00D97933" w:rsidRDefault="00D97933" w:rsidP="00D97933">
            <w:pPr>
              <w:jc w:val="center"/>
            </w:pPr>
            <w:r w:rsidRPr="00D97933">
              <w:t>16</w:t>
            </w:r>
          </w:p>
        </w:tc>
        <w:tc>
          <w:tcPr>
            <w:tcW w:w="2149" w:type="dxa"/>
            <w:vAlign w:val="bottom"/>
          </w:tcPr>
          <w:p w14:paraId="667C0BD7" w14:textId="77777777" w:rsidR="00D97933" w:rsidRPr="00D97933" w:rsidRDefault="00D97933" w:rsidP="00D97933">
            <w:pPr>
              <w:jc w:val="center"/>
            </w:pPr>
            <w:r w:rsidRPr="00D97933">
              <w:t>854458.27</w:t>
            </w:r>
          </w:p>
        </w:tc>
        <w:tc>
          <w:tcPr>
            <w:tcW w:w="1983" w:type="dxa"/>
            <w:vAlign w:val="bottom"/>
          </w:tcPr>
          <w:p w14:paraId="3FDF21CE" w14:textId="77777777" w:rsidR="00D97933" w:rsidRPr="00D97933" w:rsidRDefault="00D97933" w:rsidP="00D97933">
            <w:pPr>
              <w:jc w:val="center"/>
            </w:pPr>
            <w:r w:rsidRPr="00D97933">
              <w:t>2715333.31</w:t>
            </w:r>
          </w:p>
        </w:tc>
        <w:tc>
          <w:tcPr>
            <w:tcW w:w="1595" w:type="dxa"/>
            <w:vAlign w:val="bottom"/>
          </w:tcPr>
          <w:p w14:paraId="6E20BF7D" w14:textId="77777777" w:rsidR="00D97933" w:rsidRPr="00D97933" w:rsidRDefault="00D97933" w:rsidP="00D97933">
            <w:pPr>
              <w:jc w:val="center"/>
            </w:pPr>
            <w:r w:rsidRPr="00D97933">
              <w:t>18.02</w:t>
            </w:r>
          </w:p>
        </w:tc>
        <w:tc>
          <w:tcPr>
            <w:tcW w:w="2204" w:type="dxa"/>
            <w:vAlign w:val="bottom"/>
          </w:tcPr>
          <w:p w14:paraId="795F0E93" w14:textId="77777777" w:rsidR="00D97933" w:rsidRPr="00D97933" w:rsidRDefault="00D97933" w:rsidP="00D97933">
            <w:pPr>
              <w:jc w:val="center"/>
            </w:pPr>
            <w:r w:rsidRPr="00D97933">
              <w:t>34° 44' 22''</w:t>
            </w:r>
          </w:p>
        </w:tc>
      </w:tr>
      <w:tr w:rsidR="00D97933" w:rsidRPr="00D97933" w14:paraId="211098CE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1466DA7D" w14:textId="77777777" w:rsidR="00D97933" w:rsidRPr="00D97933" w:rsidRDefault="00D97933" w:rsidP="00D97933">
            <w:pPr>
              <w:jc w:val="center"/>
            </w:pPr>
            <w:r w:rsidRPr="00D97933">
              <w:t>17</w:t>
            </w:r>
          </w:p>
        </w:tc>
        <w:tc>
          <w:tcPr>
            <w:tcW w:w="2149" w:type="dxa"/>
            <w:vAlign w:val="bottom"/>
          </w:tcPr>
          <w:p w14:paraId="48D8BB09" w14:textId="77777777" w:rsidR="00D97933" w:rsidRPr="00D97933" w:rsidRDefault="00D97933" w:rsidP="00D97933">
            <w:pPr>
              <w:jc w:val="center"/>
            </w:pPr>
            <w:r w:rsidRPr="00D97933">
              <w:t>854473.08</w:t>
            </w:r>
          </w:p>
        </w:tc>
        <w:tc>
          <w:tcPr>
            <w:tcW w:w="1983" w:type="dxa"/>
            <w:vAlign w:val="bottom"/>
          </w:tcPr>
          <w:p w14:paraId="3D8C2901" w14:textId="77777777" w:rsidR="00D97933" w:rsidRPr="00D97933" w:rsidRDefault="00D97933" w:rsidP="00D97933">
            <w:pPr>
              <w:jc w:val="center"/>
            </w:pPr>
            <w:r w:rsidRPr="00D97933">
              <w:t>2715343.58</w:t>
            </w:r>
          </w:p>
        </w:tc>
        <w:tc>
          <w:tcPr>
            <w:tcW w:w="1595" w:type="dxa"/>
            <w:vAlign w:val="bottom"/>
          </w:tcPr>
          <w:p w14:paraId="450DD1F2" w14:textId="77777777" w:rsidR="00D97933" w:rsidRPr="00D97933" w:rsidRDefault="00D97933" w:rsidP="00D97933">
            <w:pPr>
              <w:jc w:val="center"/>
            </w:pPr>
            <w:r w:rsidRPr="00D97933">
              <w:t>33.89</w:t>
            </w:r>
          </w:p>
        </w:tc>
        <w:tc>
          <w:tcPr>
            <w:tcW w:w="2204" w:type="dxa"/>
            <w:vAlign w:val="bottom"/>
          </w:tcPr>
          <w:p w14:paraId="3E3C0ECD" w14:textId="77777777" w:rsidR="00D97933" w:rsidRPr="00D97933" w:rsidRDefault="00D97933" w:rsidP="00D97933">
            <w:pPr>
              <w:jc w:val="center"/>
            </w:pPr>
            <w:r w:rsidRPr="00D97933">
              <w:t>32° 54' 25''</w:t>
            </w:r>
          </w:p>
        </w:tc>
      </w:tr>
      <w:tr w:rsidR="00D97933" w:rsidRPr="00D97933" w14:paraId="1AFD1817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14C2D182" w14:textId="77777777" w:rsidR="00D97933" w:rsidRPr="00D97933" w:rsidRDefault="00D97933" w:rsidP="00D97933">
            <w:pPr>
              <w:jc w:val="center"/>
            </w:pPr>
            <w:r w:rsidRPr="00D97933">
              <w:t>18</w:t>
            </w:r>
          </w:p>
        </w:tc>
        <w:tc>
          <w:tcPr>
            <w:tcW w:w="2149" w:type="dxa"/>
            <w:vAlign w:val="bottom"/>
          </w:tcPr>
          <w:p w14:paraId="10EC2452" w14:textId="77777777" w:rsidR="00D97933" w:rsidRPr="00D97933" w:rsidRDefault="00D97933" w:rsidP="00D97933">
            <w:pPr>
              <w:jc w:val="center"/>
            </w:pPr>
            <w:r w:rsidRPr="00D97933">
              <w:t>854501.53</w:t>
            </w:r>
          </w:p>
        </w:tc>
        <w:tc>
          <w:tcPr>
            <w:tcW w:w="1983" w:type="dxa"/>
            <w:vAlign w:val="bottom"/>
          </w:tcPr>
          <w:p w14:paraId="4E3A2B30" w14:textId="77777777" w:rsidR="00D97933" w:rsidRPr="00D97933" w:rsidRDefault="00D97933" w:rsidP="00D97933">
            <w:pPr>
              <w:jc w:val="center"/>
            </w:pPr>
            <w:r w:rsidRPr="00D97933">
              <w:t>2715361.99</w:t>
            </w:r>
          </w:p>
        </w:tc>
        <w:tc>
          <w:tcPr>
            <w:tcW w:w="1595" w:type="dxa"/>
            <w:vAlign w:val="bottom"/>
          </w:tcPr>
          <w:p w14:paraId="2897C2A1" w14:textId="77777777" w:rsidR="00D97933" w:rsidRPr="00D97933" w:rsidRDefault="00D97933" w:rsidP="00D97933">
            <w:pPr>
              <w:jc w:val="center"/>
            </w:pPr>
            <w:r w:rsidRPr="00D97933">
              <w:t>17.17</w:t>
            </w:r>
          </w:p>
        </w:tc>
        <w:tc>
          <w:tcPr>
            <w:tcW w:w="2204" w:type="dxa"/>
            <w:vAlign w:val="bottom"/>
          </w:tcPr>
          <w:p w14:paraId="61126D6F" w14:textId="77777777" w:rsidR="00D97933" w:rsidRPr="00D97933" w:rsidRDefault="00D97933" w:rsidP="00D97933">
            <w:pPr>
              <w:jc w:val="center"/>
            </w:pPr>
            <w:r w:rsidRPr="00D97933">
              <w:t>41° 30' 22''</w:t>
            </w:r>
          </w:p>
        </w:tc>
      </w:tr>
      <w:tr w:rsidR="00D97933" w:rsidRPr="00D97933" w14:paraId="26BD3F1D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7A91D8E2" w14:textId="77777777" w:rsidR="00D97933" w:rsidRPr="00D97933" w:rsidRDefault="00D97933" w:rsidP="00D97933">
            <w:pPr>
              <w:jc w:val="center"/>
            </w:pPr>
            <w:r w:rsidRPr="00D97933">
              <w:t>19</w:t>
            </w:r>
          </w:p>
        </w:tc>
        <w:tc>
          <w:tcPr>
            <w:tcW w:w="2149" w:type="dxa"/>
            <w:vAlign w:val="bottom"/>
          </w:tcPr>
          <w:p w14:paraId="483A4E96" w14:textId="77777777" w:rsidR="00D97933" w:rsidRPr="00D97933" w:rsidRDefault="00D97933" w:rsidP="00D97933">
            <w:pPr>
              <w:jc w:val="center"/>
            </w:pPr>
            <w:r w:rsidRPr="00D97933">
              <w:t>854514.39</w:t>
            </w:r>
          </w:p>
        </w:tc>
        <w:tc>
          <w:tcPr>
            <w:tcW w:w="1983" w:type="dxa"/>
            <w:vAlign w:val="bottom"/>
          </w:tcPr>
          <w:p w14:paraId="7FE5AD53" w14:textId="77777777" w:rsidR="00D97933" w:rsidRPr="00D97933" w:rsidRDefault="00D97933" w:rsidP="00D97933">
            <w:pPr>
              <w:jc w:val="center"/>
            </w:pPr>
            <w:r w:rsidRPr="00D97933">
              <w:t>2715373.37</w:t>
            </w:r>
          </w:p>
        </w:tc>
        <w:tc>
          <w:tcPr>
            <w:tcW w:w="1595" w:type="dxa"/>
            <w:vAlign w:val="bottom"/>
          </w:tcPr>
          <w:p w14:paraId="29374B61" w14:textId="77777777" w:rsidR="00D97933" w:rsidRPr="00D97933" w:rsidRDefault="00D97933" w:rsidP="00D97933">
            <w:pPr>
              <w:jc w:val="center"/>
            </w:pPr>
            <w:r w:rsidRPr="00D97933">
              <w:t>3.22</w:t>
            </w:r>
          </w:p>
        </w:tc>
        <w:tc>
          <w:tcPr>
            <w:tcW w:w="2204" w:type="dxa"/>
            <w:vAlign w:val="bottom"/>
          </w:tcPr>
          <w:p w14:paraId="49539663" w14:textId="77777777" w:rsidR="00D97933" w:rsidRPr="00D97933" w:rsidRDefault="00D97933" w:rsidP="00D97933">
            <w:pPr>
              <w:jc w:val="center"/>
            </w:pPr>
            <w:r w:rsidRPr="00D97933">
              <w:t>33° 35' 29''</w:t>
            </w:r>
          </w:p>
        </w:tc>
      </w:tr>
      <w:tr w:rsidR="00D97933" w:rsidRPr="00D97933" w14:paraId="1F6A265D" w14:textId="77777777" w:rsidTr="00D97933">
        <w:trPr>
          <w:jc w:val="center"/>
        </w:trPr>
        <w:tc>
          <w:tcPr>
            <w:tcW w:w="9349" w:type="dxa"/>
            <w:gridSpan w:val="5"/>
          </w:tcPr>
          <w:p w14:paraId="452B0BA2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86:02:1212001:6</w:t>
            </w:r>
          </w:p>
        </w:tc>
      </w:tr>
      <w:tr w:rsidR="00D97933" w:rsidRPr="00D97933" w14:paraId="441BBE47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464E6F76" w14:textId="77777777" w:rsidR="00D97933" w:rsidRPr="00D97933" w:rsidRDefault="00D97933" w:rsidP="00D9793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4A16EC1D" w14:textId="77777777" w:rsidR="00D97933" w:rsidRPr="00D97933" w:rsidRDefault="00D97933" w:rsidP="00D97933">
            <w:pPr>
              <w:jc w:val="center"/>
            </w:pPr>
            <w:r w:rsidRPr="00D97933">
              <w:t>854353.5</w:t>
            </w:r>
          </w:p>
        </w:tc>
        <w:tc>
          <w:tcPr>
            <w:tcW w:w="1983" w:type="dxa"/>
            <w:vAlign w:val="bottom"/>
          </w:tcPr>
          <w:p w14:paraId="6C6D041A" w14:textId="77777777" w:rsidR="00D97933" w:rsidRPr="00D97933" w:rsidRDefault="00D97933" w:rsidP="00D97933">
            <w:pPr>
              <w:jc w:val="center"/>
            </w:pPr>
            <w:r w:rsidRPr="00D97933">
              <w:t>2715450.32</w:t>
            </w:r>
          </w:p>
        </w:tc>
        <w:tc>
          <w:tcPr>
            <w:tcW w:w="1595" w:type="dxa"/>
            <w:vAlign w:val="bottom"/>
          </w:tcPr>
          <w:p w14:paraId="2D43450B" w14:textId="77777777" w:rsidR="00D97933" w:rsidRPr="00D97933" w:rsidRDefault="00D97933" w:rsidP="00D97933">
            <w:pPr>
              <w:jc w:val="center"/>
            </w:pPr>
            <w:r w:rsidRPr="00D97933">
              <w:t>52.66</w:t>
            </w:r>
          </w:p>
        </w:tc>
        <w:tc>
          <w:tcPr>
            <w:tcW w:w="2204" w:type="dxa"/>
            <w:vAlign w:val="bottom"/>
          </w:tcPr>
          <w:p w14:paraId="08BC8A8B" w14:textId="77777777" w:rsidR="00D97933" w:rsidRPr="00D97933" w:rsidRDefault="00D97933" w:rsidP="00D97933">
            <w:pPr>
              <w:jc w:val="center"/>
            </w:pPr>
            <w:r w:rsidRPr="00D97933">
              <w:t>48° 00' 34''</w:t>
            </w:r>
          </w:p>
        </w:tc>
      </w:tr>
      <w:tr w:rsidR="00D97933" w:rsidRPr="00D97933" w14:paraId="51F55B7E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775F8414" w14:textId="77777777" w:rsidR="00D97933" w:rsidRPr="00D97933" w:rsidRDefault="00D97933" w:rsidP="00D9793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265AEEC0" w14:textId="77777777" w:rsidR="00D97933" w:rsidRPr="00D97933" w:rsidRDefault="00D97933" w:rsidP="00D97933">
            <w:pPr>
              <w:jc w:val="center"/>
            </w:pPr>
            <w:r w:rsidRPr="00D97933">
              <w:t>854388.73</w:t>
            </w:r>
          </w:p>
        </w:tc>
        <w:tc>
          <w:tcPr>
            <w:tcW w:w="1983" w:type="dxa"/>
            <w:vAlign w:val="bottom"/>
          </w:tcPr>
          <w:p w14:paraId="0985FC6B" w14:textId="77777777" w:rsidR="00D97933" w:rsidRPr="00D97933" w:rsidRDefault="00D97933" w:rsidP="00D97933">
            <w:pPr>
              <w:jc w:val="center"/>
            </w:pPr>
            <w:r w:rsidRPr="00D97933">
              <w:t>2715489.46</w:t>
            </w:r>
          </w:p>
        </w:tc>
        <w:tc>
          <w:tcPr>
            <w:tcW w:w="1595" w:type="dxa"/>
            <w:vAlign w:val="bottom"/>
          </w:tcPr>
          <w:p w14:paraId="74313EFA" w14:textId="77777777" w:rsidR="00D97933" w:rsidRPr="00D97933" w:rsidRDefault="00D97933" w:rsidP="00D97933">
            <w:pPr>
              <w:jc w:val="center"/>
            </w:pPr>
            <w:r w:rsidRPr="00D97933">
              <w:t>38.99</w:t>
            </w:r>
          </w:p>
        </w:tc>
        <w:tc>
          <w:tcPr>
            <w:tcW w:w="2204" w:type="dxa"/>
            <w:vAlign w:val="bottom"/>
          </w:tcPr>
          <w:p w14:paraId="204A002C" w14:textId="77777777" w:rsidR="00D97933" w:rsidRPr="00D97933" w:rsidRDefault="00D97933" w:rsidP="00D97933">
            <w:pPr>
              <w:jc w:val="center"/>
            </w:pPr>
            <w:r w:rsidRPr="00D97933">
              <w:t>139° 40' 51''</w:t>
            </w:r>
          </w:p>
        </w:tc>
      </w:tr>
      <w:tr w:rsidR="00D97933" w:rsidRPr="00D97933" w14:paraId="19BDE7D3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4CC3E3DD" w14:textId="77777777" w:rsidR="00D97933" w:rsidRPr="00D97933" w:rsidRDefault="00D97933" w:rsidP="00D9793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12096F21" w14:textId="77777777" w:rsidR="00D97933" w:rsidRPr="00D97933" w:rsidRDefault="00D97933" w:rsidP="00D97933">
            <w:pPr>
              <w:jc w:val="center"/>
            </w:pPr>
            <w:r w:rsidRPr="00D97933">
              <w:t>854359</w:t>
            </w:r>
          </w:p>
        </w:tc>
        <w:tc>
          <w:tcPr>
            <w:tcW w:w="1983" w:type="dxa"/>
            <w:vAlign w:val="bottom"/>
          </w:tcPr>
          <w:p w14:paraId="0EF8F04D" w14:textId="77777777" w:rsidR="00D97933" w:rsidRPr="00D97933" w:rsidRDefault="00D97933" w:rsidP="00D97933">
            <w:pPr>
              <w:jc w:val="center"/>
            </w:pPr>
            <w:r w:rsidRPr="00D97933">
              <w:t>2715514.69</w:t>
            </w:r>
          </w:p>
        </w:tc>
        <w:tc>
          <w:tcPr>
            <w:tcW w:w="1595" w:type="dxa"/>
            <w:vAlign w:val="bottom"/>
          </w:tcPr>
          <w:p w14:paraId="7F276CFF" w14:textId="77777777" w:rsidR="00D97933" w:rsidRPr="00D97933" w:rsidRDefault="00D97933" w:rsidP="00D97933">
            <w:pPr>
              <w:jc w:val="center"/>
            </w:pPr>
            <w:r w:rsidRPr="00D97933">
              <w:t>28.21</w:t>
            </w:r>
          </w:p>
        </w:tc>
        <w:tc>
          <w:tcPr>
            <w:tcW w:w="2204" w:type="dxa"/>
            <w:vAlign w:val="bottom"/>
          </w:tcPr>
          <w:p w14:paraId="268D673A" w14:textId="77777777" w:rsidR="00D97933" w:rsidRPr="00D97933" w:rsidRDefault="00D97933" w:rsidP="00D97933">
            <w:pPr>
              <w:jc w:val="center"/>
            </w:pPr>
            <w:r w:rsidRPr="00D97933">
              <w:t>140° 14' 57''</w:t>
            </w:r>
          </w:p>
        </w:tc>
      </w:tr>
      <w:tr w:rsidR="00D97933" w:rsidRPr="00D97933" w14:paraId="12001ED6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257355A2" w14:textId="77777777" w:rsidR="00D97933" w:rsidRPr="00D97933" w:rsidRDefault="00D97933" w:rsidP="00D9793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54A8E25F" w14:textId="77777777" w:rsidR="00D97933" w:rsidRPr="00D97933" w:rsidRDefault="00D97933" w:rsidP="00D97933">
            <w:pPr>
              <w:jc w:val="center"/>
            </w:pPr>
            <w:r w:rsidRPr="00D97933">
              <w:t>854337.31</w:t>
            </w:r>
          </w:p>
        </w:tc>
        <w:tc>
          <w:tcPr>
            <w:tcW w:w="1983" w:type="dxa"/>
            <w:vAlign w:val="bottom"/>
          </w:tcPr>
          <w:p w14:paraId="6E012B07" w14:textId="77777777" w:rsidR="00D97933" w:rsidRPr="00D97933" w:rsidRDefault="00D97933" w:rsidP="00D97933">
            <w:pPr>
              <w:jc w:val="center"/>
            </w:pPr>
            <w:r w:rsidRPr="00D97933">
              <w:t>2715532.73</w:t>
            </w:r>
          </w:p>
        </w:tc>
        <w:tc>
          <w:tcPr>
            <w:tcW w:w="1595" w:type="dxa"/>
            <w:vAlign w:val="bottom"/>
          </w:tcPr>
          <w:p w14:paraId="3DDCA78D" w14:textId="77777777" w:rsidR="00D97933" w:rsidRPr="00D97933" w:rsidRDefault="00D97933" w:rsidP="00D97933">
            <w:pPr>
              <w:jc w:val="center"/>
            </w:pPr>
            <w:r w:rsidRPr="00D97933">
              <w:t>38.73</w:t>
            </w:r>
          </w:p>
        </w:tc>
        <w:tc>
          <w:tcPr>
            <w:tcW w:w="2204" w:type="dxa"/>
            <w:vAlign w:val="bottom"/>
          </w:tcPr>
          <w:p w14:paraId="55149760" w14:textId="77777777" w:rsidR="00D97933" w:rsidRPr="00D97933" w:rsidRDefault="00D97933" w:rsidP="00D97933">
            <w:pPr>
              <w:jc w:val="center"/>
            </w:pPr>
            <w:r w:rsidRPr="00D97933">
              <w:t>235° 52' 15''</w:t>
            </w:r>
          </w:p>
        </w:tc>
      </w:tr>
      <w:tr w:rsidR="00D97933" w:rsidRPr="00D97933" w14:paraId="53E057CA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29ABACDE" w14:textId="77777777" w:rsidR="00D97933" w:rsidRPr="00D97933" w:rsidRDefault="00D97933" w:rsidP="00D97933">
            <w:pPr>
              <w:jc w:val="center"/>
            </w:pPr>
            <w:r w:rsidRPr="00D97933">
              <w:t>5</w:t>
            </w:r>
          </w:p>
        </w:tc>
        <w:tc>
          <w:tcPr>
            <w:tcW w:w="2149" w:type="dxa"/>
            <w:vAlign w:val="bottom"/>
          </w:tcPr>
          <w:p w14:paraId="3A13922C" w14:textId="77777777" w:rsidR="00D97933" w:rsidRPr="00D97933" w:rsidRDefault="00D97933" w:rsidP="00D97933">
            <w:pPr>
              <w:jc w:val="center"/>
            </w:pPr>
            <w:r w:rsidRPr="00D97933">
              <w:t>854315.58</w:t>
            </w:r>
          </w:p>
        </w:tc>
        <w:tc>
          <w:tcPr>
            <w:tcW w:w="1983" w:type="dxa"/>
            <w:vAlign w:val="bottom"/>
          </w:tcPr>
          <w:p w14:paraId="1BDB6D71" w14:textId="77777777" w:rsidR="00D97933" w:rsidRPr="00D97933" w:rsidRDefault="00D97933" w:rsidP="00D97933">
            <w:pPr>
              <w:jc w:val="center"/>
            </w:pPr>
            <w:r w:rsidRPr="00D97933">
              <w:t>2715500.67</w:t>
            </w:r>
          </w:p>
        </w:tc>
        <w:tc>
          <w:tcPr>
            <w:tcW w:w="1595" w:type="dxa"/>
            <w:vAlign w:val="bottom"/>
          </w:tcPr>
          <w:p w14:paraId="4C023828" w14:textId="77777777" w:rsidR="00D97933" w:rsidRPr="00D97933" w:rsidRDefault="00D97933" w:rsidP="00D97933">
            <w:pPr>
              <w:jc w:val="center"/>
            </w:pPr>
            <w:r w:rsidRPr="00D97933">
              <w:t>9.17</w:t>
            </w:r>
          </w:p>
        </w:tc>
        <w:tc>
          <w:tcPr>
            <w:tcW w:w="2204" w:type="dxa"/>
            <w:vAlign w:val="bottom"/>
          </w:tcPr>
          <w:p w14:paraId="0C31218A" w14:textId="77777777" w:rsidR="00D97933" w:rsidRPr="00D97933" w:rsidRDefault="00D97933" w:rsidP="00D97933">
            <w:pPr>
              <w:jc w:val="center"/>
            </w:pPr>
            <w:r w:rsidRPr="00D97933">
              <w:t>283° 10' 21''</w:t>
            </w:r>
          </w:p>
        </w:tc>
      </w:tr>
      <w:tr w:rsidR="00D97933" w:rsidRPr="00D97933" w14:paraId="6046B76C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6094C41C" w14:textId="77777777" w:rsidR="00D97933" w:rsidRPr="00D97933" w:rsidRDefault="00D97933" w:rsidP="00D97933">
            <w:pPr>
              <w:jc w:val="center"/>
            </w:pPr>
            <w:r w:rsidRPr="00D97933">
              <w:t>6</w:t>
            </w:r>
          </w:p>
        </w:tc>
        <w:tc>
          <w:tcPr>
            <w:tcW w:w="2149" w:type="dxa"/>
            <w:vAlign w:val="bottom"/>
          </w:tcPr>
          <w:p w14:paraId="46345D4F" w14:textId="77777777" w:rsidR="00D97933" w:rsidRPr="00D97933" w:rsidRDefault="00D97933" w:rsidP="00D97933">
            <w:pPr>
              <w:jc w:val="center"/>
            </w:pPr>
            <w:r w:rsidRPr="00D97933">
              <w:t>854317.67</w:t>
            </w:r>
          </w:p>
        </w:tc>
        <w:tc>
          <w:tcPr>
            <w:tcW w:w="1983" w:type="dxa"/>
            <w:vAlign w:val="bottom"/>
          </w:tcPr>
          <w:p w14:paraId="61EC7232" w14:textId="77777777" w:rsidR="00D97933" w:rsidRPr="00D97933" w:rsidRDefault="00D97933" w:rsidP="00D97933">
            <w:pPr>
              <w:jc w:val="center"/>
            </w:pPr>
            <w:r w:rsidRPr="00D97933">
              <w:t>2715491.74</w:t>
            </w:r>
          </w:p>
        </w:tc>
        <w:tc>
          <w:tcPr>
            <w:tcW w:w="1595" w:type="dxa"/>
            <w:vAlign w:val="bottom"/>
          </w:tcPr>
          <w:p w14:paraId="46E5C17A" w14:textId="77777777" w:rsidR="00D97933" w:rsidRPr="00D97933" w:rsidRDefault="00D97933" w:rsidP="00D97933">
            <w:pPr>
              <w:jc w:val="center"/>
            </w:pPr>
            <w:r w:rsidRPr="00D97933">
              <w:t>9.3</w:t>
            </w:r>
          </w:p>
        </w:tc>
        <w:tc>
          <w:tcPr>
            <w:tcW w:w="2204" w:type="dxa"/>
            <w:vAlign w:val="bottom"/>
          </w:tcPr>
          <w:p w14:paraId="773C52F0" w14:textId="77777777" w:rsidR="00D97933" w:rsidRPr="00D97933" w:rsidRDefault="00D97933" w:rsidP="00D97933">
            <w:pPr>
              <w:jc w:val="center"/>
            </w:pPr>
            <w:r w:rsidRPr="00D97933">
              <w:t>307° 15' 51''</w:t>
            </w:r>
          </w:p>
        </w:tc>
      </w:tr>
      <w:tr w:rsidR="00D97933" w:rsidRPr="00D97933" w14:paraId="57D5DC48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13F79C5A" w14:textId="77777777" w:rsidR="00D97933" w:rsidRPr="00D97933" w:rsidRDefault="00D97933" w:rsidP="00D97933">
            <w:pPr>
              <w:jc w:val="center"/>
            </w:pPr>
            <w:r w:rsidRPr="00D97933">
              <w:t>7</w:t>
            </w:r>
          </w:p>
        </w:tc>
        <w:tc>
          <w:tcPr>
            <w:tcW w:w="2149" w:type="dxa"/>
            <w:vAlign w:val="bottom"/>
          </w:tcPr>
          <w:p w14:paraId="1D35F4AD" w14:textId="77777777" w:rsidR="00D97933" w:rsidRPr="00D97933" w:rsidRDefault="00D97933" w:rsidP="00D97933">
            <w:pPr>
              <w:jc w:val="center"/>
            </w:pPr>
            <w:r w:rsidRPr="00D97933">
              <w:t>854323.3</w:t>
            </w:r>
          </w:p>
        </w:tc>
        <w:tc>
          <w:tcPr>
            <w:tcW w:w="1983" w:type="dxa"/>
            <w:vAlign w:val="bottom"/>
          </w:tcPr>
          <w:p w14:paraId="39F84B5E" w14:textId="77777777" w:rsidR="00D97933" w:rsidRPr="00D97933" w:rsidRDefault="00D97933" w:rsidP="00D97933">
            <w:pPr>
              <w:jc w:val="center"/>
            </w:pPr>
            <w:r w:rsidRPr="00D97933">
              <w:t>2715484.34</w:t>
            </w:r>
          </w:p>
        </w:tc>
        <w:tc>
          <w:tcPr>
            <w:tcW w:w="1595" w:type="dxa"/>
            <w:vAlign w:val="bottom"/>
          </w:tcPr>
          <w:p w14:paraId="057029AC" w14:textId="77777777" w:rsidR="00D97933" w:rsidRPr="00D97933" w:rsidRDefault="00D97933" w:rsidP="00D97933">
            <w:pPr>
              <w:jc w:val="center"/>
            </w:pPr>
            <w:r w:rsidRPr="00D97933">
              <w:t>4.9</w:t>
            </w:r>
          </w:p>
        </w:tc>
        <w:tc>
          <w:tcPr>
            <w:tcW w:w="2204" w:type="dxa"/>
            <w:vAlign w:val="bottom"/>
          </w:tcPr>
          <w:p w14:paraId="3AFB5AC4" w14:textId="77777777" w:rsidR="00D97933" w:rsidRPr="00D97933" w:rsidRDefault="00D97933" w:rsidP="00D97933">
            <w:pPr>
              <w:jc w:val="center"/>
            </w:pPr>
            <w:r w:rsidRPr="00D97933">
              <w:t>239° 37' 03''</w:t>
            </w:r>
          </w:p>
        </w:tc>
      </w:tr>
      <w:tr w:rsidR="00D97933" w:rsidRPr="00D97933" w14:paraId="26B577C9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42709025" w14:textId="77777777" w:rsidR="00D97933" w:rsidRPr="00D97933" w:rsidRDefault="00D97933" w:rsidP="00D97933">
            <w:pPr>
              <w:jc w:val="center"/>
            </w:pPr>
            <w:r w:rsidRPr="00D97933">
              <w:t>8</w:t>
            </w:r>
          </w:p>
        </w:tc>
        <w:tc>
          <w:tcPr>
            <w:tcW w:w="2149" w:type="dxa"/>
            <w:vAlign w:val="bottom"/>
          </w:tcPr>
          <w:p w14:paraId="7356BB0C" w14:textId="77777777" w:rsidR="00D97933" w:rsidRPr="00D97933" w:rsidRDefault="00D97933" w:rsidP="00D97933">
            <w:pPr>
              <w:jc w:val="center"/>
            </w:pPr>
            <w:r w:rsidRPr="00D97933">
              <w:t>854320.82</w:t>
            </w:r>
          </w:p>
        </w:tc>
        <w:tc>
          <w:tcPr>
            <w:tcW w:w="1983" w:type="dxa"/>
            <w:vAlign w:val="bottom"/>
          </w:tcPr>
          <w:p w14:paraId="6152B2DE" w14:textId="77777777" w:rsidR="00D97933" w:rsidRPr="00D97933" w:rsidRDefault="00D97933" w:rsidP="00D97933">
            <w:pPr>
              <w:jc w:val="center"/>
            </w:pPr>
            <w:r w:rsidRPr="00D97933">
              <w:t>2715480.11</w:t>
            </w:r>
          </w:p>
        </w:tc>
        <w:tc>
          <w:tcPr>
            <w:tcW w:w="1595" w:type="dxa"/>
            <w:vAlign w:val="bottom"/>
          </w:tcPr>
          <w:p w14:paraId="3CA4E410" w14:textId="77777777" w:rsidR="00D97933" w:rsidRPr="00D97933" w:rsidRDefault="00D97933" w:rsidP="00D97933">
            <w:pPr>
              <w:jc w:val="center"/>
            </w:pPr>
            <w:r w:rsidRPr="00D97933">
              <w:t>5.32</w:t>
            </w:r>
          </w:p>
        </w:tc>
        <w:tc>
          <w:tcPr>
            <w:tcW w:w="2204" w:type="dxa"/>
            <w:vAlign w:val="bottom"/>
          </w:tcPr>
          <w:p w14:paraId="1CCE057E" w14:textId="77777777" w:rsidR="00D97933" w:rsidRPr="00D97933" w:rsidRDefault="00D97933" w:rsidP="00D97933">
            <w:pPr>
              <w:jc w:val="center"/>
            </w:pPr>
            <w:r w:rsidRPr="00D97933">
              <w:t>322° 10' 54''</w:t>
            </w:r>
          </w:p>
        </w:tc>
      </w:tr>
      <w:tr w:rsidR="00D97933" w:rsidRPr="00D97933" w14:paraId="53627C6B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1AC118AA" w14:textId="77777777" w:rsidR="00D97933" w:rsidRPr="00D97933" w:rsidRDefault="00D97933" w:rsidP="00D97933">
            <w:pPr>
              <w:jc w:val="center"/>
            </w:pPr>
            <w:r w:rsidRPr="00D97933">
              <w:t>9</w:t>
            </w:r>
          </w:p>
        </w:tc>
        <w:tc>
          <w:tcPr>
            <w:tcW w:w="2149" w:type="dxa"/>
            <w:vAlign w:val="bottom"/>
          </w:tcPr>
          <w:p w14:paraId="7CDBDF89" w14:textId="77777777" w:rsidR="00D97933" w:rsidRPr="00D97933" w:rsidRDefault="00D97933" w:rsidP="00D97933">
            <w:pPr>
              <w:jc w:val="center"/>
            </w:pPr>
            <w:r w:rsidRPr="00D97933">
              <w:t>854325.02</w:t>
            </w:r>
          </w:p>
        </w:tc>
        <w:tc>
          <w:tcPr>
            <w:tcW w:w="1983" w:type="dxa"/>
            <w:vAlign w:val="bottom"/>
          </w:tcPr>
          <w:p w14:paraId="1A1B8A4D" w14:textId="77777777" w:rsidR="00D97933" w:rsidRPr="00D97933" w:rsidRDefault="00D97933" w:rsidP="00D97933">
            <w:pPr>
              <w:jc w:val="center"/>
            </w:pPr>
            <w:r w:rsidRPr="00D97933">
              <w:t>2715476.85</w:t>
            </w:r>
          </w:p>
        </w:tc>
        <w:tc>
          <w:tcPr>
            <w:tcW w:w="1595" w:type="dxa"/>
            <w:vAlign w:val="bottom"/>
          </w:tcPr>
          <w:p w14:paraId="2D956572" w14:textId="77777777" w:rsidR="00D97933" w:rsidRPr="00D97933" w:rsidRDefault="00D97933" w:rsidP="00D97933">
            <w:pPr>
              <w:jc w:val="center"/>
            </w:pPr>
            <w:r w:rsidRPr="00D97933">
              <w:t>4.17</w:t>
            </w:r>
          </w:p>
        </w:tc>
        <w:tc>
          <w:tcPr>
            <w:tcW w:w="2204" w:type="dxa"/>
            <w:vAlign w:val="bottom"/>
          </w:tcPr>
          <w:p w14:paraId="5761861A" w14:textId="77777777" w:rsidR="00D97933" w:rsidRPr="00D97933" w:rsidRDefault="00D97933" w:rsidP="00D97933">
            <w:pPr>
              <w:jc w:val="center"/>
            </w:pPr>
            <w:r w:rsidRPr="00D97933">
              <w:t>303° 16' 17''</w:t>
            </w:r>
          </w:p>
        </w:tc>
      </w:tr>
      <w:tr w:rsidR="00D97933" w:rsidRPr="00D97933" w14:paraId="3717573A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044C0112" w14:textId="77777777" w:rsidR="00D97933" w:rsidRPr="00D97933" w:rsidRDefault="00D97933" w:rsidP="00D97933">
            <w:pPr>
              <w:jc w:val="center"/>
            </w:pPr>
            <w:r w:rsidRPr="00D97933">
              <w:t>10</w:t>
            </w:r>
          </w:p>
        </w:tc>
        <w:tc>
          <w:tcPr>
            <w:tcW w:w="2149" w:type="dxa"/>
            <w:vAlign w:val="bottom"/>
          </w:tcPr>
          <w:p w14:paraId="72D1CE1A" w14:textId="77777777" w:rsidR="00D97933" w:rsidRPr="00D97933" w:rsidRDefault="00D97933" w:rsidP="00D97933">
            <w:pPr>
              <w:jc w:val="center"/>
            </w:pPr>
            <w:r w:rsidRPr="00D97933">
              <w:t>854327.31</w:t>
            </w:r>
          </w:p>
        </w:tc>
        <w:tc>
          <w:tcPr>
            <w:tcW w:w="1983" w:type="dxa"/>
            <w:vAlign w:val="bottom"/>
          </w:tcPr>
          <w:p w14:paraId="75DCAEFB" w14:textId="77777777" w:rsidR="00D97933" w:rsidRPr="00D97933" w:rsidRDefault="00D97933" w:rsidP="00D97933">
            <w:pPr>
              <w:jc w:val="center"/>
            </w:pPr>
            <w:r w:rsidRPr="00D97933">
              <w:t>2715473.36</w:t>
            </w:r>
          </w:p>
        </w:tc>
        <w:tc>
          <w:tcPr>
            <w:tcW w:w="1595" w:type="dxa"/>
            <w:vAlign w:val="bottom"/>
          </w:tcPr>
          <w:p w14:paraId="2E31D6FC" w14:textId="77777777" w:rsidR="00D97933" w:rsidRPr="00D97933" w:rsidRDefault="00D97933" w:rsidP="00D97933">
            <w:pPr>
              <w:jc w:val="center"/>
            </w:pPr>
            <w:r w:rsidRPr="00D97933">
              <w:t>34.88</w:t>
            </w:r>
          </w:p>
        </w:tc>
        <w:tc>
          <w:tcPr>
            <w:tcW w:w="2204" w:type="dxa"/>
            <w:vAlign w:val="bottom"/>
          </w:tcPr>
          <w:p w14:paraId="49114881" w14:textId="77777777" w:rsidR="00D97933" w:rsidRPr="00D97933" w:rsidRDefault="00D97933" w:rsidP="00D97933">
            <w:pPr>
              <w:jc w:val="center"/>
            </w:pPr>
            <w:r w:rsidRPr="00D97933">
              <w:t>318° 39' 40''</w:t>
            </w:r>
          </w:p>
        </w:tc>
      </w:tr>
      <w:tr w:rsidR="00D97933" w:rsidRPr="00D97933" w14:paraId="0A636971" w14:textId="77777777" w:rsidTr="00D97933">
        <w:trPr>
          <w:jc w:val="center"/>
        </w:trPr>
        <w:tc>
          <w:tcPr>
            <w:tcW w:w="9349" w:type="dxa"/>
            <w:gridSpan w:val="5"/>
          </w:tcPr>
          <w:p w14:paraId="157A2829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lastRenderedPageBreak/>
              <w:t>86:02:1212001:28</w:t>
            </w:r>
          </w:p>
        </w:tc>
      </w:tr>
      <w:tr w:rsidR="00D97933" w:rsidRPr="00D97933" w14:paraId="5FFE7436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22D0BE8A" w14:textId="77777777" w:rsidR="00D97933" w:rsidRPr="00D97933" w:rsidRDefault="00D97933" w:rsidP="00D9793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3D2A673C" w14:textId="77777777" w:rsidR="00D97933" w:rsidRPr="00D97933" w:rsidRDefault="00D97933" w:rsidP="00D97933">
            <w:pPr>
              <w:jc w:val="center"/>
            </w:pPr>
            <w:r w:rsidRPr="00D97933">
              <w:t>854165.35</w:t>
            </w:r>
          </w:p>
        </w:tc>
        <w:tc>
          <w:tcPr>
            <w:tcW w:w="1983" w:type="dxa"/>
            <w:vAlign w:val="bottom"/>
          </w:tcPr>
          <w:p w14:paraId="1EC73DFE" w14:textId="77777777" w:rsidR="00D97933" w:rsidRPr="00D97933" w:rsidRDefault="00D97933" w:rsidP="00D97933">
            <w:pPr>
              <w:jc w:val="center"/>
            </w:pPr>
            <w:r w:rsidRPr="00D97933">
              <w:t>2715643.06</w:t>
            </w:r>
          </w:p>
        </w:tc>
        <w:tc>
          <w:tcPr>
            <w:tcW w:w="1595" w:type="dxa"/>
            <w:vAlign w:val="bottom"/>
          </w:tcPr>
          <w:p w14:paraId="5CA200E7" w14:textId="77777777" w:rsidR="00D97933" w:rsidRPr="00D97933" w:rsidRDefault="00D97933" w:rsidP="00D97933">
            <w:pPr>
              <w:jc w:val="center"/>
            </w:pPr>
            <w:r w:rsidRPr="00D97933">
              <w:t>21.13</w:t>
            </w:r>
          </w:p>
        </w:tc>
        <w:tc>
          <w:tcPr>
            <w:tcW w:w="2204" w:type="dxa"/>
            <w:vAlign w:val="bottom"/>
          </w:tcPr>
          <w:p w14:paraId="4E0990A2" w14:textId="77777777" w:rsidR="00D97933" w:rsidRPr="00D97933" w:rsidRDefault="00D97933" w:rsidP="00D97933">
            <w:pPr>
              <w:jc w:val="center"/>
            </w:pPr>
            <w:r w:rsidRPr="00D97933">
              <w:t>49° 49' 10''</w:t>
            </w:r>
          </w:p>
        </w:tc>
      </w:tr>
      <w:tr w:rsidR="00D97933" w:rsidRPr="00D97933" w14:paraId="780020C9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3FBD21E5" w14:textId="77777777" w:rsidR="00D97933" w:rsidRPr="00D97933" w:rsidRDefault="00D97933" w:rsidP="00D9793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55CA25B5" w14:textId="77777777" w:rsidR="00D97933" w:rsidRPr="00D97933" w:rsidRDefault="00D97933" w:rsidP="00D97933">
            <w:pPr>
              <w:jc w:val="center"/>
            </w:pPr>
            <w:r w:rsidRPr="00D97933">
              <w:t>854178.98</w:t>
            </w:r>
          </w:p>
        </w:tc>
        <w:tc>
          <w:tcPr>
            <w:tcW w:w="1983" w:type="dxa"/>
            <w:vAlign w:val="bottom"/>
          </w:tcPr>
          <w:p w14:paraId="47157096" w14:textId="77777777" w:rsidR="00D97933" w:rsidRPr="00D97933" w:rsidRDefault="00D97933" w:rsidP="00D97933">
            <w:pPr>
              <w:jc w:val="center"/>
            </w:pPr>
            <w:r w:rsidRPr="00D97933">
              <w:t>2715659.2</w:t>
            </w:r>
          </w:p>
        </w:tc>
        <w:tc>
          <w:tcPr>
            <w:tcW w:w="1595" w:type="dxa"/>
            <w:vAlign w:val="bottom"/>
          </w:tcPr>
          <w:p w14:paraId="1C8D108C" w14:textId="77777777" w:rsidR="00D97933" w:rsidRPr="00D97933" w:rsidRDefault="00D97933" w:rsidP="00D97933">
            <w:pPr>
              <w:jc w:val="center"/>
            </w:pPr>
            <w:r w:rsidRPr="00D97933">
              <w:t>34.57</w:t>
            </w:r>
          </w:p>
        </w:tc>
        <w:tc>
          <w:tcPr>
            <w:tcW w:w="2204" w:type="dxa"/>
            <w:vAlign w:val="bottom"/>
          </w:tcPr>
          <w:p w14:paraId="6AC08D78" w14:textId="77777777" w:rsidR="00D97933" w:rsidRPr="00D97933" w:rsidRDefault="00D97933" w:rsidP="00D97933">
            <w:pPr>
              <w:jc w:val="center"/>
            </w:pPr>
            <w:r w:rsidRPr="00D97933">
              <w:t>150° 00' 30''</w:t>
            </w:r>
          </w:p>
        </w:tc>
      </w:tr>
      <w:tr w:rsidR="00D97933" w:rsidRPr="00D97933" w14:paraId="34B93E2B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37F6CA50" w14:textId="77777777" w:rsidR="00D97933" w:rsidRPr="00D97933" w:rsidRDefault="00D97933" w:rsidP="00D9793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11BC2C51" w14:textId="77777777" w:rsidR="00D97933" w:rsidRPr="00D97933" w:rsidRDefault="00D97933" w:rsidP="00D97933">
            <w:pPr>
              <w:jc w:val="center"/>
            </w:pPr>
            <w:r w:rsidRPr="00D97933">
              <w:t>854149.04</w:t>
            </w:r>
          </w:p>
        </w:tc>
        <w:tc>
          <w:tcPr>
            <w:tcW w:w="1983" w:type="dxa"/>
            <w:vAlign w:val="bottom"/>
          </w:tcPr>
          <w:p w14:paraId="7AFCDD50" w14:textId="77777777" w:rsidR="00D97933" w:rsidRPr="00D97933" w:rsidRDefault="00D97933" w:rsidP="00D97933">
            <w:pPr>
              <w:jc w:val="center"/>
            </w:pPr>
            <w:r w:rsidRPr="00D97933">
              <w:t>2715676.48</w:t>
            </w:r>
          </w:p>
        </w:tc>
        <w:tc>
          <w:tcPr>
            <w:tcW w:w="1595" w:type="dxa"/>
            <w:vAlign w:val="bottom"/>
          </w:tcPr>
          <w:p w14:paraId="51C3479D" w14:textId="77777777" w:rsidR="00D97933" w:rsidRPr="00D97933" w:rsidRDefault="00D97933" w:rsidP="00D97933">
            <w:pPr>
              <w:jc w:val="center"/>
            </w:pPr>
            <w:r w:rsidRPr="00D97933">
              <w:t>24.2</w:t>
            </w:r>
          </w:p>
        </w:tc>
        <w:tc>
          <w:tcPr>
            <w:tcW w:w="2204" w:type="dxa"/>
            <w:vAlign w:val="bottom"/>
          </w:tcPr>
          <w:p w14:paraId="4B9F2E1F" w14:textId="77777777" w:rsidR="00D97933" w:rsidRPr="00D97933" w:rsidRDefault="00D97933" w:rsidP="00D97933">
            <w:pPr>
              <w:jc w:val="center"/>
            </w:pPr>
            <w:r w:rsidRPr="00D97933">
              <w:t>232° 03' 01''</w:t>
            </w:r>
          </w:p>
        </w:tc>
      </w:tr>
      <w:tr w:rsidR="00D97933" w:rsidRPr="00D97933" w14:paraId="485F2A8C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4192C878" w14:textId="77777777" w:rsidR="00D97933" w:rsidRPr="00D97933" w:rsidRDefault="00D97933" w:rsidP="00D9793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37217D0F" w14:textId="77777777" w:rsidR="00D97933" w:rsidRPr="00D97933" w:rsidRDefault="00D97933" w:rsidP="00D97933">
            <w:pPr>
              <w:jc w:val="center"/>
            </w:pPr>
            <w:r w:rsidRPr="00D97933">
              <w:t>854134.16</w:t>
            </w:r>
          </w:p>
        </w:tc>
        <w:tc>
          <w:tcPr>
            <w:tcW w:w="1983" w:type="dxa"/>
            <w:vAlign w:val="bottom"/>
          </w:tcPr>
          <w:p w14:paraId="1AC77DA5" w14:textId="77777777" w:rsidR="00D97933" w:rsidRPr="00D97933" w:rsidRDefault="00D97933" w:rsidP="00D97933">
            <w:pPr>
              <w:jc w:val="center"/>
            </w:pPr>
            <w:r w:rsidRPr="00D97933">
              <w:t>2715657.4</w:t>
            </w:r>
          </w:p>
        </w:tc>
        <w:tc>
          <w:tcPr>
            <w:tcW w:w="1595" w:type="dxa"/>
            <w:vAlign w:val="bottom"/>
          </w:tcPr>
          <w:p w14:paraId="722BEA92" w14:textId="77777777" w:rsidR="00D97933" w:rsidRPr="00D97933" w:rsidRDefault="00D97933" w:rsidP="00D97933">
            <w:pPr>
              <w:jc w:val="center"/>
            </w:pPr>
            <w:r w:rsidRPr="00D97933">
              <w:t>8.28</w:t>
            </w:r>
          </w:p>
        </w:tc>
        <w:tc>
          <w:tcPr>
            <w:tcW w:w="2204" w:type="dxa"/>
            <w:vAlign w:val="bottom"/>
          </w:tcPr>
          <w:p w14:paraId="19D2D5C2" w14:textId="77777777" w:rsidR="00D97933" w:rsidRPr="00D97933" w:rsidRDefault="00D97933" w:rsidP="00D97933">
            <w:pPr>
              <w:jc w:val="center"/>
            </w:pPr>
            <w:r w:rsidRPr="00D97933">
              <w:t>149° 35' 39''</w:t>
            </w:r>
          </w:p>
        </w:tc>
      </w:tr>
      <w:tr w:rsidR="00D97933" w:rsidRPr="00D97933" w14:paraId="4D6C1DA3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05F02A1C" w14:textId="77777777" w:rsidR="00D97933" w:rsidRPr="00D97933" w:rsidRDefault="00D97933" w:rsidP="00D97933">
            <w:pPr>
              <w:jc w:val="center"/>
            </w:pPr>
            <w:r w:rsidRPr="00D97933">
              <w:t>5</w:t>
            </w:r>
          </w:p>
        </w:tc>
        <w:tc>
          <w:tcPr>
            <w:tcW w:w="2149" w:type="dxa"/>
            <w:vAlign w:val="bottom"/>
          </w:tcPr>
          <w:p w14:paraId="698C2134" w14:textId="77777777" w:rsidR="00D97933" w:rsidRPr="00D97933" w:rsidRDefault="00D97933" w:rsidP="00D97933">
            <w:pPr>
              <w:jc w:val="center"/>
            </w:pPr>
            <w:r w:rsidRPr="00D97933">
              <w:t>854127.02</w:t>
            </w:r>
          </w:p>
        </w:tc>
        <w:tc>
          <w:tcPr>
            <w:tcW w:w="1983" w:type="dxa"/>
            <w:vAlign w:val="bottom"/>
          </w:tcPr>
          <w:p w14:paraId="3FE2A819" w14:textId="77777777" w:rsidR="00D97933" w:rsidRPr="00D97933" w:rsidRDefault="00D97933" w:rsidP="00D97933">
            <w:pPr>
              <w:jc w:val="center"/>
            </w:pPr>
            <w:r w:rsidRPr="00D97933">
              <w:t>2715661.59</w:t>
            </w:r>
          </w:p>
        </w:tc>
        <w:tc>
          <w:tcPr>
            <w:tcW w:w="1595" w:type="dxa"/>
            <w:vAlign w:val="bottom"/>
          </w:tcPr>
          <w:p w14:paraId="7557A99C" w14:textId="77777777" w:rsidR="00D97933" w:rsidRPr="00D97933" w:rsidRDefault="00D97933" w:rsidP="00D97933">
            <w:pPr>
              <w:jc w:val="center"/>
            </w:pPr>
            <w:r w:rsidRPr="00D97933">
              <w:t>11.96</w:t>
            </w:r>
          </w:p>
        </w:tc>
        <w:tc>
          <w:tcPr>
            <w:tcW w:w="2204" w:type="dxa"/>
            <w:vAlign w:val="bottom"/>
          </w:tcPr>
          <w:p w14:paraId="3F12C068" w14:textId="77777777" w:rsidR="00D97933" w:rsidRPr="00D97933" w:rsidRDefault="00D97933" w:rsidP="00D97933">
            <w:pPr>
              <w:jc w:val="center"/>
            </w:pPr>
            <w:r w:rsidRPr="00D97933">
              <w:t>244° 39' 22''</w:t>
            </w:r>
          </w:p>
        </w:tc>
      </w:tr>
      <w:tr w:rsidR="00D97933" w:rsidRPr="00D97933" w14:paraId="303E9993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47B9D779" w14:textId="77777777" w:rsidR="00D97933" w:rsidRPr="00D97933" w:rsidRDefault="00D97933" w:rsidP="00D97933">
            <w:pPr>
              <w:jc w:val="center"/>
            </w:pPr>
            <w:r w:rsidRPr="00D97933">
              <w:t>6</w:t>
            </w:r>
          </w:p>
        </w:tc>
        <w:tc>
          <w:tcPr>
            <w:tcW w:w="2149" w:type="dxa"/>
            <w:vAlign w:val="bottom"/>
          </w:tcPr>
          <w:p w14:paraId="3F8C0DF4" w14:textId="77777777" w:rsidR="00D97933" w:rsidRPr="00D97933" w:rsidRDefault="00D97933" w:rsidP="00D97933">
            <w:pPr>
              <w:jc w:val="center"/>
            </w:pPr>
            <w:r w:rsidRPr="00D97933">
              <w:t>854121.9</w:t>
            </w:r>
          </w:p>
        </w:tc>
        <w:tc>
          <w:tcPr>
            <w:tcW w:w="1983" w:type="dxa"/>
            <w:vAlign w:val="bottom"/>
          </w:tcPr>
          <w:p w14:paraId="7B00310A" w14:textId="77777777" w:rsidR="00D97933" w:rsidRPr="00D97933" w:rsidRDefault="00D97933" w:rsidP="00D97933">
            <w:pPr>
              <w:jc w:val="center"/>
            </w:pPr>
            <w:r w:rsidRPr="00D97933">
              <w:t>2715650.78</w:t>
            </w:r>
          </w:p>
        </w:tc>
        <w:tc>
          <w:tcPr>
            <w:tcW w:w="1595" w:type="dxa"/>
            <w:vAlign w:val="bottom"/>
          </w:tcPr>
          <w:p w14:paraId="51663FF2" w14:textId="77777777" w:rsidR="00D97933" w:rsidRPr="00D97933" w:rsidRDefault="00D97933" w:rsidP="00D97933">
            <w:pPr>
              <w:jc w:val="center"/>
            </w:pPr>
            <w:r w:rsidRPr="00D97933">
              <w:t>8.32</w:t>
            </w:r>
          </w:p>
        </w:tc>
        <w:tc>
          <w:tcPr>
            <w:tcW w:w="2204" w:type="dxa"/>
            <w:vAlign w:val="bottom"/>
          </w:tcPr>
          <w:p w14:paraId="5AB015BB" w14:textId="77777777" w:rsidR="00D97933" w:rsidRPr="00D97933" w:rsidRDefault="00D97933" w:rsidP="00D97933">
            <w:pPr>
              <w:jc w:val="center"/>
            </w:pPr>
            <w:r w:rsidRPr="00D97933">
              <w:t>331° 05' 33''</w:t>
            </w:r>
          </w:p>
        </w:tc>
      </w:tr>
      <w:tr w:rsidR="00D97933" w:rsidRPr="00D97933" w14:paraId="7D40EEB4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6C9672CB" w14:textId="77777777" w:rsidR="00D97933" w:rsidRPr="00D97933" w:rsidRDefault="00D97933" w:rsidP="00D97933">
            <w:pPr>
              <w:jc w:val="center"/>
            </w:pPr>
            <w:r w:rsidRPr="00D97933">
              <w:t>7</w:t>
            </w:r>
          </w:p>
        </w:tc>
        <w:tc>
          <w:tcPr>
            <w:tcW w:w="2149" w:type="dxa"/>
            <w:vAlign w:val="bottom"/>
          </w:tcPr>
          <w:p w14:paraId="62BEC024" w14:textId="77777777" w:rsidR="00D97933" w:rsidRPr="00D97933" w:rsidRDefault="00D97933" w:rsidP="00D97933">
            <w:pPr>
              <w:jc w:val="center"/>
            </w:pPr>
            <w:r w:rsidRPr="00D97933">
              <w:t>854129.18</w:t>
            </w:r>
          </w:p>
        </w:tc>
        <w:tc>
          <w:tcPr>
            <w:tcW w:w="1983" w:type="dxa"/>
            <w:vAlign w:val="bottom"/>
          </w:tcPr>
          <w:p w14:paraId="4ADE2295" w14:textId="77777777" w:rsidR="00D97933" w:rsidRPr="00D97933" w:rsidRDefault="00D97933" w:rsidP="00D97933">
            <w:pPr>
              <w:jc w:val="center"/>
            </w:pPr>
            <w:r w:rsidRPr="00D97933">
              <w:t>2715646.76</w:t>
            </w:r>
          </w:p>
        </w:tc>
        <w:tc>
          <w:tcPr>
            <w:tcW w:w="1595" w:type="dxa"/>
            <w:vAlign w:val="bottom"/>
          </w:tcPr>
          <w:p w14:paraId="46E1917C" w14:textId="77777777" w:rsidR="00D97933" w:rsidRPr="00D97933" w:rsidRDefault="00D97933" w:rsidP="00D97933">
            <w:pPr>
              <w:jc w:val="center"/>
            </w:pPr>
            <w:r w:rsidRPr="00D97933">
              <w:t>22.38</w:t>
            </w:r>
          </w:p>
        </w:tc>
        <w:tc>
          <w:tcPr>
            <w:tcW w:w="2204" w:type="dxa"/>
            <w:vAlign w:val="bottom"/>
          </w:tcPr>
          <w:p w14:paraId="56971657" w14:textId="77777777" w:rsidR="00D97933" w:rsidRPr="00D97933" w:rsidRDefault="00D97933" w:rsidP="00D97933">
            <w:pPr>
              <w:jc w:val="center"/>
            </w:pPr>
            <w:r w:rsidRPr="00D97933">
              <w:t>317° 07' 06''</w:t>
            </w:r>
          </w:p>
        </w:tc>
      </w:tr>
      <w:tr w:rsidR="00D97933" w:rsidRPr="00D97933" w14:paraId="36895F16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3F126D32" w14:textId="77777777" w:rsidR="00D97933" w:rsidRPr="00D97933" w:rsidRDefault="00D97933" w:rsidP="00D97933">
            <w:pPr>
              <w:jc w:val="center"/>
            </w:pPr>
            <w:r w:rsidRPr="00D97933">
              <w:t>8</w:t>
            </w:r>
          </w:p>
        </w:tc>
        <w:tc>
          <w:tcPr>
            <w:tcW w:w="2149" w:type="dxa"/>
            <w:vAlign w:val="bottom"/>
          </w:tcPr>
          <w:p w14:paraId="40F3F01B" w14:textId="77777777" w:rsidR="00D97933" w:rsidRPr="00D97933" w:rsidRDefault="00D97933" w:rsidP="00D97933">
            <w:pPr>
              <w:jc w:val="center"/>
            </w:pPr>
            <w:r w:rsidRPr="00D97933">
              <w:t>854145.58</w:t>
            </w:r>
          </w:p>
        </w:tc>
        <w:tc>
          <w:tcPr>
            <w:tcW w:w="1983" w:type="dxa"/>
            <w:vAlign w:val="bottom"/>
          </w:tcPr>
          <w:p w14:paraId="694F0696" w14:textId="77777777" w:rsidR="00D97933" w:rsidRPr="00D97933" w:rsidRDefault="00D97933" w:rsidP="00D97933">
            <w:pPr>
              <w:jc w:val="center"/>
            </w:pPr>
            <w:r w:rsidRPr="00D97933">
              <w:t>2715631.53</w:t>
            </w:r>
          </w:p>
        </w:tc>
        <w:tc>
          <w:tcPr>
            <w:tcW w:w="1595" w:type="dxa"/>
            <w:vAlign w:val="bottom"/>
          </w:tcPr>
          <w:p w14:paraId="17BC8CF9" w14:textId="77777777" w:rsidR="00D97933" w:rsidRPr="00D97933" w:rsidRDefault="00D97933" w:rsidP="00D97933">
            <w:pPr>
              <w:jc w:val="center"/>
            </w:pPr>
            <w:r w:rsidRPr="00D97933">
              <w:t>21.5</w:t>
            </w:r>
          </w:p>
        </w:tc>
        <w:tc>
          <w:tcPr>
            <w:tcW w:w="2204" w:type="dxa"/>
            <w:vAlign w:val="bottom"/>
          </w:tcPr>
          <w:p w14:paraId="3778F630" w14:textId="77777777" w:rsidR="00D97933" w:rsidRPr="00D97933" w:rsidRDefault="00D97933" w:rsidP="00D97933">
            <w:pPr>
              <w:jc w:val="center"/>
            </w:pPr>
            <w:r w:rsidRPr="00D97933">
              <w:t>42° 57' 50''</w:t>
            </w:r>
          </w:p>
        </w:tc>
      </w:tr>
      <w:tr w:rsidR="00D97933" w:rsidRPr="00D97933" w14:paraId="07A4EB2D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4F11AC0D" w14:textId="77777777" w:rsidR="00D97933" w:rsidRPr="00D97933" w:rsidRDefault="00D97933" w:rsidP="00D97933">
            <w:pPr>
              <w:jc w:val="center"/>
            </w:pPr>
            <w:r w:rsidRPr="00D97933">
              <w:t>9</w:t>
            </w:r>
          </w:p>
        </w:tc>
        <w:tc>
          <w:tcPr>
            <w:tcW w:w="2149" w:type="dxa"/>
            <w:vAlign w:val="bottom"/>
          </w:tcPr>
          <w:p w14:paraId="74025F7D" w14:textId="77777777" w:rsidR="00D97933" w:rsidRPr="00D97933" w:rsidRDefault="00D97933" w:rsidP="00D97933">
            <w:pPr>
              <w:jc w:val="center"/>
            </w:pPr>
            <w:r w:rsidRPr="00D97933">
              <w:t>854161.31</w:t>
            </w:r>
          </w:p>
        </w:tc>
        <w:tc>
          <w:tcPr>
            <w:tcW w:w="1983" w:type="dxa"/>
            <w:vAlign w:val="bottom"/>
          </w:tcPr>
          <w:p w14:paraId="1A16266A" w14:textId="77777777" w:rsidR="00D97933" w:rsidRPr="00D97933" w:rsidRDefault="00D97933" w:rsidP="00D97933">
            <w:pPr>
              <w:jc w:val="center"/>
            </w:pPr>
            <w:r w:rsidRPr="00D97933">
              <w:t>2715646.18</w:t>
            </w:r>
          </w:p>
        </w:tc>
        <w:tc>
          <w:tcPr>
            <w:tcW w:w="1595" w:type="dxa"/>
            <w:vAlign w:val="bottom"/>
          </w:tcPr>
          <w:p w14:paraId="5ECC687A" w14:textId="77777777" w:rsidR="00D97933" w:rsidRPr="00D97933" w:rsidRDefault="00D97933" w:rsidP="00D97933">
            <w:pPr>
              <w:jc w:val="center"/>
            </w:pPr>
            <w:r w:rsidRPr="00D97933">
              <w:t>5.1</w:t>
            </w:r>
          </w:p>
        </w:tc>
        <w:tc>
          <w:tcPr>
            <w:tcW w:w="2204" w:type="dxa"/>
            <w:vAlign w:val="bottom"/>
          </w:tcPr>
          <w:p w14:paraId="62D10475" w14:textId="77777777" w:rsidR="00D97933" w:rsidRPr="00D97933" w:rsidRDefault="00D97933" w:rsidP="00D97933">
            <w:pPr>
              <w:jc w:val="center"/>
            </w:pPr>
            <w:r w:rsidRPr="00D97933">
              <w:t>322° 19' 19''</w:t>
            </w:r>
          </w:p>
        </w:tc>
      </w:tr>
      <w:tr w:rsidR="00D97933" w:rsidRPr="00D97933" w14:paraId="6C9ECD92" w14:textId="77777777" w:rsidTr="00D97933">
        <w:trPr>
          <w:jc w:val="center"/>
        </w:trPr>
        <w:tc>
          <w:tcPr>
            <w:tcW w:w="9349" w:type="dxa"/>
            <w:gridSpan w:val="5"/>
          </w:tcPr>
          <w:p w14:paraId="5CDEDBB0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86:02:1212001:48</w:t>
            </w:r>
          </w:p>
        </w:tc>
      </w:tr>
      <w:tr w:rsidR="00D97933" w:rsidRPr="00D97933" w14:paraId="004B0C4E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234143B1" w14:textId="77777777" w:rsidR="00D97933" w:rsidRPr="00D97933" w:rsidRDefault="00D97933" w:rsidP="00D9793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19CE9546" w14:textId="77777777" w:rsidR="00D97933" w:rsidRPr="00D97933" w:rsidRDefault="00D97933" w:rsidP="00D97933">
            <w:pPr>
              <w:jc w:val="center"/>
            </w:pPr>
            <w:r w:rsidRPr="00D97933">
              <w:t>853994.16</w:t>
            </w:r>
          </w:p>
        </w:tc>
        <w:tc>
          <w:tcPr>
            <w:tcW w:w="1983" w:type="dxa"/>
            <w:vAlign w:val="bottom"/>
          </w:tcPr>
          <w:p w14:paraId="25416C35" w14:textId="77777777" w:rsidR="00D97933" w:rsidRPr="00D97933" w:rsidRDefault="00D97933" w:rsidP="00D97933">
            <w:pPr>
              <w:jc w:val="center"/>
            </w:pPr>
            <w:r w:rsidRPr="00D97933">
              <w:t>2715680.27</w:t>
            </w:r>
          </w:p>
        </w:tc>
        <w:tc>
          <w:tcPr>
            <w:tcW w:w="1595" w:type="dxa"/>
            <w:vAlign w:val="bottom"/>
          </w:tcPr>
          <w:p w14:paraId="59E0F58F" w14:textId="77777777" w:rsidR="00D97933" w:rsidRPr="00D97933" w:rsidRDefault="00D97933" w:rsidP="00D97933">
            <w:pPr>
              <w:jc w:val="center"/>
            </w:pPr>
            <w:r w:rsidRPr="00D97933">
              <w:t>5.46</w:t>
            </w:r>
          </w:p>
        </w:tc>
        <w:tc>
          <w:tcPr>
            <w:tcW w:w="2204" w:type="dxa"/>
            <w:vAlign w:val="bottom"/>
          </w:tcPr>
          <w:p w14:paraId="263953A8" w14:textId="77777777" w:rsidR="00D97933" w:rsidRPr="00D97933" w:rsidRDefault="00D97933" w:rsidP="00D97933">
            <w:pPr>
              <w:jc w:val="center"/>
            </w:pPr>
            <w:r w:rsidRPr="00D97933">
              <w:t>64° 50' 37''</w:t>
            </w:r>
          </w:p>
        </w:tc>
      </w:tr>
      <w:tr w:rsidR="00D97933" w:rsidRPr="00D97933" w14:paraId="663694C1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5A23CF9F" w14:textId="77777777" w:rsidR="00D97933" w:rsidRPr="00D97933" w:rsidRDefault="00D97933" w:rsidP="00D9793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2AE0E4F3" w14:textId="77777777" w:rsidR="00D97933" w:rsidRPr="00D97933" w:rsidRDefault="00D97933" w:rsidP="00D97933">
            <w:pPr>
              <w:jc w:val="center"/>
            </w:pPr>
            <w:r w:rsidRPr="00D97933">
              <w:t>853996.48</w:t>
            </w:r>
          </w:p>
        </w:tc>
        <w:tc>
          <w:tcPr>
            <w:tcW w:w="1983" w:type="dxa"/>
            <w:vAlign w:val="bottom"/>
          </w:tcPr>
          <w:p w14:paraId="10BC0C81" w14:textId="77777777" w:rsidR="00D97933" w:rsidRPr="00D97933" w:rsidRDefault="00D97933" w:rsidP="00D97933">
            <w:pPr>
              <w:jc w:val="center"/>
            </w:pPr>
            <w:r w:rsidRPr="00D97933">
              <w:t>2715685.21</w:t>
            </w:r>
          </w:p>
        </w:tc>
        <w:tc>
          <w:tcPr>
            <w:tcW w:w="1595" w:type="dxa"/>
            <w:vAlign w:val="bottom"/>
          </w:tcPr>
          <w:p w14:paraId="19387C9E" w14:textId="77777777" w:rsidR="00D97933" w:rsidRPr="00D97933" w:rsidRDefault="00D97933" w:rsidP="00D97933">
            <w:pPr>
              <w:jc w:val="center"/>
            </w:pPr>
            <w:r w:rsidRPr="00D97933">
              <w:t>22.45</w:t>
            </w:r>
          </w:p>
        </w:tc>
        <w:tc>
          <w:tcPr>
            <w:tcW w:w="2204" w:type="dxa"/>
            <w:vAlign w:val="bottom"/>
          </w:tcPr>
          <w:p w14:paraId="27118561" w14:textId="77777777" w:rsidR="00D97933" w:rsidRPr="00D97933" w:rsidRDefault="00D97933" w:rsidP="00D97933">
            <w:pPr>
              <w:jc w:val="center"/>
            </w:pPr>
            <w:r w:rsidRPr="00D97933">
              <w:t>59° 04' 17''</w:t>
            </w:r>
          </w:p>
        </w:tc>
      </w:tr>
      <w:tr w:rsidR="00D97933" w:rsidRPr="00D97933" w14:paraId="1FFD1DA3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56F5AAFF" w14:textId="77777777" w:rsidR="00D97933" w:rsidRPr="00D97933" w:rsidRDefault="00D97933" w:rsidP="00D9793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29ADCE48" w14:textId="77777777" w:rsidR="00D97933" w:rsidRPr="00D97933" w:rsidRDefault="00D97933" w:rsidP="00D97933">
            <w:pPr>
              <w:jc w:val="center"/>
            </w:pPr>
            <w:r w:rsidRPr="00D97933">
              <w:t>854008.02</w:t>
            </w:r>
          </w:p>
        </w:tc>
        <w:tc>
          <w:tcPr>
            <w:tcW w:w="1983" w:type="dxa"/>
            <w:vAlign w:val="bottom"/>
          </w:tcPr>
          <w:p w14:paraId="0BCF6B3D" w14:textId="77777777" w:rsidR="00D97933" w:rsidRPr="00D97933" w:rsidRDefault="00D97933" w:rsidP="00D97933">
            <w:pPr>
              <w:jc w:val="center"/>
            </w:pPr>
            <w:r w:rsidRPr="00D97933">
              <w:t>2715704.47</w:t>
            </w:r>
          </w:p>
        </w:tc>
        <w:tc>
          <w:tcPr>
            <w:tcW w:w="1595" w:type="dxa"/>
            <w:vAlign w:val="bottom"/>
          </w:tcPr>
          <w:p w14:paraId="2F51B6C9" w14:textId="77777777" w:rsidR="00D97933" w:rsidRPr="00D97933" w:rsidRDefault="00D97933" w:rsidP="00D97933">
            <w:pPr>
              <w:jc w:val="center"/>
            </w:pPr>
            <w:r w:rsidRPr="00D97933">
              <w:t>3.26</w:t>
            </w:r>
          </w:p>
        </w:tc>
        <w:tc>
          <w:tcPr>
            <w:tcW w:w="2204" w:type="dxa"/>
            <w:vAlign w:val="bottom"/>
          </w:tcPr>
          <w:p w14:paraId="6CDE1CA0" w14:textId="77777777" w:rsidR="00D97933" w:rsidRPr="00D97933" w:rsidRDefault="00D97933" w:rsidP="00D97933">
            <w:pPr>
              <w:jc w:val="center"/>
            </w:pPr>
            <w:r w:rsidRPr="00D97933">
              <w:t>44° 52' 33''</w:t>
            </w:r>
          </w:p>
        </w:tc>
      </w:tr>
      <w:tr w:rsidR="00D97933" w:rsidRPr="00D97933" w14:paraId="57533783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4C66C544" w14:textId="77777777" w:rsidR="00D97933" w:rsidRPr="00D97933" w:rsidRDefault="00D97933" w:rsidP="00D9793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1DAA8D62" w14:textId="77777777" w:rsidR="00D97933" w:rsidRPr="00D97933" w:rsidRDefault="00D97933" w:rsidP="00D97933">
            <w:pPr>
              <w:jc w:val="center"/>
            </w:pPr>
            <w:r w:rsidRPr="00D97933">
              <w:t>854010.33</w:t>
            </w:r>
          </w:p>
        </w:tc>
        <w:tc>
          <w:tcPr>
            <w:tcW w:w="1983" w:type="dxa"/>
            <w:vAlign w:val="bottom"/>
          </w:tcPr>
          <w:p w14:paraId="32FEAD9D" w14:textId="77777777" w:rsidR="00D97933" w:rsidRPr="00D97933" w:rsidRDefault="00D97933" w:rsidP="00D97933">
            <w:pPr>
              <w:jc w:val="center"/>
            </w:pPr>
            <w:r w:rsidRPr="00D97933">
              <w:t>2715706.77</w:t>
            </w:r>
          </w:p>
        </w:tc>
        <w:tc>
          <w:tcPr>
            <w:tcW w:w="1595" w:type="dxa"/>
            <w:vAlign w:val="bottom"/>
          </w:tcPr>
          <w:p w14:paraId="6F571EAC" w14:textId="77777777" w:rsidR="00D97933" w:rsidRPr="00D97933" w:rsidRDefault="00D97933" w:rsidP="00D97933">
            <w:pPr>
              <w:jc w:val="center"/>
            </w:pPr>
            <w:r w:rsidRPr="00D97933">
              <w:t>3.38</w:t>
            </w:r>
          </w:p>
        </w:tc>
        <w:tc>
          <w:tcPr>
            <w:tcW w:w="2204" w:type="dxa"/>
            <w:vAlign w:val="bottom"/>
          </w:tcPr>
          <w:p w14:paraId="7C40A6FD" w14:textId="77777777" w:rsidR="00D97933" w:rsidRPr="00D97933" w:rsidRDefault="00D97933" w:rsidP="00D97933">
            <w:pPr>
              <w:jc w:val="center"/>
            </w:pPr>
            <w:r w:rsidRPr="00D97933">
              <w:t>60° 01' 26''</w:t>
            </w:r>
          </w:p>
        </w:tc>
      </w:tr>
      <w:tr w:rsidR="00D97933" w:rsidRPr="00D97933" w14:paraId="035C54D4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2E858351" w14:textId="77777777" w:rsidR="00D97933" w:rsidRPr="00D97933" w:rsidRDefault="00D97933" w:rsidP="00D97933">
            <w:pPr>
              <w:jc w:val="center"/>
            </w:pPr>
            <w:r w:rsidRPr="00D97933">
              <w:t>5</w:t>
            </w:r>
          </w:p>
        </w:tc>
        <w:tc>
          <w:tcPr>
            <w:tcW w:w="2149" w:type="dxa"/>
            <w:vAlign w:val="bottom"/>
          </w:tcPr>
          <w:p w14:paraId="530B9563" w14:textId="77777777" w:rsidR="00D97933" w:rsidRPr="00D97933" w:rsidRDefault="00D97933" w:rsidP="00D97933">
            <w:pPr>
              <w:jc w:val="center"/>
            </w:pPr>
            <w:r w:rsidRPr="00D97933">
              <w:t>854012.02</w:t>
            </w:r>
          </w:p>
        </w:tc>
        <w:tc>
          <w:tcPr>
            <w:tcW w:w="1983" w:type="dxa"/>
            <w:vAlign w:val="bottom"/>
          </w:tcPr>
          <w:p w14:paraId="7E6EE46E" w14:textId="77777777" w:rsidR="00D97933" w:rsidRPr="00D97933" w:rsidRDefault="00D97933" w:rsidP="00D97933">
            <w:pPr>
              <w:jc w:val="center"/>
            </w:pPr>
            <w:r w:rsidRPr="00D97933">
              <w:t>2715709.7</w:t>
            </w:r>
          </w:p>
        </w:tc>
        <w:tc>
          <w:tcPr>
            <w:tcW w:w="1595" w:type="dxa"/>
            <w:vAlign w:val="bottom"/>
          </w:tcPr>
          <w:p w14:paraId="7F3E5E9F" w14:textId="77777777" w:rsidR="00D97933" w:rsidRPr="00D97933" w:rsidRDefault="00D97933" w:rsidP="00D97933">
            <w:pPr>
              <w:jc w:val="center"/>
            </w:pPr>
            <w:r w:rsidRPr="00D97933">
              <w:t>1.17</w:t>
            </w:r>
          </w:p>
        </w:tc>
        <w:tc>
          <w:tcPr>
            <w:tcW w:w="2204" w:type="dxa"/>
            <w:vAlign w:val="bottom"/>
          </w:tcPr>
          <w:p w14:paraId="16C0F3F9" w14:textId="77777777" w:rsidR="00D97933" w:rsidRPr="00D97933" w:rsidRDefault="00D97933" w:rsidP="00D97933">
            <w:pPr>
              <w:jc w:val="center"/>
            </w:pPr>
            <w:r w:rsidRPr="00D97933">
              <w:t>78° 12' 43''</w:t>
            </w:r>
          </w:p>
        </w:tc>
      </w:tr>
      <w:tr w:rsidR="00D97933" w:rsidRPr="00D97933" w14:paraId="55969DF9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082EF36E" w14:textId="77777777" w:rsidR="00D97933" w:rsidRPr="00D97933" w:rsidRDefault="00D97933" w:rsidP="00D97933">
            <w:pPr>
              <w:jc w:val="center"/>
            </w:pPr>
            <w:r w:rsidRPr="00D97933">
              <w:t>6</w:t>
            </w:r>
          </w:p>
        </w:tc>
        <w:tc>
          <w:tcPr>
            <w:tcW w:w="2149" w:type="dxa"/>
            <w:vAlign w:val="bottom"/>
          </w:tcPr>
          <w:p w14:paraId="0C3D6F19" w14:textId="77777777" w:rsidR="00D97933" w:rsidRPr="00D97933" w:rsidRDefault="00D97933" w:rsidP="00D97933">
            <w:pPr>
              <w:jc w:val="center"/>
            </w:pPr>
            <w:r w:rsidRPr="00D97933">
              <w:t>854012.26</w:t>
            </w:r>
          </w:p>
        </w:tc>
        <w:tc>
          <w:tcPr>
            <w:tcW w:w="1983" w:type="dxa"/>
            <w:vAlign w:val="bottom"/>
          </w:tcPr>
          <w:p w14:paraId="2BDBC509" w14:textId="77777777" w:rsidR="00D97933" w:rsidRPr="00D97933" w:rsidRDefault="00D97933" w:rsidP="00D97933">
            <w:pPr>
              <w:jc w:val="center"/>
            </w:pPr>
            <w:r w:rsidRPr="00D97933">
              <w:t>2715710.85</w:t>
            </w:r>
          </w:p>
        </w:tc>
        <w:tc>
          <w:tcPr>
            <w:tcW w:w="1595" w:type="dxa"/>
            <w:vAlign w:val="bottom"/>
          </w:tcPr>
          <w:p w14:paraId="2922B187" w14:textId="77777777" w:rsidR="00D97933" w:rsidRPr="00D97933" w:rsidRDefault="00D97933" w:rsidP="00D97933">
            <w:pPr>
              <w:jc w:val="center"/>
            </w:pPr>
            <w:r w:rsidRPr="00D97933">
              <w:t>0.1</w:t>
            </w:r>
          </w:p>
        </w:tc>
        <w:tc>
          <w:tcPr>
            <w:tcW w:w="2204" w:type="dxa"/>
            <w:vAlign w:val="bottom"/>
          </w:tcPr>
          <w:p w14:paraId="330157EB" w14:textId="77777777" w:rsidR="00D97933" w:rsidRPr="00D97933" w:rsidRDefault="00D97933" w:rsidP="00D97933">
            <w:pPr>
              <w:jc w:val="center"/>
            </w:pPr>
            <w:r w:rsidRPr="00D97933">
              <w:t>143° 07' 48''</w:t>
            </w:r>
          </w:p>
        </w:tc>
      </w:tr>
      <w:tr w:rsidR="00D97933" w:rsidRPr="00D97933" w14:paraId="76A9EFF3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0E373DDD" w14:textId="77777777" w:rsidR="00D97933" w:rsidRPr="00D97933" w:rsidRDefault="00D97933" w:rsidP="00D97933">
            <w:pPr>
              <w:jc w:val="center"/>
            </w:pPr>
            <w:r w:rsidRPr="00D97933">
              <w:t>7</w:t>
            </w:r>
          </w:p>
        </w:tc>
        <w:tc>
          <w:tcPr>
            <w:tcW w:w="2149" w:type="dxa"/>
            <w:vAlign w:val="bottom"/>
          </w:tcPr>
          <w:p w14:paraId="784D0A0B" w14:textId="77777777" w:rsidR="00D97933" w:rsidRPr="00D97933" w:rsidRDefault="00D97933" w:rsidP="00D97933">
            <w:pPr>
              <w:jc w:val="center"/>
            </w:pPr>
            <w:r w:rsidRPr="00D97933">
              <w:t>854012.18</w:t>
            </w:r>
          </w:p>
        </w:tc>
        <w:tc>
          <w:tcPr>
            <w:tcW w:w="1983" w:type="dxa"/>
            <w:vAlign w:val="bottom"/>
          </w:tcPr>
          <w:p w14:paraId="3E874221" w14:textId="77777777" w:rsidR="00D97933" w:rsidRPr="00D97933" w:rsidRDefault="00D97933" w:rsidP="00D97933">
            <w:pPr>
              <w:jc w:val="center"/>
            </w:pPr>
            <w:r w:rsidRPr="00D97933">
              <w:t>2715710.91</w:t>
            </w:r>
          </w:p>
        </w:tc>
        <w:tc>
          <w:tcPr>
            <w:tcW w:w="1595" w:type="dxa"/>
            <w:vAlign w:val="bottom"/>
          </w:tcPr>
          <w:p w14:paraId="6600C8D3" w14:textId="77777777" w:rsidR="00D97933" w:rsidRPr="00D97933" w:rsidRDefault="00D97933" w:rsidP="00D97933">
            <w:pPr>
              <w:jc w:val="center"/>
            </w:pPr>
            <w:r w:rsidRPr="00D97933">
              <w:t>0.27</w:t>
            </w:r>
          </w:p>
        </w:tc>
        <w:tc>
          <w:tcPr>
            <w:tcW w:w="2204" w:type="dxa"/>
            <w:vAlign w:val="bottom"/>
          </w:tcPr>
          <w:p w14:paraId="47252284" w14:textId="77777777" w:rsidR="00D97933" w:rsidRPr="00D97933" w:rsidRDefault="00D97933" w:rsidP="00D97933">
            <w:pPr>
              <w:jc w:val="center"/>
            </w:pPr>
            <w:r w:rsidRPr="00D97933">
              <w:t>58° 40' 17''</w:t>
            </w:r>
          </w:p>
        </w:tc>
      </w:tr>
      <w:tr w:rsidR="00D97933" w:rsidRPr="00D97933" w14:paraId="7FFC069B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706740D9" w14:textId="77777777" w:rsidR="00D97933" w:rsidRPr="00D97933" w:rsidRDefault="00D97933" w:rsidP="00D97933">
            <w:pPr>
              <w:jc w:val="center"/>
            </w:pPr>
            <w:r w:rsidRPr="00D97933">
              <w:t>8</w:t>
            </w:r>
          </w:p>
        </w:tc>
        <w:tc>
          <w:tcPr>
            <w:tcW w:w="2149" w:type="dxa"/>
            <w:vAlign w:val="bottom"/>
          </w:tcPr>
          <w:p w14:paraId="442FC389" w14:textId="77777777" w:rsidR="00D97933" w:rsidRPr="00D97933" w:rsidRDefault="00D97933" w:rsidP="00D97933">
            <w:pPr>
              <w:jc w:val="center"/>
            </w:pPr>
            <w:r w:rsidRPr="00D97933">
              <w:t>854012.32</w:t>
            </w:r>
          </w:p>
        </w:tc>
        <w:tc>
          <w:tcPr>
            <w:tcW w:w="1983" w:type="dxa"/>
            <w:vAlign w:val="bottom"/>
          </w:tcPr>
          <w:p w14:paraId="776D3E9A" w14:textId="77777777" w:rsidR="00D97933" w:rsidRPr="00D97933" w:rsidRDefault="00D97933" w:rsidP="00D97933">
            <w:pPr>
              <w:jc w:val="center"/>
            </w:pPr>
            <w:r w:rsidRPr="00D97933">
              <w:t>2715711.14</w:t>
            </w:r>
          </w:p>
        </w:tc>
        <w:tc>
          <w:tcPr>
            <w:tcW w:w="1595" w:type="dxa"/>
            <w:vAlign w:val="bottom"/>
          </w:tcPr>
          <w:p w14:paraId="35078000" w14:textId="77777777" w:rsidR="00D97933" w:rsidRPr="00D97933" w:rsidRDefault="00D97933" w:rsidP="00D97933">
            <w:pPr>
              <w:jc w:val="center"/>
            </w:pPr>
            <w:r w:rsidRPr="00D97933">
              <w:t>4.46</w:t>
            </w:r>
          </w:p>
        </w:tc>
        <w:tc>
          <w:tcPr>
            <w:tcW w:w="2204" w:type="dxa"/>
            <w:vAlign w:val="bottom"/>
          </w:tcPr>
          <w:p w14:paraId="7BC642C2" w14:textId="77777777" w:rsidR="00D97933" w:rsidRPr="00D97933" w:rsidRDefault="00D97933" w:rsidP="00D97933">
            <w:pPr>
              <w:jc w:val="center"/>
            </w:pPr>
            <w:r w:rsidRPr="00D97933">
              <w:t>81° 14' 04''</w:t>
            </w:r>
          </w:p>
        </w:tc>
      </w:tr>
      <w:tr w:rsidR="00D97933" w:rsidRPr="00D97933" w14:paraId="18713258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02966B83" w14:textId="77777777" w:rsidR="00D97933" w:rsidRPr="00D97933" w:rsidRDefault="00D97933" w:rsidP="00D97933">
            <w:pPr>
              <w:jc w:val="center"/>
            </w:pPr>
            <w:r w:rsidRPr="00D97933">
              <w:t>9</w:t>
            </w:r>
          </w:p>
        </w:tc>
        <w:tc>
          <w:tcPr>
            <w:tcW w:w="2149" w:type="dxa"/>
            <w:vAlign w:val="bottom"/>
          </w:tcPr>
          <w:p w14:paraId="5FA73629" w14:textId="77777777" w:rsidR="00D97933" w:rsidRPr="00D97933" w:rsidRDefault="00D97933" w:rsidP="00D97933">
            <w:pPr>
              <w:jc w:val="center"/>
            </w:pPr>
            <w:r w:rsidRPr="00D97933">
              <w:t>854013</w:t>
            </w:r>
          </w:p>
        </w:tc>
        <w:tc>
          <w:tcPr>
            <w:tcW w:w="1983" w:type="dxa"/>
            <w:vAlign w:val="bottom"/>
          </w:tcPr>
          <w:p w14:paraId="2CD5BE3B" w14:textId="77777777" w:rsidR="00D97933" w:rsidRPr="00D97933" w:rsidRDefault="00D97933" w:rsidP="00D97933">
            <w:pPr>
              <w:jc w:val="center"/>
            </w:pPr>
            <w:r w:rsidRPr="00D97933">
              <w:t>2715715.55</w:t>
            </w:r>
          </w:p>
        </w:tc>
        <w:tc>
          <w:tcPr>
            <w:tcW w:w="1595" w:type="dxa"/>
            <w:vAlign w:val="bottom"/>
          </w:tcPr>
          <w:p w14:paraId="1EEFA72A" w14:textId="77777777" w:rsidR="00D97933" w:rsidRPr="00D97933" w:rsidRDefault="00D97933" w:rsidP="00D97933">
            <w:pPr>
              <w:jc w:val="center"/>
            </w:pPr>
            <w:r w:rsidRPr="00D97933">
              <w:t>5.09</w:t>
            </w:r>
          </w:p>
        </w:tc>
        <w:tc>
          <w:tcPr>
            <w:tcW w:w="2204" w:type="dxa"/>
            <w:vAlign w:val="bottom"/>
          </w:tcPr>
          <w:p w14:paraId="6AECC5E7" w14:textId="77777777" w:rsidR="00D97933" w:rsidRPr="00D97933" w:rsidRDefault="00D97933" w:rsidP="00D97933">
            <w:pPr>
              <w:jc w:val="center"/>
            </w:pPr>
            <w:r w:rsidRPr="00D97933">
              <w:t>141° 37' 17''</w:t>
            </w:r>
          </w:p>
        </w:tc>
      </w:tr>
      <w:tr w:rsidR="00D97933" w:rsidRPr="00D97933" w14:paraId="718D9EBA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49A52486" w14:textId="77777777" w:rsidR="00D97933" w:rsidRPr="00D97933" w:rsidRDefault="00D97933" w:rsidP="00D97933">
            <w:pPr>
              <w:jc w:val="center"/>
            </w:pPr>
            <w:r w:rsidRPr="00D97933">
              <w:t>10</w:t>
            </w:r>
          </w:p>
        </w:tc>
        <w:tc>
          <w:tcPr>
            <w:tcW w:w="2149" w:type="dxa"/>
            <w:vAlign w:val="bottom"/>
          </w:tcPr>
          <w:p w14:paraId="5F76F840" w14:textId="77777777" w:rsidR="00D97933" w:rsidRPr="00D97933" w:rsidRDefault="00D97933" w:rsidP="00D97933">
            <w:pPr>
              <w:jc w:val="center"/>
            </w:pPr>
            <w:r w:rsidRPr="00D97933">
              <w:t>854009.01</w:t>
            </w:r>
          </w:p>
        </w:tc>
        <w:tc>
          <w:tcPr>
            <w:tcW w:w="1983" w:type="dxa"/>
            <w:vAlign w:val="bottom"/>
          </w:tcPr>
          <w:p w14:paraId="721EABB4" w14:textId="77777777" w:rsidR="00D97933" w:rsidRPr="00D97933" w:rsidRDefault="00D97933" w:rsidP="00D97933">
            <w:pPr>
              <w:jc w:val="center"/>
            </w:pPr>
            <w:r w:rsidRPr="00D97933">
              <w:t>2715718.71</w:t>
            </w:r>
          </w:p>
        </w:tc>
        <w:tc>
          <w:tcPr>
            <w:tcW w:w="1595" w:type="dxa"/>
            <w:vAlign w:val="bottom"/>
          </w:tcPr>
          <w:p w14:paraId="1DAE0D48" w14:textId="77777777" w:rsidR="00D97933" w:rsidRPr="00D97933" w:rsidRDefault="00D97933" w:rsidP="00D97933">
            <w:pPr>
              <w:jc w:val="center"/>
            </w:pPr>
            <w:r w:rsidRPr="00D97933">
              <w:t>8.49</w:t>
            </w:r>
          </w:p>
        </w:tc>
        <w:tc>
          <w:tcPr>
            <w:tcW w:w="2204" w:type="dxa"/>
            <w:vAlign w:val="bottom"/>
          </w:tcPr>
          <w:p w14:paraId="3940446B" w14:textId="77777777" w:rsidR="00D97933" w:rsidRPr="00D97933" w:rsidRDefault="00D97933" w:rsidP="00D97933">
            <w:pPr>
              <w:jc w:val="center"/>
            </w:pPr>
            <w:r w:rsidRPr="00D97933">
              <w:t>70° 14' 30''</w:t>
            </w:r>
          </w:p>
        </w:tc>
      </w:tr>
      <w:tr w:rsidR="00D97933" w:rsidRPr="00D97933" w14:paraId="19F5C7EB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610F27F3" w14:textId="77777777" w:rsidR="00D97933" w:rsidRPr="00D97933" w:rsidRDefault="00D97933" w:rsidP="00D97933">
            <w:pPr>
              <w:jc w:val="center"/>
            </w:pPr>
            <w:r w:rsidRPr="00D97933">
              <w:t>11</w:t>
            </w:r>
          </w:p>
        </w:tc>
        <w:tc>
          <w:tcPr>
            <w:tcW w:w="2149" w:type="dxa"/>
            <w:vAlign w:val="bottom"/>
          </w:tcPr>
          <w:p w14:paraId="1D7C8227" w14:textId="77777777" w:rsidR="00D97933" w:rsidRPr="00D97933" w:rsidRDefault="00D97933" w:rsidP="00D97933">
            <w:pPr>
              <w:jc w:val="center"/>
            </w:pPr>
            <w:r w:rsidRPr="00D97933">
              <w:t>854011.88</w:t>
            </w:r>
          </w:p>
        </w:tc>
        <w:tc>
          <w:tcPr>
            <w:tcW w:w="1983" w:type="dxa"/>
            <w:vAlign w:val="bottom"/>
          </w:tcPr>
          <w:p w14:paraId="4C99C2B9" w14:textId="77777777" w:rsidR="00D97933" w:rsidRPr="00D97933" w:rsidRDefault="00D97933" w:rsidP="00D97933">
            <w:pPr>
              <w:jc w:val="center"/>
            </w:pPr>
            <w:r w:rsidRPr="00D97933">
              <w:t>2715726.7</w:t>
            </w:r>
          </w:p>
        </w:tc>
        <w:tc>
          <w:tcPr>
            <w:tcW w:w="1595" w:type="dxa"/>
            <w:vAlign w:val="bottom"/>
          </w:tcPr>
          <w:p w14:paraId="41D001A8" w14:textId="77777777" w:rsidR="00D97933" w:rsidRPr="00D97933" w:rsidRDefault="00D97933" w:rsidP="00D97933">
            <w:pPr>
              <w:jc w:val="center"/>
            </w:pPr>
            <w:r w:rsidRPr="00D97933">
              <w:t>7.92</w:t>
            </w:r>
          </w:p>
        </w:tc>
        <w:tc>
          <w:tcPr>
            <w:tcW w:w="2204" w:type="dxa"/>
            <w:vAlign w:val="bottom"/>
          </w:tcPr>
          <w:p w14:paraId="63DC6AB0" w14:textId="77777777" w:rsidR="00D97933" w:rsidRPr="00D97933" w:rsidRDefault="00D97933" w:rsidP="00D97933">
            <w:pPr>
              <w:jc w:val="center"/>
            </w:pPr>
            <w:r w:rsidRPr="00D97933">
              <w:t>155° 16' 50''</w:t>
            </w:r>
          </w:p>
        </w:tc>
      </w:tr>
      <w:tr w:rsidR="00D97933" w:rsidRPr="00D97933" w14:paraId="62E8BEB4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05033E05" w14:textId="77777777" w:rsidR="00D97933" w:rsidRPr="00D97933" w:rsidRDefault="00D97933" w:rsidP="00D97933">
            <w:pPr>
              <w:jc w:val="center"/>
            </w:pPr>
            <w:r w:rsidRPr="00D97933">
              <w:t>12</w:t>
            </w:r>
          </w:p>
        </w:tc>
        <w:tc>
          <w:tcPr>
            <w:tcW w:w="2149" w:type="dxa"/>
            <w:vAlign w:val="bottom"/>
          </w:tcPr>
          <w:p w14:paraId="686EE968" w14:textId="77777777" w:rsidR="00D97933" w:rsidRPr="00D97933" w:rsidRDefault="00D97933" w:rsidP="00D97933">
            <w:pPr>
              <w:jc w:val="center"/>
            </w:pPr>
            <w:r w:rsidRPr="00D97933">
              <w:t>854004.69</w:t>
            </w:r>
          </w:p>
        </w:tc>
        <w:tc>
          <w:tcPr>
            <w:tcW w:w="1983" w:type="dxa"/>
            <w:vAlign w:val="bottom"/>
          </w:tcPr>
          <w:p w14:paraId="01FD1F57" w14:textId="77777777" w:rsidR="00D97933" w:rsidRPr="00D97933" w:rsidRDefault="00D97933" w:rsidP="00D97933">
            <w:pPr>
              <w:jc w:val="center"/>
            </w:pPr>
            <w:r w:rsidRPr="00D97933">
              <w:t>2715730.01</w:t>
            </w:r>
          </w:p>
        </w:tc>
        <w:tc>
          <w:tcPr>
            <w:tcW w:w="1595" w:type="dxa"/>
            <w:vAlign w:val="bottom"/>
          </w:tcPr>
          <w:p w14:paraId="66A7F6F0" w14:textId="77777777" w:rsidR="00D97933" w:rsidRPr="00D97933" w:rsidRDefault="00D97933" w:rsidP="00D97933">
            <w:pPr>
              <w:jc w:val="center"/>
            </w:pPr>
            <w:r w:rsidRPr="00D97933">
              <w:t>19.29</w:t>
            </w:r>
          </w:p>
        </w:tc>
        <w:tc>
          <w:tcPr>
            <w:tcW w:w="2204" w:type="dxa"/>
            <w:vAlign w:val="bottom"/>
          </w:tcPr>
          <w:p w14:paraId="54B94714" w14:textId="77777777" w:rsidR="00D97933" w:rsidRPr="00D97933" w:rsidRDefault="00D97933" w:rsidP="00D97933">
            <w:pPr>
              <w:jc w:val="center"/>
            </w:pPr>
            <w:r w:rsidRPr="00D97933">
              <w:t>171° 44' 38''</w:t>
            </w:r>
          </w:p>
        </w:tc>
      </w:tr>
      <w:tr w:rsidR="00D97933" w:rsidRPr="00D97933" w14:paraId="4DAE75B7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15E8E393" w14:textId="77777777" w:rsidR="00D97933" w:rsidRPr="00D97933" w:rsidRDefault="00D97933" w:rsidP="00D97933">
            <w:pPr>
              <w:jc w:val="center"/>
            </w:pPr>
            <w:r w:rsidRPr="00D97933">
              <w:t>13</w:t>
            </w:r>
          </w:p>
        </w:tc>
        <w:tc>
          <w:tcPr>
            <w:tcW w:w="2149" w:type="dxa"/>
            <w:vAlign w:val="bottom"/>
          </w:tcPr>
          <w:p w14:paraId="226F2C43" w14:textId="77777777" w:rsidR="00D97933" w:rsidRPr="00D97933" w:rsidRDefault="00D97933" w:rsidP="00D97933">
            <w:pPr>
              <w:jc w:val="center"/>
            </w:pPr>
            <w:r w:rsidRPr="00D97933">
              <w:t>853985.6</w:t>
            </w:r>
          </w:p>
        </w:tc>
        <w:tc>
          <w:tcPr>
            <w:tcW w:w="1983" w:type="dxa"/>
            <w:vAlign w:val="bottom"/>
          </w:tcPr>
          <w:p w14:paraId="1E01C01D" w14:textId="77777777" w:rsidR="00D97933" w:rsidRPr="00D97933" w:rsidRDefault="00D97933" w:rsidP="00D97933">
            <w:pPr>
              <w:jc w:val="center"/>
            </w:pPr>
            <w:r w:rsidRPr="00D97933">
              <w:t>2715732.78</w:t>
            </w:r>
          </w:p>
        </w:tc>
        <w:tc>
          <w:tcPr>
            <w:tcW w:w="1595" w:type="dxa"/>
            <w:vAlign w:val="bottom"/>
          </w:tcPr>
          <w:p w14:paraId="4433CDBC" w14:textId="77777777" w:rsidR="00D97933" w:rsidRPr="00D97933" w:rsidRDefault="00D97933" w:rsidP="00D97933">
            <w:pPr>
              <w:jc w:val="center"/>
            </w:pPr>
            <w:r w:rsidRPr="00D97933">
              <w:t>9.57</w:t>
            </w:r>
          </w:p>
        </w:tc>
        <w:tc>
          <w:tcPr>
            <w:tcW w:w="2204" w:type="dxa"/>
            <w:vAlign w:val="bottom"/>
          </w:tcPr>
          <w:p w14:paraId="12687DCA" w14:textId="77777777" w:rsidR="00D97933" w:rsidRPr="00D97933" w:rsidRDefault="00D97933" w:rsidP="00D97933">
            <w:pPr>
              <w:jc w:val="center"/>
            </w:pPr>
            <w:r w:rsidRPr="00D97933">
              <w:t>261° 53' 13''</w:t>
            </w:r>
          </w:p>
        </w:tc>
      </w:tr>
      <w:tr w:rsidR="00D97933" w:rsidRPr="00D97933" w14:paraId="01243FAA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38E6C453" w14:textId="77777777" w:rsidR="00D97933" w:rsidRPr="00D97933" w:rsidRDefault="00D97933" w:rsidP="00D97933">
            <w:pPr>
              <w:jc w:val="center"/>
            </w:pPr>
            <w:r w:rsidRPr="00D97933">
              <w:t>14</w:t>
            </w:r>
          </w:p>
        </w:tc>
        <w:tc>
          <w:tcPr>
            <w:tcW w:w="2149" w:type="dxa"/>
            <w:vAlign w:val="bottom"/>
          </w:tcPr>
          <w:p w14:paraId="08066BA3" w14:textId="77777777" w:rsidR="00D97933" w:rsidRPr="00D97933" w:rsidRDefault="00D97933" w:rsidP="00D97933">
            <w:pPr>
              <w:jc w:val="center"/>
            </w:pPr>
            <w:r w:rsidRPr="00D97933">
              <w:t>853984.25</w:t>
            </w:r>
          </w:p>
        </w:tc>
        <w:tc>
          <w:tcPr>
            <w:tcW w:w="1983" w:type="dxa"/>
            <w:vAlign w:val="bottom"/>
          </w:tcPr>
          <w:p w14:paraId="795C0AA0" w14:textId="77777777" w:rsidR="00D97933" w:rsidRPr="00D97933" w:rsidRDefault="00D97933" w:rsidP="00D97933">
            <w:pPr>
              <w:jc w:val="center"/>
            </w:pPr>
            <w:r w:rsidRPr="00D97933">
              <w:t>2715723.31</w:t>
            </w:r>
          </w:p>
        </w:tc>
        <w:tc>
          <w:tcPr>
            <w:tcW w:w="1595" w:type="dxa"/>
            <w:vAlign w:val="bottom"/>
          </w:tcPr>
          <w:p w14:paraId="5B10A817" w14:textId="77777777" w:rsidR="00D97933" w:rsidRPr="00D97933" w:rsidRDefault="00D97933" w:rsidP="00D97933">
            <w:pPr>
              <w:jc w:val="center"/>
            </w:pPr>
            <w:r w:rsidRPr="00D97933">
              <w:t>9.09</w:t>
            </w:r>
          </w:p>
        </w:tc>
        <w:tc>
          <w:tcPr>
            <w:tcW w:w="2204" w:type="dxa"/>
            <w:vAlign w:val="bottom"/>
          </w:tcPr>
          <w:p w14:paraId="290D5FE3" w14:textId="77777777" w:rsidR="00D97933" w:rsidRPr="00D97933" w:rsidRDefault="00D97933" w:rsidP="00D97933">
            <w:pPr>
              <w:jc w:val="center"/>
            </w:pPr>
            <w:r w:rsidRPr="00D97933">
              <w:t>263° 18' 18''</w:t>
            </w:r>
          </w:p>
        </w:tc>
      </w:tr>
      <w:tr w:rsidR="00D97933" w:rsidRPr="00D97933" w14:paraId="262CD289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66AB1913" w14:textId="77777777" w:rsidR="00D97933" w:rsidRPr="00D97933" w:rsidRDefault="00D97933" w:rsidP="00D97933">
            <w:pPr>
              <w:jc w:val="center"/>
            </w:pPr>
            <w:r w:rsidRPr="00D97933">
              <w:t>15</w:t>
            </w:r>
          </w:p>
        </w:tc>
        <w:tc>
          <w:tcPr>
            <w:tcW w:w="2149" w:type="dxa"/>
            <w:vAlign w:val="bottom"/>
          </w:tcPr>
          <w:p w14:paraId="4CEDD035" w14:textId="77777777" w:rsidR="00D97933" w:rsidRPr="00D97933" w:rsidRDefault="00D97933" w:rsidP="00D97933">
            <w:pPr>
              <w:jc w:val="center"/>
            </w:pPr>
            <w:r w:rsidRPr="00D97933">
              <w:t>853983.19</w:t>
            </w:r>
          </w:p>
        </w:tc>
        <w:tc>
          <w:tcPr>
            <w:tcW w:w="1983" w:type="dxa"/>
            <w:vAlign w:val="bottom"/>
          </w:tcPr>
          <w:p w14:paraId="5A59728B" w14:textId="77777777" w:rsidR="00D97933" w:rsidRPr="00D97933" w:rsidRDefault="00D97933" w:rsidP="00D97933">
            <w:pPr>
              <w:jc w:val="center"/>
            </w:pPr>
            <w:r w:rsidRPr="00D97933">
              <w:t>2715714.28</w:t>
            </w:r>
          </w:p>
        </w:tc>
        <w:tc>
          <w:tcPr>
            <w:tcW w:w="1595" w:type="dxa"/>
            <w:vAlign w:val="bottom"/>
          </w:tcPr>
          <w:p w14:paraId="348C30EA" w14:textId="77777777" w:rsidR="00D97933" w:rsidRPr="00D97933" w:rsidRDefault="00D97933" w:rsidP="00D97933">
            <w:pPr>
              <w:jc w:val="center"/>
            </w:pPr>
            <w:r w:rsidRPr="00D97933">
              <w:t>28.58</w:t>
            </w:r>
          </w:p>
        </w:tc>
        <w:tc>
          <w:tcPr>
            <w:tcW w:w="2204" w:type="dxa"/>
            <w:vAlign w:val="bottom"/>
          </w:tcPr>
          <w:p w14:paraId="013D4280" w14:textId="77777777" w:rsidR="00D97933" w:rsidRPr="00D97933" w:rsidRDefault="00D97933" w:rsidP="00D97933">
            <w:pPr>
              <w:jc w:val="center"/>
            </w:pPr>
            <w:r w:rsidRPr="00D97933">
              <w:t>257° 27' 06''</w:t>
            </w:r>
          </w:p>
        </w:tc>
      </w:tr>
      <w:tr w:rsidR="00D97933" w:rsidRPr="00D97933" w14:paraId="3F0C3357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2095A7CA" w14:textId="77777777" w:rsidR="00D97933" w:rsidRPr="00D97933" w:rsidRDefault="00D97933" w:rsidP="00D97933">
            <w:pPr>
              <w:jc w:val="center"/>
            </w:pPr>
            <w:r w:rsidRPr="00D97933">
              <w:t>16</w:t>
            </w:r>
          </w:p>
        </w:tc>
        <w:tc>
          <w:tcPr>
            <w:tcW w:w="2149" w:type="dxa"/>
            <w:vAlign w:val="bottom"/>
          </w:tcPr>
          <w:p w14:paraId="2852C371" w14:textId="77777777" w:rsidR="00D97933" w:rsidRPr="00D97933" w:rsidRDefault="00D97933" w:rsidP="00D97933">
            <w:pPr>
              <w:jc w:val="center"/>
            </w:pPr>
            <w:r w:rsidRPr="00D97933">
              <w:t>853976.98</w:t>
            </w:r>
          </w:p>
        </w:tc>
        <w:tc>
          <w:tcPr>
            <w:tcW w:w="1983" w:type="dxa"/>
            <w:vAlign w:val="bottom"/>
          </w:tcPr>
          <w:p w14:paraId="0A209A16" w14:textId="77777777" w:rsidR="00D97933" w:rsidRPr="00D97933" w:rsidRDefault="00D97933" w:rsidP="00D97933">
            <w:pPr>
              <w:jc w:val="center"/>
            </w:pPr>
            <w:r w:rsidRPr="00D97933">
              <w:t>2715686.38</w:t>
            </w:r>
          </w:p>
        </w:tc>
        <w:tc>
          <w:tcPr>
            <w:tcW w:w="1595" w:type="dxa"/>
            <w:vAlign w:val="bottom"/>
          </w:tcPr>
          <w:p w14:paraId="1FC3F986" w14:textId="77777777" w:rsidR="00D97933" w:rsidRPr="00D97933" w:rsidRDefault="00D97933" w:rsidP="00D97933">
            <w:pPr>
              <w:jc w:val="center"/>
            </w:pPr>
            <w:r w:rsidRPr="00D97933">
              <w:t>4.37</w:t>
            </w:r>
          </w:p>
        </w:tc>
        <w:tc>
          <w:tcPr>
            <w:tcW w:w="2204" w:type="dxa"/>
            <w:vAlign w:val="bottom"/>
          </w:tcPr>
          <w:p w14:paraId="3C485C5D" w14:textId="77777777" w:rsidR="00D97933" w:rsidRPr="00D97933" w:rsidRDefault="00D97933" w:rsidP="00D97933">
            <w:pPr>
              <w:jc w:val="center"/>
            </w:pPr>
            <w:r w:rsidRPr="00D97933">
              <w:t>187° 05' 33''</w:t>
            </w:r>
          </w:p>
        </w:tc>
      </w:tr>
      <w:tr w:rsidR="00D97933" w:rsidRPr="00D97933" w14:paraId="15F081C4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521A60C7" w14:textId="77777777" w:rsidR="00D97933" w:rsidRPr="00D97933" w:rsidRDefault="00D97933" w:rsidP="00D97933">
            <w:pPr>
              <w:jc w:val="center"/>
            </w:pPr>
            <w:r w:rsidRPr="00D97933">
              <w:t>17</w:t>
            </w:r>
          </w:p>
        </w:tc>
        <w:tc>
          <w:tcPr>
            <w:tcW w:w="2149" w:type="dxa"/>
            <w:vAlign w:val="bottom"/>
          </w:tcPr>
          <w:p w14:paraId="58FF99C5" w14:textId="77777777" w:rsidR="00D97933" w:rsidRPr="00D97933" w:rsidRDefault="00D97933" w:rsidP="00D97933">
            <w:pPr>
              <w:jc w:val="center"/>
            </w:pPr>
            <w:r w:rsidRPr="00D97933">
              <w:t>853972.64</w:t>
            </w:r>
          </w:p>
        </w:tc>
        <w:tc>
          <w:tcPr>
            <w:tcW w:w="1983" w:type="dxa"/>
            <w:vAlign w:val="bottom"/>
          </w:tcPr>
          <w:p w14:paraId="60BAEE7C" w14:textId="77777777" w:rsidR="00D97933" w:rsidRPr="00D97933" w:rsidRDefault="00D97933" w:rsidP="00D97933">
            <w:pPr>
              <w:jc w:val="center"/>
            </w:pPr>
            <w:r w:rsidRPr="00D97933">
              <w:t>2715685.84</w:t>
            </w:r>
          </w:p>
        </w:tc>
        <w:tc>
          <w:tcPr>
            <w:tcW w:w="1595" w:type="dxa"/>
            <w:vAlign w:val="bottom"/>
          </w:tcPr>
          <w:p w14:paraId="7E5BF5AB" w14:textId="77777777" w:rsidR="00D97933" w:rsidRPr="00D97933" w:rsidRDefault="00D97933" w:rsidP="00D97933">
            <w:pPr>
              <w:jc w:val="center"/>
            </w:pPr>
            <w:r w:rsidRPr="00D97933">
              <w:t>60.66</w:t>
            </w:r>
          </w:p>
        </w:tc>
        <w:tc>
          <w:tcPr>
            <w:tcW w:w="2204" w:type="dxa"/>
            <w:vAlign w:val="bottom"/>
          </w:tcPr>
          <w:p w14:paraId="28EC8D2B" w14:textId="77777777" w:rsidR="00D97933" w:rsidRPr="00D97933" w:rsidRDefault="00D97933" w:rsidP="00D97933">
            <w:pPr>
              <w:jc w:val="center"/>
            </w:pPr>
            <w:r w:rsidRPr="00D97933">
              <w:t>244° 36' 03''</w:t>
            </w:r>
          </w:p>
        </w:tc>
      </w:tr>
      <w:tr w:rsidR="00D97933" w:rsidRPr="00D97933" w14:paraId="4652D235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46AEF932" w14:textId="77777777" w:rsidR="00D97933" w:rsidRPr="00D97933" w:rsidRDefault="00D97933" w:rsidP="00D97933">
            <w:pPr>
              <w:jc w:val="center"/>
            </w:pPr>
            <w:r w:rsidRPr="00D97933">
              <w:t>18</w:t>
            </w:r>
          </w:p>
        </w:tc>
        <w:tc>
          <w:tcPr>
            <w:tcW w:w="2149" w:type="dxa"/>
            <w:vAlign w:val="bottom"/>
          </w:tcPr>
          <w:p w14:paraId="419AC775" w14:textId="77777777" w:rsidR="00D97933" w:rsidRPr="00D97933" w:rsidRDefault="00D97933" w:rsidP="00D97933">
            <w:pPr>
              <w:jc w:val="center"/>
            </w:pPr>
            <w:r w:rsidRPr="00D97933">
              <w:t>853946.62</w:t>
            </w:r>
          </w:p>
        </w:tc>
        <w:tc>
          <w:tcPr>
            <w:tcW w:w="1983" w:type="dxa"/>
            <w:vAlign w:val="bottom"/>
          </w:tcPr>
          <w:p w14:paraId="69E2BA9A" w14:textId="77777777" w:rsidR="00D97933" w:rsidRPr="00D97933" w:rsidRDefault="00D97933" w:rsidP="00D97933">
            <w:pPr>
              <w:jc w:val="center"/>
            </w:pPr>
            <w:r w:rsidRPr="00D97933">
              <w:t>2715631.04</w:t>
            </w:r>
          </w:p>
        </w:tc>
        <w:tc>
          <w:tcPr>
            <w:tcW w:w="1595" w:type="dxa"/>
            <w:vAlign w:val="bottom"/>
          </w:tcPr>
          <w:p w14:paraId="3A1DA3C0" w14:textId="77777777" w:rsidR="00D97933" w:rsidRPr="00D97933" w:rsidRDefault="00D97933" w:rsidP="00D97933">
            <w:pPr>
              <w:jc w:val="center"/>
            </w:pPr>
            <w:r w:rsidRPr="00D97933">
              <w:t>15.22</w:t>
            </w:r>
          </w:p>
        </w:tc>
        <w:tc>
          <w:tcPr>
            <w:tcW w:w="2204" w:type="dxa"/>
            <w:vAlign w:val="bottom"/>
          </w:tcPr>
          <w:p w14:paraId="1E1FD59E" w14:textId="77777777" w:rsidR="00D97933" w:rsidRPr="00D97933" w:rsidRDefault="00D97933" w:rsidP="00D97933">
            <w:pPr>
              <w:jc w:val="center"/>
            </w:pPr>
            <w:r w:rsidRPr="00D97933">
              <w:t>327° 30' 00''</w:t>
            </w:r>
          </w:p>
        </w:tc>
      </w:tr>
      <w:tr w:rsidR="00D97933" w:rsidRPr="00D97933" w14:paraId="53CBA8BC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725723DA" w14:textId="77777777" w:rsidR="00D97933" w:rsidRPr="00D97933" w:rsidRDefault="00D97933" w:rsidP="00D97933">
            <w:pPr>
              <w:jc w:val="center"/>
            </w:pPr>
            <w:r w:rsidRPr="00D97933">
              <w:t>19</w:t>
            </w:r>
          </w:p>
        </w:tc>
        <w:tc>
          <w:tcPr>
            <w:tcW w:w="2149" w:type="dxa"/>
            <w:vAlign w:val="bottom"/>
          </w:tcPr>
          <w:p w14:paraId="140751EB" w14:textId="77777777" w:rsidR="00D97933" w:rsidRPr="00D97933" w:rsidRDefault="00D97933" w:rsidP="00D97933">
            <w:pPr>
              <w:jc w:val="center"/>
            </w:pPr>
            <w:r w:rsidRPr="00D97933">
              <w:t>853959.46</w:t>
            </w:r>
          </w:p>
        </w:tc>
        <w:tc>
          <w:tcPr>
            <w:tcW w:w="1983" w:type="dxa"/>
            <w:vAlign w:val="bottom"/>
          </w:tcPr>
          <w:p w14:paraId="77DE5140" w14:textId="77777777" w:rsidR="00D97933" w:rsidRPr="00D97933" w:rsidRDefault="00D97933" w:rsidP="00D97933">
            <w:pPr>
              <w:jc w:val="center"/>
            </w:pPr>
            <w:r w:rsidRPr="00D97933">
              <w:t>2715622.86</w:t>
            </w:r>
          </w:p>
        </w:tc>
        <w:tc>
          <w:tcPr>
            <w:tcW w:w="1595" w:type="dxa"/>
            <w:vAlign w:val="bottom"/>
          </w:tcPr>
          <w:p w14:paraId="26DFFCE3" w14:textId="77777777" w:rsidR="00D97933" w:rsidRPr="00D97933" w:rsidRDefault="00D97933" w:rsidP="00D97933">
            <w:pPr>
              <w:jc w:val="center"/>
            </w:pPr>
            <w:r w:rsidRPr="00D97933">
              <w:t>41.69</w:t>
            </w:r>
          </w:p>
        </w:tc>
        <w:tc>
          <w:tcPr>
            <w:tcW w:w="2204" w:type="dxa"/>
            <w:vAlign w:val="bottom"/>
          </w:tcPr>
          <w:p w14:paraId="79F55505" w14:textId="77777777" w:rsidR="00D97933" w:rsidRPr="00D97933" w:rsidRDefault="00D97933" w:rsidP="00D97933">
            <w:pPr>
              <w:jc w:val="center"/>
            </w:pPr>
            <w:r w:rsidRPr="00D97933">
              <w:t>57° 58' 06''</w:t>
            </w:r>
          </w:p>
        </w:tc>
      </w:tr>
      <w:tr w:rsidR="00D97933" w:rsidRPr="00D97933" w14:paraId="0748A776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47152151" w14:textId="77777777" w:rsidR="00D97933" w:rsidRPr="00D97933" w:rsidRDefault="00D97933" w:rsidP="00D97933">
            <w:pPr>
              <w:jc w:val="center"/>
            </w:pPr>
            <w:r w:rsidRPr="00D97933">
              <w:t>20</w:t>
            </w:r>
          </w:p>
        </w:tc>
        <w:tc>
          <w:tcPr>
            <w:tcW w:w="2149" w:type="dxa"/>
            <w:vAlign w:val="bottom"/>
          </w:tcPr>
          <w:p w14:paraId="10AC0548" w14:textId="77777777" w:rsidR="00D97933" w:rsidRPr="00D97933" w:rsidRDefault="00D97933" w:rsidP="00D97933">
            <w:pPr>
              <w:jc w:val="center"/>
            </w:pPr>
            <w:r w:rsidRPr="00D97933">
              <w:t>853981.57</w:t>
            </w:r>
          </w:p>
        </w:tc>
        <w:tc>
          <w:tcPr>
            <w:tcW w:w="1983" w:type="dxa"/>
            <w:vAlign w:val="bottom"/>
          </w:tcPr>
          <w:p w14:paraId="3253615D" w14:textId="77777777" w:rsidR="00D97933" w:rsidRPr="00D97933" w:rsidRDefault="00D97933" w:rsidP="00D97933">
            <w:pPr>
              <w:jc w:val="center"/>
            </w:pPr>
            <w:r w:rsidRPr="00D97933">
              <w:t>2715658.2</w:t>
            </w:r>
          </w:p>
        </w:tc>
        <w:tc>
          <w:tcPr>
            <w:tcW w:w="1595" w:type="dxa"/>
            <w:vAlign w:val="bottom"/>
          </w:tcPr>
          <w:p w14:paraId="43CB0E31" w14:textId="77777777" w:rsidR="00D97933" w:rsidRPr="00D97933" w:rsidRDefault="00D97933" w:rsidP="00D97933">
            <w:pPr>
              <w:jc w:val="center"/>
            </w:pPr>
            <w:r w:rsidRPr="00D97933">
              <w:t>25.41</w:t>
            </w:r>
          </w:p>
        </w:tc>
        <w:tc>
          <w:tcPr>
            <w:tcW w:w="2204" w:type="dxa"/>
            <w:vAlign w:val="bottom"/>
          </w:tcPr>
          <w:p w14:paraId="5FEC4CBC" w14:textId="77777777" w:rsidR="00D97933" w:rsidRPr="00D97933" w:rsidRDefault="00D97933" w:rsidP="00D97933">
            <w:pPr>
              <w:jc w:val="center"/>
            </w:pPr>
            <w:r w:rsidRPr="00D97933">
              <w:t>60° 17' 49''</w:t>
            </w:r>
          </w:p>
        </w:tc>
      </w:tr>
      <w:tr w:rsidR="00D97933" w:rsidRPr="00D97933" w14:paraId="6A340F97" w14:textId="77777777" w:rsidTr="00D97933">
        <w:trPr>
          <w:jc w:val="center"/>
        </w:trPr>
        <w:tc>
          <w:tcPr>
            <w:tcW w:w="9349" w:type="dxa"/>
            <w:gridSpan w:val="5"/>
          </w:tcPr>
          <w:p w14:paraId="094D0135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86:02:1212001:18</w:t>
            </w:r>
          </w:p>
        </w:tc>
      </w:tr>
      <w:tr w:rsidR="00D97933" w:rsidRPr="00D97933" w14:paraId="28750015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6A46FCAE" w14:textId="77777777" w:rsidR="00D97933" w:rsidRPr="00D97933" w:rsidRDefault="00D97933" w:rsidP="00D9793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40587D79" w14:textId="77777777" w:rsidR="00D97933" w:rsidRPr="00D97933" w:rsidRDefault="00D97933" w:rsidP="00D97933">
            <w:pPr>
              <w:jc w:val="center"/>
            </w:pPr>
            <w:r w:rsidRPr="00D97933">
              <w:t>854278.84</w:t>
            </w:r>
          </w:p>
        </w:tc>
        <w:tc>
          <w:tcPr>
            <w:tcW w:w="1983" w:type="dxa"/>
            <w:vAlign w:val="bottom"/>
          </w:tcPr>
          <w:p w14:paraId="1DD251C4" w14:textId="77777777" w:rsidR="00D97933" w:rsidRPr="00D97933" w:rsidRDefault="00D97933" w:rsidP="00D97933">
            <w:pPr>
              <w:jc w:val="center"/>
            </w:pPr>
            <w:r w:rsidRPr="00D97933">
              <w:t>2715675.02</w:t>
            </w:r>
          </w:p>
        </w:tc>
        <w:tc>
          <w:tcPr>
            <w:tcW w:w="1595" w:type="dxa"/>
            <w:vAlign w:val="bottom"/>
          </w:tcPr>
          <w:p w14:paraId="289798A2" w14:textId="77777777" w:rsidR="00D97933" w:rsidRPr="00D97933" w:rsidRDefault="00D97933" w:rsidP="00D97933">
            <w:pPr>
              <w:jc w:val="center"/>
            </w:pPr>
            <w:r w:rsidRPr="00D97933">
              <w:t>12.35</w:t>
            </w:r>
          </w:p>
        </w:tc>
        <w:tc>
          <w:tcPr>
            <w:tcW w:w="2204" w:type="dxa"/>
            <w:vAlign w:val="bottom"/>
          </w:tcPr>
          <w:p w14:paraId="5AC73CD1" w14:textId="77777777" w:rsidR="00D97933" w:rsidRPr="00D97933" w:rsidRDefault="00D97933" w:rsidP="00D97933">
            <w:pPr>
              <w:jc w:val="center"/>
            </w:pPr>
            <w:r w:rsidRPr="00D97933">
              <w:t>47° 23' 44''</w:t>
            </w:r>
          </w:p>
        </w:tc>
      </w:tr>
      <w:tr w:rsidR="00D97933" w:rsidRPr="00D97933" w14:paraId="5DA8356C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2B90FD85" w14:textId="77777777" w:rsidR="00D97933" w:rsidRPr="00D97933" w:rsidRDefault="00D97933" w:rsidP="00D9793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745AB3A0" w14:textId="77777777" w:rsidR="00D97933" w:rsidRPr="00D97933" w:rsidRDefault="00D97933" w:rsidP="00D97933">
            <w:pPr>
              <w:jc w:val="center"/>
            </w:pPr>
            <w:r w:rsidRPr="00D97933">
              <w:t>854287.2</w:t>
            </w:r>
          </w:p>
        </w:tc>
        <w:tc>
          <w:tcPr>
            <w:tcW w:w="1983" w:type="dxa"/>
            <w:vAlign w:val="bottom"/>
          </w:tcPr>
          <w:p w14:paraId="56A9F8EF" w14:textId="77777777" w:rsidR="00D97933" w:rsidRPr="00D97933" w:rsidRDefault="00D97933" w:rsidP="00D97933">
            <w:pPr>
              <w:jc w:val="center"/>
            </w:pPr>
            <w:r w:rsidRPr="00D97933">
              <w:t>2715684.11</w:t>
            </w:r>
          </w:p>
        </w:tc>
        <w:tc>
          <w:tcPr>
            <w:tcW w:w="1595" w:type="dxa"/>
            <w:vAlign w:val="bottom"/>
          </w:tcPr>
          <w:p w14:paraId="51BFD3BF" w14:textId="77777777" w:rsidR="00D97933" w:rsidRPr="00D97933" w:rsidRDefault="00D97933" w:rsidP="00D97933">
            <w:pPr>
              <w:jc w:val="center"/>
            </w:pPr>
            <w:r w:rsidRPr="00D97933">
              <w:t>18.65</w:t>
            </w:r>
          </w:p>
        </w:tc>
        <w:tc>
          <w:tcPr>
            <w:tcW w:w="2204" w:type="dxa"/>
            <w:vAlign w:val="bottom"/>
          </w:tcPr>
          <w:p w14:paraId="472B27F1" w14:textId="77777777" w:rsidR="00D97933" w:rsidRPr="00D97933" w:rsidRDefault="00D97933" w:rsidP="00D97933">
            <w:pPr>
              <w:jc w:val="center"/>
            </w:pPr>
            <w:r w:rsidRPr="00D97933">
              <w:t>135° 37' 48''</w:t>
            </w:r>
          </w:p>
        </w:tc>
      </w:tr>
      <w:tr w:rsidR="00D97933" w:rsidRPr="00D97933" w14:paraId="19BA4B3F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19164727" w14:textId="77777777" w:rsidR="00D97933" w:rsidRPr="00D97933" w:rsidRDefault="00D97933" w:rsidP="00D9793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06B4719F" w14:textId="77777777" w:rsidR="00D97933" w:rsidRPr="00D97933" w:rsidRDefault="00D97933" w:rsidP="00D97933">
            <w:pPr>
              <w:jc w:val="center"/>
            </w:pPr>
            <w:r w:rsidRPr="00D97933">
              <w:t>854273.87</w:t>
            </w:r>
          </w:p>
        </w:tc>
        <w:tc>
          <w:tcPr>
            <w:tcW w:w="1983" w:type="dxa"/>
            <w:vAlign w:val="bottom"/>
          </w:tcPr>
          <w:p w14:paraId="53779B0E" w14:textId="77777777" w:rsidR="00D97933" w:rsidRPr="00D97933" w:rsidRDefault="00D97933" w:rsidP="00D97933">
            <w:pPr>
              <w:jc w:val="center"/>
            </w:pPr>
            <w:r w:rsidRPr="00D97933">
              <w:t>2715697.15</w:t>
            </w:r>
          </w:p>
        </w:tc>
        <w:tc>
          <w:tcPr>
            <w:tcW w:w="1595" w:type="dxa"/>
            <w:vAlign w:val="bottom"/>
          </w:tcPr>
          <w:p w14:paraId="2E844E11" w14:textId="77777777" w:rsidR="00D97933" w:rsidRPr="00D97933" w:rsidRDefault="00D97933" w:rsidP="00D97933">
            <w:pPr>
              <w:jc w:val="center"/>
            </w:pPr>
            <w:r w:rsidRPr="00D97933">
              <w:t>7.44</w:t>
            </w:r>
          </w:p>
        </w:tc>
        <w:tc>
          <w:tcPr>
            <w:tcW w:w="2204" w:type="dxa"/>
            <w:vAlign w:val="bottom"/>
          </w:tcPr>
          <w:p w14:paraId="24B39DD2" w14:textId="77777777" w:rsidR="00D97933" w:rsidRPr="00D97933" w:rsidRDefault="00D97933" w:rsidP="00D97933">
            <w:pPr>
              <w:jc w:val="center"/>
            </w:pPr>
            <w:r w:rsidRPr="00D97933">
              <w:t>197° 55' 25''</w:t>
            </w:r>
          </w:p>
        </w:tc>
      </w:tr>
      <w:tr w:rsidR="00D97933" w:rsidRPr="00D97933" w14:paraId="50069DB9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1AE56E14" w14:textId="77777777" w:rsidR="00D97933" w:rsidRPr="00D97933" w:rsidRDefault="00D97933" w:rsidP="00D9793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6EBCC5F6" w14:textId="77777777" w:rsidR="00D97933" w:rsidRPr="00D97933" w:rsidRDefault="00D97933" w:rsidP="00D97933">
            <w:pPr>
              <w:jc w:val="center"/>
            </w:pPr>
            <w:r w:rsidRPr="00D97933">
              <w:t>854266.79</w:t>
            </w:r>
          </w:p>
        </w:tc>
        <w:tc>
          <w:tcPr>
            <w:tcW w:w="1983" w:type="dxa"/>
            <w:vAlign w:val="bottom"/>
          </w:tcPr>
          <w:p w14:paraId="5B036042" w14:textId="77777777" w:rsidR="00D97933" w:rsidRPr="00D97933" w:rsidRDefault="00D97933" w:rsidP="00D97933">
            <w:pPr>
              <w:jc w:val="center"/>
            </w:pPr>
            <w:r w:rsidRPr="00D97933">
              <w:t>2715694.86</w:t>
            </w:r>
          </w:p>
        </w:tc>
        <w:tc>
          <w:tcPr>
            <w:tcW w:w="1595" w:type="dxa"/>
            <w:vAlign w:val="bottom"/>
          </w:tcPr>
          <w:p w14:paraId="2B90A16A" w14:textId="77777777" w:rsidR="00D97933" w:rsidRPr="00D97933" w:rsidRDefault="00D97933" w:rsidP="00D97933">
            <w:pPr>
              <w:jc w:val="center"/>
            </w:pPr>
            <w:r w:rsidRPr="00D97933">
              <w:t>13.81</w:t>
            </w:r>
          </w:p>
        </w:tc>
        <w:tc>
          <w:tcPr>
            <w:tcW w:w="2204" w:type="dxa"/>
            <w:vAlign w:val="bottom"/>
          </w:tcPr>
          <w:p w14:paraId="668D2663" w14:textId="77777777" w:rsidR="00D97933" w:rsidRPr="00D97933" w:rsidRDefault="00D97933" w:rsidP="00D97933">
            <w:pPr>
              <w:jc w:val="center"/>
            </w:pPr>
            <w:r w:rsidRPr="00D97933">
              <w:t>132° 26' 48''</w:t>
            </w:r>
          </w:p>
        </w:tc>
      </w:tr>
      <w:tr w:rsidR="00D97933" w:rsidRPr="00D97933" w14:paraId="173A732A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28DDA26B" w14:textId="77777777" w:rsidR="00D97933" w:rsidRPr="00D97933" w:rsidRDefault="00D97933" w:rsidP="00D97933">
            <w:pPr>
              <w:jc w:val="center"/>
            </w:pPr>
            <w:r w:rsidRPr="00D97933">
              <w:t>5</w:t>
            </w:r>
          </w:p>
        </w:tc>
        <w:tc>
          <w:tcPr>
            <w:tcW w:w="2149" w:type="dxa"/>
            <w:vAlign w:val="bottom"/>
          </w:tcPr>
          <w:p w14:paraId="59AC9F0A" w14:textId="77777777" w:rsidR="00D97933" w:rsidRPr="00D97933" w:rsidRDefault="00D97933" w:rsidP="00D97933">
            <w:pPr>
              <w:jc w:val="center"/>
            </w:pPr>
            <w:r w:rsidRPr="00D97933">
              <w:t>854257.47</w:t>
            </w:r>
          </w:p>
        </w:tc>
        <w:tc>
          <w:tcPr>
            <w:tcW w:w="1983" w:type="dxa"/>
            <w:vAlign w:val="bottom"/>
          </w:tcPr>
          <w:p w14:paraId="4E5E1700" w14:textId="77777777" w:rsidR="00D97933" w:rsidRPr="00D97933" w:rsidRDefault="00D97933" w:rsidP="00D97933">
            <w:pPr>
              <w:jc w:val="center"/>
            </w:pPr>
            <w:r w:rsidRPr="00D97933">
              <w:t>2715705.05</w:t>
            </w:r>
          </w:p>
        </w:tc>
        <w:tc>
          <w:tcPr>
            <w:tcW w:w="1595" w:type="dxa"/>
            <w:vAlign w:val="bottom"/>
          </w:tcPr>
          <w:p w14:paraId="0AA54913" w14:textId="77777777" w:rsidR="00D97933" w:rsidRPr="00D97933" w:rsidRDefault="00D97933" w:rsidP="00D97933">
            <w:pPr>
              <w:jc w:val="center"/>
            </w:pPr>
            <w:r w:rsidRPr="00D97933">
              <w:t>24.81</w:t>
            </w:r>
          </w:p>
        </w:tc>
        <w:tc>
          <w:tcPr>
            <w:tcW w:w="2204" w:type="dxa"/>
            <w:vAlign w:val="bottom"/>
          </w:tcPr>
          <w:p w14:paraId="01F10ADD" w14:textId="77777777" w:rsidR="00D97933" w:rsidRPr="00D97933" w:rsidRDefault="00D97933" w:rsidP="00D97933">
            <w:pPr>
              <w:jc w:val="center"/>
            </w:pPr>
            <w:r w:rsidRPr="00D97933">
              <w:t>142° 44' 48''</w:t>
            </w:r>
          </w:p>
        </w:tc>
      </w:tr>
      <w:tr w:rsidR="00D97933" w:rsidRPr="00D97933" w14:paraId="7F6B5518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3860D28D" w14:textId="77777777" w:rsidR="00D97933" w:rsidRPr="00D97933" w:rsidRDefault="00D97933" w:rsidP="00D97933">
            <w:pPr>
              <w:jc w:val="center"/>
            </w:pPr>
            <w:r w:rsidRPr="00D97933">
              <w:t>6</w:t>
            </w:r>
          </w:p>
        </w:tc>
        <w:tc>
          <w:tcPr>
            <w:tcW w:w="2149" w:type="dxa"/>
            <w:vAlign w:val="bottom"/>
          </w:tcPr>
          <w:p w14:paraId="757A2FDB" w14:textId="77777777" w:rsidR="00D97933" w:rsidRPr="00D97933" w:rsidRDefault="00D97933" w:rsidP="00D97933">
            <w:pPr>
              <w:jc w:val="center"/>
            </w:pPr>
            <w:r w:rsidRPr="00D97933">
              <w:t>854237.72</w:t>
            </w:r>
          </w:p>
        </w:tc>
        <w:tc>
          <w:tcPr>
            <w:tcW w:w="1983" w:type="dxa"/>
            <w:vAlign w:val="bottom"/>
          </w:tcPr>
          <w:p w14:paraId="6B8ACD15" w14:textId="77777777" w:rsidR="00D97933" w:rsidRPr="00D97933" w:rsidRDefault="00D97933" w:rsidP="00D97933">
            <w:pPr>
              <w:jc w:val="center"/>
            </w:pPr>
            <w:r w:rsidRPr="00D97933">
              <w:t>2715720.07</w:t>
            </w:r>
          </w:p>
        </w:tc>
        <w:tc>
          <w:tcPr>
            <w:tcW w:w="1595" w:type="dxa"/>
            <w:vAlign w:val="bottom"/>
          </w:tcPr>
          <w:p w14:paraId="46EA8774" w14:textId="77777777" w:rsidR="00D97933" w:rsidRPr="00D97933" w:rsidRDefault="00D97933" w:rsidP="00D97933">
            <w:pPr>
              <w:jc w:val="center"/>
            </w:pPr>
            <w:r w:rsidRPr="00D97933">
              <w:t>3.77</w:t>
            </w:r>
          </w:p>
        </w:tc>
        <w:tc>
          <w:tcPr>
            <w:tcW w:w="2204" w:type="dxa"/>
            <w:vAlign w:val="bottom"/>
          </w:tcPr>
          <w:p w14:paraId="2E5B4B7A" w14:textId="77777777" w:rsidR="00D97933" w:rsidRPr="00D97933" w:rsidRDefault="00D97933" w:rsidP="00D97933">
            <w:pPr>
              <w:jc w:val="center"/>
            </w:pPr>
            <w:r w:rsidRPr="00D97933">
              <w:t>219° 18' 00''</w:t>
            </w:r>
          </w:p>
        </w:tc>
      </w:tr>
      <w:tr w:rsidR="00D97933" w:rsidRPr="00D97933" w14:paraId="2121D3C1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53AC6863" w14:textId="77777777" w:rsidR="00D97933" w:rsidRPr="00D97933" w:rsidRDefault="00D97933" w:rsidP="00D97933">
            <w:pPr>
              <w:jc w:val="center"/>
            </w:pPr>
            <w:r w:rsidRPr="00D97933">
              <w:t>7</w:t>
            </w:r>
          </w:p>
        </w:tc>
        <w:tc>
          <w:tcPr>
            <w:tcW w:w="2149" w:type="dxa"/>
            <w:vAlign w:val="bottom"/>
          </w:tcPr>
          <w:p w14:paraId="182D82BF" w14:textId="77777777" w:rsidR="00D97933" w:rsidRPr="00D97933" w:rsidRDefault="00D97933" w:rsidP="00D97933">
            <w:pPr>
              <w:jc w:val="center"/>
            </w:pPr>
            <w:r w:rsidRPr="00D97933">
              <w:t>854234.8</w:t>
            </w:r>
          </w:p>
        </w:tc>
        <w:tc>
          <w:tcPr>
            <w:tcW w:w="1983" w:type="dxa"/>
            <w:vAlign w:val="bottom"/>
          </w:tcPr>
          <w:p w14:paraId="24FD98A1" w14:textId="77777777" w:rsidR="00D97933" w:rsidRPr="00D97933" w:rsidRDefault="00D97933" w:rsidP="00D97933">
            <w:pPr>
              <w:jc w:val="center"/>
            </w:pPr>
            <w:r w:rsidRPr="00D97933">
              <w:t>2715717.68</w:t>
            </w:r>
          </w:p>
        </w:tc>
        <w:tc>
          <w:tcPr>
            <w:tcW w:w="1595" w:type="dxa"/>
            <w:vAlign w:val="bottom"/>
          </w:tcPr>
          <w:p w14:paraId="2FD517A7" w14:textId="77777777" w:rsidR="00D97933" w:rsidRPr="00D97933" w:rsidRDefault="00D97933" w:rsidP="00D97933">
            <w:pPr>
              <w:jc w:val="center"/>
            </w:pPr>
            <w:r w:rsidRPr="00D97933">
              <w:t>3.51</w:t>
            </w:r>
          </w:p>
        </w:tc>
        <w:tc>
          <w:tcPr>
            <w:tcW w:w="2204" w:type="dxa"/>
            <w:vAlign w:val="bottom"/>
          </w:tcPr>
          <w:p w14:paraId="1CF9403B" w14:textId="77777777" w:rsidR="00D97933" w:rsidRPr="00D97933" w:rsidRDefault="00D97933" w:rsidP="00D97933">
            <w:pPr>
              <w:jc w:val="center"/>
            </w:pPr>
            <w:r w:rsidRPr="00D97933">
              <w:t>136° 50' 51''</w:t>
            </w:r>
          </w:p>
        </w:tc>
      </w:tr>
      <w:tr w:rsidR="00D97933" w:rsidRPr="00D97933" w14:paraId="2F9ABB3A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29C54F0F" w14:textId="77777777" w:rsidR="00D97933" w:rsidRPr="00D97933" w:rsidRDefault="00D97933" w:rsidP="00D97933">
            <w:pPr>
              <w:jc w:val="center"/>
            </w:pPr>
            <w:r w:rsidRPr="00D97933">
              <w:t>8</w:t>
            </w:r>
          </w:p>
        </w:tc>
        <w:tc>
          <w:tcPr>
            <w:tcW w:w="2149" w:type="dxa"/>
            <w:vAlign w:val="bottom"/>
          </w:tcPr>
          <w:p w14:paraId="1176B1EB" w14:textId="77777777" w:rsidR="00D97933" w:rsidRPr="00D97933" w:rsidRDefault="00D97933" w:rsidP="00D97933">
            <w:pPr>
              <w:jc w:val="center"/>
            </w:pPr>
            <w:r w:rsidRPr="00D97933">
              <w:t>854232.24</w:t>
            </w:r>
          </w:p>
        </w:tc>
        <w:tc>
          <w:tcPr>
            <w:tcW w:w="1983" w:type="dxa"/>
            <w:vAlign w:val="bottom"/>
          </w:tcPr>
          <w:p w14:paraId="11943215" w14:textId="77777777" w:rsidR="00D97933" w:rsidRPr="00D97933" w:rsidRDefault="00D97933" w:rsidP="00D97933">
            <w:pPr>
              <w:jc w:val="center"/>
            </w:pPr>
            <w:r w:rsidRPr="00D97933">
              <w:t>2715720.08</w:t>
            </w:r>
          </w:p>
        </w:tc>
        <w:tc>
          <w:tcPr>
            <w:tcW w:w="1595" w:type="dxa"/>
            <w:vAlign w:val="bottom"/>
          </w:tcPr>
          <w:p w14:paraId="7D51FB75" w14:textId="77777777" w:rsidR="00D97933" w:rsidRPr="00D97933" w:rsidRDefault="00D97933" w:rsidP="00D97933">
            <w:pPr>
              <w:jc w:val="center"/>
            </w:pPr>
            <w:r w:rsidRPr="00D97933">
              <w:t>4.99</w:t>
            </w:r>
          </w:p>
        </w:tc>
        <w:tc>
          <w:tcPr>
            <w:tcW w:w="2204" w:type="dxa"/>
            <w:vAlign w:val="bottom"/>
          </w:tcPr>
          <w:p w14:paraId="4D28C1AC" w14:textId="77777777" w:rsidR="00D97933" w:rsidRPr="00D97933" w:rsidRDefault="00D97933" w:rsidP="00D97933">
            <w:pPr>
              <w:jc w:val="center"/>
            </w:pPr>
            <w:r w:rsidRPr="00D97933">
              <w:t>192° 58' 39''</w:t>
            </w:r>
          </w:p>
        </w:tc>
      </w:tr>
      <w:tr w:rsidR="00D97933" w:rsidRPr="00D97933" w14:paraId="159CF107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5E0D6E72" w14:textId="77777777" w:rsidR="00D97933" w:rsidRPr="00D97933" w:rsidRDefault="00D97933" w:rsidP="00D97933">
            <w:pPr>
              <w:jc w:val="center"/>
            </w:pPr>
            <w:r w:rsidRPr="00D97933">
              <w:t>9</w:t>
            </w:r>
          </w:p>
        </w:tc>
        <w:tc>
          <w:tcPr>
            <w:tcW w:w="2149" w:type="dxa"/>
            <w:vAlign w:val="bottom"/>
          </w:tcPr>
          <w:p w14:paraId="4452E51A" w14:textId="77777777" w:rsidR="00D97933" w:rsidRPr="00D97933" w:rsidRDefault="00D97933" w:rsidP="00D97933">
            <w:pPr>
              <w:jc w:val="center"/>
            </w:pPr>
            <w:r w:rsidRPr="00D97933">
              <w:t>854227.38</w:t>
            </w:r>
          </w:p>
        </w:tc>
        <w:tc>
          <w:tcPr>
            <w:tcW w:w="1983" w:type="dxa"/>
            <w:vAlign w:val="bottom"/>
          </w:tcPr>
          <w:p w14:paraId="3B2C008B" w14:textId="77777777" w:rsidR="00D97933" w:rsidRPr="00D97933" w:rsidRDefault="00D97933" w:rsidP="00D97933">
            <w:pPr>
              <w:jc w:val="center"/>
            </w:pPr>
            <w:r w:rsidRPr="00D97933">
              <w:t>2715718.96</w:t>
            </w:r>
          </w:p>
        </w:tc>
        <w:tc>
          <w:tcPr>
            <w:tcW w:w="1595" w:type="dxa"/>
            <w:vAlign w:val="bottom"/>
          </w:tcPr>
          <w:p w14:paraId="221DB621" w14:textId="77777777" w:rsidR="00D97933" w:rsidRPr="00D97933" w:rsidRDefault="00D97933" w:rsidP="00D97933">
            <w:pPr>
              <w:jc w:val="center"/>
            </w:pPr>
            <w:r w:rsidRPr="00D97933">
              <w:t>17.27</w:t>
            </w:r>
          </w:p>
        </w:tc>
        <w:tc>
          <w:tcPr>
            <w:tcW w:w="2204" w:type="dxa"/>
            <w:vAlign w:val="bottom"/>
          </w:tcPr>
          <w:p w14:paraId="68E0DD76" w14:textId="77777777" w:rsidR="00D97933" w:rsidRPr="00D97933" w:rsidRDefault="00D97933" w:rsidP="00D97933">
            <w:pPr>
              <w:jc w:val="center"/>
            </w:pPr>
            <w:r w:rsidRPr="00D97933">
              <w:t>237° 55' 15''</w:t>
            </w:r>
          </w:p>
        </w:tc>
      </w:tr>
      <w:tr w:rsidR="00D97933" w:rsidRPr="00D97933" w14:paraId="5974335B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40D7685E" w14:textId="77777777" w:rsidR="00D97933" w:rsidRPr="00D97933" w:rsidRDefault="00D97933" w:rsidP="00D97933">
            <w:pPr>
              <w:jc w:val="center"/>
            </w:pPr>
            <w:r w:rsidRPr="00D97933">
              <w:t>10</w:t>
            </w:r>
          </w:p>
        </w:tc>
        <w:tc>
          <w:tcPr>
            <w:tcW w:w="2149" w:type="dxa"/>
            <w:vAlign w:val="bottom"/>
          </w:tcPr>
          <w:p w14:paraId="22CBBB49" w14:textId="77777777" w:rsidR="00D97933" w:rsidRPr="00D97933" w:rsidRDefault="00D97933" w:rsidP="00D97933">
            <w:pPr>
              <w:jc w:val="center"/>
            </w:pPr>
            <w:r w:rsidRPr="00D97933">
              <w:t>854218.21</w:t>
            </w:r>
          </w:p>
        </w:tc>
        <w:tc>
          <w:tcPr>
            <w:tcW w:w="1983" w:type="dxa"/>
            <w:vAlign w:val="bottom"/>
          </w:tcPr>
          <w:p w14:paraId="7CDCB0E3" w14:textId="77777777" w:rsidR="00D97933" w:rsidRPr="00D97933" w:rsidRDefault="00D97933" w:rsidP="00D97933">
            <w:pPr>
              <w:jc w:val="center"/>
            </w:pPr>
            <w:r w:rsidRPr="00D97933">
              <w:t>2715704.33</w:t>
            </w:r>
          </w:p>
        </w:tc>
        <w:tc>
          <w:tcPr>
            <w:tcW w:w="1595" w:type="dxa"/>
            <w:vAlign w:val="bottom"/>
          </w:tcPr>
          <w:p w14:paraId="397AFEB5" w14:textId="77777777" w:rsidR="00D97933" w:rsidRPr="00D97933" w:rsidRDefault="00D97933" w:rsidP="00D97933">
            <w:pPr>
              <w:jc w:val="center"/>
            </w:pPr>
            <w:r w:rsidRPr="00D97933">
              <w:t>6.41</w:t>
            </w:r>
          </w:p>
        </w:tc>
        <w:tc>
          <w:tcPr>
            <w:tcW w:w="2204" w:type="dxa"/>
            <w:vAlign w:val="bottom"/>
          </w:tcPr>
          <w:p w14:paraId="3E8A448A" w14:textId="77777777" w:rsidR="00D97933" w:rsidRPr="00D97933" w:rsidRDefault="00D97933" w:rsidP="00D97933">
            <w:pPr>
              <w:jc w:val="center"/>
            </w:pPr>
            <w:r w:rsidRPr="00D97933">
              <w:t>312° 31' 57''</w:t>
            </w:r>
          </w:p>
        </w:tc>
      </w:tr>
      <w:tr w:rsidR="00D97933" w:rsidRPr="00D97933" w14:paraId="113862B2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59E30000" w14:textId="77777777" w:rsidR="00D97933" w:rsidRPr="00D97933" w:rsidRDefault="00D97933" w:rsidP="00D97933">
            <w:pPr>
              <w:jc w:val="center"/>
            </w:pPr>
            <w:r w:rsidRPr="00D97933">
              <w:t>11</w:t>
            </w:r>
          </w:p>
        </w:tc>
        <w:tc>
          <w:tcPr>
            <w:tcW w:w="2149" w:type="dxa"/>
            <w:vAlign w:val="bottom"/>
          </w:tcPr>
          <w:p w14:paraId="7483E6F3" w14:textId="77777777" w:rsidR="00D97933" w:rsidRPr="00D97933" w:rsidRDefault="00D97933" w:rsidP="00D97933">
            <w:pPr>
              <w:jc w:val="center"/>
            </w:pPr>
            <w:r w:rsidRPr="00D97933">
              <w:t>854222.54</w:t>
            </w:r>
          </w:p>
        </w:tc>
        <w:tc>
          <w:tcPr>
            <w:tcW w:w="1983" w:type="dxa"/>
            <w:vAlign w:val="bottom"/>
          </w:tcPr>
          <w:p w14:paraId="033FE826" w14:textId="77777777" w:rsidR="00D97933" w:rsidRPr="00D97933" w:rsidRDefault="00D97933" w:rsidP="00D97933">
            <w:pPr>
              <w:jc w:val="center"/>
            </w:pPr>
            <w:r w:rsidRPr="00D97933">
              <w:t>2715699.61</w:t>
            </w:r>
          </w:p>
        </w:tc>
        <w:tc>
          <w:tcPr>
            <w:tcW w:w="1595" w:type="dxa"/>
            <w:vAlign w:val="bottom"/>
          </w:tcPr>
          <w:p w14:paraId="45B9B4A0" w14:textId="77777777" w:rsidR="00D97933" w:rsidRPr="00D97933" w:rsidRDefault="00D97933" w:rsidP="00D97933">
            <w:pPr>
              <w:jc w:val="center"/>
            </w:pPr>
            <w:r w:rsidRPr="00D97933">
              <w:t>6.35</w:t>
            </w:r>
          </w:p>
        </w:tc>
        <w:tc>
          <w:tcPr>
            <w:tcW w:w="2204" w:type="dxa"/>
            <w:vAlign w:val="bottom"/>
          </w:tcPr>
          <w:p w14:paraId="00532829" w14:textId="77777777" w:rsidR="00D97933" w:rsidRPr="00D97933" w:rsidRDefault="00D97933" w:rsidP="00D97933">
            <w:pPr>
              <w:jc w:val="center"/>
            </w:pPr>
            <w:r w:rsidRPr="00D97933">
              <w:t>280° 09' 34''</w:t>
            </w:r>
          </w:p>
        </w:tc>
      </w:tr>
      <w:tr w:rsidR="00D97933" w:rsidRPr="00D97933" w14:paraId="2D4C625F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3B2F0A2D" w14:textId="77777777" w:rsidR="00D97933" w:rsidRPr="00D97933" w:rsidRDefault="00D97933" w:rsidP="00D97933">
            <w:pPr>
              <w:jc w:val="center"/>
            </w:pPr>
            <w:r w:rsidRPr="00D97933">
              <w:t>12</w:t>
            </w:r>
          </w:p>
        </w:tc>
        <w:tc>
          <w:tcPr>
            <w:tcW w:w="2149" w:type="dxa"/>
            <w:vAlign w:val="bottom"/>
          </w:tcPr>
          <w:p w14:paraId="16A63B72" w14:textId="77777777" w:rsidR="00D97933" w:rsidRPr="00D97933" w:rsidRDefault="00D97933" w:rsidP="00D97933">
            <w:pPr>
              <w:jc w:val="center"/>
            </w:pPr>
            <w:r w:rsidRPr="00D97933">
              <w:t>854223.66</w:t>
            </w:r>
          </w:p>
        </w:tc>
        <w:tc>
          <w:tcPr>
            <w:tcW w:w="1983" w:type="dxa"/>
            <w:vAlign w:val="bottom"/>
          </w:tcPr>
          <w:p w14:paraId="02433AF7" w14:textId="77777777" w:rsidR="00D97933" w:rsidRPr="00D97933" w:rsidRDefault="00D97933" w:rsidP="00D97933">
            <w:pPr>
              <w:jc w:val="center"/>
            </w:pPr>
            <w:r w:rsidRPr="00D97933">
              <w:t>2715693.36</w:t>
            </w:r>
          </w:p>
        </w:tc>
        <w:tc>
          <w:tcPr>
            <w:tcW w:w="1595" w:type="dxa"/>
            <w:vAlign w:val="bottom"/>
          </w:tcPr>
          <w:p w14:paraId="6839D232" w14:textId="77777777" w:rsidR="00D97933" w:rsidRPr="00D97933" w:rsidRDefault="00D97933" w:rsidP="00D97933">
            <w:pPr>
              <w:jc w:val="center"/>
            </w:pPr>
            <w:r w:rsidRPr="00D97933">
              <w:t>16.41</w:t>
            </w:r>
          </w:p>
        </w:tc>
        <w:tc>
          <w:tcPr>
            <w:tcW w:w="2204" w:type="dxa"/>
            <w:vAlign w:val="bottom"/>
          </w:tcPr>
          <w:p w14:paraId="0D41B86A" w14:textId="77777777" w:rsidR="00D97933" w:rsidRPr="00D97933" w:rsidRDefault="00D97933" w:rsidP="00D97933">
            <w:pPr>
              <w:jc w:val="center"/>
            </w:pPr>
            <w:r w:rsidRPr="00D97933">
              <w:t>230° 41' 10''</w:t>
            </w:r>
          </w:p>
        </w:tc>
      </w:tr>
      <w:tr w:rsidR="00D97933" w:rsidRPr="00D97933" w14:paraId="20022DEB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6666A243" w14:textId="77777777" w:rsidR="00D97933" w:rsidRPr="00D97933" w:rsidRDefault="00D97933" w:rsidP="00D97933">
            <w:pPr>
              <w:jc w:val="center"/>
            </w:pPr>
            <w:r w:rsidRPr="00D97933">
              <w:t>13</w:t>
            </w:r>
          </w:p>
        </w:tc>
        <w:tc>
          <w:tcPr>
            <w:tcW w:w="2149" w:type="dxa"/>
            <w:vAlign w:val="bottom"/>
          </w:tcPr>
          <w:p w14:paraId="0A6BD6AF" w14:textId="77777777" w:rsidR="00D97933" w:rsidRPr="00D97933" w:rsidRDefault="00D97933" w:rsidP="00D97933">
            <w:pPr>
              <w:jc w:val="center"/>
            </w:pPr>
            <w:r w:rsidRPr="00D97933">
              <w:t>854213.26</w:t>
            </w:r>
          </w:p>
        </w:tc>
        <w:tc>
          <w:tcPr>
            <w:tcW w:w="1983" w:type="dxa"/>
            <w:vAlign w:val="bottom"/>
          </w:tcPr>
          <w:p w14:paraId="6617B217" w14:textId="77777777" w:rsidR="00D97933" w:rsidRPr="00D97933" w:rsidRDefault="00D97933" w:rsidP="00D97933">
            <w:pPr>
              <w:jc w:val="center"/>
            </w:pPr>
            <w:r w:rsidRPr="00D97933">
              <w:t>2715680.66</w:t>
            </w:r>
          </w:p>
        </w:tc>
        <w:tc>
          <w:tcPr>
            <w:tcW w:w="1595" w:type="dxa"/>
            <w:vAlign w:val="bottom"/>
          </w:tcPr>
          <w:p w14:paraId="3618173D" w14:textId="77777777" w:rsidR="00D97933" w:rsidRPr="00D97933" w:rsidRDefault="00D97933" w:rsidP="00D97933">
            <w:pPr>
              <w:jc w:val="center"/>
            </w:pPr>
            <w:r w:rsidRPr="00D97933">
              <w:t>42.54</w:t>
            </w:r>
          </w:p>
        </w:tc>
        <w:tc>
          <w:tcPr>
            <w:tcW w:w="2204" w:type="dxa"/>
            <w:vAlign w:val="bottom"/>
          </w:tcPr>
          <w:p w14:paraId="554054CD" w14:textId="77777777" w:rsidR="00D97933" w:rsidRPr="00D97933" w:rsidRDefault="00D97933" w:rsidP="00D97933">
            <w:pPr>
              <w:jc w:val="center"/>
            </w:pPr>
            <w:r w:rsidRPr="00D97933">
              <w:t>319° 47' 46''</w:t>
            </w:r>
          </w:p>
        </w:tc>
      </w:tr>
      <w:tr w:rsidR="00D97933" w:rsidRPr="00D97933" w14:paraId="4840A6B6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0EA84400" w14:textId="77777777" w:rsidR="00D97933" w:rsidRPr="00D97933" w:rsidRDefault="00D97933" w:rsidP="00D97933">
            <w:pPr>
              <w:jc w:val="center"/>
            </w:pPr>
            <w:r w:rsidRPr="00D97933">
              <w:t>14</w:t>
            </w:r>
          </w:p>
        </w:tc>
        <w:tc>
          <w:tcPr>
            <w:tcW w:w="2149" w:type="dxa"/>
            <w:vAlign w:val="bottom"/>
          </w:tcPr>
          <w:p w14:paraId="68456D3E" w14:textId="77777777" w:rsidR="00D97933" w:rsidRPr="00D97933" w:rsidRDefault="00D97933" w:rsidP="00D97933">
            <w:pPr>
              <w:jc w:val="center"/>
            </w:pPr>
            <w:r w:rsidRPr="00D97933">
              <w:t>854245.75</w:t>
            </w:r>
          </w:p>
        </w:tc>
        <w:tc>
          <w:tcPr>
            <w:tcW w:w="1983" w:type="dxa"/>
            <w:vAlign w:val="bottom"/>
          </w:tcPr>
          <w:p w14:paraId="4A7CDB09" w14:textId="77777777" w:rsidR="00D97933" w:rsidRPr="00D97933" w:rsidRDefault="00D97933" w:rsidP="00D97933">
            <w:pPr>
              <w:jc w:val="center"/>
            </w:pPr>
            <w:r w:rsidRPr="00D97933">
              <w:t>2715653.2</w:t>
            </w:r>
          </w:p>
        </w:tc>
        <w:tc>
          <w:tcPr>
            <w:tcW w:w="1595" w:type="dxa"/>
            <w:vAlign w:val="bottom"/>
          </w:tcPr>
          <w:p w14:paraId="32EBB73F" w14:textId="77777777" w:rsidR="00D97933" w:rsidRPr="00D97933" w:rsidRDefault="00D97933" w:rsidP="00D97933">
            <w:pPr>
              <w:jc w:val="center"/>
            </w:pPr>
            <w:r w:rsidRPr="00D97933">
              <w:t>2.1</w:t>
            </w:r>
          </w:p>
        </w:tc>
        <w:tc>
          <w:tcPr>
            <w:tcW w:w="2204" w:type="dxa"/>
            <w:vAlign w:val="bottom"/>
          </w:tcPr>
          <w:p w14:paraId="17E1B099" w14:textId="77777777" w:rsidR="00D97933" w:rsidRPr="00D97933" w:rsidRDefault="00D97933" w:rsidP="00D97933">
            <w:pPr>
              <w:jc w:val="center"/>
            </w:pPr>
            <w:r w:rsidRPr="00D97933">
              <w:t>61° 50' 50''</w:t>
            </w:r>
          </w:p>
        </w:tc>
      </w:tr>
      <w:tr w:rsidR="00D97933" w:rsidRPr="00D97933" w14:paraId="79CDEFC0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734878BE" w14:textId="77777777" w:rsidR="00D97933" w:rsidRPr="00D97933" w:rsidRDefault="00D97933" w:rsidP="00D97933">
            <w:pPr>
              <w:jc w:val="center"/>
            </w:pPr>
            <w:r w:rsidRPr="00D97933">
              <w:t>15</w:t>
            </w:r>
          </w:p>
        </w:tc>
        <w:tc>
          <w:tcPr>
            <w:tcW w:w="2149" w:type="dxa"/>
            <w:vAlign w:val="bottom"/>
          </w:tcPr>
          <w:p w14:paraId="3E4D0F0E" w14:textId="77777777" w:rsidR="00D97933" w:rsidRPr="00D97933" w:rsidRDefault="00D97933" w:rsidP="00D97933">
            <w:pPr>
              <w:jc w:val="center"/>
            </w:pPr>
            <w:r w:rsidRPr="00D97933">
              <w:t>854246.74</w:t>
            </w:r>
          </w:p>
        </w:tc>
        <w:tc>
          <w:tcPr>
            <w:tcW w:w="1983" w:type="dxa"/>
            <w:vAlign w:val="bottom"/>
          </w:tcPr>
          <w:p w14:paraId="2D4753A5" w14:textId="77777777" w:rsidR="00D97933" w:rsidRPr="00D97933" w:rsidRDefault="00D97933" w:rsidP="00D97933">
            <w:pPr>
              <w:jc w:val="center"/>
            </w:pPr>
            <w:r w:rsidRPr="00D97933">
              <w:t>2715655.05</w:t>
            </w:r>
          </w:p>
        </w:tc>
        <w:tc>
          <w:tcPr>
            <w:tcW w:w="1595" w:type="dxa"/>
            <w:vAlign w:val="bottom"/>
          </w:tcPr>
          <w:p w14:paraId="2460A654" w14:textId="77777777" w:rsidR="00D97933" w:rsidRPr="00D97933" w:rsidRDefault="00D97933" w:rsidP="00D97933">
            <w:pPr>
              <w:jc w:val="center"/>
            </w:pPr>
            <w:r w:rsidRPr="00D97933">
              <w:t>3.68</w:t>
            </w:r>
          </w:p>
        </w:tc>
        <w:tc>
          <w:tcPr>
            <w:tcW w:w="2204" w:type="dxa"/>
            <w:vAlign w:val="bottom"/>
          </w:tcPr>
          <w:p w14:paraId="2AD99FA3" w14:textId="77777777" w:rsidR="00D97933" w:rsidRPr="00D97933" w:rsidRDefault="00D97933" w:rsidP="00D97933">
            <w:pPr>
              <w:jc w:val="center"/>
            </w:pPr>
            <w:r w:rsidRPr="00D97933">
              <w:t>356° 52' 51''</w:t>
            </w:r>
          </w:p>
        </w:tc>
      </w:tr>
      <w:tr w:rsidR="00D97933" w:rsidRPr="00D97933" w14:paraId="22DD14F9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6C739A26" w14:textId="77777777" w:rsidR="00D97933" w:rsidRPr="00D97933" w:rsidRDefault="00D97933" w:rsidP="00D97933">
            <w:pPr>
              <w:jc w:val="center"/>
            </w:pPr>
            <w:r w:rsidRPr="00D97933">
              <w:t>16</w:t>
            </w:r>
          </w:p>
        </w:tc>
        <w:tc>
          <w:tcPr>
            <w:tcW w:w="2149" w:type="dxa"/>
            <w:vAlign w:val="bottom"/>
          </w:tcPr>
          <w:p w14:paraId="29ED9852" w14:textId="77777777" w:rsidR="00D97933" w:rsidRPr="00D97933" w:rsidRDefault="00D97933" w:rsidP="00D97933">
            <w:pPr>
              <w:jc w:val="center"/>
            </w:pPr>
            <w:r w:rsidRPr="00D97933">
              <w:t>854250.41</w:t>
            </w:r>
          </w:p>
        </w:tc>
        <w:tc>
          <w:tcPr>
            <w:tcW w:w="1983" w:type="dxa"/>
            <w:vAlign w:val="bottom"/>
          </w:tcPr>
          <w:p w14:paraId="1AF946A7" w14:textId="77777777" w:rsidR="00D97933" w:rsidRPr="00D97933" w:rsidRDefault="00D97933" w:rsidP="00D97933">
            <w:pPr>
              <w:jc w:val="center"/>
            </w:pPr>
            <w:r w:rsidRPr="00D97933">
              <w:t>2715654.85</w:t>
            </w:r>
          </w:p>
        </w:tc>
        <w:tc>
          <w:tcPr>
            <w:tcW w:w="1595" w:type="dxa"/>
            <w:vAlign w:val="bottom"/>
          </w:tcPr>
          <w:p w14:paraId="6818255F" w14:textId="77777777" w:rsidR="00D97933" w:rsidRPr="00D97933" w:rsidRDefault="00D97933" w:rsidP="00D97933">
            <w:pPr>
              <w:jc w:val="center"/>
            </w:pPr>
            <w:r w:rsidRPr="00D97933">
              <w:t>2.61</w:t>
            </w:r>
          </w:p>
        </w:tc>
        <w:tc>
          <w:tcPr>
            <w:tcW w:w="2204" w:type="dxa"/>
            <w:vAlign w:val="bottom"/>
          </w:tcPr>
          <w:p w14:paraId="015E89E7" w14:textId="77777777" w:rsidR="00D97933" w:rsidRPr="00D97933" w:rsidRDefault="00D97933" w:rsidP="00D97933">
            <w:pPr>
              <w:jc w:val="center"/>
            </w:pPr>
            <w:r w:rsidRPr="00D97933">
              <w:t>322° 46' 45''</w:t>
            </w:r>
          </w:p>
        </w:tc>
      </w:tr>
      <w:tr w:rsidR="00D97933" w:rsidRPr="00D97933" w14:paraId="5065C726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167A54D3" w14:textId="77777777" w:rsidR="00D97933" w:rsidRPr="00D97933" w:rsidRDefault="00D97933" w:rsidP="00D97933">
            <w:pPr>
              <w:jc w:val="center"/>
            </w:pPr>
            <w:r w:rsidRPr="00D97933">
              <w:t>17</w:t>
            </w:r>
          </w:p>
        </w:tc>
        <w:tc>
          <w:tcPr>
            <w:tcW w:w="2149" w:type="dxa"/>
            <w:vAlign w:val="bottom"/>
          </w:tcPr>
          <w:p w14:paraId="6E14E2C0" w14:textId="77777777" w:rsidR="00D97933" w:rsidRPr="00D97933" w:rsidRDefault="00D97933" w:rsidP="00D97933">
            <w:pPr>
              <w:jc w:val="center"/>
            </w:pPr>
            <w:r w:rsidRPr="00D97933">
              <w:t>854252.49</w:t>
            </w:r>
          </w:p>
        </w:tc>
        <w:tc>
          <w:tcPr>
            <w:tcW w:w="1983" w:type="dxa"/>
            <w:vAlign w:val="bottom"/>
          </w:tcPr>
          <w:p w14:paraId="324BDBDF" w14:textId="77777777" w:rsidR="00D97933" w:rsidRPr="00D97933" w:rsidRDefault="00D97933" w:rsidP="00D97933">
            <w:pPr>
              <w:jc w:val="center"/>
            </w:pPr>
            <w:r w:rsidRPr="00D97933">
              <w:t>2715653.27</w:t>
            </w:r>
          </w:p>
        </w:tc>
        <w:tc>
          <w:tcPr>
            <w:tcW w:w="1595" w:type="dxa"/>
            <w:vAlign w:val="bottom"/>
          </w:tcPr>
          <w:p w14:paraId="233EBC7A" w14:textId="77777777" w:rsidR="00D97933" w:rsidRPr="00D97933" w:rsidRDefault="00D97933" w:rsidP="00D97933">
            <w:pPr>
              <w:jc w:val="center"/>
            </w:pPr>
            <w:r w:rsidRPr="00D97933">
              <w:t>9.43</w:t>
            </w:r>
          </w:p>
        </w:tc>
        <w:tc>
          <w:tcPr>
            <w:tcW w:w="2204" w:type="dxa"/>
            <w:vAlign w:val="bottom"/>
          </w:tcPr>
          <w:p w14:paraId="38D14C38" w14:textId="77777777" w:rsidR="00D97933" w:rsidRPr="00D97933" w:rsidRDefault="00D97933" w:rsidP="00D97933">
            <w:pPr>
              <w:jc w:val="center"/>
            </w:pPr>
            <w:r w:rsidRPr="00D97933">
              <w:t>54° 50' 37''</w:t>
            </w:r>
          </w:p>
        </w:tc>
      </w:tr>
      <w:tr w:rsidR="00D97933" w:rsidRPr="00D97933" w14:paraId="687299D8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6B95EF98" w14:textId="77777777" w:rsidR="00D97933" w:rsidRPr="00D97933" w:rsidRDefault="00D97933" w:rsidP="00D97933">
            <w:pPr>
              <w:jc w:val="center"/>
            </w:pPr>
            <w:r w:rsidRPr="00D97933">
              <w:t>18</w:t>
            </w:r>
          </w:p>
        </w:tc>
        <w:tc>
          <w:tcPr>
            <w:tcW w:w="2149" w:type="dxa"/>
            <w:vAlign w:val="bottom"/>
          </w:tcPr>
          <w:p w14:paraId="72157E8C" w14:textId="77777777" w:rsidR="00D97933" w:rsidRPr="00D97933" w:rsidRDefault="00D97933" w:rsidP="00D97933">
            <w:pPr>
              <w:jc w:val="center"/>
            </w:pPr>
            <w:r w:rsidRPr="00D97933">
              <w:t>854257.92</w:t>
            </w:r>
          </w:p>
        </w:tc>
        <w:tc>
          <w:tcPr>
            <w:tcW w:w="1983" w:type="dxa"/>
            <w:vAlign w:val="bottom"/>
          </w:tcPr>
          <w:p w14:paraId="3DA4A317" w14:textId="77777777" w:rsidR="00D97933" w:rsidRPr="00D97933" w:rsidRDefault="00D97933" w:rsidP="00D97933">
            <w:pPr>
              <w:jc w:val="center"/>
            </w:pPr>
            <w:r w:rsidRPr="00D97933">
              <w:t>2715660.98</w:t>
            </w:r>
          </w:p>
        </w:tc>
        <w:tc>
          <w:tcPr>
            <w:tcW w:w="1595" w:type="dxa"/>
            <w:vAlign w:val="bottom"/>
          </w:tcPr>
          <w:p w14:paraId="70118849" w14:textId="77777777" w:rsidR="00D97933" w:rsidRPr="00D97933" w:rsidRDefault="00D97933" w:rsidP="00D97933">
            <w:pPr>
              <w:jc w:val="center"/>
            </w:pPr>
            <w:r w:rsidRPr="00D97933">
              <w:t>19.81</w:t>
            </w:r>
          </w:p>
        </w:tc>
        <w:tc>
          <w:tcPr>
            <w:tcW w:w="2204" w:type="dxa"/>
            <w:vAlign w:val="bottom"/>
          </w:tcPr>
          <w:p w14:paraId="6BA65E0A" w14:textId="77777777" w:rsidR="00D97933" w:rsidRPr="00D97933" w:rsidRDefault="00D97933" w:rsidP="00D97933">
            <w:pPr>
              <w:jc w:val="center"/>
            </w:pPr>
            <w:r w:rsidRPr="00D97933">
              <w:t>49° 33' 54''</w:t>
            </w:r>
          </w:p>
        </w:tc>
      </w:tr>
      <w:tr w:rsidR="00D97933" w:rsidRPr="00D97933" w14:paraId="7FA5AE39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0F84E92F" w14:textId="77777777" w:rsidR="00D97933" w:rsidRPr="00D97933" w:rsidRDefault="00D97933" w:rsidP="00D97933">
            <w:pPr>
              <w:jc w:val="center"/>
            </w:pPr>
            <w:r w:rsidRPr="00D97933">
              <w:t>19</w:t>
            </w:r>
          </w:p>
        </w:tc>
        <w:tc>
          <w:tcPr>
            <w:tcW w:w="2149" w:type="dxa"/>
            <w:vAlign w:val="bottom"/>
          </w:tcPr>
          <w:p w14:paraId="78F27142" w14:textId="77777777" w:rsidR="00D97933" w:rsidRPr="00D97933" w:rsidRDefault="00D97933" w:rsidP="00D97933">
            <w:pPr>
              <w:jc w:val="center"/>
            </w:pPr>
            <w:r w:rsidRPr="00D97933">
              <w:t>854270.77</w:t>
            </w:r>
          </w:p>
        </w:tc>
        <w:tc>
          <w:tcPr>
            <w:tcW w:w="1983" w:type="dxa"/>
            <w:vAlign w:val="bottom"/>
          </w:tcPr>
          <w:p w14:paraId="07EFF23B" w14:textId="77777777" w:rsidR="00D97933" w:rsidRPr="00D97933" w:rsidRDefault="00D97933" w:rsidP="00D97933">
            <w:pPr>
              <w:jc w:val="center"/>
            </w:pPr>
            <w:r w:rsidRPr="00D97933">
              <w:t>2715676.06</w:t>
            </w:r>
          </w:p>
        </w:tc>
        <w:tc>
          <w:tcPr>
            <w:tcW w:w="1595" w:type="dxa"/>
            <w:vAlign w:val="bottom"/>
          </w:tcPr>
          <w:p w14:paraId="1B2C81A6" w14:textId="77777777" w:rsidR="00D97933" w:rsidRPr="00D97933" w:rsidRDefault="00D97933" w:rsidP="00D97933">
            <w:pPr>
              <w:jc w:val="center"/>
            </w:pPr>
            <w:r w:rsidRPr="00D97933">
              <w:t>8.14</w:t>
            </w:r>
          </w:p>
        </w:tc>
        <w:tc>
          <w:tcPr>
            <w:tcW w:w="2204" w:type="dxa"/>
            <w:vAlign w:val="bottom"/>
          </w:tcPr>
          <w:p w14:paraId="15768A55" w14:textId="77777777" w:rsidR="00D97933" w:rsidRPr="00D97933" w:rsidRDefault="00D97933" w:rsidP="00D97933">
            <w:pPr>
              <w:jc w:val="center"/>
            </w:pPr>
            <w:r w:rsidRPr="00D97933">
              <w:t>352° 39' 24''</w:t>
            </w:r>
          </w:p>
        </w:tc>
      </w:tr>
      <w:tr w:rsidR="00D97933" w:rsidRPr="00D97933" w14:paraId="031884CE" w14:textId="77777777" w:rsidTr="00D97933">
        <w:trPr>
          <w:jc w:val="center"/>
        </w:trPr>
        <w:tc>
          <w:tcPr>
            <w:tcW w:w="9349" w:type="dxa"/>
            <w:gridSpan w:val="5"/>
          </w:tcPr>
          <w:p w14:paraId="1219CEA0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86:02:1212001:19</w:t>
            </w:r>
          </w:p>
        </w:tc>
      </w:tr>
      <w:tr w:rsidR="00D97933" w:rsidRPr="00D97933" w14:paraId="0F407CC5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5EAB7A8C" w14:textId="77777777" w:rsidR="00D97933" w:rsidRPr="00D97933" w:rsidRDefault="00D97933" w:rsidP="00D97933">
            <w:pPr>
              <w:jc w:val="center"/>
            </w:pPr>
            <w:r w:rsidRPr="00D97933">
              <w:lastRenderedPageBreak/>
              <w:t>1</w:t>
            </w:r>
          </w:p>
        </w:tc>
        <w:tc>
          <w:tcPr>
            <w:tcW w:w="2149" w:type="dxa"/>
            <w:vAlign w:val="bottom"/>
          </w:tcPr>
          <w:p w14:paraId="7389310A" w14:textId="77777777" w:rsidR="00D97933" w:rsidRPr="00D97933" w:rsidRDefault="00D97933" w:rsidP="00D97933">
            <w:pPr>
              <w:jc w:val="center"/>
            </w:pPr>
            <w:r w:rsidRPr="00D97933">
              <w:t>854202.92</w:t>
            </w:r>
          </w:p>
        </w:tc>
        <w:tc>
          <w:tcPr>
            <w:tcW w:w="1983" w:type="dxa"/>
            <w:vAlign w:val="bottom"/>
          </w:tcPr>
          <w:p w14:paraId="712B37DA" w14:textId="77777777" w:rsidR="00D97933" w:rsidRPr="00D97933" w:rsidRDefault="00D97933" w:rsidP="00D97933">
            <w:pPr>
              <w:jc w:val="center"/>
            </w:pPr>
            <w:r w:rsidRPr="00D97933">
              <w:t>2715680.15</w:t>
            </w:r>
          </w:p>
        </w:tc>
        <w:tc>
          <w:tcPr>
            <w:tcW w:w="1595" w:type="dxa"/>
            <w:vAlign w:val="bottom"/>
          </w:tcPr>
          <w:p w14:paraId="220AA3B4" w14:textId="77777777" w:rsidR="00D97933" w:rsidRPr="00D97933" w:rsidRDefault="00D97933" w:rsidP="00D97933">
            <w:pPr>
              <w:jc w:val="center"/>
            </w:pPr>
            <w:r w:rsidRPr="00D97933">
              <w:t>4.52</w:t>
            </w:r>
          </w:p>
        </w:tc>
        <w:tc>
          <w:tcPr>
            <w:tcW w:w="2204" w:type="dxa"/>
            <w:vAlign w:val="bottom"/>
          </w:tcPr>
          <w:p w14:paraId="0D36ED76" w14:textId="77777777" w:rsidR="00D97933" w:rsidRPr="00D97933" w:rsidRDefault="00D97933" w:rsidP="00D97933">
            <w:pPr>
              <w:jc w:val="center"/>
            </w:pPr>
            <w:r w:rsidRPr="00D97933">
              <w:t>47° 30' 47''</w:t>
            </w:r>
          </w:p>
        </w:tc>
      </w:tr>
      <w:tr w:rsidR="00D97933" w:rsidRPr="00D97933" w14:paraId="6498D6C6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37FF4E2F" w14:textId="77777777" w:rsidR="00D97933" w:rsidRPr="00D97933" w:rsidRDefault="00D97933" w:rsidP="00D9793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586738E4" w14:textId="77777777" w:rsidR="00D97933" w:rsidRPr="00D97933" w:rsidRDefault="00D97933" w:rsidP="00D97933">
            <w:pPr>
              <w:jc w:val="center"/>
            </w:pPr>
            <w:r w:rsidRPr="00D97933">
              <w:t>854205.97</w:t>
            </w:r>
          </w:p>
        </w:tc>
        <w:tc>
          <w:tcPr>
            <w:tcW w:w="1983" w:type="dxa"/>
            <w:vAlign w:val="bottom"/>
          </w:tcPr>
          <w:p w14:paraId="0AFE582D" w14:textId="77777777" w:rsidR="00D97933" w:rsidRPr="00D97933" w:rsidRDefault="00D97933" w:rsidP="00D97933">
            <w:pPr>
              <w:jc w:val="center"/>
            </w:pPr>
            <w:r w:rsidRPr="00D97933">
              <w:t>2715683.48</w:t>
            </w:r>
          </w:p>
        </w:tc>
        <w:tc>
          <w:tcPr>
            <w:tcW w:w="1595" w:type="dxa"/>
            <w:vAlign w:val="bottom"/>
          </w:tcPr>
          <w:p w14:paraId="5A89658D" w14:textId="77777777" w:rsidR="00D97933" w:rsidRPr="00D97933" w:rsidRDefault="00D97933" w:rsidP="00D97933">
            <w:pPr>
              <w:jc w:val="center"/>
            </w:pPr>
            <w:r w:rsidRPr="00D97933">
              <w:t>3.19</w:t>
            </w:r>
          </w:p>
        </w:tc>
        <w:tc>
          <w:tcPr>
            <w:tcW w:w="2204" w:type="dxa"/>
            <w:vAlign w:val="bottom"/>
          </w:tcPr>
          <w:p w14:paraId="6409BCB2" w14:textId="77777777" w:rsidR="00D97933" w:rsidRPr="00D97933" w:rsidRDefault="00D97933" w:rsidP="00D97933">
            <w:pPr>
              <w:jc w:val="center"/>
            </w:pPr>
            <w:r w:rsidRPr="00D97933">
              <w:t>137° 55' 10''</w:t>
            </w:r>
          </w:p>
        </w:tc>
      </w:tr>
      <w:tr w:rsidR="00D97933" w:rsidRPr="00D97933" w14:paraId="3A6C2FA6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5674492A" w14:textId="77777777" w:rsidR="00D97933" w:rsidRPr="00D97933" w:rsidRDefault="00D97933" w:rsidP="00D9793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4627A4ED" w14:textId="77777777" w:rsidR="00D97933" w:rsidRPr="00D97933" w:rsidRDefault="00D97933" w:rsidP="00D97933">
            <w:pPr>
              <w:jc w:val="center"/>
            </w:pPr>
            <w:r w:rsidRPr="00D97933">
              <w:t>854203.6</w:t>
            </w:r>
          </w:p>
        </w:tc>
        <w:tc>
          <w:tcPr>
            <w:tcW w:w="1983" w:type="dxa"/>
            <w:vAlign w:val="bottom"/>
          </w:tcPr>
          <w:p w14:paraId="79EEFBAD" w14:textId="77777777" w:rsidR="00D97933" w:rsidRPr="00D97933" w:rsidRDefault="00D97933" w:rsidP="00D97933">
            <w:pPr>
              <w:jc w:val="center"/>
            </w:pPr>
            <w:r w:rsidRPr="00D97933">
              <w:t>2715685.62</w:t>
            </w:r>
          </w:p>
        </w:tc>
        <w:tc>
          <w:tcPr>
            <w:tcW w:w="1595" w:type="dxa"/>
            <w:vAlign w:val="bottom"/>
          </w:tcPr>
          <w:p w14:paraId="603A050C" w14:textId="77777777" w:rsidR="00D97933" w:rsidRPr="00D97933" w:rsidRDefault="00D97933" w:rsidP="00D97933">
            <w:pPr>
              <w:jc w:val="center"/>
            </w:pPr>
            <w:r w:rsidRPr="00D97933">
              <w:t>14.01</w:t>
            </w:r>
          </w:p>
        </w:tc>
        <w:tc>
          <w:tcPr>
            <w:tcW w:w="2204" w:type="dxa"/>
            <w:vAlign w:val="bottom"/>
          </w:tcPr>
          <w:p w14:paraId="2CE07819" w14:textId="77777777" w:rsidR="00D97933" w:rsidRPr="00D97933" w:rsidRDefault="00D97933" w:rsidP="00D97933">
            <w:pPr>
              <w:jc w:val="center"/>
            </w:pPr>
            <w:r w:rsidRPr="00D97933">
              <w:t>138° 35' 14''</w:t>
            </w:r>
          </w:p>
        </w:tc>
      </w:tr>
      <w:tr w:rsidR="00D97933" w:rsidRPr="00D97933" w14:paraId="165ECCAB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636CC19A" w14:textId="77777777" w:rsidR="00D97933" w:rsidRPr="00D97933" w:rsidRDefault="00D97933" w:rsidP="00D9793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5E4C2A07" w14:textId="77777777" w:rsidR="00D97933" w:rsidRPr="00D97933" w:rsidRDefault="00D97933" w:rsidP="00D97933">
            <w:pPr>
              <w:jc w:val="center"/>
            </w:pPr>
            <w:r w:rsidRPr="00D97933">
              <w:t>854193.09</w:t>
            </w:r>
          </w:p>
        </w:tc>
        <w:tc>
          <w:tcPr>
            <w:tcW w:w="1983" w:type="dxa"/>
            <w:vAlign w:val="bottom"/>
          </w:tcPr>
          <w:p w14:paraId="2AF53CC4" w14:textId="77777777" w:rsidR="00D97933" w:rsidRPr="00D97933" w:rsidRDefault="00D97933" w:rsidP="00D97933">
            <w:pPr>
              <w:jc w:val="center"/>
            </w:pPr>
            <w:r w:rsidRPr="00D97933">
              <w:t>2715694.89</w:t>
            </w:r>
          </w:p>
        </w:tc>
        <w:tc>
          <w:tcPr>
            <w:tcW w:w="1595" w:type="dxa"/>
            <w:vAlign w:val="bottom"/>
          </w:tcPr>
          <w:p w14:paraId="1D28E619" w14:textId="77777777" w:rsidR="00D97933" w:rsidRPr="00D97933" w:rsidRDefault="00D97933" w:rsidP="00D97933">
            <w:pPr>
              <w:jc w:val="center"/>
            </w:pPr>
            <w:r w:rsidRPr="00D97933">
              <w:t>27.68</w:t>
            </w:r>
          </w:p>
        </w:tc>
        <w:tc>
          <w:tcPr>
            <w:tcW w:w="2204" w:type="dxa"/>
            <w:vAlign w:val="bottom"/>
          </w:tcPr>
          <w:p w14:paraId="45101E14" w14:textId="77777777" w:rsidR="00D97933" w:rsidRPr="00D97933" w:rsidRDefault="00D97933" w:rsidP="00D97933">
            <w:pPr>
              <w:jc w:val="center"/>
            </w:pPr>
            <w:r w:rsidRPr="00D97933">
              <w:t>144° 43' 11''</w:t>
            </w:r>
          </w:p>
        </w:tc>
      </w:tr>
      <w:tr w:rsidR="00D97933" w:rsidRPr="00D97933" w14:paraId="1752E7BC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4DDE8912" w14:textId="77777777" w:rsidR="00D97933" w:rsidRPr="00D97933" w:rsidRDefault="00D97933" w:rsidP="00D97933">
            <w:pPr>
              <w:jc w:val="center"/>
            </w:pPr>
            <w:r w:rsidRPr="00D97933">
              <w:t>5</w:t>
            </w:r>
          </w:p>
        </w:tc>
        <w:tc>
          <w:tcPr>
            <w:tcW w:w="2149" w:type="dxa"/>
            <w:vAlign w:val="bottom"/>
          </w:tcPr>
          <w:p w14:paraId="6D3D6648" w14:textId="77777777" w:rsidR="00D97933" w:rsidRPr="00D97933" w:rsidRDefault="00D97933" w:rsidP="00D97933">
            <w:pPr>
              <w:jc w:val="center"/>
            </w:pPr>
            <w:r w:rsidRPr="00D97933">
              <w:t>854170.49</w:t>
            </w:r>
          </w:p>
        </w:tc>
        <w:tc>
          <w:tcPr>
            <w:tcW w:w="1983" w:type="dxa"/>
            <w:vAlign w:val="bottom"/>
          </w:tcPr>
          <w:p w14:paraId="6789C3D3" w14:textId="77777777" w:rsidR="00D97933" w:rsidRPr="00D97933" w:rsidRDefault="00D97933" w:rsidP="00D97933">
            <w:pPr>
              <w:jc w:val="center"/>
            </w:pPr>
            <w:r w:rsidRPr="00D97933">
              <w:t>2715710.88</w:t>
            </w:r>
          </w:p>
        </w:tc>
        <w:tc>
          <w:tcPr>
            <w:tcW w:w="1595" w:type="dxa"/>
            <w:vAlign w:val="bottom"/>
          </w:tcPr>
          <w:p w14:paraId="2B2A769B" w14:textId="77777777" w:rsidR="00D97933" w:rsidRPr="00D97933" w:rsidRDefault="00D97933" w:rsidP="00D97933">
            <w:pPr>
              <w:jc w:val="center"/>
            </w:pPr>
            <w:r w:rsidRPr="00D97933">
              <w:t>7.07</w:t>
            </w:r>
          </w:p>
        </w:tc>
        <w:tc>
          <w:tcPr>
            <w:tcW w:w="2204" w:type="dxa"/>
            <w:vAlign w:val="bottom"/>
          </w:tcPr>
          <w:p w14:paraId="1714E2F1" w14:textId="77777777" w:rsidR="00D97933" w:rsidRPr="00D97933" w:rsidRDefault="00D97933" w:rsidP="00D97933">
            <w:pPr>
              <w:jc w:val="center"/>
            </w:pPr>
            <w:r w:rsidRPr="00D97933">
              <w:t>230° 51' 32''</w:t>
            </w:r>
          </w:p>
        </w:tc>
      </w:tr>
      <w:tr w:rsidR="00D97933" w:rsidRPr="00D97933" w14:paraId="58F3A548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6290C2E7" w14:textId="77777777" w:rsidR="00D97933" w:rsidRPr="00D97933" w:rsidRDefault="00D97933" w:rsidP="00D97933">
            <w:pPr>
              <w:jc w:val="center"/>
            </w:pPr>
            <w:r w:rsidRPr="00D97933">
              <w:t>6</w:t>
            </w:r>
          </w:p>
        </w:tc>
        <w:tc>
          <w:tcPr>
            <w:tcW w:w="2149" w:type="dxa"/>
            <w:vAlign w:val="bottom"/>
          </w:tcPr>
          <w:p w14:paraId="66920D2E" w14:textId="77777777" w:rsidR="00D97933" w:rsidRPr="00D97933" w:rsidRDefault="00D97933" w:rsidP="00D97933">
            <w:pPr>
              <w:jc w:val="center"/>
            </w:pPr>
            <w:r w:rsidRPr="00D97933">
              <w:t>854166.03</w:t>
            </w:r>
          </w:p>
        </w:tc>
        <w:tc>
          <w:tcPr>
            <w:tcW w:w="1983" w:type="dxa"/>
            <w:vAlign w:val="bottom"/>
          </w:tcPr>
          <w:p w14:paraId="0C1081D2" w14:textId="77777777" w:rsidR="00D97933" w:rsidRPr="00D97933" w:rsidRDefault="00D97933" w:rsidP="00D97933">
            <w:pPr>
              <w:jc w:val="center"/>
            </w:pPr>
            <w:r w:rsidRPr="00D97933">
              <w:t>2715705.4</w:t>
            </w:r>
          </w:p>
        </w:tc>
        <w:tc>
          <w:tcPr>
            <w:tcW w:w="1595" w:type="dxa"/>
            <w:vAlign w:val="bottom"/>
          </w:tcPr>
          <w:p w14:paraId="7050FC2D" w14:textId="77777777" w:rsidR="00D97933" w:rsidRPr="00D97933" w:rsidRDefault="00D97933" w:rsidP="00D97933">
            <w:pPr>
              <w:jc w:val="center"/>
            </w:pPr>
            <w:r w:rsidRPr="00D97933">
              <w:t>4.77</w:t>
            </w:r>
          </w:p>
        </w:tc>
        <w:tc>
          <w:tcPr>
            <w:tcW w:w="2204" w:type="dxa"/>
            <w:vAlign w:val="bottom"/>
          </w:tcPr>
          <w:p w14:paraId="6DE72E99" w14:textId="77777777" w:rsidR="00D97933" w:rsidRPr="00D97933" w:rsidRDefault="00D97933" w:rsidP="00D97933">
            <w:pPr>
              <w:jc w:val="center"/>
            </w:pPr>
            <w:r w:rsidRPr="00D97933">
              <w:t>159° 14' 50''</w:t>
            </w:r>
          </w:p>
        </w:tc>
      </w:tr>
      <w:tr w:rsidR="00D97933" w:rsidRPr="00D97933" w14:paraId="7A239CDE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1618A52F" w14:textId="77777777" w:rsidR="00D97933" w:rsidRPr="00D97933" w:rsidRDefault="00D97933" w:rsidP="00D97933">
            <w:pPr>
              <w:jc w:val="center"/>
            </w:pPr>
            <w:r w:rsidRPr="00D97933">
              <w:t>7</w:t>
            </w:r>
          </w:p>
        </w:tc>
        <w:tc>
          <w:tcPr>
            <w:tcW w:w="2149" w:type="dxa"/>
            <w:vAlign w:val="bottom"/>
          </w:tcPr>
          <w:p w14:paraId="4A85B060" w14:textId="77777777" w:rsidR="00D97933" w:rsidRPr="00D97933" w:rsidRDefault="00D97933" w:rsidP="00D97933">
            <w:pPr>
              <w:jc w:val="center"/>
            </w:pPr>
            <w:r w:rsidRPr="00D97933">
              <w:t>854161.57</w:t>
            </w:r>
          </w:p>
        </w:tc>
        <w:tc>
          <w:tcPr>
            <w:tcW w:w="1983" w:type="dxa"/>
            <w:vAlign w:val="bottom"/>
          </w:tcPr>
          <w:p w14:paraId="05CC247A" w14:textId="77777777" w:rsidR="00D97933" w:rsidRPr="00D97933" w:rsidRDefault="00D97933" w:rsidP="00D97933">
            <w:pPr>
              <w:jc w:val="center"/>
            </w:pPr>
            <w:r w:rsidRPr="00D97933">
              <w:t>2715707.09</w:t>
            </w:r>
          </w:p>
        </w:tc>
        <w:tc>
          <w:tcPr>
            <w:tcW w:w="1595" w:type="dxa"/>
            <w:vAlign w:val="bottom"/>
          </w:tcPr>
          <w:p w14:paraId="03A00862" w14:textId="77777777" w:rsidR="00D97933" w:rsidRPr="00D97933" w:rsidRDefault="00D97933" w:rsidP="00D97933">
            <w:pPr>
              <w:jc w:val="center"/>
            </w:pPr>
            <w:r w:rsidRPr="00D97933">
              <w:t>16.62</w:t>
            </w:r>
          </w:p>
        </w:tc>
        <w:tc>
          <w:tcPr>
            <w:tcW w:w="2204" w:type="dxa"/>
            <w:vAlign w:val="bottom"/>
          </w:tcPr>
          <w:p w14:paraId="2D6E4396" w14:textId="77777777" w:rsidR="00D97933" w:rsidRPr="00D97933" w:rsidRDefault="00D97933" w:rsidP="00D97933">
            <w:pPr>
              <w:jc w:val="center"/>
            </w:pPr>
            <w:r w:rsidRPr="00D97933">
              <w:t>235° 01' 09''</w:t>
            </w:r>
          </w:p>
        </w:tc>
      </w:tr>
      <w:tr w:rsidR="00D97933" w:rsidRPr="00D97933" w14:paraId="0FA8CD1C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4345E683" w14:textId="77777777" w:rsidR="00D97933" w:rsidRPr="00D97933" w:rsidRDefault="00D97933" w:rsidP="00D97933">
            <w:pPr>
              <w:jc w:val="center"/>
            </w:pPr>
            <w:r w:rsidRPr="00D97933">
              <w:t>8</w:t>
            </w:r>
          </w:p>
        </w:tc>
        <w:tc>
          <w:tcPr>
            <w:tcW w:w="2149" w:type="dxa"/>
            <w:vAlign w:val="bottom"/>
          </w:tcPr>
          <w:p w14:paraId="6BA8FEC9" w14:textId="77777777" w:rsidR="00D97933" w:rsidRPr="00D97933" w:rsidRDefault="00D97933" w:rsidP="00D97933">
            <w:pPr>
              <w:jc w:val="center"/>
            </w:pPr>
            <w:r w:rsidRPr="00D97933">
              <w:t>854152.04</w:t>
            </w:r>
          </w:p>
        </w:tc>
        <w:tc>
          <w:tcPr>
            <w:tcW w:w="1983" w:type="dxa"/>
            <w:vAlign w:val="bottom"/>
          </w:tcPr>
          <w:p w14:paraId="4D4364FF" w14:textId="77777777" w:rsidR="00D97933" w:rsidRPr="00D97933" w:rsidRDefault="00D97933" w:rsidP="00D97933">
            <w:pPr>
              <w:jc w:val="center"/>
            </w:pPr>
            <w:r w:rsidRPr="00D97933">
              <w:t>2715693.47</w:t>
            </w:r>
          </w:p>
        </w:tc>
        <w:tc>
          <w:tcPr>
            <w:tcW w:w="1595" w:type="dxa"/>
            <w:vAlign w:val="bottom"/>
          </w:tcPr>
          <w:p w14:paraId="2D866DC5" w14:textId="77777777" w:rsidR="00D97933" w:rsidRPr="00D97933" w:rsidRDefault="00D97933" w:rsidP="00D97933">
            <w:pPr>
              <w:jc w:val="center"/>
            </w:pPr>
            <w:r w:rsidRPr="00D97933">
              <w:t>45.29</w:t>
            </w:r>
          </w:p>
        </w:tc>
        <w:tc>
          <w:tcPr>
            <w:tcW w:w="2204" w:type="dxa"/>
            <w:vAlign w:val="bottom"/>
          </w:tcPr>
          <w:p w14:paraId="192DDDF5" w14:textId="77777777" w:rsidR="00D97933" w:rsidRPr="00D97933" w:rsidRDefault="00D97933" w:rsidP="00D97933">
            <w:pPr>
              <w:jc w:val="center"/>
            </w:pPr>
            <w:r w:rsidRPr="00D97933">
              <w:t>330° 13' 31''</w:t>
            </w:r>
          </w:p>
        </w:tc>
      </w:tr>
      <w:tr w:rsidR="00D97933" w:rsidRPr="00D97933" w14:paraId="75C03414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59D15B20" w14:textId="77777777" w:rsidR="00D97933" w:rsidRPr="00D97933" w:rsidRDefault="00D97933" w:rsidP="00D97933">
            <w:pPr>
              <w:jc w:val="center"/>
            </w:pPr>
            <w:r w:rsidRPr="00D97933">
              <w:t>9</w:t>
            </w:r>
          </w:p>
        </w:tc>
        <w:tc>
          <w:tcPr>
            <w:tcW w:w="2149" w:type="dxa"/>
            <w:vAlign w:val="bottom"/>
          </w:tcPr>
          <w:p w14:paraId="4FA1BE0E" w14:textId="77777777" w:rsidR="00D97933" w:rsidRPr="00D97933" w:rsidRDefault="00D97933" w:rsidP="00D97933">
            <w:pPr>
              <w:jc w:val="center"/>
            </w:pPr>
            <w:r w:rsidRPr="00D97933">
              <w:t>854191.35</w:t>
            </w:r>
          </w:p>
        </w:tc>
        <w:tc>
          <w:tcPr>
            <w:tcW w:w="1983" w:type="dxa"/>
            <w:vAlign w:val="bottom"/>
          </w:tcPr>
          <w:p w14:paraId="0B04FA5A" w14:textId="77777777" w:rsidR="00D97933" w:rsidRPr="00D97933" w:rsidRDefault="00D97933" w:rsidP="00D97933">
            <w:pPr>
              <w:jc w:val="center"/>
            </w:pPr>
            <w:r w:rsidRPr="00D97933">
              <w:t>2715670.98</w:t>
            </w:r>
          </w:p>
        </w:tc>
        <w:tc>
          <w:tcPr>
            <w:tcW w:w="1595" w:type="dxa"/>
            <w:vAlign w:val="bottom"/>
          </w:tcPr>
          <w:p w14:paraId="59050B50" w14:textId="77777777" w:rsidR="00D97933" w:rsidRPr="00D97933" w:rsidRDefault="00D97933" w:rsidP="00D97933">
            <w:pPr>
              <w:jc w:val="center"/>
            </w:pPr>
            <w:r w:rsidRPr="00D97933">
              <w:t>8.37</w:t>
            </w:r>
          </w:p>
        </w:tc>
        <w:tc>
          <w:tcPr>
            <w:tcW w:w="2204" w:type="dxa"/>
            <w:vAlign w:val="bottom"/>
          </w:tcPr>
          <w:p w14:paraId="318FD3E1" w14:textId="77777777" w:rsidR="00D97933" w:rsidRPr="00D97933" w:rsidRDefault="00D97933" w:rsidP="00D97933">
            <w:pPr>
              <w:jc w:val="center"/>
            </w:pPr>
            <w:r w:rsidRPr="00D97933">
              <w:t>37° 43' 08''</w:t>
            </w:r>
          </w:p>
        </w:tc>
      </w:tr>
      <w:tr w:rsidR="00D97933" w:rsidRPr="00D97933" w14:paraId="3F6647F3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699ADF32" w14:textId="77777777" w:rsidR="00D97933" w:rsidRPr="00D97933" w:rsidRDefault="00D97933" w:rsidP="00D97933">
            <w:pPr>
              <w:jc w:val="center"/>
            </w:pPr>
            <w:r w:rsidRPr="00D97933">
              <w:t>10</w:t>
            </w:r>
          </w:p>
        </w:tc>
        <w:tc>
          <w:tcPr>
            <w:tcW w:w="2149" w:type="dxa"/>
            <w:vAlign w:val="bottom"/>
          </w:tcPr>
          <w:p w14:paraId="75716BC9" w14:textId="77777777" w:rsidR="00D97933" w:rsidRPr="00D97933" w:rsidRDefault="00D97933" w:rsidP="00D97933">
            <w:pPr>
              <w:jc w:val="center"/>
            </w:pPr>
            <w:r w:rsidRPr="00D97933">
              <w:t>854197.97</w:t>
            </w:r>
          </w:p>
        </w:tc>
        <w:tc>
          <w:tcPr>
            <w:tcW w:w="1983" w:type="dxa"/>
            <w:vAlign w:val="bottom"/>
          </w:tcPr>
          <w:p w14:paraId="1B40EA12" w14:textId="77777777" w:rsidR="00D97933" w:rsidRPr="00D97933" w:rsidRDefault="00D97933" w:rsidP="00D97933">
            <w:pPr>
              <w:jc w:val="center"/>
            </w:pPr>
            <w:r w:rsidRPr="00D97933">
              <w:t>2715676.1</w:t>
            </w:r>
          </w:p>
        </w:tc>
        <w:tc>
          <w:tcPr>
            <w:tcW w:w="1595" w:type="dxa"/>
            <w:vAlign w:val="bottom"/>
          </w:tcPr>
          <w:p w14:paraId="24606552" w14:textId="77777777" w:rsidR="00D97933" w:rsidRPr="00D97933" w:rsidRDefault="00D97933" w:rsidP="00D97933">
            <w:pPr>
              <w:jc w:val="center"/>
            </w:pPr>
            <w:r w:rsidRPr="00D97933">
              <w:t>6.4</w:t>
            </w:r>
          </w:p>
        </w:tc>
        <w:tc>
          <w:tcPr>
            <w:tcW w:w="2204" w:type="dxa"/>
            <w:vAlign w:val="bottom"/>
          </w:tcPr>
          <w:p w14:paraId="211BB7C8" w14:textId="77777777" w:rsidR="00D97933" w:rsidRPr="00D97933" w:rsidRDefault="00D97933" w:rsidP="00D97933">
            <w:pPr>
              <w:jc w:val="center"/>
            </w:pPr>
            <w:r w:rsidRPr="00D97933">
              <w:t>39° 17' 22''</w:t>
            </w:r>
          </w:p>
        </w:tc>
      </w:tr>
      <w:tr w:rsidR="00D97933" w:rsidRPr="00D97933" w14:paraId="10C48CAF" w14:textId="77777777" w:rsidTr="00D97933">
        <w:trPr>
          <w:jc w:val="center"/>
        </w:trPr>
        <w:tc>
          <w:tcPr>
            <w:tcW w:w="9349" w:type="dxa"/>
            <w:gridSpan w:val="5"/>
          </w:tcPr>
          <w:p w14:paraId="51E31C61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86:02:1212001:132</w:t>
            </w:r>
          </w:p>
        </w:tc>
      </w:tr>
      <w:tr w:rsidR="00D97933" w:rsidRPr="00D97933" w14:paraId="66113C41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5F55C813" w14:textId="77777777" w:rsidR="00D97933" w:rsidRPr="00D97933" w:rsidRDefault="00D97933" w:rsidP="00D9793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78E96B13" w14:textId="77777777" w:rsidR="00D97933" w:rsidRPr="00D97933" w:rsidRDefault="00D97933" w:rsidP="00D97933">
            <w:pPr>
              <w:jc w:val="center"/>
            </w:pPr>
            <w:r w:rsidRPr="00D97933">
              <w:t>854166.03</w:t>
            </w:r>
          </w:p>
        </w:tc>
        <w:tc>
          <w:tcPr>
            <w:tcW w:w="1983" w:type="dxa"/>
            <w:vAlign w:val="bottom"/>
          </w:tcPr>
          <w:p w14:paraId="2DBDA081" w14:textId="77777777" w:rsidR="00D97933" w:rsidRPr="00D97933" w:rsidRDefault="00D97933" w:rsidP="00D97933">
            <w:pPr>
              <w:jc w:val="center"/>
            </w:pPr>
            <w:r w:rsidRPr="00D97933">
              <w:t>2715705.4</w:t>
            </w:r>
          </w:p>
        </w:tc>
        <w:tc>
          <w:tcPr>
            <w:tcW w:w="1595" w:type="dxa"/>
            <w:vAlign w:val="bottom"/>
          </w:tcPr>
          <w:p w14:paraId="5EC33E37" w14:textId="77777777" w:rsidR="00D97933" w:rsidRPr="00D97933" w:rsidRDefault="00D97933" w:rsidP="00D97933">
            <w:pPr>
              <w:jc w:val="center"/>
            </w:pPr>
            <w:r w:rsidRPr="00D97933">
              <w:t>7.07</w:t>
            </w:r>
          </w:p>
        </w:tc>
        <w:tc>
          <w:tcPr>
            <w:tcW w:w="2204" w:type="dxa"/>
            <w:vAlign w:val="bottom"/>
          </w:tcPr>
          <w:p w14:paraId="0336BD85" w14:textId="77777777" w:rsidR="00D97933" w:rsidRPr="00D97933" w:rsidRDefault="00D97933" w:rsidP="00D97933">
            <w:pPr>
              <w:jc w:val="center"/>
            </w:pPr>
            <w:r w:rsidRPr="00D97933">
              <w:t>50° 51' 32''</w:t>
            </w:r>
          </w:p>
        </w:tc>
      </w:tr>
      <w:tr w:rsidR="00D97933" w:rsidRPr="00D97933" w14:paraId="6B2E5846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3E417883" w14:textId="77777777" w:rsidR="00D97933" w:rsidRPr="00D97933" w:rsidRDefault="00D97933" w:rsidP="00D9793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70B8FD79" w14:textId="77777777" w:rsidR="00D97933" w:rsidRPr="00D97933" w:rsidRDefault="00D97933" w:rsidP="00D97933">
            <w:pPr>
              <w:jc w:val="center"/>
            </w:pPr>
            <w:r w:rsidRPr="00D97933">
              <w:t>854170.49</w:t>
            </w:r>
          </w:p>
        </w:tc>
        <w:tc>
          <w:tcPr>
            <w:tcW w:w="1983" w:type="dxa"/>
            <w:vAlign w:val="bottom"/>
          </w:tcPr>
          <w:p w14:paraId="03E0FA87" w14:textId="77777777" w:rsidR="00D97933" w:rsidRPr="00D97933" w:rsidRDefault="00D97933" w:rsidP="00D97933">
            <w:pPr>
              <w:jc w:val="center"/>
            </w:pPr>
            <w:r w:rsidRPr="00D97933">
              <w:t>2715710.88</w:t>
            </w:r>
          </w:p>
        </w:tc>
        <w:tc>
          <w:tcPr>
            <w:tcW w:w="1595" w:type="dxa"/>
            <w:vAlign w:val="bottom"/>
          </w:tcPr>
          <w:p w14:paraId="68F7D259" w14:textId="77777777" w:rsidR="00D97933" w:rsidRPr="00D97933" w:rsidRDefault="00D97933" w:rsidP="00D97933">
            <w:pPr>
              <w:jc w:val="center"/>
            </w:pPr>
            <w:r w:rsidRPr="00D97933">
              <w:t>6.5</w:t>
            </w:r>
          </w:p>
        </w:tc>
        <w:tc>
          <w:tcPr>
            <w:tcW w:w="2204" w:type="dxa"/>
            <w:vAlign w:val="bottom"/>
          </w:tcPr>
          <w:p w14:paraId="064DA136" w14:textId="77777777" w:rsidR="00D97933" w:rsidRPr="00D97933" w:rsidRDefault="00D97933" w:rsidP="00D97933">
            <w:pPr>
              <w:jc w:val="center"/>
            </w:pPr>
            <w:r w:rsidRPr="00D97933">
              <w:t>57° 11' 26''</w:t>
            </w:r>
          </w:p>
        </w:tc>
      </w:tr>
      <w:tr w:rsidR="00D97933" w:rsidRPr="00D97933" w14:paraId="2ABA1CC9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6BFD7674" w14:textId="77777777" w:rsidR="00D97933" w:rsidRPr="00D97933" w:rsidRDefault="00D97933" w:rsidP="00D9793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75B6383F" w14:textId="77777777" w:rsidR="00D97933" w:rsidRPr="00D97933" w:rsidRDefault="00D97933" w:rsidP="00D97933">
            <w:pPr>
              <w:jc w:val="center"/>
            </w:pPr>
            <w:r w:rsidRPr="00D97933">
              <w:t>854174.01</w:t>
            </w:r>
          </w:p>
        </w:tc>
        <w:tc>
          <w:tcPr>
            <w:tcW w:w="1983" w:type="dxa"/>
            <w:vAlign w:val="bottom"/>
          </w:tcPr>
          <w:p w14:paraId="6A98CFAE" w14:textId="77777777" w:rsidR="00D97933" w:rsidRPr="00D97933" w:rsidRDefault="00D97933" w:rsidP="00D97933">
            <w:pPr>
              <w:jc w:val="center"/>
            </w:pPr>
            <w:r w:rsidRPr="00D97933">
              <w:t>2715716.34</w:t>
            </w:r>
          </w:p>
        </w:tc>
        <w:tc>
          <w:tcPr>
            <w:tcW w:w="1595" w:type="dxa"/>
            <w:vAlign w:val="bottom"/>
          </w:tcPr>
          <w:p w14:paraId="03643DBA" w14:textId="77777777" w:rsidR="00D97933" w:rsidRPr="00D97933" w:rsidRDefault="00D97933" w:rsidP="00D97933">
            <w:pPr>
              <w:jc w:val="center"/>
            </w:pPr>
            <w:r w:rsidRPr="00D97933">
              <w:t>6.6</w:t>
            </w:r>
          </w:p>
        </w:tc>
        <w:tc>
          <w:tcPr>
            <w:tcW w:w="2204" w:type="dxa"/>
            <w:vAlign w:val="bottom"/>
          </w:tcPr>
          <w:p w14:paraId="37A0B12F" w14:textId="77777777" w:rsidR="00D97933" w:rsidRPr="00D97933" w:rsidRDefault="00D97933" w:rsidP="00D97933">
            <w:pPr>
              <w:jc w:val="center"/>
            </w:pPr>
            <w:r w:rsidRPr="00D97933">
              <w:t>61° 59' 56''</w:t>
            </w:r>
          </w:p>
        </w:tc>
      </w:tr>
      <w:tr w:rsidR="00D97933" w:rsidRPr="00D97933" w14:paraId="72465C8A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40EF1426" w14:textId="77777777" w:rsidR="00D97933" w:rsidRPr="00D97933" w:rsidRDefault="00D97933" w:rsidP="00D9793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2EE4DA6F" w14:textId="77777777" w:rsidR="00D97933" w:rsidRPr="00D97933" w:rsidRDefault="00D97933" w:rsidP="00D97933">
            <w:pPr>
              <w:jc w:val="center"/>
            </w:pPr>
            <w:r w:rsidRPr="00D97933">
              <w:t>854177.11</w:t>
            </w:r>
          </w:p>
        </w:tc>
        <w:tc>
          <w:tcPr>
            <w:tcW w:w="1983" w:type="dxa"/>
            <w:vAlign w:val="bottom"/>
          </w:tcPr>
          <w:p w14:paraId="1C9CABFE" w14:textId="77777777" w:rsidR="00D97933" w:rsidRPr="00D97933" w:rsidRDefault="00D97933" w:rsidP="00D97933">
            <w:pPr>
              <w:jc w:val="center"/>
            </w:pPr>
            <w:r w:rsidRPr="00D97933">
              <w:t>2715722.17</w:t>
            </w:r>
          </w:p>
        </w:tc>
        <w:tc>
          <w:tcPr>
            <w:tcW w:w="1595" w:type="dxa"/>
            <w:vAlign w:val="bottom"/>
          </w:tcPr>
          <w:p w14:paraId="417EF6AE" w14:textId="77777777" w:rsidR="00D97933" w:rsidRPr="00D97933" w:rsidRDefault="00D97933" w:rsidP="00D97933">
            <w:pPr>
              <w:jc w:val="center"/>
            </w:pPr>
            <w:r w:rsidRPr="00D97933">
              <w:t>4.86</w:t>
            </w:r>
          </w:p>
        </w:tc>
        <w:tc>
          <w:tcPr>
            <w:tcW w:w="2204" w:type="dxa"/>
            <w:vAlign w:val="bottom"/>
          </w:tcPr>
          <w:p w14:paraId="3ECA4F06" w14:textId="77777777" w:rsidR="00D97933" w:rsidRPr="00D97933" w:rsidRDefault="00D97933" w:rsidP="00D97933">
            <w:pPr>
              <w:jc w:val="center"/>
            </w:pPr>
            <w:r w:rsidRPr="00D97933">
              <w:t>55° 08' 00''</w:t>
            </w:r>
          </w:p>
        </w:tc>
      </w:tr>
      <w:tr w:rsidR="00D97933" w:rsidRPr="00D97933" w14:paraId="20B1D423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1058FF4A" w14:textId="77777777" w:rsidR="00D97933" w:rsidRPr="00D97933" w:rsidRDefault="00D97933" w:rsidP="00D97933">
            <w:pPr>
              <w:jc w:val="center"/>
            </w:pPr>
            <w:r w:rsidRPr="00D97933">
              <w:t>5</w:t>
            </w:r>
          </w:p>
        </w:tc>
        <w:tc>
          <w:tcPr>
            <w:tcW w:w="2149" w:type="dxa"/>
            <w:vAlign w:val="bottom"/>
          </w:tcPr>
          <w:p w14:paraId="414675C0" w14:textId="77777777" w:rsidR="00D97933" w:rsidRPr="00D97933" w:rsidRDefault="00D97933" w:rsidP="00D97933">
            <w:pPr>
              <w:jc w:val="center"/>
            </w:pPr>
            <w:r w:rsidRPr="00D97933">
              <w:t>854179.89</w:t>
            </w:r>
          </w:p>
        </w:tc>
        <w:tc>
          <w:tcPr>
            <w:tcW w:w="1983" w:type="dxa"/>
            <w:vAlign w:val="bottom"/>
          </w:tcPr>
          <w:p w14:paraId="4720259C" w14:textId="77777777" w:rsidR="00D97933" w:rsidRPr="00D97933" w:rsidRDefault="00D97933" w:rsidP="00D97933">
            <w:pPr>
              <w:jc w:val="center"/>
            </w:pPr>
            <w:r w:rsidRPr="00D97933">
              <w:t>2715726.16</w:t>
            </w:r>
          </w:p>
        </w:tc>
        <w:tc>
          <w:tcPr>
            <w:tcW w:w="1595" w:type="dxa"/>
            <w:vAlign w:val="bottom"/>
          </w:tcPr>
          <w:p w14:paraId="374FA9DD" w14:textId="77777777" w:rsidR="00D97933" w:rsidRPr="00D97933" w:rsidRDefault="00D97933" w:rsidP="00D97933">
            <w:pPr>
              <w:jc w:val="center"/>
            </w:pPr>
            <w:r w:rsidRPr="00D97933">
              <w:t>11.19</w:t>
            </w:r>
          </w:p>
        </w:tc>
        <w:tc>
          <w:tcPr>
            <w:tcW w:w="2204" w:type="dxa"/>
            <w:vAlign w:val="bottom"/>
          </w:tcPr>
          <w:p w14:paraId="0634551C" w14:textId="77777777" w:rsidR="00D97933" w:rsidRPr="00D97933" w:rsidRDefault="00D97933" w:rsidP="00D97933">
            <w:pPr>
              <w:jc w:val="center"/>
            </w:pPr>
            <w:r w:rsidRPr="00D97933">
              <w:t>145° 11' 18''</w:t>
            </w:r>
          </w:p>
        </w:tc>
      </w:tr>
      <w:tr w:rsidR="00D97933" w:rsidRPr="00D97933" w14:paraId="556B6A42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612408B2" w14:textId="77777777" w:rsidR="00D97933" w:rsidRPr="00D97933" w:rsidRDefault="00D97933" w:rsidP="00D97933">
            <w:pPr>
              <w:jc w:val="center"/>
            </w:pPr>
            <w:r w:rsidRPr="00D97933">
              <w:t>6</w:t>
            </w:r>
          </w:p>
        </w:tc>
        <w:tc>
          <w:tcPr>
            <w:tcW w:w="2149" w:type="dxa"/>
            <w:vAlign w:val="bottom"/>
          </w:tcPr>
          <w:p w14:paraId="3E6E8788" w14:textId="77777777" w:rsidR="00D97933" w:rsidRPr="00D97933" w:rsidRDefault="00D97933" w:rsidP="00D97933">
            <w:pPr>
              <w:jc w:val="center"/>
            </w:pPr>
            <w:r w:rsidRPr="00D97933">
              <w:t>854170.7</w:t>
            </w:r>
          </w:p>
        </w:tc>
        <w:tc>
          <w:tcPr>
            <w:tcW w:w="1983" w:type="dxa"/>
            <w:vAlign w:val="bottom"/>
          </w:tcPr>
          <w:p w14:paraId="31523157" w14:textId="77777777" w:rsidR="00D97933" w:rsidRPr="00D97933" w:rsidRDefault="00D97933" w:rsidP="00D97933">
            <w:pPr>
              <w:jc w:val="center"/>
            </w:pPr>
            <w:r w:rsidRPr="00D97933">
              <w:t>2715732.55</w:t>
            </w:r>
          </w:p>
        </w:tc>
        <w:tc>
          <w:tcPr>
            <w:tcW w:w="1595" w:type="dxa"/>
            <w:vAlign w:val="bottom"/>
          </w:tcPr>
          <w:p w14:paraId="393BB4A4" w14:textId="77777777" w:rsidR="00D97933" w:rsidRPr="00D97933" w:rsidRDefault="00D97933" w:rsidP="00D97933">
            <w:pPr>
              <w:jc w:val="center"/>
            </w:pPr>
            <w:r w:rsidRPr="00D97933">
              <w:t>9.62</w:t>
            </w:r>
          </w:p>
        </w:tc>
        <w:tc>
          <w:tcPr>
            <w:tcW w:w="2204" w:type="dxa"/>
            <w:vAlign w:val="bottom"/>
          </w:tcPr>
          <w:p w14:paraId="428DCFD8" w14:textId="77777777" w:rsidR="00D97933" w:rsidRPr="00D97933" w:rsidRDefault="00D97933" w:rsidP="00D97933">
            <w:pPr>
              <w:jc w:val="center"/>
            </w:pPr>
            <w:r w:rsidRPr="00D97933">
              <w:t>168° 25' 17''</w:t>
            </w:r>
          </w:p>
        </w:tc>
      </w:tr>
      <w:tr w:rsidR="00D97933" w:rsidRPr="00D97933" w14:paraId="436930CC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14D8492F" w14:textId="77777777" w:rsidR="00D97933" w:rsidRPr="00D97933" w:rsidRDefault="00D97933" w:rsidP="00D97933">
            <w:pPr>
              <w:jc w:val="center"/>
            </w:pPr>
            <w:r w:rsidRPr="00D97933">
              <w:t>7</w:t>
            </w:r>
          </w:p>
        </w:tc>
        <w:tc>
          <w:tcPr>
            <w:tcW w:w="2149" w:type="dxa"/>
            <w:vAlign w:val="bottom"/>
          </w:tcPr>
          <w:p w14:paraId="487C566F" w14:textId="77777777" w:rsidR="00D97933" w:rsidRPr="00D97933" w:rsidRDefault="00D97933" w:rsidP="00D97933">
            <w:pPr>
              <w:jc w:val="center"/>
            </w:pPr>
            <w:r w:rsidRPr="00D97933">
              <w:t>854161.28</w:t>
            </w:r>
          </w:p>
        </w:tc>
        <w:tc>
          <w:tcPr>
            <w:tcW w:w="1983" w:type="dxa"/>
            <w:vAlign w:val="bottom"/>
          </w:tcPr>
          <w:p w14:paraId="650CA94D" w14:textId="77777777" w:rsidR="00D97933" w:rsidRPr="00D97933" w:rsidRDefault="00D97933" w:rsidP="00D97933">
            <w:pPr>
              <w:jc w:val="center"/>
            </w:pPr>
            <w:r w:rsidRPr="00D97933">
              <w:t>2715734.48</w:t>
            </w:r>
          </w:p>
        </w:tc>
        <w:tc>
          <w:tcPr>
            <w:tcW w:w="1595" w:type="dxa"/>
            <w:vAlign w:val="bottom"/>
          </w:tcPr>
          <w:p w14:paraId="31C7EC07" w14:textId="77777777" w:rsidR="00D97933" w:rsidRPr="00D97933" w:rsidRDefault="00D97933" w:rsidP="00D97933">
            <w:pPr>
              <w:jc w:val="center"/>
            </w:pPr>
            <w:r w:rsidRPr="00D97933">
              <w:t>4.15</w:t>
            </w:r>
          </w:p>
        </w:tc>
        <w:tc>
          <w:tcPr>
            <w:tcW w:w="2204" w:type="dxa"/>
            <w:vAlign w:val="bottom"/>
          </w:tcPr>
          <w:p w14:paraId="5DB6A873" w14:textId="77777777" w:rsidR="00D97933" w:rsidRPr="00D97933" w:rsidRDefault="00D97933" w:rsidP="00D97933">
            <w:pPr>
              <w:jc w:val="center"/>
            </w:pPr>
            <w:r w:rsidRPr="00D97933">
              <w:t>135° 29' 17''</w:t>
            </w:r>
          </w:p>
        </w:tc>
      </w:tr>
      <w:tr w:rsidR="00D97933" w:rsidRPr="00D97933" w14:paraId="08FD7438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3581E6F7" w14:textId="77777777" w:rsidR="00D97933" w:rsidRPr="00D97933" w:rsidRDefault="00D97933" w:rsidP="00D97933">
            <w:pPr>
              <w:jc w:val="center"/>
            </w:pPr>
            <w:r w:rsidRPr="00D97933">
              <w:t>8</w:t>
            </w:r>
          </w:p>
        </w:tc>
        <w:tc>
          <w:tcPr>
            <w:tcW w:w="2149" w:type="dxa"/>
            <w:vAlign w:val="bottom"/>
          </w:tcPr>
          <w:p w14:paraId="538657F0" w14:textId="77777777" w:rsidR="00D97933" w:rsidRPr="00D97933" w:rsidRDefault="00D97933" w:rsidP="00D97933">
            <w:pPr>
              <w:jc w:val="center"/>
            </w:pPr>
            <w:r w:rsidRPr="00D97933">
              <w:t>854158.32</w:t>
            </w:r>
          </w:p>
        </w:tc>
        <w:tc>
          <w:tcPr>
            <w:tcW w:w="1983" w:type="dxa"/>
            <w:vAlign w:val="bottom"/>
          </w:tcPr>
          <w:p w14:paraId="63E87398" w14:textId="77777777" w:rsidR="00D97933" w:rsidRPr="00D97933" w:rsidRDefault="00D97933" w:rsidP="00D97933">
            <w:pPr>
              <w:jc w:val="center"/>
            </w:pPr>
            <w:r w:rsidRPr="00D97933">
              <w:t>2715737.39</w:t>
            </w:r>
          </w:p>
        </w:tc>
        <w:tc>
          <w:tcPr>
            <w:tcW w:w="1595" w:type="dxa"/>
            <w:vAlign w:val="bottom"/>
          </w:tcPr>
          <w:p w14:paraId="67A76D27" w14:textId="77777777" w:rsidR="00D97933" w:rsidRPr="00D97933" w:rsidRDefault="00D97933" w:rsidP="00D97933">
            <w:pPr>
              <w:jc w:val="center"/>
            </w:pPr>
            <w:r w:rsidRPr="00D97933">
              <w:t>4.51</w:t>
            </w:r>
          </w:p>
        </w:tc>
        <w:tc>
          <w:tcPr>
            <w:tcW w:w="2204" w:type="dxa"/>
            <w:vAlign w:val="bottom"/>
          </w:tcPr>
          <w:p w14:paraId="1D135054" w14:textId="77777777" w:rsidR="00D97933" w:rsidRPr="00D97933" w:rsidRDefault="00D97933" w:rsidP="00D97933">
            <w:pPr>
              <w:jc w:val="center"/>
            </w:pPr>
            <w:r w:rsidRPr="00D97933">
              <w:t>225° 43' 06''</w:t>
            </w:r>
          </w:p>
        </w:tc>
      </w:tr>
      <w:tr w:rsidR="00D97933" w:rsidRPr="00D97933" w14:paraId="58503850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7E6049AE" w14:textId="77777777" w:rsidR="00D97933" w:rsidRPr="00D97933" w:rsidRDefault="00D97933" w:rsidP="00D97933">
            <w:pPr>
              <w:jc w:val="center"/>
            </w:pPr>
            <w:r w:rsidRPr="00D97933">
              <w:t>9</w:t>
            </w:r>
          </w:p>
        </w:tc>
        <w:tc>
          <w:tcPr>
            <w:tcW w:w="2149" w:type="dxa"/>
            <w:vAlign w:val="bottom"/>
          </w:tcPr>
          <w:p w14:paraId="4EF78109" w14:textId="77777777" w:rsidR="00D97933" w:rsidRPr="00D97933" w:rsidRDefault="00D97933" w:rsidP="00D97933">
            <w:pPr>
              <w:jc w:val="center"/>
            </w:pPr>
            <w:r w:rsidRPr="00D97933">
              <w:t>854155.17</w:t>
            </w:r>
          </w:p>
        </w:tc>
        <w:tc>
          <w:tcPr>
            <w:tcW w:w="1983" w:type="dxa"/>
            <w:vAlign w:val="bottom"/>
          </w:tcPr>
          <w:p w14:paraId="081E149C" w14:textId="77777777" w:rsidR="00D97933" w:rsidRPr="00D97933" w:rsidRDefault="00D97933" w:rsidP="00D97933">
            <w:pPr>
              <w:jc w:val="center"/>
            </w:pPr>
            <w:r w:rsidRPr="00D97933">
              <w:t>2715734.16</w:t>
            </w:r>
          </w:p>
        </w:tc>
        <w:tc>
          <w:tcPr>
            <w:tcW w:w="1595" w:type="dxa"/>
            <w:vAlign w:val="bottom"/>
          </w:tcPr>
          <w:p w14:paraId="05094C17" w14:textId="77777777" w:rsidR="00D97933" w:rsidRPr="00D97933" w:rsidRDefault="00D97933" w:rsidP="00D97933">
            <w:pPr>
              <w:jc w:val="center"/>
            </w:pPr>
            <w:r w:rsidRPr="00D97933">
              <w:t>1.54</w:t>
            </w:r>
          </w:p>
        </w:tc>
        <w:tc>
          <w:tcPr>
            <w:tcW w:w="2204" w:type="dxa"/>
            <w:vAlign w:val="bottom"/>
          </w:tcPr>
          <w:p w14:paraId="50B8B04C" w14:textId="77777777" w:rsidR="00D97933" w:rsidRPr="00D97933" w:rsidRDefault="00D97933" w:rsidP="00D97933">
            <w:pPr>
              <w:jc w:val="center"/>
            </w:pPr>
            <w:r w:rsidRPr="00D97933">
              <w:t>218° 08' 11''</w:t>
            </w:r>
          </w:p>
        </w:tc>
      </w:tr>
      <w:tr w:rsidR="00D97933" w:rsidRPr="00D97933" w14:paraId="565E08B5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188D33B3" w14:textId="77777777" w:rsidR="00D97933" w:rsidRPr="00D97933" w:rsidRDefault="00D97933" w:rsidP="00D97933">
            <w:pPr>
              <w:jc w:val="center"/>
            </w:pPr>
            <w:r w:rsidRPr="00D97933">
              <w:t>10</w:t>
            </w:r>
          </w:p>
        </w:tc>
        <w:tc>
          <w:tcPr>
            <w:tcW w:w="2149" w:type="dxa"/>
            <w:vAlign w:val="bottom"/>
          </w:tcPr>
          <w:p w14:paraId="7C051D4F" w14:textId="77777777" w:rsidR="00D97933" w:rsidRPr="00D97933" w:rsidRDefault="00D97933" w:rsidP="00D97933">
            <w:pPr>
              <w:jc w:val="center"/>
            </w:pPr>
            <w:r w:rsidRPr="00D97933">
              <w:t>854153.96</w:t>
            </w:r>
          </w:p>
        </w:tc>
        <w:tc>
          <w:tcPr>
            <w:tcW w:w="1983" w:type="dxa"/>
            <w:vAlign w:val="bottom"/>
          </w:tcPr>
          <w:p w14:paraId="6B42643F" w14:textId="77777777" w:rsidR="00D97933" w:rsidRPr="00D97933" w:rsidRDefault="00D97933" w:rsidP="00D97933">
            <w:pPr>
              <w:jc w:val="center"/>
            </w:pPr>
            <w:r w:rsidRPr="00D97933">
              <w:t>2715733.21</w:t>
            </w:r>
          </w:p>
        </w:tc>
        <w:tc>
          <w:tcPr>
            <w:tcW w:w="1595" w:type="dxa"/>
            <w:vAlign w:val="bottom"/>
          </w:tcPr>
          <w:p w14:paraId="6D0CAB29" w14:textId="77777777" w:rsidR="00D97933" w:rsidRPr="00D97933" w:rsidRDefault="00D97933" w:rsidP="00D97933">
            <w:pPr>
              <w:jc w:val="center"/>
            </w:pPr>
            <w:r w:rsidRPr="00D97933">
              <w:t>14.24</w:t>
            </w:r>
          </w:p>
        </w:tc>
        <w:tc>
          <w:tcPr>
            <w:tcW w:w="2204" w:type="dxa"/>
            <w:vAlign w:val="bottom"/>
          </w:tcPr>
          <w:p w14:paraId="1A0F41DA" w14:textId="77777777" w:rsidR="00D97933" w:rsidRPr="00D97933" w:rsidRDefault="00D97933" w:rsidP="00D97933">
            <w:pPr>
              <w:jc w:val="center"/>
            </w:pPr>
            <w:r w:rsidRPr="00D97933">
              <w:t>141° 18' 09''</w:t>
            </w:r>
          </w:p>
        </w:tc>
      </w:tr>
      <w:tr w:rsidR="00D97933" w:rsidRPr="00D97933" w14:paraId="733F471E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7080F0A7" w14:textId="77777777" w:rsidR="00D97933" w:rsidRPr="00D97933" w:rsidRDefault="00D97933" w:rsidP="00D97933">
            <w:pPr>
              <w:jc w:val="center"/>
            </w:pPr>
            <w:r w:rsidRPr="00D97933">
              <w:t>11</w:t>
            </w:r>
          </w:p>
        </w:tc>
        <w:tc>
          <w:tcPr>
            <w:tcW w:w="2149" w:type="dxa"/>
            <w:vAlign w:val="bottom"/>
          </w:tcPr>
          <w:p w14:paraId="1D9D1BE6" w14:textId="77777777" w:rsidR="00D97933" w:rsidRPr="00D97933" w:rsidRDefault="00D97933" w:rsidP="00D97933">
            <w:pPr>
              <w:jc w:val="center"/>
            </w:pPr>
            <w:r w:rsidRPr="00D97933">
              <w:t>854142.85</w:t>
            </w:r>
          </w:p>
        </w:tc>
        <w:tc>
          <w:tcPr>
            <w:tcW w:w="1983" w:type="dxa"/>
            <w:vAlign w:val="bottom"/>
          </w:tcPr>
          <w:p w14:paraId="2F440951" w14:textId="77777777" w:rsidR="00D97933" w:rsidRPr="00D97933" w:rsidRDefault="00D97933" w:rsidP="00D97933">
            <w:pPr>
              <w:jc w:val="center"/>
            </w:pPr>
            <w:r w:rsidRPr="00D97933">
              <w:t>2715742.11</w:t>
            </w:r>
          </w:p>
        </w:tc>
        <w:tc>
          <w:tcPr>
            <w:tcW w:w="1595" w:type="dxa"/>
            <w:vAlign w:val="bottom"/>
          </w:tcPr>
          <w:p w14:paraId="60263C32" w14:textId="77777777" w:rsidR="00D97933" w:rsidRPr="00D97933" w:rsidRDefault="00D97933" w:rsidP="00D97933">
            <w:pPr>
              <w:jc w:val="center"/>
            </w:pPr>
            <w:r w:rsidRPr="00D97933">
              <w:t>38.36</w:t>
            </w:r>
          </w:p>
        </w:tc>
        <w:tc>
          <w:tcPr>
            <w:tcW w:w="2204" w:type="dxa"/>
            <w:vAlign w:val="bottom"/>
          </w:tcPr>
          <w:p w14:paraId="35E026DA" w14:textId="77777777" w:rsidR="00D97933" w:rsidRPr="00D97933" w:rsidRDefault="00D97933" w:rsidP="00D97933">
            <w:pPr>
              <w:jc w:val="center"/>
            </w:pPr>
            <w:r w:rsidRPr="00D97933">
              <w:t>231° 22' 14''</w:t>
            </w:r>
          </w:p>
        </w:tc>
      </w:tr>
      <w:tr w:rsidR="00D97933" w:rsidRPr="00D97933" w14:paraId="44E3F2EF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5D984681" w14:textId="77777777" w:rsidR="00D97933" w:rsidRPr="00D97933" w:rsidRDefault="00D97933" w:rsidP="00D97933">
            <w:pPr>
              <w:jc w:val="center"/>
            </w:pPr>
            <w:r w:rsidRPr="00D97933">
              <w:t>12</w:t>
            </w:r>
          </w:p>
        </w:tc>
        <w:tc>
          <w:tcPr>
            <w:tcW w:w="2149" w:type="dxa"/>
            <w:vAlign w:val="bottom"/>
          </w:tcPr>
          <w:p w14:paraId="35D59F67" w14:textId="77777777" w:rsidR="00D97933" w:rsidRPr="00D97933" w:rsidRDefault="00D97933" w:rsidP="00D97933">
            <w:pPr>
              <w:jc w:val="center"/>
            </w:pPr>
            <w:r w:rsidRPr="00D97933">
              <w:t>854118.9</w:t>
            </w:r>
          </w:p>
        </w:tc>
        <w:tc>
          <w:tcPr>
            <w:tcW w:w="1983" w:type="dxa"/>
            <w:vAlign w:val="bottom"/>
          </w:tcPr>
          <w:p w14:paraId="5F50F268" w14:textId="77777777" w:rsidR="00D97933" w:rsidRPr="00D97933" w:rsidRDefault="00D97933" w:rsidP="00D97933">
            <w:pPr>
              <w:jc w:val="center"/>
            </w:pPr>
            <w:r w:rsidRPr="00D97933">
              <w:t>2715712.14</w:t>
            </w:r>
          </w:p>
        </w:tc>
        <w:tc>
          <w:tcPr>
            <w:tcW w:w="1595" w:type="dxa"/>
            <w:vAlign w:val="bottom"/>
          </w:tcPr>
          <w:p w14:paraId="3F705E44" w14:textId="77777777" w:rsidR="00D97933" w:rsidRPr="00D97933" w:rsidRDefault="00D97933" w:rsidP="00D97933">
            <w:pPr>
              <w:jc w:val="center"/>
            </w:pPr>
            <w:r w:rsidRPr="00D97933">
              <w:t>38.04</w:t>
            </w:r>
          </w:p>
        </w:tc>
        <w:tc>
          <w:tcPr>
            <w:tcW w:w="2204" w:type="dxa"/>
            <w:vAlign w:val="bottom"/>
          </w:tcPr>
          <w:p w14:paraId="54DD326A" w14:textId="77777777" w:rsidR="00D97933" w:rsidRPr="00D97933" w:rsidRDefault="00D97933" w:rsidP="00D97933">
            <w:pPr>
              <w:jc w:val="center"/>
            </w:pPr>
            <w:r w:rsidRPr="00D97933">
              <w:t>330° 36' 16''</w:t>
            </w:r>
          </w:p>
        </w:tc>
      </w:tr>
      <w:tr w:rsidR="00D97933" w:rsidRPr="00D97933" w14:paraId="72644116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77EBA046" w14:textId="77777777" w:rsidR="00D97933" w:rsidRPr="00D97933" w:rsidRDefault="00D97933" w:rsidP="00D97933">
            <w:pPr>
              <w:jc w:val="center"/>
            </w:pPr>
            <w:r w:rsidRPr="00D97933">
              <w:t>13</w:t>
            </w:r>
          </w:p>
        </w:tc>
        <w:tc>
          <w:tcPr>
            <w:tcW w:w="2149" w:type="dxa"/>
            <w:vAlign w:val="bottom"/>
          </w:tcPr>
          <w:p w14:paraId="25709B63" w14:textId="77777777" w:rsidR="00D97933" w:rsidRPr="00D97933" w:rsidRDefault="00D97933" w:rsidP="00D97933">
            <w:pPr>
              <w:jc w:val="center"/>
            </w:pPr>
            <w:r w:rsidRPr="00D97933">
              <w:t>854152.04</w:t>
            </w:r>
          </w:p>
        </w:tc>
        <w:tc>
          <w:tcPr>
            <w:tcW w:w="1983" w:type="dxa"/>
            <w:vAlign w:val="bottom"/>
          </w:tcPr>
          <w:p w14:paraId="6C05E57A" w14:textId="77777777" w:rsidR="00D97933" w:rsidRPr="00D97933" w:rsidRDefault="00D97933" w:rsidP="00D97933">
            <w:pPr>
              <w:jc w:val="center"/>
            </w:pPr>
            <w:r w:rsidRPr="00D97933">
              <w:t>2715693.47</w:t>
            </w:r>
          </w:p>
        </w:tc>
        <w:tc>
          <w:tcPr>
            <w:tcW w:w="1595" w:type="dxa"/>
            <w:vAlign w:val="bottom"/>
          </w:tcPr>
          <w:p w14:paraId="39416238" w14:textId="77777777" w:rsidR="00D97933" w:rsidRPr="00D97933" w:rsidRDefault="00D97933" w:rsidP="00D97933">
            <w:pPr>
              <w:jc w:val="center"/>
            </w:pPr>
            <w:r w:rsidRPr="00D97933">
              <w:t>16.62</w:t>
            </w:r>
          </w:p>
        </w:tc>
        <w:tc>
          <w:tcPr>
            <w:tcW w:w="2204" w:type="dxa"/>
            <w:vAlign w:val="bottom"/>
          </w:tcPr>
          <w:p w14:paraId="1C61E393" w14:textId="77777777" w:rsidR="00D97933" w:rsidRPr="00D97933" w:rsidRDefault="00D97933" w:rsidP="00D97933">
            <w:pPr>
              <w:jc w:val="center"/>
            </w:pPr>
            <w:r w:rsidRPr="00D97933">
              <w:t>55° 01' 09''</w:t>
            </w:r>
          </w:p>
        </w:tc>
      </w:tr>
      <w:tr w:rsidR="00D97933" w:rsidRPr="00D97933" w14:paraId="161CEDF2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0B21DC29" w14:textId="77777777" w:rsidR="00D97933" w:rsidRPr="00D97933" w:rsidRDefault="00D97933" w:rsidP="00D97933">
            <w:pPr>
              <w:jc w:val="center"/>
            </w:pPr>
            <w:r w:rsidRPr="00D97933">
              <w:t>14</w:t>
            </w:r>
          </w:p>
        </w:tc>
        <w:tc>
          <w:tcPr>
            <w:tcW w:w="2149" w:type="dxa"/>
            <w:vAlign w:val="bottom"/>
          </w:tcPr>
          <w:p w14:paraId="2D07CB6A" w14:textId="77777777" w:rsidR="00D97933" w:rsidRPr="00D97933" w:rsidRDefault="00D97933" w:rsidP="00D97933">
            <w:pPr>
              <w:jc w:val="center"/>
            </w:pPr>
            <w:r w:rsidRPr="00D97933">
              <w:t>854161.57</w:t>
            </w:r>
          </w:p>
        </w:tc>
        <w:tc>
          <w:tcPr>
            <w:tcW w:w="1983" w:type="dxa"/>
            <w:vAlign w:val="bottom"/>
          </w:tcPr>
          <w:p w14:paraId="1F137607" w14:textId="77777777" w:rsidR="00D97933" w:rsidRPr="00D97933" w:rsidRDefault="00D97933" w:rsidP="00D97933">
            <w:pPr>
              <w:jc w:val="center"/>
            </w:pPr>
            <w:r w:rsidRPr="00D97933">
              <w:t>2715707.09</w:t>
            </w:r>
          </w:p>
        </w:tc>
        <w:tc>
          <w:tcPr>
            <w:tcW w:w="1595" w:type="dxa"/>
            <w:vAlign w:val="bottom"/>
          </w:tcPr>
          <w:p w14:paraId="48A3C030" w14:textId="77777777" w:rsidR="00D97933" w:rsidRPr="00D97933" w:rsidRDefault="00D97933" w:rsidP="00D97933">
            <w:pPr>
              <w:jc w:val="center"/>
            </w:pPr>
            <w:r w:rsidRPr="00D97933">
              <w:t>4.77</w:t>
            </w:r>
          </w:p>
        </w:tc>
        <w:tc>
          <w:tcPr>
            <w:tcW w:w="2204" w:type="dxa"/>
            <w:vAlign w:val="bottom"/>
          </w:tcPr>
          <w:p w14:paraId="4D10BC84" w14:textId="77777777" w:rsidR="00D97933" w:rsidRPr="00D97933" w:rsidRDefault="00D97933" w:rsidP="00D97933">
            <w:pPr>
              <w:jc w:val="center"/>
            </w:pPr>
            <w:r w:rsidRPr="00D97933">
              <w:t>339° 14' 50''</w:t>
            </w:r>
          </w:p>
        </w:tc>
      </w:tr>
      <w:tr w:rsidR="00D97933" w:rsidRPr="00D97933" w14:paraId="4C1BF40B" w14:textId="77777777" w:rsidTr="00D97933">
        <w:trPr>
          <w:jc w:val="center"/>
        </w:trPr>
        <w:tc>
          <w:tcPr>
            <w:tcW w:w="9349" w:type="dxa"/>
            <w:gridSpan w:val="5"/>
          </w:tcPr>
          <w:p w14:paraId="6EE11628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86:02:1212001:74</w:t>
            </w:r>
          </w:p>
        </w:tc>
      </w:tr>
      <w:tr w:rsidR="00D97933" w:rsidRPr="00D97933" w14:paraId="7892A797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676E190B" w14:textId="77777777" w:rsidR="00D97933" w:rsidRPr="00D97933" w:rsidRDefault="00D97933" w:rsidP="00D9793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05C3AD0A" w14:textId="77777777" w:rsidR="00D97933" w:rsidRPr="00D97933" w:rsidRDefault="00D97933" w:rsidP="00D97933">
            <w:pPr>
              <w:jc w:val="center"/>
            </w:pPr>
            <w:r w:rsidRPr="00D97933">
              <w:t>853997.36</w:t>
            </w:r>
          </w:p>
        </w:tc>
        <w:tc>
          <w:tcPr>
            <w:tcW w:w="1983" w:type="dxa"/>
            <w:vAlign w:val="bottom"/>
          </w:tcPr>
          <w:p w14:paraId="3ED21DA4" w14:textId="77777777" w:rsidR="00D97933" w:rsidRPr="00D97933" w:rsidRDefault="00D97933" w:rsidP="00D97933">
            <w:pPr>
              <w:jc w:val="center"/>
            </w:pPr>
            <w:r w:rsidRPr="00D97933">
              <w:t>2715793.34</w:t>
            </w:r>
          </w:p>
        </w:tc>
        <w:tc>
          <w:tcPr>
            <w:tcW w:w="1595" w:type="dxa"/>
            <w:vAlign w:val="bottom"/>
          </w:tcPr>
          <w:p w14:paraId="1DC80195" w14:textId="77777777" w:rsidR="00D97933" w:rsidRPr="00D97933" w:rsidRDefault="00D97933" w:rsidP="00D97933">
            <w:pPr>
              <w:jc w:val="center"/>
            </w:pPr>
            <w:r w:rsidRPr="00D97933">
              <w:t>12.13</w:t>
            </w:r>
          </w:p>
        </w:tc>
        <w:tc>
          <w:tcPr>
            <w:tcW w:w="2204" w:type="dxa"/>
            <w:vAlign w:val="bottom"/>
          </w:tcPr>
          <w:p w14:paraId="1CF18547" w14:textId="77777777" w:rsidR="00D97933" w:rsidRPr="00D97933" w:rsidRDefault="00D97933" w:rsidP="00D97933">
            <w:pPr>
              <w:jc w:val="center"/>
            </w:pPr>
            <w:r w:rsidRPr="00D97933">
              <w:t>57° 45' 51''</w:t>
            </w:r>
          </w:p>
        </w:tc>
      </w:tr>
      <w:tr w:rsidR="00D97933" w:rsidRPr="00D97933" w14:paraId="359C9CF7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2D3451E7" w14:textId="77777777" w:rsidR="00D97933" w:rsidRPr="00D97933" w:rsidRDefault="00D97933" w:rsidP="00D9793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4B36E31C" w14:textId="77777777" w:rsidR="00D97933" w:rsidRPr="00D97933" w:rsidRDefault="00D97933" w:rsidP="00D97933">
            <w:pPr>
              <w:jc w:val="center"/>
            </w:pPr>
            <w:r w:rsidRPr="00D97933">
              <w:t>854003.83</w:t>
            </w:r>
          </w:p>
        </w:tc>
        <w:tc>
          <w:tcPr>
            <w:tcW w:w="1983" w:type="dxa"/>
            <w:vAlign w:val="bottom"/>
          </w:tcPr>
          <w:p w14:paraId="13B37AFF" w14:textId="77777777" w:rsidR="00D97933" w:rsidRPr="00D97933" w:rsidRDefault="00D97933" w:rsidP="00D97933">
            <w:pPr>
              <w:jc w:val="center"/>
            </w:pPr>
            <w:r w:rsidRPr="00D97933">
              <w:t>2715803.6</w:t>
            </w:r>
          </w:p>
        </w:tc>
        <w:tc>
          <w:tcPr>
            <w:tcW w:w="1595" w:type="dxa"/>
            <w:vAlign w:val="bottom"/>
          </w:tcPr>
          <w:p w14:paraId="67824999" w14:textId="77777777" w:rsidR="00D97933" w:rsidRPr="00D97933" w:rsidRDefault="00D97933" w:rsidP="00D97933">
            <w:pPr>
              <w:jc w:val="center"/>
            </w:pPr>
            <w:r w:rsidRPr="00D97933">
              <w:t>31.48</w:t>
            </w:r>
          </w:p>
        </w:tc>
        <w:tc>
          <w:tcPr>
            <w:tcW w:w="2204" w:type="dxa"/>
            <w:vAlign w:val="bottom"/>
          </w:tcPr>
          <w:p w14:paraId="0C4E5EEF" w14:textId="77777777" w:rsidR="00D97933" w:rsidRPr="00D97933" w:rsidRDefault="00D97933" w:rsidP="00D97933">
            <w:pPr>
              <w:jc w:val="center"/>
            </w:pPr>
            <w:r w:rsidRPr="00D97933">
              <w:t>63° 47' 35''</w:t>
            </w:r>
          </w:p>
        </w:tc>
      </w:tr>
      <w:tr w:rsidR="00D97933" w:rsidRPr="00D97933" w14:paraId="50A151FF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543E74AA" w14:textId="77777777" w:rsidR="00D97933" w:rsidRPr="00D97933" w:rsidRDefault="00D97933" w:rsidP="00D9793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7B0E7BCA" w14:textId="77777777" w:rsidR="00D97933" w:rsidRPr="00D97933" w:rsidRDefault="00D97933" w:rsidP="00D97933">
            <w:pPr>
              <w:jc w:val="center"/>
            </w:pPr>
            <w:r w:rsidRPr="00D97933">
              <w:t>854017.73</w:t>
            </w:r>
          </w:p>
        </w:tc>
        <w:tc>
          <w:tcPr>
            <w:tcW w:w="1983" w:type="dxa"/>
            <w:vAlign w:val="bottom"/>
          </w:tcPr>
          <w:p w14:paraId="75AFF302" w14:textId="77777777" w:rsidR="00D97933" w:rsidRPr="00D97933" w:rsidRDefault="00D97933" w:rsidP="00D97933">
            <w:pPr>
              <w:jc w:val="center"/>
            </w:pPr>
            <w:r w:rsidRPr="00D97933">
              <w:t>2715831.84</w:t>
            </w:r>
          </w:p>
        </w:tc>
        <w:tc>
          <w:tcPr>
            <w:tcW w:w="1595" w:type="dxa"/>
            <w:vAlign w:val="bottom"/>
          </w:tcPr>
          <w:p w14:paraId="7A0A9307" w14:textId="77777777" w:rsidR="00D97933" w:rsidRPr="00D97933" w:rsidRDefault="00D97933" w:rsidP="00D97933">
            <w:pPr>
              <w:jc w:val="center"/>
            </w:pPr>
            <w:r w:rsidRPr="00D97933">
              <w:t>6.58</w:t>
            </w:r>
          </w:p>
        </w:tc>
        <w:tc>
          <w:tcPr>
            <w:tcW w:w="2204" w:type="dxa"/>
            <w:vAlign w:val="bottom"/>
          </w:tcPr>
          <w:p w14:paraId="02B764C4" w14:textId="77777777" w:rsidR="00D97933" w:rsidRPr="00D97933" w:rsidRDefault="00D97933" w:rsidP="00D97933">
            <w:pPr>
              <w:jc w:val="center"/>
            </w:pPr>
            <w:r w:rsidRPr="00D97933">
              <w:t>110° 26' 38''</w:t>
            </w:r>
          </w:p>
        </w:tc>
      </w:tr>
      <w:tr w:rsidR="00D97933" w:rsidRPr="00D97933" w14:paraId="5E32F4EE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57D39694" w14:textId="77777777" w:rsidR="00D97933" w:rsidRPr="00D97933" w:rsidRDefault="00D97933" w:rsidP="00D9793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6B448EAB" w14:textId="77777777" w:rsidR="00D97933" w:rsidRPr="00D97933" w:rsidRDefault="00D97933" w:rsidP="00D97933">
            <w:pPr>
              <w:jc w:val="center"/>
            </w:pPr>
            <w:r w:rsidRPr="00D97933">
              <w:t>854015.43</w:t>
            </w:r>
          </w:p>
        </w:tc>
        <w:tc>
          <w:tcPr>
            <w:tcW w:w="1983" w:type="dxa"/>
            <w:vAlign w:val="bottom"/>
          </w:tcPr>
          <w:p w14:paraId="40222D55" w14:textId="77777777" w:rsidR="00D97933" w:rsidRPr="00D97933" w:rsidRDefault="00D97933" w:rsidP="00D97933">
            <w:pPr>
              <w:jc w:val="center"/>
            </w:pPr>
            <w:r w:rsidRPr="00D97933">
              <w:t>2715838.01</w:t>
            </w:r>
          </w:p>
        </w:tc>
        <w:tc>
          <w:tcPr>
            <w:tcW w:w="1595" w:type="dxa"/>
            <w:vAlign w:val="bottom"/>
          </w:tcPr>
          <w:p w14:paraId="7A31EF6A" w14:textId="77777777" w:rsidR="00D97933" w:rsidRPr="00D97933" w:rsidRDefault="00D97933" w:rsidP="00D97933">
            <w:pPr>
              <w:jc w:val="center"/>
            </w:pPr>
            <w:r w:rsidRPr="00D97933">
              <w:t>30.23</w:t>
            </w:r>
          </w:p>
        </w:tc>
        <w:tc>
          <w:tcPr>
            <w:tcW w:w="2204" w:type="dxa"/>
            <w:vAlign w:val="bottom"/>
          </w:tcPr>
          <w:p w14:paraId="68BAB808" w14:textId="77777777" w:rsidR="00D97933" w:rsidRPr="00D97933" w:rsidRDefault="00D97933" w:rsidP="00D97933">
            <w:pPr>
              <w:jc w:val="center"/>
            </w:pPr>
            <w:r w:rsidRPr="00D97933">
              <w:t>157° 33' 29''</w:t>
            </w:r>
          </w:p>
        </w:tc>
      </w:tr>
      <w:tr w:rsidR="00D97933" w:rsidRPr="00D97933" w14:paraId="1D63B06A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63EB291F" w14:textId="77777777" w:rsidR="00D97933" w:rsidRPr="00D97933" w:rsidRDefault="00D97933" w:rsidP="00D97933">
            <w:pPr>
              <w:jc w:val="center"/>
            </w:pPr>
            <w:r w:rsidRPr="00D97933">
              <w:t>5</w:t>
            </w:r>
          </w:p>
        </w:tc>
        <w:tc>
          <w:tcPr>
            <w:tcW w:w="2149" w:type="dxa"/>
            <w:vAlign w:val="bottom"/>
          </w:tcPr>
          <w:p w14:paraId="4F958239" w14:textId="77777777" w:rsidR="00D97933" w:rsidRPr="00D97933" w:rsidRDefault="00D97933" w:rsidP="00D97933">
            <w:pPr>
              <w:jc w:val="center"/>
            </w:pPr>
            <w:r w:rsidRPr="00D97933">
              <w:t>853987.49</w:t>
            </w:r>
          </w:p>
        </w:tc>
        <w:tc>
          <w:tcPr>
            <w:tcW w:w="1983" w:type="dxa"/>
            <w:vAlign w:val="bottom"/>
          </w:tcPr>
          <w:p w14:paraId="35B19721" w14:textId="77777777" w:rsidR="00D97933" w:rsidRPr="00D97933" w:rsidRDefault="00D97933" w:rsidP="00D97933">
            <w:pPr>
              <w:jc w:val="center"/>
            </w:pPr>
            <w:r w:rsidRPr="00D97933">
              <w:t>2715849.55</w:t>
            </w:r>
          </w:p>
        </w:tc>
        <w:tc>
          <w:tcPr>
            <w:tcW w:w="1595" w:type="dxa"/>
            <w:vAlign w:val="bottom"/>
          </w:tcPr>
          <w:p w14:paraId="78FF9F55" w14:textId="77777777" w:rsidR="00D97933" w:rsidRPr="00D97933" w:rsidRDefault="00D97933" w:rsidP="00D97933">
            <w:pPr>
              <w:jc w:val="center"/>
            </w:pPr>
            <w:r w:rsidRPr="00D97933">
              <w:t>5.15</w:t>
            </w:r>
          </w:p>
        </w:tc>
        <w:tc>
          <w:tcPr>
            <w:tcW w:w="2204" w:type="dxa"/>
            <w:vAlign w:val="bottom"/>
          </w:tcPr>
          <w:p w14:paraId="019071A0" w14:textId="77777777" w:rsidR="00D97933" w:rsidRPr="00D97933" w:rsidRDefault="00D97933" w:rsidP="00D97933">
            <w:pPr>
              <w:jc w:val="center"/>
            </w:pPr>
            <w:r w:rsidRPr="00D97933">
              <w:t>163° 44' 55''</w:t>
            </w:r>
          </w:p>
        </w:tc>
      </w:tr>
      <w:tr w:rsidR="00D97933" w:rsidRPr="00D97933" w14:paraId="529A6F62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14738936" w14:textId="77777777" w:rsidR="00D97933" w:rsidRPr="00D97933" w:rsidRDefault="00D97933" w:rsidP="00D97933">
            <w:pPr>
              <w:jc w:val="center"/>
            </w:pPr>
            <w:r w:rsidRPr="00D97933">
              <w:t>6</w:t>
            </w:r>
          </w:p>
        </w:tc>
        <w:tc>
          <w:tcPr>
            <w:tcW w:w="2149" w:type="dxa"/>
            <w:vAlign w:val="bottom"/>
          </w:tcPr>
          <w:p w14:paraId="2F638C29" w14:textId="77777777" w:rsidR="00D97933" w:rsidRPr="00D97933" w:rsidRDefault="00D97933" w:rsidP="00D97933">
            <w:pPr>
              <w:jc w:val="center"/>
            </w:pPr>
            <w:r w:rsidRPr="00D97933">
              <w:t>853982.55</w:t>
            </w:r>
          </w:p>
        </w:tc>
        <w:tc>
          <w:tcPr>
            <w:tcW w:w="1983" w:type="dxa"/>
            <w:vAlign w:val="bottom"/>
          </w:tcPr>
          <w:p w14:paraId="1904D12F" w14:textId="77777777" w:rsidR="00D97933" w:rsidRPr="00D97933" w:rsidRDefault="00D97933" w:rsidP="00D97933">
            <w:pPr>
              <w:jc w:val="center"/>
            </w:pPr>
            <w:r w:rsidRPr="00D97933">
              <w:t>2715850.99</w:t>
            </w:r>
          </w:p>
        </w:tc>
        <w:tc>
          <w:tcPr>
            <w:tcW w:w="1595" w:type="dxa"/>
            <w:vAlign w:val="bottom"/>
          </w:tcPr>
          <w:p w14:paraId="68D9B075" w14:textId="77777777" w:rsidR="00D97933" w:rsidRPr="00D97933" w:rsidRDefault="00D97933" w:rsidP="00D97933">
            <w:pPr>
              <w:jc w:val="center"/>
            </w:pPr>
            <w:r w:rsidRPr="00D97933">
              <w:t>45.67</w:t>
            </w:r>
          </w:p>
        </w:tc>
        <w:tc>
          <w:tcPr>
            <w:tcW w:w="2204" w:type="dxa"/>
            <w:vAlign w:val="bottom"/>
          </w:tcPr>
          <w:p w14:paraId="0253596E" w14:textId="77777777" w:rsidR="00D97933" w:rsidRPr="00D97933" w:rsidRDefault="00D97933" w:rsidP="00D97933">
            <w:pPr>
              <w:jc w:val="center"/>
            </w:pPr>
            <w:r w:rsidRPr="00D97933">
              <w:t>243° 13' 59''</w:t>
            </w:r>
          </w:p>
        </w:tc>
      </w:tr>
      <w:tr w:rsidR="00D97933" w:rsidRPr="00D97933" w14:paraId="2FD33202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09AFD2B5" w14:textId="77777777" w:rsidR="00D97933" w:rsidRPr="00D97933" w:rsidRDefault="00D97933" w:rsidP="00D97933">
            <w:pPr>
              <w:jc w:val="center"/>
            </w:pPr>
            <w:r w:rsidRPr="00D97933">
              <w:t>7</w:t>
            </w:r>
          </w:p>
        </w:tc>
        <w:tc>
          <w:tcPr>
            <w:tcW w:w="2149" w:type="dxa"/>
            <w:vAlign w:val="bottom"/>
          </w:tcPr>
          <w:p w14:paraId="3933148A" w14:textId="77777777" w:rsidR="00D97933" w:rsidRPr="00D97933" w:rsidRDefault="00D97933" w:rsidP="00D97933">
            <w:pPr>
              <w:jc w:val="center"/>
            </w:pPr>
            <w:r w:rsidRPr="00D97933">
              <w:t>853961.98</w:t>
            </w:r>
          </w:p>
        </w:tc>
        <w:tc>
          <w:tcPr>
            <w:tcW w:w="1983" w:type="dxa"/>
            <w:vAlign w:val="bottom"/>
          </w:tcPr>
          <w:p w14:paraId="77A7C11B" w14:textId="77777777" w:rsidR="00D97933" w:rsidRPr="00D97933" w:rsidRDefault="00D97933" w:rsidP="00D97933">
            <w:pPr>
              <w:jc w:val="center"/>
            </w:pPr>
            <w:r w:rsidRPr="00D97933">
              <w:t>2715810.21</w:t>
            </w:r>
          </w:p>
        </w:tc>
        <w:tc>
          <w:tcPr>
            <w:tcW w:w="1595" w:type="dxa"/>
            <w:vAlign w:val="bottom"/>
          </w:tcPr>
          <w:p w14:paraId="79A813E1" w14:textId="77777777" w:rsidR="00D97933" w:rsidRPr="00D97933" w:rsidRDefault="00D97933" w:rsidP="00D97933">
            <w:pPr>
              <w:jc w:val="center"/>
            </w:pPr>
            <w:r w:rsidRPr="00D97933">
              <w:t>39.2</w:t>
            </w:r>
          </w:p>
        </w:tc>
        <w:tc>
          <w:tcPr>
            <w:tcW w:w="2204" w:type="dxa"/>
            <w:vAlign w:val="bottom"/>
          </w:tcPr>
          <w:p w14:paraId="400F8E4F" w14:textId="77777777" w:rsidR="00D97933" w:rsidRPr="00D97933" w:rsidRDefault="00D97933" w:rsidP="00D97933">
            <w:pPr>
              <w:jc w:val="center"/>
            </w:pPr>
            <w:r w:rsidRPr="00D97933">
              <w:t>334° 30' 26''</w:t>
            </w:r>
          </w:p>
        </w:tc>
      </w:tr>
      <w:tr w:rsidR="00D97933" w:rsidRPr="00D97933" w14:paraId="29637B2F" w14:textId="77777777" w:rsidTr="00D97933">
        <w:trPr>
          <w:jc w:val="center"/>
        </w:trPr>
        <w:tc>
          <w:tcPr>
            <w:tcW w:w="9349" w:type="dxa"/>
            <w:gridSpan w:val="5"/>
          </w:tcPr>
          <w:p w14:paraId="5432513D" w14:textId="77777777" w:rsidR="00D97933" w:rsidRPr="00D97933" w:rsidRDefault="00D97933" w:rsidP="00D97933">
            <w:pPr>
              <w:jc w:val="center"/>
              <w:rPr>
                <w:b/>
              </w:rPr>
            </w:pPr>
            <w:r w:rsidRPr="00D97933">
              <w:rPr>
                <w:b/>
              </w:rPr>
              <w:t>86:02:1212001:78</w:t>
            </w:r>
          </w:p>
        </w:tc>
      </w:tr>
      <w:tr w:rsidR="00D97933" w:rsidRPr="00D97933" w14:paraId="6DFA9C9B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687994BC" w14:textId="77777777" w:rsidR="00D97933" w:rsidRPr="00D97933" w:rsidRDefault="00D97933" w:rsidP="00D9793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1B4BE842" w14:textId="77777777" w:rsidR="00D97933" w:rsidRPr="00D97933" w:rsidRDefault="00D97933" w:rsidP="00D97933">
            <w:pPr>
              <w:jc w:val="center"/>
            </w:pPr>
            <w:r w:rsidRPr="00D97933">
              <w:t>854032.26</w:t>
            </w:r>
          </w:p>
        </w:tc>
        <w:tc>
          <w:tcPr>
            <w:tcW w:w="1983" w:type="dxa"/>
            <w:vAlign w:val="bottom"/>
          </w:tcPr>
          <w:p w14:paraId="4A19FE66" w14:textId="77777777" w:rsidR="00D97933" w:rsidRPr="00D97933" w:rsidRDefault="00D97933" w:rsidP="00D97933">
            <w:pPr>
              <w:jc w:val="center"/>
            </w:pPr>
            <w:r w:rsidRPr="00D97933">
              <w:t>2715848.98</w:t>
            </w:r>
          </w:p>
        </w:tc>
        <w:tc>
          <w:tcPr>
            <w:tcW w:w="1595" w:type="dxa"/>
            <w:vAlign w:val="bottom"/>
          </w:tcPr>
          <w:p w14:paraId="62416166" w14:textId="77777777" w:rsidR="00D97933" w:rsidRPr="00D97933" w:rsidRDefault="00D97933" w:rsidP="00D97933">
            <w:pPr>
              <w:jc w:val="center"/>
            </w:pPr>
            <w:r w:rsidRPr="00D97933">
              <w:t>20.16</w:t>
            </w:r>
          </w:p>
        </w:tc>
        <w:tc>
          <w:tcPr>
            <w:tcW w:w="2204" w:type="dxa"/>
            <w:vAlign w:val="bottom"/>
          </w:tcPr>
          <w:p w14:paraId="014277CD" w14:textId="77777777" w:rsidR="00D97933" w:rsidRPr="00D97933" w:rsidRDefault="00D97933" w:rsidP="00D97933">
            <w:pPr>
              <w:jc w:val="center"/>
            </w:pPr>
            <w:r w:rsidRPr="00D97933">
              <w:t>58° 55' 09''</w:t>
            </w:r>
          </w:p>
        </w:tc>
      </w:tr>
      <w:tr w:rsidR="00D97933" w:rsidRPr="00D97933" w14:paraId="14C3BF7D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4256DBCC" w14:textId="77777777" w:rsidR="00D97933" w:rsidRPr="00D97933" w:rsidRDefault="00D97933" w:rsidP="00D9793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193AFF4C" w14:textId="77777777" w:rsidR="00D97933" w:rsidRPr="00D97933" w:rsidRDefault="00D97933" w:rsidP="00D97933">
            <w:pPr>
              <w:jc w:val="center"/>
            </w:pPr>
            <w:r w:rsidRPr="00D97933">
              <w:t>854042.67</w:t>
            </w:r>
          </w:p>
        </w:tc>
        <w:tc>
          <w:tcPr>
            <w:tcW w:w="1983" w:type="dxa"/>
            <w:vAlign w:val="bottom"/>
          </w:tcPr>
          <w:p w14:paraId="0760C674" w14:textId="77777777" w:rsidR="00D97933" w:rsidRPr="00D97933" w:rsidRDefault="00D97933" w:rsidP="00D97933">
            <w:pPr>
              <w:jc w:val="center"/>
            </w:pPr>
            <w:r w:rsidRPr="00D97933">
              <w:t>2715866.25</w:t>
            </w:r>
          </w:p>
        </w:tc>
        <w:tc>
          <w:tcPr>
            <w:tcW w:w="1595" w:type="dxa"/>
            <w:vAlign w:val="bottom"/>
          </w:tcPr>
          <w:p w14:paraId="26A9FA54" w14:textId="77777777" w:rsidR="00D97933" w:rsidRPr="00D97933" w:rsidRDefault="00D97933" w:rsidP="00D97933">
            <w:pPr>
              <w:jc w:val="center"/>
            </w:pPr>
            <w:r w:rsidRPr="00D97933">
              <w:t>3.12</w:t>
            </w:r>
          </w:p>
        </w:tc>
        <w:tc>
          <w:tcPr>
            <w:tcW w:w="2204" w:type="dxa"/>
            <w:vAlign w:val="bottom"/>
          </w:tcPr>
          <w:p w14:paraId="61F5261B" w14:textId="77777777" w:rsidR="00D97933" w:rsidRPr="00D97933" w:rsidRDefault="00D97933" w:rsidP="00D97933">
            <w:pPr>
              <w:jc w:val="center"/>
            </w:pPr>
            <w:r w:rsidRPr="00D97933">
              <w:t>18° 53' 59''</w:t>
            </w:r>
          </w:p>
        </w:tc>
      </w:tr>
      <w:tr w:rsidR="00D97933" w:rsidRPr="00D97933" w14:paraId="257FDFA5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3495E48B" w14:textId="77777777" w:rsidR="00D97933" w:rsidRPr="00D97933" w:rsidRDefault="00D97933" w:rsidP="00D9793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756D82EE" w14:textId="77777777" w:rsidR="00D97933" w:rsidRPr="00D97933" w:rsidRDefault="00D97933" w:rsidP="00D97933">
            <w:pPr>
              <w:jc w:val="center"/>
            </w:pPr>
            <w:r w:rsidRPr="00D97933">
              <w:t>854045.62</w:t>
            </w:r>
          </w:p>
        </w:tc>
        <w:tc>
          <w:tcPr>
            <w:tcW w:w="1983" w:type="dxa"/>
            <w:vAlign w:val="bottom"/>
          </w:tcPr>
          <w:p w14:paraId="0544EDE2" w14:textId="77777777" w:rsidR="00D97933" w:rsidRPr="00D97933" w:rsidRDefault="00D97933" w:rsidP="00D97933">
            <w:pPr>
              <w:jc w:val="center"/>
            </w:pPr>
            <w:r w:rsidRPr="00D97933">
              <w:t>2715867.26</w:t>
            </w:r>
          </w:p>
        </w:tc>
        <w:tc>
          <w:tcPr>
            <w:tcW w:w="1595" w:type="dxa"/>
            <w:vAlign w:val="bottom"/>
          </w:tcPr>
          <w:p w14:paraId="4066AFAC" w14:textId="77777777" w:rsidR="00D97933" w:rsidRPr="00D97933" w:rsidRDefault="00D97933" w:rsidP="00D97933">
            <w:pPr>
              <w:jc w:val="center"/>
            </w:pPr>
            <w:r w:rsidRPr="00D97933">
              <w:t>9.23</w:t>
            </w:r>
          </w:p>
        </w:tc>
        <w:tc>
          <w:tcPr>
            <w:tcW w:w="2204" w:type="dxa"/>
            <w:vAlign w:val="bottom"/>
          </w:tcPr>
          <w:p w14:paraId="3E6E38A5" w14:textId="77777777" w:rsidR="00D97933" w:rsidRPr="00D97933" w:rsidRDefault="00D97933" w:rsidP="00D97933">
            <w:pPr>
              <w:jc w:val="center"/>
            </w:pPr>
            <w:r w:rsidRPr="00D97933">
              <w:t>53° 48' 46''</w:t>
            </w:r>
          </w:p>
        </w:tc>
      </w:tr>
      <w:tr w:rsidR="00D97933" w:rsidRPr="00D97933" w14:paraId="40A9F5C1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35B37E48" w14:textId="77777777" w:rsidR="00D97933" w:rsidRPr="00D97933" w:rsidRDefault="00D97933" w:rsidP="00D9793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4200529E" w14:textId="77777777" w:rsidR="00D97933" w:rsidRPr="00D97933" w:rsidRDefault="00D97933" w:rsidP="00D97933">
            <w:pPr>
              <w:jc w:val="center"/>
            </w:pPr>
            <w:r w:rsidRPr="00D97933">
              <w:t>854051.07</w:t>
            </w:r>
          </w:p>
        </w:tc>
        <w:tc>
          <w:tcPr>
            <w:tcW w:w="1983" w:type="dxa"/>
            <w:vAlign w:val="bottom"/>
          </w:tcPr>
          <w:p w14:paraId="216E55A9" w14:textId="77777777" w:rsidR="00D97933" w:rsidRPr="00D97933" w:rsidRDefault="00D97933" w:rsidP="00D97933">
            <w:pPr>
              <w:jc w:val="center"/>
            </w:pPr>
            <w:r w:rsidRPr="00D97933">
              <w:t>2715874.71</w:t>
            </w:r>
          </w:p>
        </w:tc>
        <w:tc>
          <w:tcPr>
            <w:tcW w:w="1595" w:type="dxa"/>
            <w:vAlign w:val="bottom"/>
          </w:tcPr>
          <w:p w14:paraId="20D8FB34" w14:textId="77777777" w:rsidR="00D97933" w:rsidRPr="00D97933" w:rsidRDefault="00D97933" w:rsidP="00D97933">
            <w:pPr>
              <w:jc w:val="center"/>
            </w:pPr>
            <w:r w:rsidRPr="00D97933">
              <w:t>4.53</w:t>
            </w:r>
          </w:p>
        </w:tc>
        <w:tc>
          <w:tcPr>
            <w:tcW w:w="2204" w:type="dxa"/>
            <w:vAlign w:val="bottom"/>
          </w:tcPr>
          <w:p w14:paraId="3F29C651" w14:textId="77777777" w:rsidR="00D97933" w:rsidRPr="00D97933" w:rsidRDefault="00D97933" w:rsidP="00D97933">
            <w:pPr>
              <w:jc w:val="center"/>
            </w:pPr>
            <w:r w:rsidRPr="00D97933">
              <w:t>68° 28' 51''</w:t>
            </w:r>
          </w:p>
        </w:tc>
      </w:tr>
      <w:tr w:rsidR="00D97933" w:rsidRPr="00D97933" w14:paraId="453F5783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5345CF45" w14:textId="77777777" w:rsidR="00D97933" w:rsidRPr="00D97933" w:rsidRDefault="00D97933" w:rsidP="00D97933">
            <w:pPr>
              <w:jc w:val="center"/>
            </w:pPr>
            <w:r w:rsidRPr="00D97933">
              <w:t>5</w:t>
            </w:r>
          </w:p>
        </w:tc>
        <w:tc>
          <w:tcPr>
            <w:tcW w:w="2149" w:type="dxa"/>
            <w:vAlign w:val="bottom"/>
          </w:tcPr>
          <w:p w14:paraId="382D61F5" w14:textId="77777777" w:rsidR="00D97933" w:rsidRPr="00D97933" w:rsidRDefault="00D97933" w:rsidP="00D97933">
            <w:pPr>
              <w:jc w:val="center"/>
            </w:pPr>
            <w:r w:rsidRPr="00D97933">
              <w:t>854052.73</w:t>
            </w:r>
          </w:p>
        </w:tc>
        <w:tc>
          <w:tcPr>
            <w:tcW w:w="1983" w:type="dxa"/>
            <w:vAlign w:val="bottom"/>
          </w:tcPr>
          <w:p w14:paraId="4013D051" w14:textId="77777777" w:rsidR="00D97933" w:rsidRPr="00D97933" w:rsidRDefault="00D97933" w:rsidP="00D97933">
            <w:pPr>
              <w:jc w:val="center"/>
            </w:pPr>
            <w:r w:rsidRPr="00D97933">
              <w:t>2715878.92</w:t>
            </w:r>
          </w:p>
        </w:tc>
        <w:tc>
          <w:tcPr>
            <w:tcW w:w="1595" w:type="dxa"/>
            <w:vAlign w:val="bottom"/>
          </w:tcPr>
          <w:p w14:paraId="532B84DF" w14:textId="77777777" w:rsidR="00D97933" w:rsidRPr="00D97933" w:rsidRDefault="00D97933" w:rsidP="00D97933">
            <w:pPr>
              <w:jc w:val="center"/>
            </w:pPr>
            <w:r w:rsidRPr="00D97933">
              <w:t>4.46</w:t>
            </w:r>
          </w:p>
        </w:tc>
        <w:tc>
          <w:tcPr>
            <w:tcW w:w="2204" w:type="dxa"/>
            <w:vAlign w:val="bottom"/>
          </w:tcPr>
          <w:p w14:paraId="479549DC" w14:textId="77777777" w:rsidR="00D97933" w:rsidRPr="00D97933" w:rsidRDefault="00D97933" w:rsidP="00D97933">
            <w:pPr>
              <w:jc w:val="center"/>
            </w:pPr>
            <w:r w:rsidRPr="00D97933">
              <w:t>41° 32' 54''</w:t>
            </w:r>
          </w:p>
        </w:tc>
      </w:tr>
      <w:tr w:rsidR="00D97933" w:rsidRPr="00D97933" w14:paraId="2BA252B5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2A0D0738" w14:textId="77777777" w:rsidR="00D97933" w:rsidRPr="00D97933" w:rsidRDefault="00D97933" w:rsidP="00D97933">
            <w:pPr>
              <w:jc w:val="center"/>
            </w:pPr>
            <w:r w:rsidRPr="00D97933">
              <w:t>6</w:t>
            </w:r>
          </w:p>
        </w:tc>
        <w:tc>
          <w:tcPr>
            <w:tcW w:w="2149" w:type="dxa"/>
            <w:vAlign w:val="bottom"/>
          </w:tcPr>
          <w:p w14:paraId="50DAC5E3" w14:textId="77777777" w:rsidR="00D97933" w:rsidRPr="00D97933" w:rsidRDefault="00D97933" w:rsidP="00D97933">
            <w:pPr>
              <w:jc w:val="center"/>
            </w:pPr>
            <w:r w:rsidRPr="00D97933">
              <w:t>854056.07</w:t>
            </w:r>
          </w:p>
        </w:tc>
        <w:tc>
          <w:tcPr>
            <w:tcW w:w="1983" w:type="dxa"/>
            <w:vAlign w:val="bottom"/>
          </w:tcPr>
          <w:p w14:paraId="73E6676F" w14:textId="77777777" w:rsidR="00D97933" w:rsidRPr="00D97933" w:rsidRDefault="00D97933" w:rsidP="00D97933">
            <w:pPr>
              <w:jc w:val="center"/>
            </w:pPr>
            <w:r w:rsidRPr="00D97933">
              <w:t>2715881.88</w:t>
            </w:r>
          </w:p>
        </w:tc>
        <w:tc>
          <w:tcPr>
            <w:tcW w:w="1595" w:type="dxa"/>
            <w:vAlign w:val="bottom"/>
          </w:tcPr>
          <w:p w14:paraId="691B0296" w14:textId="77777777" w:rsidR="00D97933" w:rsidRPr="00D97933" w:rsidRDefault="00D97933" w:rsidP="00D97933">
            <w:pPr>
              <w:jc w:val="center"/>
            </w:pPr>
            <w:r w:rsidRPr="00D97933">
              <w:t>37.49</w:t>
            </w:r>
          </w:p>
        </w:tc>
        <w:tc>
          <w:tcPr>
            <w:tcW w:w="2204" w:type="dxa"/>
            <w:vAlign w:val="bottom"/>
          </w:tcPr>
          <w:p w14:paraId="4C3F18AC" w14:textId="77777777" w:rsidR="00D97933" w:rsidRPr="00D97933" w:rsidRDefault="00D97933" w:rsidP="00D97933">
            <w:pPr>
              <w:jc w:val="center"/>
            </w:pPr>
            <w:r w:rsidRPr="00D97933">
              <w:t>154° 35' 00''</w:t>
            </w:r>
          </w:p>
        </w:tc>
      </w:tr>
      <w:tr w:rsidR="00D97933" w:rsidRPr="00D97933" w14:paraId="4E7BCCC4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0D4BA387" w14:textId="77777777" w:rsidR="00D97933" w:rsidRPr="00D97933" w:rsidRDefault="00D97933" w:rsidP="00D97933">
            <w:pPr>
              <w:jc w:val="center"/>
            </w:pPr>
            <w:r w:rsidRPr="00D97933">
              <w:t>7</w:t>
            </w:r>
          </w:p>
        </w:tc>
        <w:tc>
          <w:tcPr>
            <w:tcW w:w="2149" w:type="dxa"/>
            <w:vAlign w:val="bottom"/>
          </w:tcPr>
          <w:p w14:paraId="29CD273E" w14:textId="77777777" w:rsidR="00D97933" w:rsidRPr="00D97933" w:rsidRDefault="00D97933" w:rsidP="00D97933">
            <w:pPr>
              <w:jc w:val="center"/>
            </w:pPr>
            <w:r w:rsidRPr="00D97933">
              <w:t>854022.21</w:t>
            </w:r>
          </w:p>
        </w:tc>
        <w:tc>
          <w:tcPr>
            <w:tcW w:w="1983" w:type="dxa"/>
            <w:vAlign w:val="bottom"/>
          </w:tcPr>
          <w:p w14:paraId="3E674E04" w14:textId="77777777" w:rsidR="00D97933" w:rsidRPr="00D97933" w:rsidRDefault="00D97933" w:rsidP="00D97933">
            <w:pPr>
              <w:jc w:val="center"/>
            </w:pPr>
            <w:r w:rsidRPr="00D97933">
              <w:t>2715897.97</w:t>
            </w:r>
          </w:p>
        </w:tc>
        <w:tc>
          <w:tcPr>
            <w:tcW w:w="1595" w:type="dxa"/>
            <w:vAlign w:val="bottom"/>
          </w:tcPr>
          <w:p w14:paraId="1C28B6CA" w14:textId="77777777" w:rsidR="00D97933" w:rsidRPr="00D97933" w:rsidRDefault="00D97933" w:rsidP="00D97933">
            <w:pPr>
              <w:jc w:val="center"/>
            </w:pPr>
            <w:r w:rsidRPr="00D97933">
              <w:t>15.27</w:t>
            </w:r>
          </w:p>
        </w:tc>
        <w:tc>
          <w:tcPr>
            <w:tcW w:w="2204" w:type="dxa"/>
            <w:vAlign w:val="bottom"/>
          </w:tcPr>
          <w:p w14:paraId="60F913DC" w14:textId="77777777" w:rsidR="00D97933" w:rsidRPr="00D97933" w:rsidRDefault="00D97933" w:rsidP="00D97933">
            <w:pPr>
              <w:jc w:val="center"/>
            </w:pPr>
            <w:r w:rsidRPr="00D97933">
              <w:t>159° 39' 17''</w:t>
            </w:r>
          </w:p>
        </w:tc>
      </w:tr>
      <w:tr w:rsidR="00D97933" w:rsidRPr="00D97933" w14:paraId="0A40566C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7E6B5FFA" w14:textId="77777777" w:rsidR="00D97933" w:rsidRPr="00D97933" w:rsidRDefault="00D97933" w:rsidP="00D97933">
            <w:pPr>
              <w:jc w:val="center"/>
            </w:pPr>
            <w:r w:rsidRPr="00D97933">
              <w:t>8</w:t>
            </w:r>
          </w:p>
        </w:tc>
        <w:tc>
          <w:tcPr>
            <w:tcW w:w="2149" w:type="dxa"/>
            <w:vAlign w:val="bottom"/>
          </w:tcPr>
          <w:p w14:paraId="784E05C9" w14:textId="77777777" w:rsidR="00D97933" w:rsidRPr="00D97933" w:rsidRDefault="00D97933" w:rsidP="00D97933">
            <w:pPr>
              <w:jc w:val="center"/>
            </w:pPr>
            <w:r w:rsidRPr="00D97933">
              <w:t>854007.89</w:t>
            </w:r>
          </w:p>
        </w:tc>
        <w:tc>
          <w:tcPr>
            <w:tcW w:w="1983" w:type="dxa"/>
            <w:vAlign w:val="bottom"/>
          </w:tcPr>
          <w:p w14:paraId="6440D58C" w14:textId="77777777" w:rsidR="00D97933" w:rsidRPr="00D97933" w:rsidRDefault="00D97933" w:rsidP="00D97933">
            <w:pPr>
              <w:jc w:val="center"/>
            </w:pPr>
            <w:r w:rsidRPr="00D97933">
              <w:t>2715903.28</w:t>
            </w:r>
          </w:p>
        </w:tc>
        <w:tc>
          <w:tcPr>
            <w:tcW w:w="1595" w:type="dxa"/>
            <w:vAlign w:val="bottom"/>
          </w:tcPr>
          <w:p w14:paraId="264D3A7F" w14:textId="77777777" w:rsidR="00D97933" w:rsidRPr="00D97933" w:rsidRDefault="00D97933" w:rsidP="00D97933">
            <w:pPr>
              <w:jc w:val="center"/>
            </w:pPr>
            <w:r w:rsidRPr="00D97933">
              <w:t>41.71</w:t>
            </w:r>
          </w:p>
        </w:tc>
        <w:tc>
          <w:tcPr>
            <w:tcW w:w="2204" w:type="dxa"/>
            <w:vAlign w:val="bottom"/>
          </w:tcPr>
          <w:p w14:paraId="7BC9DD6B" w14:textId="77777777" w:rsidR="00D97933" w:rsidRPr="00D97933" w:rsidRDefault="00D97933" w:rsidP="00D97933">
            <w:pPr>
              <w:jc w:val="center"/>
            </w:pPr>
            <w:r w:rsidRPr="00D97933">
              <w:t>249° 14' 40''</w:t>
            </w:r>
          </w:p>
        </w:tc>
      </w:tr>
      <w:tr w:rsidR="00D97933" w:rsidRPr="00D97933" w14:paraId="5009BD65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61402D26" w14:textId="77777777" w:rsidR="00D97933" w:rsidRPr="00D97933" w:rsidRDefault="00D97933" w:rsidP="00D97933">
            <w:pPr>
              <w:jc w:val="center"/>
            </w:pPr>
            <w:r w:rsidRPr="00D97933">
              <w:t>9</w:t>
            </w:r>
          </w:p>
        </w:tc>
        <w:tc>
          <w:tcPr>
            <w:tcW w:w="2149" w:type="dxa"/>
            <w:vAlign w:val="bottom"/>
          </w:tcPr>
          <w:p w14:paraId="7610E251" w14:textId="77777777" w:rsidR="00D97933" w:rsidRPr="00D97933" w:rsidRDefault="00D97933" w:rsidP="00D97933">
            <w:pPr>
              <w:jc w:val="center"/>
            </w:pPr>
            <w:r w:rsidRPr="00D97933">
              <w:t>853993.11</w:t>
            </w:r>
          </w:p>
        </w:tc>
        <w:tc>
          <w:tcPr>
            <w:tcW w:w="1983" w:type="dxa"/>
            <w:vAlign w:val="bottom"/>
          </w:tcPr>
          <w:p w14:paraId="00C743A0" w14:textId="77777777" w:rsidR="00D97933" w:rsidRPr="00D97933" w:rsidRDefault="00D97933" w:rsidP="00D97933">
            <w:pPr>
              <w:jc w:val="center"/>
            </w:pPr>
            <w:r w:rsidRPr="00D97933">
              <w:t>2715864.28</w:t>
            </w:r>
          </w:p>
        </w:tc>
        <w:tc>
          <w:tcPr>
            <w:tcW w:w="1595" w:type="dxa"/>
            <w:vAlign w:val="bottom"/>
          </w:tcPr>
          <w:p w14:paraId="777A10E3" w14:textId="77777777" w:rsidR="00D97933" w:rsidRPr="00D97933" w:rsidRDefault="00D97933" w:rsidP="00D97933">
            <w:pPr>
              <w:jc w:val="center"/>
            </w:pPr>
            <w:r w:rsidRPr="00D97933">
              <w:t>36.37</w:t>
            </w:r>
          </w:p>
        </w:tc>
        <w:tc>
          <w:tcPr>
            <w:tcW w:w="2204" w:type="dxa"/>
            <w:vAlign w:val="bottom"/>
          </w:tcPr>
          <w:p w14:paraId="20E6C469" w14:textId="77777777" w:rsidR="00D97933" w:rsidRPr="00D97933" w:rsidRDefault="00D97933" w:rsidP="00D97933">
            <w:pPr>
              <w:jc w:val="center"/>
            </w:pPr>
            <w:r w:rsidRPr="00D97933">
              <w:t>337° 27' 41''</w:t>
            </w:r>
          </w:p>
        </w:tc>
      </w:tr>
      <w:tr w:rsidR="00D97933" w:rsidRPr="00D97933" w14:paraId="6B32680E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20B3AFF3" w14:textId="77777777" w:rsidR="00D97933" w:rsidRPr="00D97933" w:rsidRDefault="00D97933" w:rsidP="00D97933">
            <w:pPr>
              <w:jc w:val="center"/>
            </w:pPr>
            <w:r w:rsidRPr="00D97933">
              <w:t>10</w:t>
            </w:r>
          </w:p>
        </w:tc>
        <w:tc>
          <w:tcPr>
            <w:tcW w:w="2149" w:type="dxa"/>
            <w:vAlign w:val="bottom"/>
          </w:tcPr>
          <w:p w14:paraId="2871B21B" w14:textId="77777777" w:rsidR="00D97933" w:rsidRPr="00D97933" w:rsidRDefault="00D97933" w:rsidP="00D97933">
            <w:pPr>
              <w:jc w:val="center"/>
            </w:pPr>
            <w:r w:rsidRPr="00D97933">
              <w:t>854026.7</w:t>
            </w:r>
          </w:p>
        </w:tc>
        <w:tc>
          <w:tcPr>
            <w:tcW w:w="1983" w:type="dxa"/>
            <w:vAlign w:val="bottom"/>
          </w:tcPr>
          <w:p w14:paraId="2CCA6B75" w14:textId="77777777" w:rsidR="00D97933" w:rsidRPr="00D97933" w:rsidRDefault="00D97933" w:rsidP="00D97933">
            <w:pPr>
              <w:jc w:val="center"/>
            </w:pPr>
            <w:r w:rsidRPr="00D97933">
              <w:t>2715850.34</w:t>
            </w:r>
          </w:p>
        </w:tc>
        <w:tc>
          <w:tcPr>
            <w:tcW w:w="1595" w:type="dxa"/>
            <w:vAlign w:val="bottom"/>
          </w:tcPr>
          <w:p w14:paraId="6C894370" w14:textId="77777777" w:rsidR="00D97933" w:rsidRPr="00D97933" w:rsidRDefault="00D97933" w:rsidP="00D97933">
            <w:pPr>
              <w:jc w:val="center"/>
            </w:pPr>
            <w:r w:rsidRPr="00D97933">
              <w:t>5.72</w:t>
            </w:r>
          </w:p>
        </w:tc>
        <w:tc>
          <w:tcPr>
            <w:tcW w:w="2204" w:type="dxa"/>
            <w:vAlign w:val="bottom"/>
          </w:tcPr>
          <w:p w14:paraId="68ED1B04" w14:textId="77777777" w:rsidR="00D97933" w:rsidRPr="00D97933" w:rsidRDefault="00D97933" w:rsidP="00D97933">
            <w:pPr>
              <w:jc w:val="center"/>
            </w:pPr>
            <w:r w:rsidRPr="00D97933">
              <w:t>346° 15' 18''</w:t>
            </w:r>
          </w:p>
        </w:tc>
      </w:tr>
    </w:tbl>
    <w:p w14:paraId="07CEC7BE" w14:textId="77777777" w:rsidR="00D97933" w:rsidRPr="00D97933" w:rsidRDefault="00D97933" w:rsidP="00D97933">
      <w:pPr>
        <w:autoSpaceDE w:val="0"/>
        <w:autoSpaceDN w:val="0"/>
        <w:adjustRightInd w:val="0"/>
        <w:jc w:val="center"/>
      </w:pPr>
    </w:p>
    <w:p w14:paraId="1E28737A" w14:textId="77777777" w:rsidR="00D97933" w:rsidRPr="00D97933" w:rsidRDefault="00D97933" w:rsidP="00D97933"/>
    <w:p w14:paraId="50C7D8C7" w14:textId="77777777" w:rsidR="00565DE7" w:rsidRDefault="00565DE7" w:rsidP="00BC1848">
      <w:pPr>
        <w:ind w:left="3402" w:firstLine="0"/>
        <w:jc w:val="right"/>
        <w:rPr>
          <w:sz w:val="28"/>
          <w:szCs w:val="28"/>
        </w:rPr>
        <w:sectPr w:rsidR="00565DE7" w:rsidSect="00BC0160">
          <w:headerReference w:type="even" r:id="rId13"/>
          <w:headerReference w:type="default" r:id="rId14"/>
          <w:footerReference w:type="default" r:id="rId15"/>
          <w:pgSz w:w="11906" w:h="16838"/>
          <w:pgMar w:top="709" w:right="709" w:bottom="993" w:left="1134" w:header="0" w:footer="0" w:gutter="0"/>
          <w:pgNumType w:start="1"/>
          <w:cols w:space="708"/>
          <w:titlePg/>
          <w:docGrid w:linePitch="360"/>
        </w:sectPr>
      </w:pPr>
    </w:p>
    <w:p w14:paraId="0B096A33" w14:textId="3AE3D0A3" w:rsidR="0069604B" w:rsidRDefault="0069604B" w:rsidP="00BC1848">
      <w:pPr>
        <w:ind w:left="3402" w:firstLine="0"/>
        <w:jc w:val="right"/>
        <w:rPr>
          <w:sz w:val="28"/>
          <w:szCs w:val="28"/>
        </w:rPr>
      </w:pPr>
    </w:p>
    <w:p w14:paraId="0D5A9691" w14:textId="74540E18" w:rsidR="00FC4015" w:rsidRPr="00B11DEB" w:rsidRDefault="00FC4015" w:rsidP="00FC4015">
      <w:pPr>
        <w:ind w:left="482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3 </w:t>
      </w:r>
      <w:r w:rsidRPr="00B11DEB">
        <w:rPr>
          <w:sz w:val="28"/>
          <w:szCs w:val="28"/>
        </w:rPr>
        <w:t xml:space="preserve">к постановлению администрации </w:t>
      </w:r>
    </w:p>
    <w:p w14:paraId="674EF2D1" w14:textId="77777777" w:rsidR="00FC4015" w:rsidRPr="00B11DEB" w:rsidRDefault="00FC4015" w:rsidP="00FC4015">
      <w:pPr>
        <w:ind w:left="4820" w:firstLine="0"/>
        <w:jc w:val="right"/>
        <w:rPr>
          <w:sz w:val="28"/>
          <w:szCs w:val="28"/>
        </w:rPr>
      </w:pPr>
      <w:r w:rsidRPr="00B11DEB">
        <w:rPr>
          <w:sz w:val="28"/>
          <w:szCs w:val="28"/>
        </w:rPr>
        <w:t xml:space="preserve">сельского поселения Горноправдинск </w:t>
      </w:r>
    </w:p>
    <w:p w14:paraId="5AC63A54" w14:textId="77777777" w:rsidR="00FC4015" w:rsidRDefault="00FC4015" w:rsidP="00FC4015">
      <w:pPr>
        <w:ind w:left="4820" w:firstLine="0"/>
        <w:jc w:val="right"/>
        <w:rPr>
          <w:sz w:val="28"/>
          <w:szCs w:val="28"/>
        </w:rPr>
      </w:pPr>
      <w:r w:rsidRPr="00B11DEB">
        <w:rPr>
          <w:sz w:val="28"/>
          <w:szCs w:val="28"/>
        </w:rPr>
        <w:t>от             №</w:t>
      </w:r>
    </w:p>
    <w:p w14:paraId="04224BCE" w14:textId="4D691B8A" w:rsidR="001848BB" w:rsidRPr="00AC2671" w:rsidRDefault="00510294" w:rsidP="001848BB">
      <w:pPr>
        <w:ind w:firstLine="0"/>
        <w:jc w:val="center"/>
        <w:rPr>
          <w:sz w:val="28"/>
          <w:szCs w:val="28"/>
        </w:rPr>
      </w:pPr>
      <w:r w:rsidRPr="00F159D6">
        <w:rPr>
          <w:sz w:val="28"/>
          <w:szCs w:val="28"/>
          <w:highlight w:val="yellow"/>
        </w:rPr>
        <w:t>Чертеж планировки территории</w:t>
      </w:r>
      <w:r w:rsidR="007B4CB8">
        <w:rPr>
          <w:sz w:val="28"/>
          <w:szCs w:val="28"/>
        </w:rPr>
        <w:t xml:space="preserve"> </w:t>
      </w:r>
    </w:p>
    <w:p w14:paraId="4AF48ADD" w14:textId="7375A55C" w:rsidR="007977D0" w:rsidRDefault="00BC0160" w:rsidP="00A86C0C">
      <w:pPr>
        <w:ind w:left="567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249D69A" wp14:editId="7A921878">
            <wp:extent cx="5788988" cy="81915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691" cy="819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7C7BE" w14:textId="339682AA" w:rsidR="007977D0" w:rsidRDefault="007977D0" w:rsidP="00E92818">
      <w:pPr>
        <w:ind w:left="142"/>
        <w:jc w:val="center"/>
        <w:rPr>
          <w:noProof/>
          <w:sz w:val="28"/>
          <w:szCs w:val="28"/>
        </w:rPr>
      </w:pPr>
    </w:p>
    <w:p w14:paraId="4BDE1FA5" w14:textId="77777777" w:rsidR="00A86C0C" w:rsidRDefault="00A86C0C" w:rsidP="00F0416A">
      <w:pPr>
        <w:ind w:left="3544" w:firstLine="0"/>
        <w:jc w:val="right"/>
        <w:rPr>
          <w:sz w:val="28"/>
          <w:szCs w:val="28"/>
        </w:rPr>
      </w:pPr>
    </w:p>
    <w:p w14:paraId="3D4D4335" w14:textId="0E5A934E" w:rsidR="00FC4015" w:rsidRPr="00B11DEB" w:rsidRDefault="00FC4015" w:rsidP="00FC4015">
      <w:pPr>
        <w:ind w:left="482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4 </w:t>
      </w:r>
      <w:r w:rsidRPr="00B11DEB">
        <w:rPr>
          <w:sz w:val="28"/>
          <w:szCs w:val="28"/>
        </w:rPr>
        <w:t xml:space="preserve">к постановлению администрации </w:t>
      </w:r>
    </w:p>
    <w:p w14:paraId="58182850" w14:textId="77777777" w:rsidR="00FC4015" w:rsidRPr="00B11DEB" w:rsidRDefault="00FC4015" w:rsidP="00FC4015">
      <w:pPr>
        <w:ind w:left="4820" w:firstLine="0"/>
        <w:jc w:val="right"/>
        <w:rPr>
          <w:sz w:val="28"/>
          <w:szCs w:val="28"/>
        </w:rPr>
      </w:pPr>
      <w:r w:rsidRPr="00B11DEB">
        <w:rPr>
          <w:sz w:val="28"/>
          <w:szCs w:val="28"/>
        </w:rPr>
        <w:t xml:space="preserve">сельского поселения Горноправдинск </w:t>
      </w:r>
    </w:p>
    <w:p w14:paraId="31CF59A8" w14:textId="77777777" w:rsidR="00FC4015" w:rsidRDefault="00FC4015" w:rsidP="00FC4015">
      <w:pPr>
        <w:ind w:left="4820" w:firstLine="0"/>
        <w:jc w:val="right"/>
        <w:rPr>
          <w:sz w:val="28"/>
          <w:szCs w:val="28"/>
        </w:rPr>
      </w:pPr>
      <w:r w:rsidRPr="00B11DEB">
        <w:rPr>
          <w:sz w:val="28"/>
          <w:szCs w:val="28"/>
        </w:rPr>
        <w:t>от             №</w:t>
      </w:r>
    </w:p>
    <w:p w14:paraId="4350DBF0" w14:textId="1864735C" w:rsidR="00510294" w:rsidRDefault="00AC2C9D" w:rsidP="00510294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7C4901">
        <w:rPr>
          <w:sz w:val="28"/>
          <w:szCs w:val="28"/>
        </w:rPr>
        <w:t xml:space="preserve"> красных линий</w:t>
      </w:r>
    </w:p>
    <w:p w14:paraId="19609335" w14:textId="477454F7" w:rsidR="00565DE7" w:rsidRDefault="00BC0160" w:rsidP="00AC2C9D">
      <w:pPr>
        <w:ind w:left="426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70083EE" wp14:editId="5EA3DD64">
            <wp:extent cx="5775526" cy="817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297" cy="817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5C646" w14:textId="77777777" w:rsidR="00AC2C9D" w:rsidRDefault="00AC2C9D" w:rsidP="007C4901">
      <w:pPr>
        <w:ind w:left="-284" w:firstLine="0"/>
        <w:jc w:val="right"/>
        <w:rPr>
          <w:sz w:val="28"/>
          <w:szCs w:val="28"/>
        </w:rPr>
      </w:pPr>
    </w:p>
    <w:p w14:paraId="6113CE1B" w14:textId="58AF967C" w:rsidR="00FC4015" w:rsidRPr="00B11DEB" w:rsidRDefault="00FC4015" w:rsidP="00FC4015">
      <w:pPr>
        <w:ind w:left="4820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5 </w:t>
      </w:r>
      <w:r w:rsidRPr="00B11DEB">
        <w:rPr>
          <w:sz w:val="28"/>
          <w:szCs w:val="28"/>
        </w:rPr>
        <w:t xml:space="preserve">к постановлению администрации </w:t>
      </w:r>
    </w:p>
    <w:p w14:paraId="4FD6C8C2" w14:textId="77777777" w:rsidR="00FC4015" w:rsidRPr="00B11DEB" w:rsidRDefault="00FC4015" w:rsidP="00FC4015">
      <w:pPr>
        <w:ind w:left="4820" w:firstLine="0"/>
        <w:jc w:val="right"/>
        <w:rPr>
          <w:sz w:val="28"/>
          <w:szCs w:val="28"/>
        </w:rPr>
      </w:pPr>
      <w:r w:rsidRPr="00B11DEB">
        <w:rPr>
          <w:sz w:val="28"/>
          <w:szCs w:val="28"/>
        </w:rPr>
        <w:t xml:space="preserve">сельского поселения Горноправдинск </w:t>
      </w:r>
    </w:p>
    <w:p w14:paraId="7DE0AA57" w14:textId="77777777" w:rsidR="00FC4015" w:rsidRDefault="00FC4015" w:rsidP="00FC4015">
      <w:pPr>
        <w:ind w:left="4820" w:firstLine="0"/>
        <w:jc w:val="right"/>
        <w:rPr>
          <w:sz w:val="28"/>
          <w:szCs w:val="28"/>
        </w:rPr>
      </w:pPr>
      <w:r w:rsidRPr="00B11DEB">
        <w:rPr>
          <w:sz w:val="28"/>
          <w:szCs w:val="28"/>
        </w:rPr>
        <w:t>от             №</w:t>
      </w:r>
    </w:p>
    <w:p w14:paraId="256E5B8F" w14:textId="43CDA870" w:rsidR="00382659" w:rsidRDefault="00382659" w:rsidP="00382659">
      <w:pPr>
        <w:jc w:val="center"/>
        <w:rPr>
          <w:sz w:val="28"/>
          <w:szCs w:val="28"/>
        </w:rPr>
      </w:pPr>
      <w:r w:rsidRPr="009735BD">
        <w:rPr>
          <w:sz w:val="28"/>
          <w:szCs w:val="28"/>
        </w:rPr>
        <w:t>Чертеж межевания территории</w:t>
      </w:r>
    </w:p>
    <w:p w14:paraId="5DDD9916" w14:textId="61EEE281" w:rsidR="00AC2C9D" w:rsidRDefault="00BC0160" w:rsidP="00AC2C9D">
      <w:pPr>
        <w:ind w:left="426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565EE4D" wp14:editId="7C89D96D">
            <wp:extent cx="5883227" cy="832485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528" cy="832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46746" w14:textId="77777777" w:rsidR="006A64C9" w:rsidRDefault="006A64C9" w:rsidP="00AC2C9D">
      <w:pPr>
        <w:ind w:left="426" w:firstLine="0"/>
        <w:jc w:val="center"/>
        <w:rPr>
          <w:sz w:val="28"/>
          <w:szCs w:val="28"/>
        </w:rPr>
      </w:pPr>
    </w:p>
    <w:p w14:paraId="614BDAA7" w14:textId="77777777" w:rsidR="006A64C9" w:rsidRPr="00346ED6" w:rsidRDefault="006A64C9" w:rsidP="006A64C9">
      <w:pPr>
        <w:ind w:firstLine="0"/>
        <w:jc w:val="center"/>
      </w:pPr>
      <w:r w:rsidRPr="00346ED6">
        <w:lastRenderedPageBreak/>
        <w:t>ПОЯСНИТЕЛЬНАЯ ЗАПИСКА</w:t>
      </w:r>
    </w:p>
    <w:p w14:paraId="361014FB" w14:textId="77777777" w:rsidR="006A64C9" w:rsidRPr="00346ED6" w:rsidRDefault="006A64C9" w:rsidP="006A64C9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</w:tabs>
        <w:jc w:val="center"/>
      </w:pPr>
      <w:r w:rsidRPr="00346ED6">
        <w:t>к проекту постановления администрации сельского поселения Горноправдинск</w:t>
      </w:r>
    </w:p>
    <w:p w14:paraId="2201B2A2" w14:textId="6F2592CE" w:rsidR="006A64C9" w:rsidRPr="00346ED6" w:rsidRDefault="006A64C9" w:rsidP="006A64C9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</w:tabs>
        <w:jc w:val="center"/>
      </w:pPr>
      <w:r w:rsidRPr="00346ED6">
        <w:t xml:space="preserve">«Об утверждении проекта планировки и проекта межевания территории </w:t>
      </w:r>
      <w:proofErr w:type="spellStart"/>
      <w:r>
        <w:t>д</w:t>
      </w:r>
      <w:proofErr w:type="gramStart"/>
      <w:r>
        <w:t>.Л</w:t>
      </w:r>
      <w:proofErr w:type="gramEnd"/>
      <w:r>
        <w:t>угофилинская</w:t>
      </w:r>
      <w:proofErr w:type="spellEnd"/>
      <w:r w:rsidRPr="00346ED6">
        <w:t>»</w:t>
      </w:r>
    </w:p>
    <w:p w14:paraId="362EB556" w14:textId="77777777" w:rsidR="006A64C9" w:rsidRPr="00346ED6" w:rsidRDefault="006A64C9" w:rsidP="006A64C9">
      <w:pPr>
        <w:ind w:firstLine="0"/>
        <w:jc w:val="center"/>
      </w:pPr>
    </w:p>
    <w:p w14:paraId="38EF7ED5" w14:textId="77777777" w:rsidR="006A64C9" w:rsidRPr="00346ED6" w:rsidRDefault="006A64C9" w:rsidP="006A64C9">
      <w:pPr>
        <w:ind w:firstLine="0"/>
      </w:pPr>
      <w:r w:rsidRPr="00346ED6">
        <w:t>04 мая 2023 года</w:t>
      </w:r>
      <w:r w:rsidRPr="00346ED6">
        <w:tab/>
      </w:r>
      <w:r w:rsidRPr="00346ED6">
        <w:tab/>
      </w:r>
      <w:r w:rsidRPr="00346ED6">
        <w:tab/>
      </w:r>
      <w:r w:rsidRPr="00346ED6">
        <w:tab/>
      </w:r>
      <w:r w:rsidRPr="00346ED6">
        <w:tab/>
      </w:r>
      <w:r w:rsidRPr="00346ED6">
        <w:tab/>
      </w:r>
      <w:r w:rsidRPr="00346ED6">
        <w:tab/>
        <w:t xml:space="preserve">                                            п.Горноправдинск</w:t>
      </w:r>
    </w:p>
    <w:p w14:paraId="56E17C02" w14:textId="77777777" w:rsidR="006A64C9" w:rsidRPr="00346ED6" w:rsidRDefault="006A64C9" w:rsidP="006A64C9">
      <w:pPr>
        <w:ind w:firstLine="0"/>
      </w:pPr>
    </w:p>
    <w:p w14:paraId="235F2F45" w14:textId="77777777" w:rsidR="006A64C9" w:rsidRPr="00346ED6" w:rsidRDefault="006A64C9" w:rsidP="006A64C9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</w:tabs>
      </w:pPr>
      <w:r w:rsidRPr="00346ED6">
        <w:tab/>
        <w:t xml:space="preserve">Проект постановления администрации сельского поселения Горноправдинск «Об утверждении проекта планировки и проекта межевания территории </w:t>
      </w:r>
      <w:proofErr w:type="spellStart"/>
      <w:r w:rsidRPr="00346ED6">
        <w:t>п</w:t>
      </w:r>
      <w:proofErr w:type="gramStart"/>
      <w:r w:rsidRPr="00346ED6">
        <w:t>.</w:t>
      </w:r>
      <w:r>
        <w:t>Б</w:t>
      </w:r>
      <w:proofErr w:type="gramEnd"/>
      <w:r>
        <w:t>обровский</w:t>
      </w:r>
      <w:proofErr w:type="spellEnd"/>
      <w:r w:rsidRPr="00346ED6">
        <w:t>» (далее по тексту – Проект) разработан Департаментом строительства архитектуры и ЖКХ администрации Ханты-Мансийского района в соответствии с переданными сельским поселением Горноправдинск на уровень Ханты-Мансийского муниципального района полномочиями по решению вопросов местного значения в области архитектуры и градостроительства.</w:t>
      </w:r>
    </w:p>
    <w:p w14:paraId="15A53C0A" w14:textId="77777777" w:rsidR="006A64C9" w:rsidRPr="00346ED6" w:rsidRDefault="006A64C9" w:rsidP="006A64C9">
      <w:r w:rsidRPr="00346ED6">
        <w:tab/>
        <w:t>Проект разработан в целях создания условий для развития территории сельского поселения, эффективного землепользования и застройки, обеспечения прав и законных интересов физических и юридических лиц.</w:t>
      </w:r>
      <w:r w:rsidRPr="00346ED6">
        <w:rPr>
          <w:rFonts w:eastAsia="Calibri"/>
          <w:lang w:eastAsia="en-US"/>
        </w:rPr>
        <w:t xml:space="preserve"> </w:t>
      </w:r>
    </w:p>
    <w:p w14:paraId="7EFD1A87" w14:textId="77777777" w:rsidR="006A64C9" w:rsidRPr="00346ED6" w:rsidRDefault="006A64C9" w:rsidP="006A64C9">
      <w:pPr>
        <w:rPr>
          <w:lang w:eastAsia="en-US"/>
        </w:rPr>
      </w:pPr>
      <w:r w:rsidRPr="00346ED6">
        <w:tab/>
        <w:t>Финансово-экономическое обоснование проекта не требуется, поскольку принятие нормативного правого акта не повлечет затрат из местного бюджета.</w:t>
      </w:r>
    </w:p>
    <w:p w14:paraId="4EEFB783" w14:textId="77777777" w:rsidR="006A64C9" w:rsidRPr="00346ED6" w:rsidRDefault="006A64C9" w:rsidP="006A64C9">
      <w:pPr>
        <w:ind w:firstLine="0"/>
      </w:pPr>
    </w:p>
    <w:p w14:paraId="5D5FE9D7" w14:textId="77777777" w:rsidR="006A64C9" w:rsidRPr="00BF1EA2" w:rsidRDefault="006A64C9" w:rsidP="006A64C9">
      <w:pPr>
        <w:ind w:firstLine="0"/>
      </w:pPr>
      <w:r w:rsidRPr="00BF1EA2">
        <w:tab/>
      </w:r>
    </w:p>
    <w:p w14:paraId="439AC15C" w14:textId="77777777" w:rsidR="006A64C9" w:rsidRPr="00BF1EA2" w:rsidRDefault="006A64C9" w:rsidP="006A64C9">
      <w:pPr>
        <w:ind w:firstLine="0"/>
      </w:pPr>
    </w:p>
    <w:p w14:paraId="22F8C19D" w14:textId="77777777" w:rsidR="006A64C9" w:rsidRPr="00BF1EA2" w:rsidRDefault="006A64C9" w:rsidP="006A64C9">
      <w:pPr>
        <w:ind w:firstLine="0"/>
      </w:pPr>
      <w:r w:rsidRPr="00BF1EA2">
        <w:t xml:space="preserve">Начальник отдела </w:t>
      </w:r>
      <w:proofErr w:type="gramStart"/>
      <w:r w:rsidRPr="00BF1EA2">
        <w:t>имущественных</w:t>
      </w:r>
      <w:proofErr w:type="gramEnd"/>
      <w:r w:rsidRPr="00BF1EA2">
        <w:t>,</w:t>
      </w:r>
    </w:p>
    <w:p w14:paraId="3C2859AF" w14:textId="77777777" w:rsidR="006A64C9" w:rsidRPr="00BF1EA2" w:rsidRDefault="006A64C9" w:rsidP="006A64C9">
      <w:pPr>
        <w:ind w:firstLine="0"/>
      </w:pPr>
      <w:r w:rsidRPr="00BF1EA2">
        <w:t xml:space="preserve">жилищных и земельных отношений администрации </w:t>
      </w:r>
    </w:p>
    <w:p w14:paraId="73056A82" w14:textId="77777777" w:rsidR="006A64C9" w:rsidRPr="00BF1EA2" w:rsidRDefault="006A64C9" w:rsidP="006A64C9">
      <w:pPr>
        <w:ind w:firstLine="0"/>
      </w:pPr>
      <w:r w:rsidRPr="00BF1EA2">
        <w:t>сельского поселения Горноправдинск</w:t>
      </w:r>
      <w:r w:rsidRPr="00BF1EA2">
        <w:tab/>
      </w:r>
      <w:r w:rsidRPr="00BF1EA2">
        <w:tab/>
      </w:r>
      <w:r w:rsidRPr="00BF1EA2">
        <w:tab/>
      </w:r>
      <w:r w:rsidRPr="00BF1EA2">
        <w:tab/>
      </w:r>
      <w:r>
        <w:t xml:space="preserve">                               </w:t>
      </w:r>
      <w:proofErr w:type="spellStart"/>
      <w:r w:rsidRPr="00BF1EA2">
        <w:t>Н.Г.Васильева</w:t>
      </w:r>
      <w:proofErr w:type="spellEnd"/>
    </w:p>
    <w:p w14:paraId="31D3F88F" w14:textId="77777777" w:rsidR="006A64C9" w:rsidRPr="00BF1EA2" w:rsidRDefault="006A64C9" w:rsidP="006A64C9">
      <w:pPr>
        <w:ind w:firstLine="0"/>
      </w:pPr>
    </w:p>
    <w:p w14:paraId="2BF35F0A" w14:textId="77777777" w:rsidR="006A64C9" w:rsidRPr="00BF1EA2" w:rsidRDefault="006A64C9" w:rsidP="006A64C9">
      <w:pPr>
        <w:ind w:firstLine="0"/>
      </w:pPr>
    </w:p>
    <w:p w14:paraId="3291DB59" w14:textId="77777777" w:rsidR="006A64C9" w:rsidRPr="00BF1EA2" w:rsidRDefault="006A64C9" w:rsidP="006A64C9">
      <w:pPr>
        <w:ind w:firstLine="0"/>
        <w:rPr>
          <w:sz w:val="28"/>
          <w:szCs w:val="28"/>
        </w:rPr>
      </w:pPr>
    </w:p>
    <w:p w14:paraId="2098C192" w14:textId="77777777" w:rsidR="006A64C9" w:rsidRPr="00BF1EA2" w:rsidRDefault="006A64C9" w:rsidP="006A64C9">
      <w:pPr>
        <w:ind w:firstLine="0"/>
        <w:rPr>
          <w:sz w:val="28"/>
          <w:szCs w:val="28"/>
        </w:rPr>
      </w:pPr>
    </w:p>
    <w:p w14:paraId="1F46C885" w14:textId="77777777" w:rsidR="006A64C9" w:rsidRPr="00BF1EA2" w:rsidRDefault="006A64C9" w:rsidP="006A64C9">
      <w:pPr>
        <w:ind w:firstLine="0"/>
        <w:rPr>
          <w:sz w:val="28"/>
          <w:szCs w:val="28"/>
        </w:rPr>
      </w:pPr>
    </w:p>
    <w:p w14:paraId="79875EEB" w14:textId="77777777" w:rsidR="006A64C9" w:rsidRPr="00BF1EA2" w:rsidRDefault="006A64C9" w:rsidP="006A64C9">
      <w:pPr>
        <w:ind w:firstLine="0"/>
        <w:rPr>
          <w:sz w:val="28"/>
          <w:szCs w:val="28"/>
        </w:rPr>
      </w:pPr>
    </w:p>
    <w:p w14:paraId="59515DF2" w14:textId="77777777" w:rsidR="006A64C9" w:rsidRPr="00BF1EA2" w:rsidRDefault="006A64C9" w:rsidP="006A64C9">
      <w:pPr>
        <w:ind w:firstLine="0"/>
        <w:rPr>
          <w:sz w:val="28"/>
          <w:szCs w:val="28"/>
        </w:rPr>
      </w:pPr>
    </w:p>
    <w:p w14:paraId="218E016E" w14:textId="77777777" w:rsidR="006A64C9" w:rsidRPr="00BF1EA2" w:rsidRDefault="006A64C9" w:rsidP="006A64C9">
      <w:pPr>
        <w:ind w:firstLine="0"/>
        <w:rPr>
          <w:sz w:val="28"/>
          <w:szCs w:val="28"/>
        </w:rPr>
      </w:pPr>
    </w:p>
    <w:p w14:paraId="5FD99DBE" w14:textId="77777777" w:rsidR="006A64C9" w:rsidRPr="00BF1EA2" w:rsidRDefault="006A64C9" w:rsidP="006A64C9">
      <w:pPr>
        <w:ind w:firstLine="0"/>
        <w:rPr>
          <w:sz w:val="28"/>
          <w:szCs w:val="28"/>
        </w:rPr>
      </w:pPr>
    </w:p>
    <w:p w14:paraId="3A85787C" w14:textId="77777777" w:rsidR="006A64C9" w:rsidRPr="00BF1EA2" w:rsidRDefault="006A64C9" w:rsidP="006A64C9">
      <w:pPr>
        <w:ind w:firstLine="0"/>
        <w:rPr>
          <w:sz w:val="28"/>
          <w:szCs w:val="28"/>
        </w:rPr>
      </w:pPr>
    </w:p>
    <w:p w14:paraId="2D6C0D8E" w14:textId="77777777" w:rsidR="006A64C9" w:rsidRDefault="006A64C9" w:rsidP="006A64C9">
      <w:pPr>
        <w:ind w:firstLine="0"/>
        <w:rPr>
          <w:sz w:val="28"/>
          <w:szCs w:val="28"/>
        </w:rPr>
      </w:pPr>
    </w:p>
    <w:p w14:paraId="2550D8A1" w14:textId="77777777" w:rsidR="006A64C9" w:rsidRDefault="006A64C9" w:rsidP="006A64C9">
      <w:pPr>
        <w:ind w:firstLine="0"/>
        <w:rPr>
          <w:sz w:val="28"/>
          <w:szCs w:val="28"/>
        </w:rPr>
      </w:pPr>
    </w:p>
    <w:p w14:paraId="29935C60" w14:textId="77777777" w:rsidR="006A64C9" w:rsidRDefault="006A64C9" w:rsidP="006A64C9">
      <w:pPr>
        <w:ind w:firstLine="0"/>
        <w:rPr>
          <w:sz w:val="28"/>
          <w:szCs w:val="28"/>
        </w:rPr>
      </w:pPr>
    </w:p>
    <w:p w14:paraId="154B9815" w14:textId="77777777" w:rsidR="006A64C9" w:rsidRDefault="006A64C9" w:rsidP="006A64C9">
      <w:pPr>
        <w:ind w:firstLine="0"/>
        <w:rPr>
          <w:sz w:val="28"/>
          <w:szCs w:val="28"/>
        </w:rPr>
      </w:pPr>
    </w:p>
    <w:p w14:paraId="101622DE" w14:textId="77777777" w:rsidR="006A64C9" w:rsidRDefault="006A64C9" w:rsidP="006A64C9">
      <w:pPr>
        <w:ind w:firstLine="0"/>
        <w:rPr>
          <w:sz w:val="28"/>
          <w:szCs w:val="28"/>
        </w:rPr>
      </w:pPr>
    </w:p>
    <w:p w14:paraId="3C444BD5" w14:textId="77777777" w:rsidR="006A64C9" w:rsidRDefault="006A64C9" w:rsidP="006A64C9">
      <w:pPr>
        <w:ind w:firstLine="0"/>
        <w:rPr>
          <w:sz w:val="28"/>
          <w:szCs w:val="28"/>
        </w:rPr>
      </w:pPr>
    </w:p>
    <w:p w14:paraId="231DF22A" w14:textId="77777777" w:rsidR="006A64C9" w:rsidRDefault="006A64C9" w:rsidP="006A64C9">
      <w:pPr>
        <w:ind w:firstLine="0"/>
        <w:rPr>
          <w:sz w:val="28"/>
          <w:szCs w:val="28"/>
        </w:rPr>
      </w:pPr>
    </w:p>
    <w:p w14:paraId="4EDFE92F" w14:textId="77777777" w:rsidR="006A64C9" w:rsidRDefault="006A64C9" w:rsidP="006A64C9">
      <w:pPr>
        <w:ind w:firstLine="0"/>
        <w:rPr>
          <w:sz w:val="28"/>
          <w:szCs w:val="28"/>
        </w:rPr>
      </w:pPr>
    </w:p>
    <w:p w14:paraId="7F018530" w14:textId="77777777" w:rsidR="006A64C9" w:rsidRDefault="006A64C9" w:rsidP="006A64C9">
      <w:pPr>
        <w:ind w:firstLine="0"/>
        <w:rPr>
          <w:sz w:val="28"/>
          <w:szCs w:val="28"/>
        </w:rPr>
      </w:pPr>
    </w:p>
    <w:p w14:paraId="785F8FD3" w14:textId="77777777" w:rsidR="006A64C9" w:rsidRDefault="006A64C9" w:rsidP="006A64C9">
      <w:pPr>
        <w:ind w:firstLine="0"/>
        <w:rPr>
          <w:sz w:val="28"/>
          <w:szCs w:val="28"/>
        </w:rPr>
      </w:pPr>
    </w:p>
    <w:p w14:paraId="051D8891" w14:textId="77777777" w:rsidR="006A64C9" w:rsidRDefault="006A64C9" w:rsidP="006A64C9">
      <w:pPr>
        <w:ind w:firstLine="0"/>
        <w:rPr>
          <w:sz w:val="28"/>
          <w:szCs w:val="28"/>
        </w:rPr>
      </w:pPr>
    </w:p>
    <w:p w14:paraId="590CE057" w14:textId="77777777" w:rsidR="006A64C9" w:rsidRDefault="006A64C9" w:rsidP="006A64C9">
      <w:pPr>
        <w:ind w:firstLine="0"/>
        <w:rPr>
          <w:sz w:val="28"/>
          <w:szCs w:val="28"/>
        </w:rPr>
      </w:pPr>
    </w:p>
    <w:p w14:paraId="5E075640" w14:textId="77777777" w:rsidR="006A64C9" w:rsidRDefault="006A64C9" w:rsidP="006A64C9">
      <w:pPr>
        <w:ind w:firstLine="0"/>
        <w:rPr>
          <w:sz w:val="28"/>
          <w:szCs w:val="28"/>
        </w:rPr>
      </w:pPr>
    </w:p>
    <w:p w14:paraId="5A84BDA0" w14:textId="77777777" w:rsidR="006A64C9" w:rsidRDefault="006A64C9" w:rsidP="006A64C9">
      <w:pPr>
        <w:ind w:firstLine="0"/>
        <w:rPr>
          <w:sz w:val="28"/>
          <w:szCs w:val="28"/>
        </w:rPr>
      </w:pPr>
    </w:p>
    <w:p w14:paraId="316B7DF0" w14:textId="77777777" w:rsidR="006A64C9" w:rsidRDefault="006A64C9" w:rsidP="006A64C9">
      <w:pPr>
        <w:ind w:firstLine="0"/>
        <w:rPr>
          <w:sz w:val="28"/>
          <w:szCs w:val="28"/>
        </w:rPr>
      </w:pPr>
    </w:p>
    <w:p w14:paraId="03CB3FBA" w14:textId="77777777" w:rsidR="006A64C9" w:rsidRPr="00BF1EA2" w:rsidRDefault="006A64C9" w:rsidP="006A64C9">
      <w:pPr>
        <w:ind w:firstLine="0"/>
        <w:rPr>
          <w:sz w:val="28"/>
          <w:szCs w:val="28"/>
        </w:rPr>
      </w:pPr>
    </w:p>
    <w:p w14:paraId="27586663" w14:textId="77777777" w:rsidR="006A64C9" w:rsidRPr="00BF1EA2" w:rsidRDefault="006A64C9" w:rsidP="006A64C9">
      <w:pPr>
        <w:ind w:firstLine="0"/>
        <w:jc w:val="center"/>
        <w:rPr>
          <w:sz w:val="28"/>
          <w:szCs w:val="28"/>
        </w:rPr>
      </w:pPr>
    </w:p>
    <w:p w14:paraId="055CB710" w14:textId="77777777" w:rsidR="006A64C9" w:rsidRPr="004B6D61" w:rsidRDefault="006A64C9" w:rsidP="006A64C9">
      <w:pPr>
        <w:ind w:firstLine="0"/>
        <w:jc w:val="center"/>
        <w:rPr>
          <w:sz w:val="22"/>
          <w:szCs w:val="22"/>
        </w:rPr>
      </w:pPr>
      <w:r w:rsidRPr="004B6D61">
        <w:rPr>
          <w:sz w:val="22"/>
          <w:szCs w:val="22"/>
        </w:rPr>
        <w:lastRenderedPageBreak/>
        <w:t>ЗАКЛЮЧЕНИЕ</w:t>
      </w:r>
    </w:p>
    <w:p w14:paraId="50E7A525" w14:textId="77777777" w:rsidR="006A64C9" w:rsidRPr="00826CB6" w:rsidRDefault="006A64C9" w:rsidP="006A64C9">
      <w:pPr>
        <w:ind w:firstLine="0"/>
        <w:jc w:val="center"/>
        <w:rPr>
          <w:sz w:val="22"/>
          <w:szCs w:val="22"/>
        </w:rPr>
      </w:pPr>
      <w:r w:rsidRPr="00826CB6">
        <w:rPr>
          <w:sz w:val="22"/>
          <w:szCs w:val="22"/>
        </w:rPr>
        <w:t>антикоррупционной экспертизы</w:t>
      </w:r>
    </w:p>
    <w:p w14:paraId="61B76F74" w14:textId="77777777" w:rsidR="006A64C9" w:rsidRPr="00826CB6" w:rsidRDefault="006A64C9" w:rsidP="006A64C9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</w:tabs>
        <w:jc w:val="center"/>
        <w:rPr>
          <w:sz w:val="22"/>
          <w:szCs w:val="22"/>
        </w:rPr>
      </w:pPr>
      <w:r w:rsidRPr="00826CB6">
        <w:rPr>
          <w:sz w:val="22"/>
          <w:szCs w:val="22"/>
        </w:rPr>
        <w:t>на проект постановления администрации сельского поселения Горноправдинск</w:t>
      </w:r>
    </w:p>
    <w:p w14:paraId="553BAE60" w14:textId="01E473E6" w:rsidR="006A64C9" w:rsidRPr="00826CB6" w:rsidRDefault="006A64C9" w:rsidP="006A64C9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</w:tabs>
        <w:jc w:val="center"/>
        <w:rPr>
          <w:sz w:val="22"/>
          <w:szCs w:val="22"/>
        </w:rPr>
      </w:pPr>
      <w:r w:rsidRPr="00346ED6">
        <w:rPr>
          <w:sz w:val="22"/>
          <w:szCs w:val="22"/>
        </w:rPr>
        <w:t xml:space="preserve">«Об утверждении проекта планировки и проекта межевания территории </w:t>
      </w:r>
      <w:proofErr w:type="spellStart"/>
      <w:r>
        <w:rPr>
          <w:sz w:val="22"/>
          <w:szCs w:val="22"/>
        </w:rPr>
        <w:t>д</w:t>
      </w:r>
      <w:proofErr w:type="gramStart"/>
      <w:r>
        <w:rPr>
          <w:sz w:val="22"/>
          <w:szCs w:val="22"/>
        </w:rPr>
        <w:t>.Л</w:t>
      </w:r>
      <w:proofErr w:type="gramEnd"/>
      <w:r>
        <w:rPr>
          <w:sz w:val="22"/>
          <w:szCs w:val="22"/>
        </w:rPr>
        <w:t>угофилинская</w:t>
      </w:r>
      <w:proofErr w:type="spellEnd"/>
      <w:r w:rsidRPr="00346ED6">
        <w:rPr>
          <w:sz w:val="22"/>
          <w:szCs w:val="22"/>
        </w:rPr>
        <w:t>»</w:t>
      </w:r>
    </w:p>
    <w:p w14:paraId="6D9D6EAA" w14:textId="77777777" w:rsidR="006A64C9" w:rsidRPr="00826CB6" w:rsidRDefault="006A64C9" w:rsidP="006A64C9">
      <w:pPr>
        <w:ind w:firstLine="0"/>
        <w:jc w:val="center"/>
        <w:rPr>
          <w:sz w:val="22"/>
          <w:szCs w:val="22"/>
        </w:rPr>
      </w:pPr>
    </w:p>
    <w:p w14:paraId="4BAB6F23" w14:textId="77777777" w:rsidR="006A64C9" w:rsidRPr="004B6D61" w:rsidRDefault="006A64C9" w:rsidP="006A64C9">
      <w:pPr>
        <w:ind w:firstLine="0"/>
        <w:rPr>
          <w:sz w:val="22"/>
          <w:szCs w:val="22"/>
        </w:rPr>
      </w:pPr>
    </w:p>
    <w:p w14:paraId="0AD36377" w14:textId="77777777" w:rsidR="006A64C9" w:rsidRPr="00346ED6" w:rsidRDefault="006A64C9" w:rsidP="006A64C9">
      <w:pPr>
        <w:ind w:firstLine="0"/>
      </w:pPr>
      <w:r w:rsidRPr="00346ED6">
        <w:t>04 мая 2023 года</w:t>
      </w:r>
      <w:r w:rsidRPr="00346ED6">
        <w:tab/>
      </w:r>
      <w:r w:rsidRPr="00346ED6">
        <w:tab/>
      </w:r>
      <w:r w:rsidRPr="00346ED6">
        <w:tab/>
      </w:r>
      <w:r w:rsidRPr="00346ED6">
        <w:tab/>
      </w:r>
      <w:r w:rsidRPr="00346ED6">
        <w:tab/>
      </w:r>
      <w:r w:rsidRPr="00346ED6">
        <w:tab/>
      </w:r>
      <w:r w:rsidRPr="00346ED6">
        <w:tab/>
        <w:t xml:space="preserve">                                            п.Горноправдинск</w:t>
      </w:r>
    </w:p>
    <w:p w14:paraId="6A9B8639" w14:textId="77777777" w:rsidR="006A64C9" w:rsidRPr="004B6D61" w:rsidRDefault="006A64C9" w:rsidP="006A64C9">
      <w:pPr>
        <w:ind w:firstLine="0"/>
        <w:rPr>
          <w:sz w:val="22"/>
          <w:szCs w:val="22"/>
        </w:rPr>
      </w:pPr>
      <w:r w:rsidRPr="004B6D61">
        <w:rPr>
          <w:sz w:val="22"/>
          <w:szCs w:val="22"/>
        </w:rPr>
        <w:tab/>
      </w:r>
      <w:r w:rsidRPr="004B6D61">
        <w:rPr>
          <w:sz w:val="22"/>
          <w:szCs w:val="22"/>
        </w:rPr>
        <w:tab/>
        <w:t xml:space="preserve">   </w:t>
      </w:r>
      <w:r w:rsidRPr="004B6D61">
        <w:rPr>
          <w:sz w:val="22"/>
          <w:szCs w:val="22"/>
        </w:rPr>
        <w:tab/>
      </w:r>
      <w:r w:rsidRPr="004B6D61">
        <w:rPr>
          <w:sz w:val="22"/>
          <w:szCs w:val="22"/>
        </w:rPr>
        <w:tab/>
      </w:r>
      <w:r w:rsidRPr="004B6D61">
        <w:rPr>
          <w:sz w:val="22"/>
          <w:szCs w:val="22"/>
        </w:rPr>
        <w:tab/>
        <w:t xml:space="preserve"> </w:t>
      </w:r>
    </w:p>
    <w:p w14:paraId="6B79292C" w14:textId="33987226" w:rsidR="006A64C9" w:rsidRPr="0004679B" w:rsidRDefault="006A64C9" w:rsidP="006A64C9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</w:tabs>
        <w:rPr>
          <w:sz w:val="22"/>
          <w:szCs w:val="22"/>
        </w:rPr>
      </w:pPr>
      <w:r w:rsidRPr="004B6D61">
        <w:rPr>
          <w:sz w:val="22"/>
          <w:szCs w:val="22"/>
        </w:rPr>
        <w:tab/>
      </w:r>
      <w:r w:rsidRPr="0004679B">
        <w:rPr>
          <w:sz w:val="22"/>
          <w:szCs w:val="22"/>
        </w:rPr>
        <w:t>Начальник отдела имущественных, жилищных и земельных отношений администрации сельского поселения Горноправдинск Васильева Наталья Георгиевна, рассмотрев проект постановления администрации сельского поселения Горноправдинск</w:t>
      </w:r>
      <w:r>
        <w:rPr>
          <w:sz w:val="22"/>
          <w:szCs w:val="22"/>
        </w:rPr>
        <w:t xml:space="preserve"> </w:t>
      </w:r>
      <w:r w:rsidRPr="00696A68">
        <w:rPr>
          <w:sz w:val="22"/>
          <w:szCs w:val="22"/>
        </w:rPr>
        <w:t xml:space="preserve">«Об утверждении проекта планировки и проекта межевания территории </w:t>
      </w:r>
      <w:proofErr w:type="spellStart"/>
      <w:r>
        <w:rPr>
          <w:sz w:val="22"/>
          <w:szCs w:val="22"/>
        </w:rPr>
        <w:t>д</w:t>
      </w:r>
      <w:proofErr w:type="gramStart"/>
      <w:r>
        <w:rPr>
          <w:sz w:val="22"/>
          <w:szCs w:val="22"/>
        </w:rPr>
        <w:t>.Л</w:t>
      </w:r>
      <w:proofErr w:type="gramEnd"/>
      <w:r>
        <w:rPr>
          <w:sz w:val="22"/>
          <w:szCs w:val="22"/>
        </w:rPr>
        <w:t>угофилинская</w:t>
      </w:r>
      <w:proofErr w:type="spellEnd"/>
      <w:r w:rsidRPr="00696A68">
        <w:rPr>
          <w:sz w:val="22"/>
          <w:szCs w:val="22"/>
        </w:rPr>
        <w:t>»</w:t>
      </w:r>
      <w:r w:rsidRPr="0004679B">
        <w:rPr>
          <w:sz w:val="22"/>
          <w:szCs w:val="22"/>
        </w:rPr>
        <w:t xml:space="preserve"> (далее по тексту – Проект) на соответствие Конституции Российской Федерации и федеральному законодательству,</w:t>
      </w:r>
    </w:p>
    <w:p w14:paraId="222D6F7A" w14:textId="77777777" w:rsidR="006A64C9" w:rsidRPr="004B6D61" w:rsidRDefault="006A64C9" w:rsidP="006A64C9">
      <w:pPr>
        <w:ind w:firstLine="0"/>
        <w:rPr>
          <w:sz w:val="22"/>
          <w:szCs w:val="22"/>
        </w:rPr>
      </w:pPr>
    </w:p>
    <w:p w14:paraId="441A63C7" w14:textId="77777777" w:rsidR="006A64C9" w:rsidRPr="004B6D61" w:rsidRDefault="006A64C9" w:rsidP="006A64C9">
      <w:pPr>
        <w:ind w:firstLine="0"/>
        <w:jc w:val="center"/>
        <w:rPr>
          <w:sz w:val="22"/>
          <w:szCs w:val="22"/>
        </w:rPr>
      </w:pPr>
      <w:r w:rsidRPr="004B6D61">
        <w:rPr>
          <w:sz w:val="22"/>
          <w:szCs w:val="22"/>
        </w:rPr>
        <w:t>УСТАНОВИЛА:</w:t>
      </w:r>
    </w:p>
    <w:p w14:paraId="43729592" w14:textId="77777777" w:rsidR="006A64C9" w:rsidRPr="004B6D61" w:rsidRDefault="006A64C9" w:rsidP="006A64C9">
      <w:pPr>
        <w:ind w:firstLine="0"/>
        <w:rPr>
          <w:sz w:val="22"/>
          <w:szCs w:val="22"/>
        </w:rPr>
      </w:pPr>
    </w:p>
    <w:p w14:paraId="1DE0D86F" w14:textId="408B3165" w:rsidR="006A64C9" w:rsidRDefault="006A64C9" w:rsidP="006A64C9">
      <w:pPr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Pr="004B6D61">
        <w:rPr>
          <w:sz w:val="22"/>
          <w:szCs w:val="22"/>
        </w:rPr>
        <w:t xml:space="preserve">Предметом правового регулирования Проекта </w:t>
      </w:r>
      <w:r>
        <w:rPr>
          <w:sz w:val="22"/>
          <w:szCs w:val="22"/>
        </w:rPr>
        <w:t xml:space="preserve">является утверждение </w:t>
      </w:r>
      <w:r w:rsidRPr="00696A68">
        <w:rPr>
          <w:sz w:val="22"/>
          <w:szCs w:val="22"/>
        </w:rPr>
        <w:t xml:space="preserve">проекта планировки и проекта межевания территории </w:t>
      </w:r>
      <w:r>
        <w:rPr>
          <w:sz w:val="22"/>
          <w:szCs w:val="22"/>
        </w:rPr>
        <w:t>д</w:t>
      </w:r>
      <w:proofErr w:type="gramStart"/>
      <w:r>
        <w:rPr>
          <w:sz w:val="22"/>
          <w:szCs w:val="22"/>
        </w:rPr>
        <w:t>.Л</w:t>
      </w:r>
      <w:proofErr w:type="gramEnd"/>
      <w:r>
        <w:rPr>
          <w:sz w:val="22"/>
          <w:szCs w:val="22"/>
        </w:rPr>
        <w:t>угофилинская</w:t>
      </w:r>
      <w:bookmarkStart w:id="15" w:name="_GoBack"/>
      <w:bookmarkEnd w:id="15"/>
      <w:r>
        <w:rPr>
          <w:sz w:val="22"/>
          <w:szCs w:val="22"/>
        </w:rPr>
        <w:t>.</w:t>
      </w:r>
    </w:p>
    <w:p w14:paraId="55DBDE5C" w14:textId="77777777" w:rsidR="006A64C9" w:rsidRPr="004B6D61" w:rsidRDefault="006A64C9" w:rsidP="006A64C9">
      <w:pPr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Pr="004B6D61">
        <w:rPr>
          <w:sz w:val="22"/>
          <w:szCs w:val="22"/>
        </w:rPr>
        <w:t>В соответствии с частью 1 статьи 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14:paraId="6EEE4690" w14:textId="77777777" w:rsidR="006A64C9" w:rsidRPr="004B6D61" w:rsidRDefault="006A64C9" w:rsidP="006A64C9">
      <w:pPr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Pr="004B6D61">
        <w:rPr>
          <w:sz w:val="22"/>
          <w:szCs w:val="22"/>
        </w:rPr>
        <w:t xml:space="preserve">Статьей 14 Федерального закона от 6 октября 2003 года № 131-ФЗ «Об общих принципах организации местного самоуправления в Российской Федерации», Законом Ханты-Мансийского автономного округа – Югры от 26 сентября 2014 года № 78-оз «Об отдельных вопросах организации местного самоуправления </w:t>
      </w:r>
      <w:proofErr w:type="gramStart"/>
      <w:r w:rsidRPr="004B6D61">
        <w:rPr>
          <w:sz w:val="22"/>
          <w:szCs w:val="22"/>
        </w:rPr>
        <w:t>в</w:t>
      </w:r>
      <w:proofErr w:type="gramEnd"/>
      <w:r w:rsidRPr="004B6D61">
        <w:rPr>
          <w:sz w:val="22"/>
          <w:szCs w:val="22"/>
        </w:rPr>
        <w:t xml:space="preserve"> </w:t>
      </w:r>
      <w:proofErr w:type="gramStart"/>
      <w:r w:rsidRPr="004B6D61">
        <w:rPr>
          <w:sz w:val="22"/>
          <w:szCs w:val="22"/>
        </w:rPr>
        <w:t>Ханты-Мансийском</w:t>
      </w:r>
      <w:proofErr w:type="gramEnd"/>
      <w:r w:rsidRPr="004B6D61">
        <w:rPr>
          <w:sz w:val="22"/>
          <w:szCs w:val="22"/>
        </w:rPr>
        <w:t xml:space="preserve"> автономном округе – Югре» определены вопросы местного значения сельского поселения.</w:t>
      </w:r>
    </w:p>
    <w:p w14:paraId="4615E5AB" w14:textId="77777777" w:rsidR="006A64C9" w:rsidRDefault="006A64C9" w:rsidP="006A64C9">
      <w:pPr>
        <w:autoSpaceDE w:val="0"/>
        <w:autoSpaceDN w:val="0"/>
        <w:adjustRightInd w:val="0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4B6D61">
        <w:rPr>
          <w:sz w:val="22"/>
          <w:szCs w:val="22"/>
        </w:rPr>
        <w:t xml:space="preserve">Согласно пункту 20 части 1 статьи 14 Федерального закона от 06.10.2003 № 131-ФЗ «Об общих принципах организации местного самоуправления в Российской Федерации», статье 1  Закона Ханты-Мансийского автономного округа – Югры от 26 сентября 2014 года № 78-оз «Об отдельных вопросах организации местного самоуправления в Ханты-Мансийском автономном округе – Югре» утверждение </w:t>
      </w:r>
      <w:r>
        <w:rPr>
          <w:sz w:val="22"/>
          <w:szCs w:val="22"/>
        </w:rPr>
        <w:t xml:space="preserve">подготовленной на основе генеральных планов поселения документации по планировке территории </w:t>
      </w:r>
      <w:r w:rsidRPr="004B6D61">
        <w:rPr>
          <w:sz w:val="22"/>
          <w:szCs w:val="22"/>
        </w:rPr>
        <w:t>относится к вопросам местного</w:t>
      </w:r>
      <w:proofErr w:type="gramEnd"/>
      <w:r w:rsidRPr="004B6D61">
        <w:rPr>
          <w:sz w:val="22"/>
          <w:szCs w:val="22"/>
        </w:rPr>
        <w:t xml:space="preserve"> значения сельского поселения.</w:t>
      </w:r>
    </w:p>
    <w:p w14:paraId="5118A56A" w14:textId="77777777" w:rsidR="006A64C9" w:rsidRPr="000E1AF6" w:rsidRDefault="006A64C9" w:rsidP="006A64C9">
      <w:pPr>
        <w:autoSpaceDE w:val="0"/>
        <w:autoSpaceDN w:val="0"/>
        <w:adjustRightInd w:val="0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Pr="000E1AF6">
        <w:rPr>
          <w:sz w:val="22"/>
          <w:szCs w:val="22"/>
        </w:rPr>
        <w:t>Согласно подпунктам 3, 5 пункта 1 статьи 24 Устава сельского поселения Горноправдинск глава сельского поселения Горноправдинск издает в пределах своих полномочий правовые акты, возглавляет администрацию сельского поселения Горноправдинск.</w:t>
      </w:r>
    </w:p>
    <w:p w14:paraId="398EBA9C" w14:textId="77777777" w:rsidR="006A64C9" w:rsidRPr="000E1AF6" w:rsidRDefault="006A64C9" w:rsidP="006A64C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0E1AF6">
        <w:rPr>
          <w:sz w:val="22"/>
          <w:szCs w:val="22"/>
        </w:rPr>
        <w:t>Согласно статье 32 Устава сельского поселения Горноправдинск Глава поселения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- Югры, а также</w:t>
      </w:r>
      <w:proofErr w:type="gramEnd"/>
      <w:r w:rsidRPr="000E1AF6">
        <w:rPr>
          <w:sz w:val="22"/>
          <w:szCs w:val="22"/>
        </w:rPr>
        <w:t xml:space="preserve"> распоряжения местной администрации по вопросам организации работы местной администрации. </w:t>
      </w:r>
    </w:p>
    <w:p w14:paraId="3399CA1D" w14:textId="77777777" w:rsidR="006A64C9" w:rsidRPr="000E1AF6" w:rsidRDefault="006A64C9" w:rsidP="006A64C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0E1AF6">
        <w:rPr>
          <w:sz w:val="22"/>
          <w:szCs w:val="22"/>
        </w:rPr>
        <w:t>Согласно статьям 18, 28 Устава сельского поселения Горноправдинск к полномочиям администрации сельского поселения Горноправдинск отнесены полномочия по решению вопросов местного значения поселения, иные полномочия, определенные федеральными законами, за исключением полномочий, отнесенных к исключительной компетенции Совета депутатов сельского поселения Горноправдинск, и полномочий, которые прямо федеральными законами отнесены к компетенции представительного органа муниципального образования.</w:t>
      </w:r>
      <w:proofErr w:type="gramEnd"/>
    </w:p>
    <w:p w14:paraId="2DEB9367" w14:textId="77777777" w:rsidR="006A64C9" w:rsidRPr="002A57A2" w:rsidRDefault="006A64C9" w:rsidP="006A64C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2A57A2">
        <w:rPr>
          <w:sz w:val="22"/>
          <w:szCs w:val="22"/>
        </w:rPr>
        <w:t>Таким образом, Проект разработан в соответствии с полномочиями органа местного самоуправления сельского поселения Горноправдинск – администрации сельского поселения Горноправдинск.</w:t>
      </w:r>
    </w:p>
    <w:p w14:paraId="41829A3A" w14:textId="77777777" w:rsidR="006A64C9" w:rsidRPr="007A3199" w:rsidRDefault="006A64C9" w:rsidP="006A64C9">
      <w:pPr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Pr="007A3199">
        <w:rPr>
          <w:sz w:val="22"/>
          <w:szCs w:val="22"/>
        </w:rPr>
        <w:t xml:space="preserve">В ходе проверки установлено, что Проект разработан на </w:t>
      </w:r>
      <w:r w:rsidRPr="007A3199">
        <w:rPr>
          <w:spacing w:val="-4"/>
          <w:sz w:val="22"/>
          <w:szCs w:val="22"/>
        </w:rPr>
        <w:t xml:space="preserve">основании </w:t>
      </w:r>
      <w:r w:rsidRPr="007A3199">
        <w:rPr>
          <w:sz w:val="22"/>
          <w:szCs w:val="22"/>
        </w:rPr>
        <w:t>Градостроительного кодекса Российской Федерации, Федерального закона от 06.10.2003 № 131-ФЗ «</w:t>
      </w:r>
      <w:r w:rsidRPr="007A3199">
        <w:rPr>
          <w:rFonts w:eastAsia="Calibri"/>
          <w:sz w:val="22"/>
          <w:szCs w:val="22"/>
        </w:rPr>
        <w:t>Об общих принципах организации местного самоуправления в Российской Федерации</w:t>
      </w:r>
      <w:r w:rsidRPr="007A3199">
        <w:rPr>
          <w:sz w:val="22"/>
          <w:szCs w:val="22"/>
        </w:rPr>
        <w:t xml:space="preserve">», </w:t>
      </w:r>
      <w:r>
        <w:rPr>
          <w:sz w:val="22"/>
          <w:szCs w:val="22"/>
        </w:rPr>
        <w:t>Устава</w:t>
      </w:r>
      <w:r w:rsidRPr="007A3199">
        <w:rPr>
          <w:sz w:val="22"/>
          <w:szCs w:val="22"/>
        </w:rPr>
        <w:t xml:space="preserve"> сельского поселения Горноправдинск</w:t>
      </w:r>
    </w:p>
    <w:p w14:paraId="4A638BAB" w14:textId="77777777" w:rsidR="006A64C9" w:rsidRPr="002A57A2" w:rsidRDefault="006A64C9" w:rsidP="006A64C9">
      <w:pPr>
        <w:ind w:firstLine="0"/>
        <w:rPr>
          <w:sz w:val="22"/>
          <w:szCs w:val="22"/>
        </w:rPr>
      </w:pPr>
      <w:r w:rsidRPr="007A3199">
        <w:rPr>
          <w:sz w:val="22"/>
          <w:szCs w:val="22"/>
        </w:rPr>
        <w:tab/>
      </w:r>
      <w:proofErr w:type="gramStart"/>
      <w:r w:rsidRPr="007A3199">
        <w:rPr>
          <w:sz w:val="22"/>
          <w:szCs w:val="22"/>
        </w:rPr>
        <w:t>Изучение Проекта на наличие коррупциогенных факторов в соответствии с Методикой</w:t>
      </w:r>
      <w:r w:rsidRPr="002A57A2">
        <w:rPr>
          <w:sz w:val="22"/>
          <w:szCs w:val="22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п.п. «д» п. 3</w:t>
      </w:r>
      <w:proofErr w:type="gramEnd"/>
      <w:r w:rsidRPr="002A57A2">
        <w:rPr>
          <w:sz w:val="22"/>
          <w:szCs w:val="22"/>
        </w:rPr>
        <w:t xml:space="preserve"> Методики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компетенции.</w:t>
      </w:r>
    </w:p>
    <w:p w14:paraId="67F20ED6" w14:textId="77777777" w:rsidR="006A64C9" w:rsidRPr="004B6D61" w:rsidRDefault="006A64C9" w:rsidP="006A64C9">
      <w:pPr>
        <w:ind w:firstLine="0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2A57A2">
        <w:rPr>
          <w:sz w:val="22"/>
          <w:szCs w:val="22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14:paraId="4C302147" w14:textId="77777777" w:rsidR="006A64C9" w:rsidRPr="004B6D61" w:rsidRDefault="006A64C9" w:rsidP="006A64C9">
      <w:pPr>
        <w:ind w:firstLine="0"/>
        <w:rPr>
          <w:sz w:val="22"/>
          <w:szCs w:val="22"/>
        </w:rPr>
      </w:pPr>
    </w:p>
    <w:p w14:paraId="6D796C18" w14:textId="77777777" w:rsidR="006A64C9" w:rsidRPr="004B6D61" w:rsidRDefault="006A64C9" w:rsidP="006A64C9">
      <w:pPr>
        <w:ind w:firstLine="0"/>
        <w:rPr>
          <w:sz w:val="22"/>
          <w:szCs w:val="22"/>
        </w:rPr>
      </w:pPr>
    </w:p>
    <w:p w14:paraId="6634C39C" w14:textId="77777777" w:rsidR="006A64C9" w:rsidRPr="004B6D61" w:rsidRDefault="006A64C9" w:rsidP="006A64C9">
      <w:pPr>
        <w:ind w:firstLine="0"/>
        <w:rPr>
          <w:sz w:val="22"/>
          <w:szCs w:val="22"/>
        </w:rPr>
      </w:pPr>
    </w:p>
    <w:p w14:paraId="11413149" w14:textId="77777777" w:rsidR="006A64C9" w:rsidRPr="004B6D61" w:rsidRDefault="006A64C9" w:rsidP="006A64C9">
      <w:pPr>
        <w:ind w:firstLine="0"/>
        <w:rPr>
          <w:sz w:val="22"/>
          <w:szCs w:val="22"/>
        </w:rPr>
      </w:pPr>
      <w:r w:rsidRPr="004B6D61">
        <w:rPr>
          <w:sz w:val="22"/>
          <w:szCs w:val="22"/>
        </w:rPr>
        <w:t xml:space="preserve">Начальник отдела </w:t>
      </w:r>
    </w:p>
    <w:p w14:paraId="0D0C696E" w14:textId="77777777" w:rsidR="006A64C9" w:rsidRPr="004B6D61" w:rsidRDefault="006A64C9" w:rsidP="006A64C9">
      <w:pPr>
        <w:ind w:firstLine="0"/>
        <w:rPr>
          <w:sz w:val="22"/>
          <w:szCs w:val="22"/>
        </w:rPr>
      </w:pPr>
      <w:r w:rsidRPr="004B6D61">
        <w:rPr>
          <w:sz w:val="22"/>
          <w:szCs w:val="22"/>
        </w:rPr>
        <w:t xml:space="preserve">имущественных, жилищных </w:t>
      </w:r>
    </w:p>
    <w:p w14:paraId="3035655F" w14:textId="77777777" w:rsidR="006A64C9" w:rsidRPr="004B6D61" w:rsidRDefault="006A64C9" w:rsidP="006A64C9">
      <w:pPr>
        <w:ind w:firstLine="0"/>
        <w:rPr>
          <w:sz w:val="22"/>
          <w:szCs w:val="22"/>
        </w:rPr>
      </w:pPr>
      <w:r w:rsidRPr="004B6D61">
        <w:rPr>
          <w:sz w:val="22"/>
          <w:szCs w:val="22"/>
        </w:rPr>
        <w:t xml:space="preserve">и земельных отношений администрации </w:t>
      </w:r>
    </w:p>
    <w:p w14:paraId="0B7EC123" w14:textId="77777777" w:rsidR="006A64C9" w:rsidRPr="004B6D61" w:rsidRDefault="006A64C9" w:rsidP="006A64C9">
      <w:pPr>
        <w:ind w:firstLine="0"/>
        <w:rPr>
          <w:sz w:val="22"/>
          <w:szCs w:val="22"/>
        </w:rPr>
      </w:pPr>
      <w:r w:rsidRPr="004B6D61">
        <w:rPr>
          <w:sz w:val="22"/>
          <w:szCs w:val="22"/>
        </w:rPr>
        <w:t>сельского поселения Горноправдинск</w:t>
      </w:r>
      <w:r w:rsidRPr="004B6D61">
        <w:rPr>
          <w:sz w:val="22"/>
          <w:szCs w:val="22"/>
        </w:rPr>
        <w:tab/>
      </w:r>
      <w:r w:rsidRPr="004B6D61">
        <w:rPr>
          <w:sz w:val="22"/>
          <w:szCs w:val="22"/>
        </w:rPr>
        <w:tab/>
      </w:r>
      <w:r w:rsidRPr="004B6D61">
        <w:rPr>
          <w:sz w:val="22"/>
          <w:szCs w:val="22"/>
        </w:rPr>
        <w:tab/>
      </w:r>
      <w:r w:rsidRPr="004B6D61">
        <w:rPr>
          <w:sz w:val="22"/>
          <w:szCs w:val="22"/>
        </w:rPr>
        <w:tab/>
      </w:r>
      <w:r w:rsidRPr="004B6D61">
        <w:rPr>
          <w:sz w:val="22"/>
          <w:szCs w:val="22"/>
        </w:rPr>
        <w:tab/>
      </w:r>
      <w:r w:rsidRPr="004B6D61">
        <w:rPr>
          <w:sz w:val="22"/>
          <w:szCs w:val="22"/>
        </w:rPr>
        <w:tab/>
      </w:r>
      <w:proofErr w:type="spellStart"/>
      <w:r w:rsidRPr="004B6D61">
        <w:rPr>
          <w:sz w:val="22"/>
          <w:szCs w:val="22"/>
        </w:rPr>
        <w:t>Н.Г.Васильева</w:t>
      </w:r>
      <w:proofErr w:type="spellEnd"/>
    </w:p>
    <w:p w14:paraId="18C4041B" w14:textId="77777777" w:rsidR="006A64C9" w:rsidRPr="004B6D61" w:rsidRDefault="006A64C9" w:rsidP="006A64C9">
      <w:pPr>
        <w:ind w:firstLine="0"/>
        <w:rPr>
          <w:sz w:val="22"/>
          <w:szCs w:val="22"/>
        </w:rPr>
      </w:pPr>
    </w:p>
    <w:p w14:paraId="32DE2F9D" w14:textId="77777777" w:rsidR="006A64C9" w:rsidRPr="004B6D61" w:rsidRDefault="006A64C9" w:rsidP="006A64C9">
      <w:pPr>
        <w:ind w:firstLine="0"/>
        <w:rPr>
          <w:sz w:val="22"/>
          <w:szCs w:val="22"/>
        </w:rPr>
      </w:pPr>
    </w:p>
    <w:p w14:paraId="10D56F88" w14:textId="77777777" w:rsidR="006A64C9" w:rsidRDefault="006A64C9" w:rsidP="006A64C9">
      <w:pPr>
        <w:ind w:left="851" w:firstLine="0"/>
        <w:jc w:val="center"/>
        <w:rPr>
          <w:sz w:val="28"/>
          <w:szCs w:val="28"/>
        </w:rPr>
      </w:pPr>
    </w:p>
    <w:p w14:paraId="6724718C" w14:textId="77777777" w:rsidR="006A64C9" w:rsidRDefault="006A64C9" w:rsidP="006A64C9">
      <w:pPr>
        <w:ind w:left="-426" w:firstLine="0"/>
        <w:jc w:val="center"/>
        <w:rPr>
          <w:sz w:val="28"/>
          <w:szCs w:val="28"/>
        </w:rPr>
      </w:pPr>
    </w:p>
    <w:p w14:paraId="7C24EA16" w14:textId="77777777" w:rsidR="006A64C9" w:rsidRDefault="006A64C9" w:rsidP="006A64C9">
      <w:pPr>
        <w:ind w:left="-426" w:firstLine="0"/>
        <w:jc w:val="center"/>
        <w:rPr>
          <w:sz w:val="28"/>
          <w:szCs w:val="28"/>
        </w:rPr>
      </w:pPr>
    </w:p>
    <w:p w14:paraId="1E2AB4DC" w14:textId="77777777" w:rsidR="006A64C9" w:rsidRDefault="006A64C9" w:rsidP="00AC2C9D">
      <w:pPr>
        <w:ind w:left="426" w:firstLine="0"/>
        <w:jc w:val="center"/>
        <w:rPr>
          <w:sz w:val="28"/>
          <w:szCs w:val="28"/>
        </w:rPr>
      </w:pPr>
    </w:p>
    <w:sectPr w:rsidR="006A64C9" w:rsidSect="00A86C0C">
      <w:pgSz w:w="11906" w:h="16838"/>
      <w:pgMar w:top="709" w:right="707" w:bottom="1134" w:left="28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28DEB" w14:textId="77777777" w:rsidR="00D97933" w:rsidRDefault="00D97933">
      <w:r>
        <w:separator/>
      </w:r>
    </w:p>
  </w:endnote>
  <w:endnote w:type="continuationSeparator" w:id="0">
    <w:p w14:paraId="3EA6C727" w14:textId="77777777" w:rsidR="00D97933" w:rsidRDefault="00D9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BD8EE" w14:textId="77777777" w:rsidR="00D97933" w:rsidRDefault="00D97933">
    <w:pPr>
      <w:pStyle w:val="a7"/>
      <w:rPr>
        <w:sz w:val="36"/>
        <w:szCs w:val="36"/>
      </w:rPr>
    </w:pPr>
  </w:p>
  <w:p w14:paraId="3593D5BB" w14:textId="195F4E5A" w:rsidR="00D97933" w:rsidRDefault="006D46DE">
    <w:pPr>
      <w:pStyle w:val="a7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5EB89F1B" wp14:editId="5BF321AA">
              <wp:simplePos x="0" y="0"/>
              <wp:positionH relativeFrom="page">
                <wp:posOffset>252095</wp:posOffset>
              </wp:positionH>
              <wp:positionV relativeFrom="page">
                <wp:posOffset>7276465</wp:posOffset>
              </wp:positionV>
              <wp:extent cx="494030" cy="3237230"/>
              <wp:effectExtent l="4445" t="0" r="0" b="190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030" cy="323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31E18C" w14:textId="77777777" w:rsidR="006D46DE" w:rsidRDefault="006D46DE"/>
                      </w:txbxContent>
                    </wps:txbx>
                    <wps:bodyPr rot="0" vert="horz" wrap="square" lIns="72390" tIns="635" rIns="72390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left:0;text-align:left;margin-left:19.85pt;margin-top:572.95pt;width:38.9pt;height:254.9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" stroked="f">
              <v:textbox inset="5.7pt,.05pt,5.7pt,.05pt">
                <w:txbxContent>
                  <w:p w14:paraId="3531E18C" w14:textId="77777777" w:rsidR="006D46DE" w:rsidRDefault="006D46DE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78FE4" w14:textId="77777777" w:rsidR="00D97933" w:rsidRDefault="00D97933">
    <w:pPr>
      <w:pStyle w:val="a7"/>
      <w:rPr>
        <w:sz w:val="36"/>
        <w:szCs w:val="36"/>
      </w:rPr>
    </w:pPr>
  </w:p>
  <w:p w14:paraId="33A7FF3C" w14:textId="4BDA095B" w:rsidR="00D97933" w:rsidRDefault="006D46DE">
    <w:pPr>
      <w:pStyle w:val="a7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6BBCC0C6" wp14:editId="626B5CF5">
              <wp:simplePos x="0" y="0"/>
              <wp:positionH relativeFrom="page">
                <wp:posOffset>252095</wp:posOffset>
              </wp:positionH>
              <wp:positionV relativeFrom="page">
                <wp:posOffset>7276465</wp:posOffset>
              </wp:positionV>
              <wp:extent cx="494030" cy="3237230"/>
              <wp:effectExtent l="4445" t="0" r="0" b="190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030" cy="323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255010" w14:textId="77777777" w:rsidR="00D97933" w:rsidRDefault="00D97933"/>
                      </w:txbxContent>
                    </wps:txbx>
                    <wps:bodyPr rot="0" vert="horz" wrap="square" lIns="72390" tIns="635" rIns="72390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left:0;text-align:left;margin-left:19.85pt;margin-top:572.95pt;width:38.9pt;height:254.9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" stroked="f">
              <v:textbox inset="5.7pt,.05pt,5.7pt,.05pt">
                <w:txbxContent>
                  <w:p w14:paraId="0C255010" w14:textId="77777777" w:rsidR="00D97933" w:rsidRDefault="00D97933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3E938" w14:textId="77777777" w:rsidR="00D97933" w:rsidRDefault="00D97933">
    <w:pPr>
      <w:pStyle w:val="a7"/>
      <w:jc w:val="right"/>
    </w:pPr>
  </w:p>
  <w:p w14:paraId="2856EE93" w14:textId="77777777" w:rsidR="00D97933" w:rsidRDefault="00D979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0B9A1" w14:textId="77777777" w:rsidR="00D97933" w:rsidRDefault="00D97933">
      <w:r>
        <w:separator/>
      </w:r>
    </w:p>
  </w:footnote>
  <w:footnote w:type="continuationSeparator" w:id="0">
    <w:p w14:paraId="30AAF791" w14:textId="77777777" w:rsidR="00D97933" w:rsidRDefault="00D97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BE524" w14:textId="77777777" w:rsidR="00D97933" w:rsidRDefault="00D97933" w:rsidP="00A3761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4E28A98" w14:textId="77777777" w:rsidR="00D97933" w:rsidRDefault="00D9793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20C54" w14:textId="77777777" w:rsidR="00D97933" w:rsidRDefault="00D97933">
    <w:pPr>
      <w:pStyle w:val="a5"/>
      <w:jc w:val="center"/>
    </w:pPr>
  </w:p>
  <w:p w14:paraId="0D1FF56B" w14:textId="77777777" w:rsidR="00D97933" w:rsidRDefault="00D9793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hint="default"/>
      </w:rPr>
    </w:lvl>
  </w:abstractNum>
  <w:abstractNum w:abstractNumId="1">
    <w:nsid w:val="0000000C"/>
    <w:multiLevelType w:val="singleLevel"/>
    <w:tmpl w:val="9AD09238"/>
    <w:name w:val="WW8Num20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2">
    <w:nsid w:val="0000000E"/>
    <w:multiLevelType w:val="multilevel"/>
    <w:tmpl w:val="0000000E"/>
    <w:name w:val="WW8Num2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</w:rPr>
    </w:lvl>
  </w:abstractNum>
  <w:abstractNum w:abstractNumId="3">
    <w:nsid w:val="0000000F"/>
    <w:multiLevelType w:val="singleLevel"/>
    <w:tmpl w:val="0000000F"/>
    <w:name w:val="WW8Num25"/>
    <w:lvl w:ilvl="0">
      <w:start w:val="1"/>
      <w:numFmt w:val="bullet"/>
      <w:pStyle w:val="1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</w:abstractNum>
  <w:abstractNum w:abstractNumId="4">
    <w:nsid w:val="036E39AD"/>
    <w:multiLevelType w:val="hybridMultilevel"/>
    <w:tmpl w:val="ABCC5D6E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50241D5"/>
    <w:multiLevelType w:val="hybridMultilevel"/>
    <w:tmpl w:val="922C4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2875C9"/>
    <w:multiLevelType w:val="hybridMultilevel"/>
    <w:tmpl w:val="703AB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DD05D2"/>
    <w:multiLevelType w:val="hybridMultilevel"/>
    <w:tmpl w:val="5FC22F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835144B"/>
    <w:multiLevelType w:val="hybridMultilevel"/>
    <w:tmpl w:val="C1766366"/>
    <w:lvl w:ilvl="0" w:tplc="422AB86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BC81C5A"/>
    <w:multiLevelType w:val="hybridMultilevel"/>
    <w:tmpl w:val="C45A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182DB1"/>
    <w:multiLevelType w:val="hybridMultilevel"/>
    <w:tmpl w:val="FBB88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8830EA"/>
    <w:multiLevelType w:val="hybridMultilevel"/>
    <w:tmpl w:val="5B32E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7110F8"/>
    <w:multiLevelType w:val="hybridMultilevel"/>
    <w:tmpl w:val="841238F0"/>
    <w:lvl w:ilvl="0" w:tplc="A5B6CB2C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8EA6C24"/>
    <w:multiLevelType w:val="hybridMultilevel"/>
    <w:tmpl w:val="447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9C723E"/>
    <w:multiLevelType w:val="hybridMultilevel"/>
    <w:tmpl w:val="2FF09652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5DD5BA1"/>
    <w:multiLevelType w:val="multilevel"/>
    <w:tmpl w:val="0486F9E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3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25F5650B"/>
    <w:multiLevelType w:val="hybridMultilevel"/>
    <w:tmpl w:val="19BE08E8"/>
    <w:styleLink w:val="11"/>
    <w:lvl w:ilvl="0" w:tplc="064ABF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0837E4"/>
    <w:multiLevelType w:val="hybridMultilevel"/>
    <w:tmpl w:val="A1B87C24"/>
    <w:lvl w:ilvl="0" w:tplc="EC6A5AA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70520FE"/>
    <w:multiLevelType w:val="hybridMultilevel"/>
    <w:tmpl w:val="8EB2E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572583"/>
    <w:multiLevelType w:val="hybridMultilevel"/>
    <w:tmpl w:val="A68C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79162D"/>
    <w:multiLevelType w:val="hybridMultilevel"/>
    <w:tmpl w:val="9CFA9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26BC9"/>
    <w:multiLevelType w:val="hybridMultilevel"/>
    <w:tmpl w:val="D83C198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38345307"/>
    <w:multiLevelType w:val="multilevel"/>
    <w:tmpl w:val="54D4E514"/>
    <w:styleLink w:val="1ai11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24">
    <w:nsid w:val="43F54BB8"/>
    <w:multiLevelType w:val="hybridMultilevel"/>
    <w:tmpl w:val="DB6078D2"/>
    <w:styleLink w:val="1111113"/>
    <w:lvl w:ilvl="0" w:tplc="04190001">
      <w:start w:val="1"/>
      <w:numFmt w:val="bullet"/>
      <w:lvlText w:val=""/>
      <w:lvlJc w:val="left"/>
      <w:pPr>
        <w:ind w:left="13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25">
    <w:nsid w:val="464C11A6"/>
    <w:multiLevelType w:val="multilevel"/>
    <w:tmpl w:val="A3A221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53187DCB"/>
    <w:multiLevelType w:val="hybridMultilevel"/>
    <w:tmpl w:val="7CCAB492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>
    <w:nsid w:val="55DA5BC1"/>
    <w:multiLevelType w:val="hybridMultilevel"/>
    <w:tmpl w:val="5AFE2072"/>
    <w:lvl w:ilvl="0" w:tplc="2A2C4D0C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579F34D7"/>
    <w:multiLevelType w:val="hybridMultilevel"/>
    <w:tmpl w:val="ADA66088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D170AC3"/>
    <w:multiLevelType w:val="hybridMultilevel"/>
    <w:tmpl w:val="1CEABF3A"/>
    <w:styleLink w:val="1ai"/>
    <w:lvl w:ilvl="0" w:tplc="BCBAB0C6">
      <w:start w:val="1"/>
      <w:numFmt w:val="bullet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E761F8F"/>
    <w:multiLevelType w:val="hybridMultilevel"/>
    <w:tmpl w:val="CDD61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52D7E"/>
    <w:multiLevelType w:val="hybridMultilevel"/>
    <w:tmpl w:val="C0728060"/>
    <w:lvl w:ilvl="0" w:tplc="8BEED2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36D237D"/>
    <w:multiLevelType w:val="multilevel"/>
    <w:tmpl w:val="725A804A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pStyle w:val="2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pStyle w:val="3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pStyle w:val="4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pStyle w:val="5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pStyle w:val="6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pStyle w:val="7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pStyle w:val="8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pStyle w:val="9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3">
    <w:nsid w:val="64DE767F"/>
    <w:multiLevelType w:val="hybridMultilevel"/>
    <w:tmpl w:val="23D62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1E7921"/>
    <w:multiLevelType w:val="hybridMultilevel"/>
    <w:tmpl w:val="A56EF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C03DF6"/>
    <w:multiLevelType w:val="multilevel"/>
    <w:tmpl w:val="D51669C4"/>
    <w:styleLink w:val="a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>
    <w:nsid w:val="70635866"/>
    <w:multiLevelType w:val="hybridMultilevel"/>
    <w:tmpl w:val="62468382"/>
    <w:lvl w:ilvl="0" w:tplc="C5389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6E571EC"/>
    <w:multiLevelType w:val="hybridMultilevel"/>
    <w:tmpl w:val="B24C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F48DC"/>
    <w:multiLevelType w:val="hybridMultilevel"/>
    <w:tmpl w:val="C530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110DD6"/>
    <w:multiLevelType w:val="multilevel"/>
    <w:tmpl w:val="D78A810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8"/>
  </w:num>
  <w:num w:numId="4">
    <w:abstractNumId w:val="26"/>
  </w:num>
  <w:num w:numId="5">
    <w:abstractNumId w:val="1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7"/>
  </w:num>
  <w:num w:numId="12">
    <w:abstractNumId w:val="12"/>
  </w:num>
  <w:num w:numId="13">
    <w:abstractNumId w:val="29"/>
  </w:num>
  <w:num w:numId="14">
    <w:abstractNumId w:val="35"/>
  </w:num>
  <w:num w:numId="15">
    <w:abstractNumId w:val="32"/>
  </w:num>
  <w:num w:numId="16">
    <w:abstractNumId w:val="22"/>
  </w:num>
  <w:num w:numId="17">
    <w:abstractNumId w:val="16"/>
  </w:num>
  <w:num w:numId="18">
    <w:abstractNumId w:val="1"/>
  </w:num>
  <w:num w:numId="19">
    <w:abstractNumId w:val="31"/>
  </w:num>
  <w:num w:numId="20">
    <w:abstractNumId w:val="27"/>
  </w:num>
  <w:num w:numId="21">
    <w:abstractNumId w:val="0"/>
  </w:num>
  <w:num w:numId="22">
    <w:abstractNumId w:val="2"/>
  </w:num>
  <w:num w:numId="23">
    <w:abstractNumId w:val="3"/>
  </w:num>
  <w:num w:numId="24">
    <w:abstractNumId w:val="15"/>
  </w:num>
  <w:num w:numId="25">
    <w:abstractNumId w:val="39"/>
  </w:num>
  <w:num w:numId="26">
    <w:abstractNumId w:val="25"/>
  </w:num>
  <w:num w:numId="27">
    <w:abstractNumId w:val="34"/>
  </w:num>
  <w:num w:numId="28">
    <w:abstractNumId w:val="18"/>
  </w:num>
  <w:num w:numId="29">
    <w:abstractNumId w:val="30"/>
  </w:num>
  <w:num w:numId="30">
    <w:abstractNumId w:val="21"/>
  </w:num>
  <w:num w:numId="31">
    <w:abstractNumId w:val="37"/>
  </w:num>
  <w:num w:numId="32">
    <w:abstractNumId w:val="6"/>
  </w:num>
  <w:num w:numId="33">
    <w:abstractNumId w:val="10"/>
  </w:num>
  <w:num w:numId="34">
    <w:abstractNumId w:val="33"/>
  </w:num>
  <w:num w:numId="35">
    <w:abstractNumId w:val="5"/>
  </w:num>
  <w:num w:numId="36">
    <w:abstractNumId w:val="20"/>
  </w:num>
  <w:num w:numId="37">
    <w:abstractNumId w:val="38"/>
  </w:num>
  <w:num w:numId="38">
    <w:abstractNumId w:val="19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11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97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F4"/>
    <w:rsid w:val="00001E46"/>
    <w:rsid w:val="00002CF8"/>
    <w:rsid w:val="0000631B"/>
    <w:rsid w:val="00006BB7"/>
    <w:rsid w:val="000116B7"/>
    <w:rsid w:val="00011819"/>
    <w:rsid w:val="000149D2"/>
    <w:rsid w:val="000158F5"/>
    <w:rsid w:val="000177D9"/>
    <w:rsid w:val="00022B43"/>
    <w:rsid w:val="00023F03"/>
    <w:rsid w:val="00032E7C"/>
    <w:rsid w:val="0003534E"/>
    <w:rsid w:val="00037A64"/>
    <w:rsid w:val="00037E90"/>
    <w:rsid w:val="000416EE"/>
    <w:rsid w:val="000418E0"/>
    <w:rsid w:val="00042468"/>
    <w:rsid w:val="00044035"/>
    <w:rsid w:val="00046ACA"/>
    <w:rsid w:val="00047A31"/>
    <w:rsid w:val="000523F8"/>
    <w:rsid w:val="000528A2"/>
    <w:rsid w:val="00054391"/>
    <w:rsid w:val="00054EFF"/>
    <w:rsid w:val="000569C7"/>
    <w:rsid w:val="00063D85"/>
    <w:rsid w:val="00067CFC"/>
    <w:rsid w:val="0007379B"/>
    <w:rsid w:val="000761CF"/>
    <w:rsid w:val="00082E49"/>
    <w:rsid w:val="00084E79"/>
    <w:rsid w:val="00086C87"/>
    <w:rsid w:val="00092764"/>
    <w:rsid w:val="000950D1"/>
    <w:rsid w:val="00095CD6"/>
    <w:rsid w:val="000A30EE"/>
    <w:rsid w:val="000A4AA2"/>
    <w:rsid w:val="000A5071"/>
    <w:rsid w:val="000A7CA8"/>
    <w:rsid w:val="000B1DF0"/>
    <w:rsid w:val="000B5355"/>
    <w:rsid w:val="000B538A"/>
    <w:rsid w:val="000B66A1"/>
    <w:rsid w:val="000B6F6D"/>
    <w:rsid w:val="000C484F"/>
    <w:rsid w:val="000C60B6"/>
    <w:rsid w:val="000D2C7E"/>
    <w:rsid w:val="000D2DF4"/>
    <w:rsid w:val="000D6C48"/>
    <w:rsid w:val="000D6DA2"/>
    <w:rsid w:val="000E27F2"/>
    <w:rsid w:val="000E3575"/>
    <w:rsid w:val="000E6449"/>
    <w:rsid w:val="000E7485"/>
    <w:rsid w:val="000E78DE"/>
    <w:rsid w:val="000F0949"/>
    <w:rsid w:val="000F0EC0"/>
    <w:rsid w:val="000F2D55"/>
    <w:rsid w:val="000F38FD"/>
    <w:rsid w:val="0010121C"/>
    <w:rsid w:val="0010337E"/>
    <w:rsid w:val="0010693E"/>
    <w:rsid w:val="0010696A"/>
    <w:rsid w:val="00107048"/>
    <w:rsid w:val="00107D1A"/>
    <w:rsid w:val="0011044F"/>
    <w:rsid w:val="00111AE7"/>
    <w:rsid w:val="00112798"/>
    <w:rsid w:val="00121084"/>
    <w:rsid w:val="00121ADB"/>
    <w:rsid w:val="00123CB1"/>
    <w:rsid w:val="00124F66"/>
    <w:rsid w:val="00125794"/>
    <w:rsid w:val="00126C21"/>
    <w:rsid w:val="00135315"/>
    <w:rsid w:val="00135C84"/>
    <w:rsid w:val="00141F30"/>
    <w:rsid w:val="0014559A"/>
    <w:rsid w:val="00145CD1"/>
    <w:rsid w:val="0014659F"/>
    <w:rsid w:val="001478BE"/>
    <w:rsid w:val="00150295"/>
    <w:rsid w:val="001502AF"/>
    <w:rsid w:val="00153D63"/>
    <w:rsid w:val="00160CC1"/>
    <w:rsid w:val="00162AA7"/>
    <w:rsid w:val="001660E3"/>
    <w:rsid w:val="00166D49"/>
    <w:rsid w:val="00167FB8"/>
    <w:rsid w:val="00172EFB"/>
    <w:rsid w:val="00173080"/>
    <w:rsid w:val="00177691"/>
    <w:rsid w:val="001807C2"/>
    <w:rsid w:val="00183935"/>
    <w:rsid w:val="00183AE6"/>
    <w:rsid w:val="001848BB"/>
    <w:rsid w:val="001912AC"/>
    <w:rsid w:val="0019272E"/>
    <w:rsid w:val="001930F7"/>
    <w:rsid w:val="00194505"/>
    <w:rsid w:val="001954AB"/>
    <w:rsid w:val="00197A83"/>
    <w:rsid w:val="00197EBB"/>
    <w:rsid w:val="001A009B"/>
    <w:rsid w:val="001A6B30"/>
    <w:rsid w:val="001B0CA3"/>
    <w:rsid w:val="001B1D42"/>
    <w:rsid w:val="001B2996"/>
    <w:rsid w:val="001B3460"/>
    <w:rsid w:val="001B4789"/>
    <w:rsid w:val="001B4C51"/>
    <w:rsid w:val="001B5DA3"/>
    <w:rsid w:val="001C00C9"/>
    <w:rsid w:val="001C0FC3"/>
    <w:rsid w:val="001C1876"/>
    <w:rsid w:val="001C4BFF"/>
    <w:rsid w:val="001C5BA1"/>
    <w:rsid w:val="001D5DED"/>
    <w:rsid w:val="001D641E"/>
    <w:rsid w:val="001E25A1"/>
    <w:rsid w:val="001E27A4"/>
    <w:rsid w:val="001E5695"/>
    <w:rsid w:val="001E798F"/>
    <w:rsid w:val="001F1F25"/>
    <w:rsid w:val="001F4BEC"/>
    <w:rsid w:val="001F73C0"/>
    <w:rsid w:val="001F7AB4"/>
    <w:rsid w:val="0020096B"/>
    <w:rsid w:val="00204BA4"/>
    <w:rsid w:val="00207435"/>
    <w:rsid w:val="00217A94"/>
    <w:rsid w:val="0022037D"/>
    <w:rsid w:val="00220893"/>
    <w:rsid w:val="00222A81"/>
    <w:rsid w:val="002236DA"/>
    <w:rsid w:val="00227718"/>
    <w:rsid w:val="00231648"/>
    <w:rsid w:val="00231C60"/>
    <w:rsid w:val="00231EE0"/>
    <w:rsid w:val="00234187"/>
    <w:rsid w:val="00237AC2"/>
    <w:rsid w:val="0024051E"/>
    <w:rsid w:val="00243DFB"/>
    <w:rsid w:val="00245369"/>
    <w:rsid w:val="00247BC1"/>
    <w:rsid w:val="0025368D"/>
    <w:rsid w:val="00253F71"/>
    <w:rsid w:val="0025775C"/>
    <w:rsid w:val="0026095E"/>
    <w:rsid w:val="002634D6"/>
    <w:rsid w:val="00263ADB"/>
    <w:rsid w:val="00266DBB"/>
    <w:rsid w:val="00270F50"/>
    <w:rsid w:val="002739DC"/>
    <w:rsid w:val="00273B00"/>
    <w:rsid w:val="002823E2"/>
    <w:rsid w:val="00282837"/>
    <w:rsid w:val="00282FA3"/>
    <w:rsid w:val="00285D6E"/>
    <w:rsid w:val="00286F77"/>
    <w:rsid w:val="00290A53"/>
    <w:rsid w:val="002916B0"/>
    <w:rsid w:val="0029195A"/>
    <w:rsid w:val="002959C9"/>
    <w:rsid w:val="00296C6B"/>
    <w:rsid w:val="002A3AFF"/>
    <w:rsid w:val="002B0C3B"/>
    <w:rsid w:val="002B58A3"/>
    <w:rsid w:val="002B5EAD"/>
    <w:rsid w:val="002B7303"/>
    <w:rsid w:val="002C0AF8"/>
    <w:rsid w:val="002C414F"/>
    <w:rsid w:val="002C51F8"/>
    <w:rsid w:val="002C520D"/>
    <w:rsid w:val="002C55D5"/>
    <w:rsid w:val="002C68A7"/>
    <w:rsid w:val="002C6A25"/>
    <w:rsid w:val="002C7636"/>
    <w:rsid w:val="002C76ED"/>
    <w:rsid w:val="002D274B"/>
    <w:rsid w:val="002D2A83"/>
    <w:rsid w:val="002D2BF9"/>
    <w:rsid w:val="002D4AA3"/>
    <w:rsid w:val="002D7A31"/>
    <w:rsid w:val="002E121E"/>
    <w:rsid w:val="002E188C"/>
    <w:rsid w:val="002E69F3"/>
    <w:rsid w:val="002F0C5F"/>
    <w:rsid w:val="002F4035"/>
    <w:rsid w:val="002F5727"/>
    <w:rsid w:val="00300E71"/>
    <w:rsid w:val="0030103D"/>
    <w:rsid w:val="0030211D"/>
    <w:rsid w:val="0030294D"/>
    <w:rsid w:val="00306A0F"/>
    <w:rsid w:val="00307701"/>
    <w:rsid w:val="003109A0"/>
    <w:rsid w:val="0031167D"/>
    <w:rsid w:val="00311AAB"/>
    <w:rsid w:val="00312C80"/>
    <w:rsid w:val="003172E0"/>
    <w:rsid w:val="00317316"/>
    <w:rsid w:val="00320882"/>
    <w:rsid w:val="00320FDB"/>
    <w:rsid w:val="00321FCE"/>
    <w:rsid w:val="00330513"/>
    <w:rsid w:val="00332D3E"/>
    <w:rsid w:val="00333BAA"/>
    <w:rsid w:val="003346F1"/>
    <w:rsid w:val="00335184"/>
    <w:rsid w:val="0033795F"/>
    <w:rsid w:val="003436F7"/>
    <w:rsid w:val="0034592D"/>
    <w:rsid w:val="00350525"/>
    <w:rsid w:val="00354BD7"/>
    <w:rsid w:val="003554CF"/>
    <w:rsid w:val="00361225"/>
    <w:rsid w:val="003619C2"/>
    <w:rsid w:val="00370BA1"/>
    <w:rsid w:val="00371504"/>
    <w:rsid w:val="00382659"/>
    <w:rsid w:val="003860A3"/>
    <w:rsid w:val="00387627"/>
    <w:rsid w:val="003902B3"/>
    <w:rsid w:val="00390699"/>
    <w:rsid w:val="00391CD6"/>
    <w:rsid w:val="00392BED"/>
    <w:rsid w:val="003930D6"/>
    <w:rsid w:val="00394247"/>
    <w:rsid w:val="00394A78"/>
    <w:rsid w:val="003963CE"/>
    <w:rsid w:val="003A1358"/>
    <w:rsid w:val="003A1CB8"/>
    <w:rsid w:val="003A34F0"/>
    <w:rsid w:val="003A79FF"/>
    <w:rsid w:val="003B0C88"/>
    <w:rsid w:val="003B108B"/>
    <w:rsid w:val="003B7D57"/>
    <w:rsid w:val="003C06F0"/>
    <w:rsid w:val="003C2775"/>
    <w:rsid w:val="003C2F72"/>
    <w:rsid w:val="003C7D37"/>
    <w:rsid w:val="003D41CF"/>
    <w:rsid w:val="003D666E"/>
    <w:rsid w:val="003D6B20"/>
    <w:rsid w:val="003E011D"/>
    <w:rsid w:val="003E280D"/>
    <w:rsid w:val="003E5772"/>
    <w:rsid w:val="003F07EB"/>
    <w:rsid w:val="003F698E"/>
    <w:rsid w:val="003F6996"/>
    <w:rsid w:val="00400D72"/>
    <w:rsid w:val="00401D4F"/>
    <w:rsid w:val="0040396E"/>
    <w:rsid w:val="004053A7"/>
    <w:rsid w:val="004056D0"/>
    <w:rsid w:val="00411191"/>
    <w:rsid w:val="00411F43"/>
    <w:rsid w:val="004126DF"/>
    <w:rsid w:val="00412837"/>
    <w:rsid w:val="004130C5"/>
    <w:rsid w:val="00420031"/>
    <w:rsid w:val="00420DA0"/>
    <w:rsid w:val="0042142C"/>
    <w:rsid w:val="004262E2"/>
    <w:rsid w:val="0043007D"/>
    <w:rsid w:val="004342BA"/>
    <w:rsid w:val="00437000"/>
    <w:rsid w:val="0044094B"/>
    <w:rsid w:val="00440D61"/>
    <w:rsid w:val="00441D95"/>
    <w:rsid w:val="00442C55"/>
    <w:rsid w:val="00442E1C"/>
    <w:rsid w:val="004476EB"/>
    <w:rsid w:val="00447F2E"/>
    <w:rsid w:val="00457866"/>
    <w:rsid w:val="00457D18"/>
    <w:rsid w:val="00462AF3"/>
    <w:rsid w:val="00464F6C"/>
    <w:rsid w:val="00465685"/>
    <w:rsid w:val="00467EAD"/>
    <w:rsid w:val="004727E2"/>
    <w:rsid w:val="0047442A"/>
    <w:rsid w:val="0048479E"/>
    <w:rsid w:val="004864F2"/>
    <w:rsid w:val="004879F1"/>
    <w:rsid w:val="0049062C"/>
    <w:rsid w:val="00496596"/>
    <w:rsid w:val="004A06F2"/>
    <w:rsid w:val="004A1C8F"/>
    <w:rsid w:val="004A37E1"/>
    <w:rsid w:val="004A5DB5"/>
    <w:rsid w:val="004B3E27"/>
    <w:rsid w:val="004B5A32"/>
    <w:rsid w:val="004C0D22"/>
    <w:rsid w:val="004C2E85"/>
    <w:rsid w:val="004C4D59"/>
    <w:rsid w:val="004C53F8"/>
    <w:rsid w:val="004C6AC5"/>
    <w:rsid w:val="004C6D55"/>
    <w:rsid w:val="004C71C5"/>
    <w:rsid w:val="004D2A43"/>
    <w:rsid w:val="004D5DAD"/>
    <w:rsid w:val="004F1FFD"/>
    <w:rsid w:val="004F470E"/>
    <w:rsid w:val="004F7367"/>
    <w:rsid w:val="004F7B5C"/>
    <w:rsid w:val="00501176"/>
    <w:rsid w:val="00502368"/>
    <w:rsid w:val="00506D8C"/>
    <w:rsid w:val="00510294"/>
    <w:rsid w:val="005115EA"/>
    <w:rsid w:val="005116C4"/>
    <w:rsid w:val="00513B05"/>
    <w:rsid w:val="00513CF7"/>
    <w:rsid w:val="0052094C"/>
    <w:rsid w:val="00523150"/>
    <w:rsid w:val="00524B55"/>
    <w:rsid w:val="005259D4"/>
    <w:rsid w:val="00525F2F"/>
    <w:rsid w:val="00526D1A"/>
    <w:rsid w:val="00527B5A"/>
    <w:rsid w:val="00527B8D"/>
    <w:rsid w:val="00531201"/>
    <w:rsid w:val="00531749"/>
    <w:rsid w:val="0053298F"/>
    <w:rsid w:val="00536259"/>
    <w:rsid w:val="00536738"/>
    <w:rsid w:val="00540083"/>
    <w:rsid w:val="0054100A"/>
    <w:rsid w:val="00544294"/>
    <w:rsid w:val="00546D6B"/>
    <w:rsid w:val="00547CFF"/>
    <w:rsid w:val="005504F2"/>
    <w:rsid w:val="005513C2"/>
    <w:rsid w:val="00551D3F"/>
    <w:rsid w:val="005526EB"/>
    <w:rsid w:val="00557A24"/>
    <w:rsid w:val="0056038E"/>
    <w:rsid w:val="0056098F"/>
    <w:rsid w:val="00560C0B"/>
    <w:rsid w:val="005616D0"/>
    <w:rsid w:val="00563AD1"/>
    <w:rsid w:val="00565DE7"/>
    <w:rsid w:val="00573946"/>
    <w:rsid w:val="00574044"/>
    <w:rsid w:val="00574DF7"/>
    <w:rsid w:val="00575230"/>
    <w:rsid w:val="00576AB5"/>
    <w:rsid w:val="00580A6D"/>
    <w:rsid w:val="0058214D"/>
    <w:rsid w:val="005823B3"/>
    <w:rsid w:val="00583E0E"/>
    <w:rsid w:val="00584A6A"/>
    <w:rsid w:val="0059438F"/>
    <w:rsid w:val="005A0FBC"/>
    <w:rsid w:val="005A3EC8"/>
    <w:rsid w:val="005A47AC"/>
    <w:rsid w:val="005A5965"/>
    <w:rsid w:val="005A5ADC"/>
    <w:rsid w:val="005A7E81"/>
    <w:rsid w:val="005B24FC"/>
    <w:rsid w:val="005B50A9"/>
    <w:rsid w:val="005B6D69"/>
    <w:rsid w:val="005C0D9C"/>
    <w:rsid w:val="005C4C10"/>
    <w:rsid w:val="005D0CDF"/>
    <w:rsid w:val="005D22AD"/>
    <w:rsid w:val="005D2C0A"/>
    <w:rsid w:val="005D3370"/>
    <w:rsid w:val="005D3C47"/>
    <w:rsid w:val="005D5B50"/>
    <w:rsid w:val="005E0C4B"/>
    <w:rsid w:val="005E576E"/>
    <w:rsid w:val="005E5DE8"/>
    <w:rsid w:val="005E7E2E"/>
    <w:rsid w:val="005F2DD9"/>
    <w:rsid w:val="005F395F"/>
    <w:rsid w:val="005F5364"/>
    <w:rsid w:val="00607883"/>
    <w:rsid w:val="00610D3E"/>
    <w:rsid w:val="00613D11"/>
    <w:rsid w:val="00614D2D"/>
    <w:rsid w:val="00625344"/>
    <w:rsid w:val="006329E0"/>
    <w:rsid w:val="00635FD7"/>
    <w:rsid w:val="00637315"/>
    <w:rsid w:val="006458A5"/>
    <w:rsid w:val="00645EB8"/>
    <w:rsid w:val="00647907"/>
    <w:rsid w:val="0065091C"/>
    <w:rsid w:val="006519ED"/>
    <w:rsid w:val="0065274A"/>
    <w:rsid w:val="006554A4"/>
    <w:rsid w:val="00656D33"/>
    <w:rsid w:val="0065745E"/>
    <w:rsid w:val="0065793E"/>
    <w:rsid w:val="00657E88"/>
    <w:rsid w:val="00662A56"/>
    <w:rsid w:val="00663F0C"/>
    <w:rsid w:val="006642EF"/>
    <w:rsid w:val="00666E2D"/>
    <w:rsid w:val="006735DE"/>
    <w:rsid w:val="00673BC1"/>
    <w:rsid w:val="00676C87"/>
    <w:rsid w:val="00687AB0"/>
    <w:rsid w:val="00693FDA"/>
    <w:rsid w:val="006950D5"/>
    <w:rsid w:val="0069604B"/>
    <w:rsid w:val="0069611E"/>
    <w:rsid w:val="00696FE9"/>
    <w:rsid w:val="006A05C3"/>
    <w:rsid w:val="006A64C9"/>
    <w:rsid w:val="006A6B02"/>
    <w:rsid w:val="006A7A36"/>
    <w:rsid w:val="006B1047"/>
    <w:rsid w:val="006B1B8E"/>
    <w:rsid w:val="006B421E"/>
    <w:rsid w:val="006B4650"/>
    <w:rsid w:val="006B4B47"/>
    <w:rsid w:val="006B5226"/>
    <w:rsid w:val="006B77A3"/>
    <w:rsid w:val="006C1086"/>
    <w:rsid w:val="006C2448"/>
    <w:rsid w:val="006C485C"/>
    <w:rsid w:val="006C6609"/>
    <w:rsid w:val="006D117E"/>
    <w:rsid w:val="006D16AA"/>
    <w:rsid w:val="006D36B3"/>
    <w:rsid w:val="006D46DE"/>
    <w:rsid w:val="006D5CA4"/>
    <w:rsid w:val="006D7597"/>
    <w:rsid w:val="006E5CE8"/>
    <w:rsid w:val="006E7B69"/>
    <w:rsid w:val="006F2B3D"/>
    <w:rsid w:val="006F2BEC"/>
    <w:rsid w:val="006F6B90"/>
    <w:rsid w:val="006F761C"/>
    <w:rsid w:val="0070231A"/>
    <w:rsid w:val="0070491C"/>
    <w:rsid w:val="00705D08"/>
    <w:rsid w:val="0071384D"/>
    <w:rsid w:val="00715751"/>
    <w:rsid w:val="007173B1"/>
    <w:rsid w:val="0072282D"/>
    <w:rsid w:val="00724B24"/>
    <w:rsid w:val="00733AA9"/>
    <w:rsid w:val="00733E24"/>
    <w:rsid w:val="00735F69"/>
    <w:rsid w:val="00742024"/>
    <w:rsid w:val="00742681"/>
    <w:rsid w:val="007429ED"/>
    <w:rsid w:val="00743846"/>
    <w:rsid w:val="007438AD"/>
    <w:rsid w:val="007452F1"/>
    <w:rsid w:val="00745927"/>
    <w:rsid w:val="00745C58"/>
    <w:rsid w:val="0075077E"/>
    <w:rsid w:val="0075324F"/>
    <w:rsid w:val="00753B94"/>
    <w:rsid w:val="0075433F"/>
    <w:rsid w:val="00754FF9"/>
    <w:rsid w:val="0075580C"/>
    <w:rsid w:val="00760659"/>
    <w:rsid w:val="00763C41"/>
    <w:rsid w:val="0076665B"/>
    <w:rsid w:val="00766D73"/>
    <w:rsid w:val="00767687"/>
    <w:rsid w:val="00767EC7"/>
    <w:rsid w:val="00772117"/>
    <w:rsid w:val="00772AC9"/>
    <w:rsid w:val="007737A2"/>
    <w:rsid w:val="0077416F"/>
    <w:rsid w:val="00781771"/>
    <w:rsid w:val="00782AFE"/>
    <w:rsid w:val="00785125"/>
    <w:rsid w:val="007873E9"/>
    <w:rsid w:val="007906FE"/>
    <w:rsid w:val="00792CF3"/>
    <w:rsid w:val="00792DA9"/>
    <w:rsid w:val="0079346F"/>
    <w:rsid w:val="00795DE4"/>
    <w:rsid w:val="007977D0"/>
    <w:rsid w:val="007A0727"/>
    <w:rsid w:val="007A67C3"/>
    <w:rsid w:val="007B0636"/>
    <w:rsid w:val="007B27C5"/>
    <w:rsid w:val="007B4CB8"/>
    <w:rsid w:val="007B5173"/>
    <w:rsid w:val="007B56B2"/>
    <w:rsid w:val="007B6186"/>
    <w:rsid w:val="007B727D"/>
    <w:rsid w:val="007C0A48"/>
    <w:rsid w:val="007C233C"/>
    <w:rsid w:val="007C2944"/>
    <w:rsid w:val="007C4065"/>
    <w:rsid w:val="007C4901"/>
    <w:rsid w:val="007D070E"/>
    <w:rsid w:val="007D4AD5"/>
    <w:rsid w:val="007D5A35"/>
    <w:rsid w:val="007E1937"/>
    <w:rsid w:val="007E387F"/>
    <w:rsid w:val="007E61FF"/>
    <w:rsid w:val="007E7A4D"/>
    <w:rsid w:val="007F2B96"/>
    <w:rsid w:val="007F595A"/>
    <w:rsid w:val="007F77E6"/>
    <w:rsid w:val="0080165D"/>
    <w:rsid w:val="00804AB9"/>
    <w:rsid w:val="00807FFA"/>
    <w:rsid w:val="00810DD8"/>
    <w:rsid w:val="00812C4B"/>
    <w:rsid w:val="00814E0F"/>
    <w:rsid w:val="00816C2F"/>
    <w:rsid w:val="0082692A"/>
    <w:rsid w:val="00831B5B"/>
    <w:rsid w:val="008325C8"/>
    <w:rsid w:val="008337F1"/>
    <w:rsid w:val="00835C70"/>
    <w:rsid w:val="00840A42"/>
    <w:rsid w:val="008423AF"/>
    <w:rsid w:val="008426F4"/>
    <w:rsid w:val="008468AF"/>
    <w:rsid w:val="00846BA8"/>
    <w:rsid w:val="00847DF1"/>
    <w:rsid w:val="008513C0"/>
    <w:rsid w:val="00856321"/>
    <w:rsid w:val="00856A60"/>
    <w:rsid w:val="00873677"/>
    <w:rsid w:val="008746D4"/>
    <w:rsid w:val="008750AF"/>
    <w:rsid w:val="00875C57"/>
    <w:rsid w:val="00877B51"/>
    <w:rsid w:val="00882371"/>
    <w:rsid w:val="00884735"/>
    <w:rsid w:val="00885873"/>
    <w:rsid w:val="00886C16"/>
    <w:rsid w:val="008879E0"/>
    <w:rsid w:val="00887CCA"/>
    <w:rsid w:val="00890663"/>
    <w:rsid w:val="0089304C"/>
    <w:rsid w:val="00895C0B"/>
    <w:rsid w:val="008A282A"/>
    <w:rsid w:val="008A3B1D"/>
    <w:rsid w:val="008A4AC1"/>
    <w:rsid w:val="008A7047"/>
    <w:rsid w:val="008A76C2"/>
    <w:rsid w:val="008B0174"/>
    <w:rsid w:val="008B0B90"/>
    <w:rsid w:val="008C2163"/>
    <w:rsid w:val="008C39A1"/>
    <w:rsid w:val="008C4690"/>
    <w:rsid w:val="008C6333"/>
    <w:rsid w:val="008D001B"/>
    <w:rsid w:val="008D13A8"/>
    <w:rsid w:val="008D172F"/>
    <w:rsid w:val="008D2F3A"/>
    <w:rsid w:val="008D458C"/>
    <w:rsid w:val="008D7473"/>
    <w:rsid w:val="008E1933"/>
    <w:rsid w:val="008E26AB"/>
    <w:rsid w:val="008E5227"/>
    <w:rsid w:val="008F0206"/>
    <w:rsid w:val="008F3536"/>
    <w:rsid w:val="008F5CD0"/>
    <w:rsid w:val="00902217"/>
    <w:rsid w:val="009035C2"/>
    <w:rsid w:val="009052FE"/>
    <w:rsid w:val="009059E0"/>
    <w:rsid w:val="00906B26"/>
    <w:rsid w:val="00906DE4"/>
    <w:rsid w:val="0091068A"/>
    <w:rsid w:val="00911A9E"/>
    <w:rsid w:val="00912749"/>
    <w:rsid w:val="00913870"/>
    <w:rsid w:val="00913CE1"/>
    <w:rsid w:val="00920596"/>
    <w:rsid w:val="0092186B"/>
    <w:rsid w:val="00923BAC"/>
    <w:rsid w:val="00923E67"/>
    <w:rsid w:val="009257F5"/>
    <w:rsid w:val="00925A40"/>
    <w:rsid w:val="009261AA"/>
    <w:rsid w:val="00930699"/>
    <w:rsid w:val="0093295A"/>
    <w:rsid w:val="00932992"/>
    <w:rsid w:val="00937CE4"/>
    <w:rsid w:val="00940486"/>
    <w:rsid w:val="009408CB"/>
    <w:rsid w:val="00942E96"/>
    <w:rsid w:val="009434EE"/>
    <w:rsid w:val="00947BA7"/>
    <w:rsid w:val="009534CE"/>
    <w:rsid w:val="00954E19"/>
    <w:rsid w:val="00955414"/>
    <w:rsid w:val="009626AA"/>
    <w:rsid w:val="00962B00"/>
    <w:rsid w:val="00970FC8"/>
    <w:rsid w:val="00971F28"/>
    <w:rsid w:val="00972623"/>
    <w:rsid w:val="0097310E"/>
    <w:rsid w:val="0097601A"/>
    <w:rsid w:val="00983D6C"/>
    <w:rsid w:val="00983F0D"/>
    <w:rsid w:val="00983FBD"/>
    <w:rsid w:val="00984066"/>
    <w:rsid w:val="00992383"/>
    <w:rsid w:val="009A356B"/>
    <w:rsid w:val="009A56D0"/>
    <w:rsid w:val="009A75E7"/>
    <w:rsid w:val="009A7889"/>
    <w:rsid w:val="009B15AE"/>
    <w:rsid w:val="009B1940"/>
    <w:rsid w:val="009B475E"/>
    <w:rsid w:val="009B5213"/>
    <w:rsid w:val="009B5505"/>
    <w:rsid w:val="009B5A03"/>
    <w:rsid w:val="009C2C2D"/>
    <w:rsid w:val="009C3DEB"/>
    <w:rsid w:val="009C48E5"/>
    <w:rsid w:val="009C5C3D"/>
    <w:rsid w:val="009C6F1B"/>
    <w:rsid w:val="009D17DD"/>
    <w:rsid w:val="009E3E3D"/>
    <w:rsid w:val="009F308B"/>
    <w:rsid w:val="009F65C3"/>
    <w:rsid w:val="009F6D28"/>
    <w:rsid w:val="009F7C93"/>
    <w:rsid w:val="00A01D4F"/>
    <w:rsid w:val="00A02C1B"/>
    <w:rsid w:val="00A03BF6"/>
    <w:rsid w:val="00A07099"/>
    <w:rsid w:val="00A1263F"/>
    <w:rsid w:val="00A16490"/>
    <w:rsid w:val="00A21392"/>
    <w:rsid w:val="00A228AB"/>
    <w:rsid w:val="00A22994"/>
    <w:rsid w:val="00A2556E"/>
    <w:rsid w:val="00A25F80"/>
    <w:rsid w:val="00A260B5"/>
    <w:rsid w:val="00A301C6"/>
    <w:rsid w:val="00A34C7A"/>
    <w:rsid w:val="00A35950"/>
    <w:rsid w:val="00A3761A"/>
    <w:rsid w:val="00A4133C"/>
    <w:rsid w:val="00A42C98"/>
    <w:rsid w:val="00A4518C"/>
    <w:rsid w:val="00A53FA1"/>
    <w:rsid w:val="00A55C1C"/>
    <w:rsid w:val="00A639E3"/>
    <w:rsid w:val="00A65F1A"/>
    <w:rsid w:val="00A668A0"/>
    <w:rsid w:val="00A70AC2"/>
    <w:rsid w:val="00A71676"/>
    <w:rsid w:val="00A71DE0"/>
    <w:rsid w:val="00A7664D"/>
    <w:rsid w:val="00A77AF0"/>
    <w:rsid w:val="00A80C12"/>
    <w:rsid w:val="00A80D1B"/>
    <w:rsid w:val="00A81D15"/>
    <w:rsid w:val="00A86C0C"/>
    <w:rsid w:val="00A875D2"/>
    <w:rsid w:val="00A92819"/>
    <w:rsid w:val="00A93AF8"/>
    <w:rsid w:val="00AA1179"/>
    <w:rsid w:val="00AA3015"/>
    <w:rsid w:val="00AA3314"/>
    <w:rsid w:val="00AA409F"/>
    <w:rsid w:val="00AA4557"/>
    <w:rsid w:val="00AB0076"/>
    <w:rsid w:val="00AB0AAC"/>
    <w:rsid w:val="00AC1D61"/>
    <w:rsid w:val="00AC2C9D"/>
    <w:rsid w:val="00AC5456"/>
    <w:rsid w:val="00AD5ABD"/>
    <w:rsid w:val="00AD5B6C"/>
    <w:rsid w:val="00AD6677"/>
    <w:rsid w:val="00AE049E"/>
    <w:rsid w:val="00AE4A36"/>
    <w:rsid w:val="00AE65F1"/>
    <w:rsid w:val="00AF22FC"/>
    <w:rsid w:val="00AF35E8"/>
    <w:rsid w:val="00AF4489"/>
    <w:rsid w:val="00AF4B18"/>
    <w:rsid w:val="00AF5402"/>
    <w:rsid w:val="00AF6A83"/>
    <w:rsid w:val="00B0292C"/>
    <w:rsid w:val="00B13575"/>
    <w:rsid w:val="00B232B6"/>
    <w:rsid w:val="00B23824"/>
    <w:rsid w:val="00B23F71"/>
    <w:rsid w:val="00B24786"/>
    <w:rsid w:val="00B33286"/>
    <w:rsid w:val="00B3381C"/>
    <w:rsid w:val="00B33E08"/>
    <w:rsid w:val="00B36B54"/>
    <w:rsid w:val="00B372C4"/>
    <w:rsid w:val="00B41A2C"/>
    <w:rsid w:val="00B44640"/>
    <w:rsid w:val="00B56B33"/>
    <w:rsid w:val="00B56E7C"/>
    <w:rsid w:val="00B6036A"/>
    <w:rsid w:val="00B61448"/>
    <w:rsid w:val="00B632BE"/>
    <w:rsid w:val="00B67063"/>
    <w:rsid w:val="00B70BD1"/>
    <w:rsid w:val="00B70CD3"/>
    <w:rsid w:val="00B721E6"/>
    <w:rsid w:val="00B72683"/>
    <w:rsid w:val="00B76AD6"/>
    <w:rsid w:val="00B76C3A"/>
    <w:rsid w:val="00B778B0"/>
    <w:rsid w:val="00B80286"/>
    <w:rsid w:val="00B8078A"/>
    <w:rsid w:val="00B834E6"/>
    <w:rsid w:val="00B840C6"/>
    <w:rsid w:val="00B86B11"/>
    <w:rsid w:val="00B8741E"/>
    <w:rsid w:val="00B9151D"/>
    <w:rsid w:val="00B95BD8"/>
    <w:rsid w:val="00B965A3"/>
    <w:rsid w:val="00BA31E6"/>
    <w:rsid w:val="00BA6070"/>
    <w:rsid w:val="00BA73FE"/>
    <w:rsid w:val="00BA7957"/>
    <w:rsid w:val="00BB09BA"/>
    <w:rsid w:val="00BB0E2A"/>
    <w:rsid w:val="00BB158C"/>
    <w:rsid w:val="00BB1B58"/>
    <w:rsid w:val="00BB6A30"/>
    <w:rsid w:val="00BB7E1F"/>
    <w:rsid w:val="00BB7F88"/>
    <w:rsid w:val="00BC0160"/>
    <w:rsid w:val="00BC08B5"/>
    <w:rsid w:val="00BC0909"/>
    <w:rsid w:val="00BC1848"/>
    <w:rsid w:val="00BC2355"/>
    <w:rsid w:val="00BC32DE"/>
    <w:rsid w:val="00BC6E09"/>
    <w:rsid w:val="00BD15E8"/>
    <w:rsid w:val="00BD2EA0"/>
    <w:rsid w:val="00BD3278"/>
    <w:rsid w:val="00BD7411"/>
    <w:rsid w:val="00BE4CBA"/>
    <w:rsid w:val="00BE5CA6"/>
    <w:rsid w:val="00BE69F1"/>
    <w:rsid w:val="00BF12F5"/>
    <w:rsid w:val="00BF756A"/>
    <w:rsid w:val="00C003AC"/>
    <w:rsid w:val="00C01D3A"/>
    <w:rsid w:val="00C03DBF"/>
    <w:rsid w:val="00C04186"/>
    <w:rsid w:val="00C07405"/>
    <w:rsid w:val="00C1044A"/>
    <w:rsid w:val="00C110FC"/>
    <w:rsid w:val="00C119B6"/>
    <w:rsid w:val="00C129CE"/>
    <w:rsid w:val="00C12ADE"/>
    <w:rsid w:val="00C144B0"/>
    <w:rsid w:val="00C157BA"/>
    <w:rsid w:val="00C169BD"/>
    <w:rsid w:val="00C27D27"/>
    <w:rsid w:val="00C27E7C"/>
    <w:rsid w:val="00C3137B"/>
    <w:rsid w:val="00C321B4"/>
    <w:rsid w:val="00C32BDF"/>
    <w:rsid w:val="00C3306B"/>
    <w:rsid w:val="00C33B22"/>
    <w:rsid w:val="00C35264"/>
    <w:rsid w:val="00C43472"/>
    <w:rsid w:val="00C43B3E"/>
    <w:rsid w:val="00C47226"/>
    <w:rsid w:val="00C52054"/>
    <w:rsid w:val="00C52853"/>
    <w:rsid w:val="00C549E9"/>
    <w:rsid w:val="00C55049"/>
    <w:rsid w:val="00C56F08"/>
    <w:rsid w:val="00C61240"/>
    <w:rsid w:val="00C71C01"/>
    <w:rsid w:val="00C73083"/>
    <w:rsid w:val="00C73A56"/>
    <w:rsid w:val="00C75C55"/>
    <w:rsid w:val="00C76B4E"/>
    <w:rsid w:val="00C76D1B"/>
    <w:rsid w:val="00C8075A"/>
    <w:rsid w:val="00C8436C"/>
    <w:rsid w:val="00C865B3"/>
    <w:rsid w:val="00C907E0"/>
    <w:rsid w:val="00C922AB"/>
    <w:rsid w:val="00C94E0D"/>
    <w:rsid w:val="00C95294"/>
    <w:rsid w:val="00C9541B"/>
    <w:rsid w:val="00CA308A"/>
    <w:rsid w:val="00CA373A"/>
    <w:rsid w:val="00CA75CE"/>
    <w:rsid w:val="00CB12B8"/>
    <w:rsid w:val="00CB3F1C"/>
    <w:rsid w:val="00CB4661"/>
    <w:rsid w:val="00CB712A"/>
    <w:rsid w:val="00CB7534"/>
    <w:rsid w:val="00CB79EC"/>
    <w:rsid w:val="00CB7D06"/>
    <w:rsid w:val="00CC44CC"/>
    <w:rsid w:val="00CC67E7"/>
    <w:rsid w:val="00CC6F55"/>
    <w:rsid w:val="00CD13FF"/>
    <w:rsid w:val="00CD1547"/>
    <w:rsid w:val="00CD325C"/>
    <w:rsid w:val="00CD7BEA"/>
    <w:rsid w:val="00CE7106"/>
    <w:rsid w:val="00CF08E5"/>
    <w:rsid w:val="00CF24E3"/>
    <w:rsid w:val="00CF28CB"/>
    <w:rsid w:val="00CF2C8E"/>
    <w:rsid w:val="00CF4D85"/>
    <w:rsid w:val="00CF4F72"/>
    <w:rsid w:val="00CF69A9"/>
    <w:rsid w:val="00CF6B39"/>
    <w:rsid w:val="00CF70A1"/>
    <w:rsid w:val="00D004C9"/>
    <w:rsid w:val="00D03C90"/>
    <w:rsid w:val="00D045B1"/>
    <w:rsid w:val="00D07028"/>
    <w:rsid w:val="00D07074"/>
    <w:rsid w:val="00D12068"/>
    <w:rsid w:val="00D1398D"/>
    <w:rsid w:val="00D14417"/>
    <w:rsid w:val="00D1715C"/>
    <w:rsid w:val="00D174D5"/>
    <w:rsid w:val="00D211A3"/>
    <w:rsid w:val="00D2163A"/>
    <w:rsid w:val="00D218C7"/>
    <w:rsid w:val="00D22441"/>
    <w:rsid w:val="00D24E33"/>
    <w:rsid w:val="00D25807"/>
    <w:rsid w:val="00D32742"/>
    <w:rsid w:val="00D32C7F"/>
    <w:rsid w:val="00D33EA8"/>
    <w:rsid w:val="00D34F02"/>
    <w:rsid w:val="00D37ABF"/>
    <w:rsid w:val="00D37BB3"/>
    <w:rsid w:val="00D41D21"/>
    <w:rsid w:val="00D428FE"/>
    <w:rsid w:val="00D4359B"/>
    <w:rsid w:val="00D507FD"/>
    <w:rsid w:val="00D513AC"/>
    <w:rsid w:val="00D56113"/>
    <w:rsid w:val="00D6073C"/>
    <w:rsid w:val="00D62A8E"/>
    <w:rsid w:val="00D70577"/>
    <w:rsid w:val="00D7107A"/>
    <w:rsid w:val="00D740D7"/>
    <w:rsid w:val="00D74720"/>
    <w:rsid w:val="00D748CA"/>
    <w:rsid w:val="00D7536A"/>
    <w:rsid w:val="00D76787"/>
    <w:rsid w:val="00D776DC"/>
    <w:rsid w:val="00D800BA"/>
    <w:rsid w:val="00D80CED"/>
    <w:rsid w:val="00D9012B"/>
    <w:rsid w:val="00D93442"/>
    <w:rsid w:val="00D9346D"/>
    <w:rsid w:val="00D94617"/>
    <w:rsid w:val="00D961BD"/>
    <w:rsid w:val="00D96E3E"/>
    <w:rsid w:val="00D97933"/>
    <w:rsid w:val="00DA0971"/>
    <w:rsid w:val="00DA239A"/>
    <w:rsid w:val="00DA3D84"/>
    <w:rsid w:val="00DB4CAA"/>
    <w:rsid w:val="00DB534C"/>
    <w:rsid w:val="00DB598A"/>
    <w:rsid w:val="00DB7468"/>
    <w:rsid w:val="00DC1A50"/>
    <w:rsid w:val="00DC7716"/>
    <w:rsid w:val="00DD3D38"/>
    <w:rsid w:val="00DE20F0"/>
    <w:rsid w:val="00DE6109"/>
    <w:rsid w:val="00DF01BB"/>
    <w:rsid w:val="00DF0647"/>
    <w:rsid w:val="00DF08FC"/>
    <w:rsid w:val="00DF7DC4"/>
    <w:rsid w:val="00E01476"/>
    <w:rsid w:val="00E023B6"/>
    <w:rsid w:val="00E0295B"/>
    <w:rsid w:val="00E10DF4"/>
    <w:rsid w:val="00E11556"/>
    <w:rsid w:val="00E11F8D"/>
    <w:rsid w:val="00E1205B"/>
    <w:rsid w:val="00E12D9A"/>
    <w:rsid w:val="00E21FD6"/>
    <w:rsid w:val="00E22865"/>
    <w:rsid w:val="00E260FB"/>
    <w:rsid w:val="00E303C8"/>
    <w:rsid w:val="00E3040F"/>
    <w:rsid w:val="00E36130"/>
    <w:rsid w:val="00E4111E"/>
    <w:rsid w:val="00E416B0"/>
    <w:rsid w:val="00E4635E"/>
    <w:rsid w:val="00E464D7"/>
    <w:rsid w:val="00E47968"/>
    <w:rsid w:val="00E50DD5"/>
    <w:rsid w:val="00E51664"/>
    <w:rsid w:val="00E52E0B"/>
    <w:rsid w:val="00E53F6E"/>
    <w:rsid w:val="00E56847"/>
    <w:rsid w:val="00E578AF"/>
    <w:rsid w:val="00E57B98"/>
    <w:rsid w:val="00E63277"/>
    <w:rsid w:val="00E63B06"/>
    <w:rsid w:val="00E65D4F"/>
    <w:rsid w:val="00E67A7F"/>
    <w:rsid w:val="00E70016"/>
    <w:rsid w:val="00E715C5"/>
    <w:rsid w:val="00E72FC7"/>
    <w:rsid w:val="00E76621"/>
    <w:rsid w:val="00E8090C"/>
    <w:rsid w:val="00E84D76"/>
    <w:rsid w:val="00E870A0"/>
    <w:rsid w:val="00E87FE7"/>
    <w:rsid w:val="00E92818"/>
    <w:rsid w:val="00E94093"/>
    <w:rsid w:val="00E94288"/>
    <w:rsid w:val="00E9678E"/>
    <w:rsid w:val="00EA0659"/>
    <w:rsid w:val="00EA0EFF"/>
    <w:rsid w:val="00EA0F83"/>
    <w:rsid w:val="00EA1A81"/>
    <w:rsid w:val="00EA3459"/>
    <w:rsid w:val="00EB4420"/>
    <w:rsid w:val="00EB4D41"/>
    <w:rsid w:val="00EB57E8"/>
    <w:rsid w:val="00EB64CF"/>
    <w:rsid w:val="00EB650F"/>
    <w:rsid w:val="00EC1DB5"/>
    <w:rsid w:val="00EC1E66"/>
    <w:rsid w:val="00EC58EE"/>
    <w:rsid w:val="00ED08D0"/>
    <w:rsid w:val="00ED0B85"/>
    <w:rsid w:val="00ED7C9E"/>
    <w:rsid w:val="00EE1E1F"/>
    <w:rsid w:val="00EE4E84"/>
    <w:rsid w:val="00EE6028"/>
    <w:rsid w:val="00F00A7A"/>
    <w:rsid w:val="00F0416A"/>
    <w:rsid w:val="00F069AA"/>
    <w:rsid w:val="00F14D58"/>
    <w:rsid w:val="00F159D6"/>
    <w:rsid w:val="00F216B9"/>
    <w:rsid w:val="00F21C7B"/>
    <w:rsid w:val="00F24DFA"/>
    <w:rsid w:val="00F26402"/>
    <w:rsid w:val="00F3067D"/>
    <w:rsid w:val="00F30846"/>
    <w:rsid w:val="00F31554"/>
    <w:rsid w:val="00F343CE"/>
    <w:rsid w:val="00F35AF0"/>
    <w:rsid w:val="00F4304F"/>
    <w:rsid w:val="00F44ABC"/>
    <w:rsid w:val="00F47833"/>
    <w:rsid w:val="00F47C5D"/>
    <w:rsid w:val="00F47F11"/>
    <w:rsid w:val="00F52466"/>
    <w:rsid w:val="00F53180"/>
    <w:rsid w:val="00F53AC6"/>
    <w:rsid w:val="00F55C10"/>
    <w:rsid w:val="00F612B2"/>
    <w:rsid w:val="00F65442"/>
    <w:rsid w:val="00F65488"/>
    <w:rsid w:val="00F663DB"/>
    <w:rsid w:val="00F667CC"/>
    <w:rsid w:val="00F70191"/>
    <w:rsid w:val="00F70AF0"/>
    <w:rsid w:val="00F720B1"/>
    <w:rsid w:val="00F76EE3"/>
    <w:rsid w:val="00F7789F"/>
    <w:rsid w:val="00F83753"/>
    <w:rsid w:val="00F83CB4"/>
    <w:rsid w:val="00F86D1F"/>
    <w:rsid w:val="00F874FF"/>
    <w:rsid w:val="00F91E8A"/>
    <w:rsid w:val="00F93587"/>
    <w:rsid w:val="00F94B3B"/>
    <w:rsid w:val="00F96B2B"/>
    <w:rsid w:val="00F973B5"/>
    <w:rsid w:val="00FA1458"/>
    <w:rsid w:val="00FA1B4F"/>
    <w:rsid w:val="00FA27BA"/>
    <w:rsid w:val="00FA64B6"/>
    <w:rsid w:val="00FA69E1"/>
    <w:rsid w:val="00FA7860"/>
    <w:rsid w:val="00FA7F00"/>
    <w:rsid w:val="00FB059A"/>
    <w:rsid w:val="00FB0DE2"/>
    <w:rsid w:val="00FB4695"/>
    <w:rsid w:val="00FB4C9F"/>
    <w:rsid w:val="00FB652A"/>
    <w:rsid w:val="00FB76F1"/>
    <w:rsid w:val="00FC363C"/>
    <w:rsid w:val="00FC4015"/>
    <w:rsid w:val="00FC4020"/>
    <w:rsid w:val="00FC431B"/>
    <w:rsid w:val="00FC588B"/>
    <w:rsid w:val="00FC7F1F"/>
    <w:rsid w:val="00FD0E7E"/>
    <w:rsid w:val="00FD5EBA"/>
    <w:rsid w:val="00FE1931"/>
    <w:rsid w:val="00FE3BA0"/>
    <w:rsid w:val="00FF0128"/>
    <w:rsid w:val="00FF0985"/>
    <w:rsid w:val="00FF1A8B"/>
    <w:rsid w:val="00FF1ACB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702"/>
    <o:shapelayout v:ext="edit">
      <o:idmap v:ext="edit" data="1"/>
    </o:shapelayout>
  </w:shapeDefaults>
  <w:decimalSymbol w:val=","/>
  <w:listSeparator w:val=";"/>
  <w14:docId w14:val="598B91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35" w:qFormat="1"/>
    <w:lsdException w:name="page number" w:uiPriority="0"/>
    <w:lsdException w:name="toa heading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Outline List 1" w:qFormat="1"/>
    <w:lsdException w:name="Outline List 3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10">
    <w:name w:val="heading 1"/>
    <w:aliases w:val="Заголовок 1 Знак Знак,Заголовок 1 Знак Знак Знак"/>
    <w:basedOn w:val="a1"/>
    <w:link w:val="12"/>
    <w:uiPriority w:val="9"/>
    <w:qFormat/>
    <w:rsid w:val="006E7B69"/>
    <w:pPr>
      <w:ind w:firstLine="567"/>
      <w:outlineLvl w:val="0"/>
    </w:pPr>
    <w:rPr>
      <w:b/>
      <w:bCs/>
      <w:kern w:val="36"/>
      <w:szCs w:val="4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1"/>
    <w:next w:val="a1"/>
    <w:link w:val="20"/>
    <w:unhideWhenUsed/>
    <w:qFormat/>
    <w:rsid w:val="001848BB"/>
    <w:pPr>
      <w:keepNext/>
      <w:keepLines/>
      <w:numPr>
        <w:ilvl w:val="1"/>
        <w:numId w:val="15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нак3 Знак,Знак3,Знак3 Знак Знак Знак,ПодЗаголовок"/>
    <w:basedOn w:val="a1"/>
    <w:next w:val="a1"/>
    <w:link w:val="30"/>
    <w:unhideWhenUsed/>
    <w:qFormat/>
    <w:rsid w:val="00781771"/>
    <w:pPr>
      <w:keepNext/>
      <w:numPr>
        <w:ilvl w:val="2"/>
        <w:numId w:val="15"/>
      </w:numPr>
      <w:outlineLvl w:val="2"/>
    </w:pPr>
    <w:rPr>
      <w:b/>
      <w:bCs/>
      <w:szCs w:val="26"/>
    </w:rPr>
  </w:style>
  <w:style w:type="paragraph" w:styleId="4">
    <w:name w:val="heading 4"/>
    <w:basedOn w:val="a1"/>
    <w:next w:val="a1"/>
    <w:link w:val="40"/>
    <w:semiHidden/>
    <w:unhideWhenUsed/>
    <w:qFormat/>
    <w:rsid w:val="001848BB"/>
    <w:pPr>
      <w:keepNext/>
      <w:keepLines/>
      <w:numPr>
        <w:ilvl w:val="3"/>
        <w:numId w:val="15"/>
      </w:numPr>
      <w:spacing w:before="4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1"/>
    <w:next w:val="a1"/>
    <w:link w:val="50"/>
    <w:semiHidden/>
    <w:unhideWhenUsed/>
    <w:qFormat/>
    <w:rsid w:val="001848BB"/>
    <w:pPr>
      <w:keepNext/>
      <w:keepLines/>
      <w:numPr>
        <w:ilvl w:val="4"/>
        <w:numId w:val="15"/>
      </w:numPr>
      <w:spacing w:before="40"/>
      <w:ind w:left="1008" w:hanging="432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semiHidden/>
    <w:unhideWhenUsed/>
    <w:qFormat/>
    <w:rsid w:val="001848BB"/>
    <w:pPr>
      <w:keepNext/>
      <w:keepLines/>
      <w:numPr>
        <w:ilvl w:val="5"/>
        <w:numId w:val="15"/>
      </w:numPr>
      <w:spacing w:before="40"/>
      <w:ind w:left="1152" w:hanging="43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aliases w:val="Заголовок x.x"/>
    <w:basedOn w:val="a1"/>
    <w:next w:val="a1"/>
    <w:link w:val="70"/>
    <w:semiHidden/>
    <w:unhideWhenUsed/>
    <w:qFormat/>
    <w:rsid w:val="001848BB"/>
    <w:pPr>
      <w:keepNext/>
      <w:keepLines/>
      <w:numPr>
        <w:ilvl w:val="6"/>
        <w:numId w:val="15"/>
      </w:numPr>
      <w:spacing w:before="4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semiHidden/>
    <w:unhideWhenUsed/>
    <w:qFormat/>
    <w:rsid w:val="001848BB"/>
    <w:pPr>
      <w:keepNext/>
      <w:keepLines/>
      <w:numPr>
        <w:ilvl w:val="7"/>
        <w:numId w:val="15"/>
      </w:numPr>
      <w:spacing w:before="4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semiHidden/>
    <w:unhideWhenUsed/>
    <w:qFormat/>
    <w:rsid w:val="001848BB"/>
    <w:pPr>
      <w:keepNext/>
      <w:keepLines/>
      <w:numPr>
        <w:ilvl w:val="8"/>
        <w:numId w:val="15"/>
      </w:numPr>
      <w:spacing w:before="4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A3761A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A3761A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A3761A"/>
  </w:style>
  <w:style w:type="table" w:styleId="aa">
    <w:name w:val="Table Grid"/>
    <w:basedOn w:val="a3"/>
    <w:uiPriority w:val="59"/>
    <w:rsid w:val="00C52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1"/>
    <w:qFormat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b">
    <w:name w:val="Заголовок титульного листа"/>
    <w:basedOn w:val="a1"/>
    <w:next w:val="a1"/>
    <w:semiHidden/>
    <w:rsid w:val="000158F5"/>
    <w:pPr>
      <w:spacing w:line="360" w:lineRule="auto"/>
      <w:ind w:left="3060"/>
      <w:jc w:val="right"/>
    </w:pPr>
    <w:rPr>
      <w:b/>
      <w:caps/>
    </w:rPr>
  </w:style>
  <w:style w:type="character" w:customStyle="1" w:styleId="a6">
    <w:name w:val="Верхний колонтитул Знак"/>
    <w:link w:val="a5"/>
    <w:uiPriority w:val="99"/>
    <w:qFormat/>
    <w:rsid w:val="00AF22FC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qFormat/>
    <w:rsid w:val="00AF22FC"/>
    <w:rPr>
      <w:sz w:val="24"/>
      <w:szCs w:val="24"/>
    </w:rPr>
  </w:style>
  <w:style w:type="paragraph" w:styleId="ac">
    <w:name w:val="Document Map"/>
    <w:basedOn w:val="a1"/>
    <w:link w:val="ad"/>
    <w:uiPriority w:val="99"/>
    <w:semiHidden/>
    <w:unhideWhenUsed/>
    <w:rsid w:val="004B5A32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4B5A32"/>
    <w:rPr>
      <w:rFonts w:ascii="Tahoma" w:hAnsi="Tahoma" w:cs="Tahoma"/>
      <w:sz w:val="16"/>
      <w:szCs w:val="16"/>
    </w:rPr>
  </w:style>
  <w:style w:type="paragraph" w:styleId="ae">
    <w:name w:val="Balloon Text"/>
    <w:basedOn w:val="a1"/>
    <w:link w:val="af"/>
    <w:uiPriority w:val="99"/>
    <w:unhideWhenUsed/>
    <w:qFormat/>
    <w:rsid w:val="00462AF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qFormat/>
    <w:rsid w:val="00462AF3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aliases w:val="Заголовок 1 Знак Знак Знак1,Заголовок 1 Знак Знак Знак Знак"/>
    <w:link w:val="10"/>
    <w:uiPriority w:val="9"/>
    <w:qFormat/>
    <w:rsid w:val="006E7B69"/>
    <w:rPr>
      <w:b/>
      <w:bCs/>
      <w:kern w:val="36"/>
      <w:sz w:val="24"/>
      <w:szCs w:val="48"/>
    </w:rPr>
  </w:style>
  <w:style w:type="paragraph" w:customStyle="1" w:styleId="s10">
    <w:name w:val="s_1"/>
    <w:basedOn w:val="a1"/>
    <w:rsid w:val="00D740D7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D740D7"/>
    <w:rPr>
      <w:color w:val="0000FF"/>
      <w:u w:val="single"/>
    </w:rPr>
  </w:style>
  <w:style w:type="character" w:customStyle="1" w:styleId="apple-converted-space">
    <w:name w:val="apple-converted-space"/>
    <w:qFormat/>
    <w:rsid w:val="00D740D7"/>
  </w:style>
  <w:style w:type="character" w:customStyle="1" w:styleId="30">
    <w:name w:val="Заголовок 3 Знак"/>
    <w:aliases w:val="Знак3 Знак Знак,Знак3 Знак1,Знак3 Знак Знак Знак Знак,ПодЗаголовок Знак"/>
    <w:link w:val="3"/>
    <w:rsid w:val="00781771"/>
    <w:rPr>
      <w:b/>
      <w:bCs/>
      <w:sz w:val="24"/>
      <w:szCs w:val="26"/>
    </w:rPr>
  </w:style>
  <w:style w:type="paragraph" w:styleId="af1">
    <w:name w:val="Normal (Web)"/>
    <w:basedOn w:val="a1"/>
    <w:uiPriority w:val="99"/>
    <w:unhideWhenUsed/>
    <w:qFormat/>
    <w:rsid w:val="008F5CD0"/>
    <w:pPr>
      <w:spacing w:before="100" w:beforeAutospacing="1" w:after="100" w:afterAutospacing="1"/>
    </w:pPr>
  </w:style>
  <w:style w:type="paragraph" w:styleId="af2">
    <w:name w:val="TOC Heading"/>
    <w:basedOn w:val="10"/>
    <w:next w:val="a1"/>
    <w:uiPriority w:val="39"/>
    <w:semiHidden/>
    <w:unhideWhenUsed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1">
    <w:name w:val="toc 2"/>
    <w:basedOn w:val="a1"/>
    <w:next w:val="a1"/>
    <w:autoRedefine/>
    <w:uiPriority w:val="39"/>
    <w:unhideWhenUsed/>
    <w:qFormat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3">
    <w:name w:val="toc 1"/>
    <w:basedOn w:val="a1"/>
    <w:next w:val="a1"/>
    <w:autoRedefine/>
    <w:uiPriority w:val="39"/>
    <w:unhideWhenUsed/>
    <w:qFormat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1"/>
    <w:next w:val="a1"/>
    <w:autoRedefine/>
    <w:unhideWhenUsed/>
    <w:qFormat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f3">
    <w:name w:val="Основной текст_"/>
    <w:link w:val="14"/>
    <w:rsid w:val="00D37BB3"/>
    <w:rPr>
      <w:sz w:val="26"/>
      <w:szCs w:val="26"/>
      <w:shd w:val="clear" w:color="auto" w:fill="FFFFFF"/>
    </w:rPr>
  </w:style>
  <w:style w:type="paragraph" w:styleId="51">
    <w:name w:val="toc 5"/>
    <w:basedOn w:val="a1"/>
    <w:next w:val="a1"/>
    <w:autoRedefine/>
    <w:uiPriority w:val="39"/>
    <w:semiHidden/>
    <w:unhideWhenUsed/>
    <w:rsid w:val="00781771"/>
    <w:pPr>
      <w:ind w:left="960"/>
    </w:pPr>
  </w:style>
  <w:style w:type="paragraph" w:customStyle="1" w:styleId="14">
    <w:name w:val="Основной текст1"/>
    <w:basedOn w:val="a1"/>
    <w:link w:val="af3"/>
    <w:rsid w:val="00D37BB3"/>
    <w:pPr>
      <w:shd w:val="clear" w:color="auto" w:fill="FFFFFF"/>
      <w:spacing w:before="300" w:after="660" w:line="0" w:lineRule="atLeast"/>
      <w:ind w:firstLine="0"/>
      <w:jc w:val="left"/>
    </w:pPr>
    <w:rPr>
      <w:sz w:val="26"/>
      <w:szCs w:val="26"/>
    </w:rPr>
  </w:style>
  <w:style w:type="character" w:customStyle="1" w:styleId="32">
    <w:name w:val="Основной текст (3)_"/>
    <w:link w:val="33"/>
    <w:rsid w:val="00D37BB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1"/>
    <w:link w:val="32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7BB3"/>
    <w:rPr>
      <w:rFonts w:ascii="Arial" w:hAnsi="Arial" w:cs="Arial"/>
    </w:rPr>
  </w:style>
  <w:style w:type="paragraph" w:customStyle="1" w:styleId="ConsPlusNonformat">
    <w:name w:val="ConsPlusNonformat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 Spacing"/>
    <w:link w:val="af5"/>
    <w:uiPriority w:val="1"/>
    <w:qFormat/>
    <w:rsid w:val="00D37BB3"/>
    <w:rPr>
      <w:sz w:val="24"/>
      <w:szCs w:val="24"/>
    </w:rPr>
  </w:style>
  <w:style w:type="paragraph" w:styleId="af6">
    <w:name w:val="List Paragraph"/>
    <w:basedOn w:val="a1"/>
    <w:link w:val="af7"/>
    <w:qFormat/>
    <w:rsid w:val="00D37BB3"/>
    <w:pPr>
      <w:ind w:left="720" w:firstLine="0"/>
      <w:contextualSpacing/>
      <w:jc w:val="left"/>
    </w:pPr>
  </w:style>
  <w:style w:type="numbering" w:customStyle="1" w:styleId="15">
    <w:name w:val="Нет списка1"/>
    <w:next w:val="a4"/>
    <w:uiPriority w:val="99"/>
    <w:semiHidden/>
    <w:unhideWhenUsed/>
    <w:qFormat/>
    <w:rsid w:val="00D37BB3"/>
  </w:style>
  <w:style w:type="paragraph" w:customStyle="1" w:styleId="110">
    <w:name w:val="Табличный_боковик_11"/>
    <w:link w:val="111"/>
    <w:qFormat/>
    <w:rsid w:val="005259D4"/>
    <w:rPr>
      <w:sz w:val="22"/>
      <w:szCs w:val="24"/>
    </w:rPr>
  </w:style>
  <w:style w:type="character" w:customStyle="1" w:styleId="111">
    <w:name w:val="Табличный_боковик_11 Знак"/>
    <w:link w:val="110"/>
    <w:rsid w:val="005259D4"/>
    <w:rPr>
      <w:sz w:val="22"/>
      <w:szCs w:val="24"/>
    </w:rPr>
  </w:style>
  <w:style w:type="character" w:customStyle="1" w:styleId="af5">
    <w:name w:val="Без интервала Знак"/>
    <w:link w:val="af4"/>
    <w:uiPriority w:val="99"/>
    <w:locked/>
    <w:rsid w:val="009052FE"/>
    <w:rPr>
      <w:sz w:val="24"/>
      <w:szCs w:val="24"/>
    </w:rPr>
  </w:style>
  <w:style w:type="paragraph" w:customStyle="1" w:styleId="formattext">
    <w:name w:val="formattext"/>
    <w:basedOn w:val="a1"/>
    <w:rsid w:val="00D513AC"/>
    <w:pPr>
      <w:spacing w:before="100" w:beforeAutospacing="1" w:after="100" w:afterAutospacing="1"/>
      <w:ind w:firstLine="0"/>
      <w:jc w:val="left"/>
    </w:pPr>
  </w:style>
  <w:style w:type="character" w:customStyle="1" w:styleId="af7">
    <w:name w:val="Абзац списка Знак"/>
    <w:link w:val="af6"/>
    <w:qFormat/>
    <w:rsid w:val="004B3E27"/>
    <w:rPr>
      <w:sz w:val="24"/>
      <w:szCs w:val="24"/>
    </w:rPr>
  </w:style>
  <w:style w:type="paragraph" w:customStyle="1" w:styleId="09515">
    <w:name w:val="Стиль Первая строка:  095 см Междустр.интервал:  точно 15 пт"/>
    <w:basedOn w:val="a1"/>
    <w:autoRedefine/>
    <w:rsid w:val="004B3E27"/>
    <w:pPr>
      <w:ind w:firstLine="709"/>
    </w:pPr>
    <w:rPr>
      <w:szCs w:val="20"/>
    </w:rPr>
  </w:style>
  <w:style w:type="paragraph" w:customStyle="1" w:styleId="S0">
    <w:name w:val="S_Обычный"/>
    <w:basedOn w:val="a1"/>
    <w:link w:val="S2"/>
    <w:autoRedefine/>
    <w:qFormat/>
    <w:rsid w:val="004B3E27"/>
    <w:pPr>
      <w:ind w:firstLine="709"/>
    </w:pPr>
  </w:style>
  <w:style w:type="character" w:customStyle="1" w:styleId="S2">
    <w:name w:val="S_Обычный Знак"/>
    <w:basedOn w:val="a2"/>
    <w:link w:val="S0"/>
    <w:rsid w:val="004B3E27"/>
    <w:rPr>
      <w:sz w:val="24"/>
      <w:szCs w:val="24"/>
    </w:rPr>
  </w:style>
  <w:style w:type="character" w:styleId="af8">
    <w:name w:val="FollowedHyperlink"/>
    <w:basedOn w:val="a2"/>
    <w:uiPriority w:val="99"/>
    <w:unhideWhenUsed/>
    <w:rsid w:val="008C4690"/>
    <w:rPr>
      <w:color w:val="954F72" w:themeColor="followedHyperlink"/>
      <w:u w:val="single"/>
    </w:rPr>
  </w:style>
  <w:style w:type="numbering" w:customStyle="1" w:styleId="1111113">
    <w:name w:val="1 / 1.1 / 1.1.13"/>
    <w:rsid w:val="008C4690"/>
    <w:pPr>
      <w:numPr>
        <w:numId w:val="10"/>
      </w:numPr>
    </w:p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2"/>
    <w:link w:val="2"/>
    <w:qFormat/>
    <w:rsid w:val="001848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2"/>
    <w:link w:val="4"/>
    <w:semiHidden/>
    <w:rsid w:val="001848B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2"/>
    <w:link w:val="5"/>
    <w:semiHidden/>
    <w:rsid w:val="001848B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1848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70">
    <w:name w:val="Заголовок 7 Знак"/>
    <w:aliases w:val="Заголовок x.x Знак"/>
    <w:basedOn w:val="a2"/>
    <w:link w:val="7"/>
    <w:semiHidden/>
    <w:rsid w:val="001848B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1848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semiHidden/>
    <w:rsid w:val="001848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f9">
    <w:name w:val="Абзац"/>
    <w:basedOn w:val="a1"/>
    <w:link w:val="afa"/>
    <w:uiPriority w:val="99"/>
    <w:qFormat/>
    <w:rsid w:val="001848BB"/>
    <w:pPr>
      <w:spacing w:before="120" w:after="60"/>
      <w:ind w:firstLine="567"/>
    </w:pPr>
    <w:rPr>
      <w:lang w:val="x-none" w:eastAsia="x-none"/>
    </w:rPr>
  </w:style>
  <w:style w:type="character" w:customStyle="1" w:styleId="afa">
    <w:name w:val="Абзац Знак"/>
    <w:link w:val="af9"/>
    <w:uiPriority w:val="99"/>
    <w:qFormat/>
    <w:rsid w:val="001848BB"/>
    <w:rPr>
      <w:sz w:val="24"/>
      <w:szCs w:val="24"/>
      <w:lang w:val="x-none" w:eastAsia="x-none"/>
    </w:rPr>
  </w:style>
  <w:style w:type="paragraph" w:customStyle="1" w:styleId="ConsPlusTitle">
    <w:name w:val="ConsPlusTitle"/>
    <w:rsid w:val="001848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">
    <w:name w:val="List"/>
    <w:basedOn w:val="a1"/>
    <w:link w:val="afb"/>
    <w:rsid w:val="001848BB"/>
    <w:pPr>
      <w:numPr>
        <w:numId w:val="15"/>
      </w:numPr>
      <w:spacing w:after="60"/>
    </w:pPr>
    <w:rPr>
      <w:snapToGrid w:val="0"/>
      <w:lang w:val="x-none" w:eastAsia="x-none"/>
    </w:rPr>
  </w:style>
  <w:style w:type="character" w:customStyle="1" w:styleId="afb">
    <w:name w:val="Список Знак"/>
    <w:link w:val="a"/>
    <w:rsid w:val="001848BB"/>
    <w:rPr>
      <w:snapToGrid w:val="0"/>
      <w:sz w:val="24"/>
      <w:szCs w:val="24"/>
      <w:lang w:val="x-none" w:eastAsia="x-none"/>
    </w:rPr>
  </w:style>
  <w:style w:type="paragraph" w:styleId="afc">
    <w:name w:val="Title"/>
    <w:basedOn w:val="a1"/>
    <w:link w:val="afd"/>
    <w:qFormat/>
    <w:rsid w:val="001848BB"/>
    <w:pPr>
      <w:spacing w:line="300" w:lineRule="auto"/>
      <w:ind w:left="927" w:firstLine="0"/>
      <w:jc w:val="center"/>
    </w:pPr>
    <w:rPr>
      <w:lang w:val="x-none" w:eastAsia="x-none"/>
    </w:rPr>
  </w:style>
  <w:style w:type="character" w:customStyle="1" w:styleId="afd">
    <w:name w:val="Название Знак"/>
    <w:basedOn w:val="a2"/>
    <w:link w:val="afc"/>
    <w:rsid w:val="001848BB"/>
    <w:rPr>
      <w:sz w:val="24"/>
      <w:szCs w:val="24"/>
      <w:lang w:val="x-none" w:eastAsia="x-none"/>
    </w:rPr>
  </w:style>
  <w:style w:type="paragraph" w:customStyle="1" w:styleId="S1">
    <w:name w:val="S_Заголовок 1"/>
    <w:basedOn w:val="a1"/>
    <w:rsid w:val="001848BB"/>
    <w:pPr>
      <w:numPr>
        <w:numId w:val="16"/>
      </w:numPr>
      <w:jc w:val="center"/>
    </w:pPr>
    <w:rPr>
      <w:b/>
      <w:caps/>
    </w:rPr>
  </w:style>
  <w:style w:type="paragraph" w:customStyle="1" w:styleId="S20">
    <w:name w:val="S_Заголовок 2"/>
    <w:basedOn w:val="2"/>
    <w:rsid w:val="001848BB"/>
    <w:pPr>
      <w:numPr>
        <w:ilvl w:val="0"/>
        <w:numId w:val="0"/>
      </w:numPr>
      <w:tabs>
        <w:tab w:val="num" w:pos="360"/>
      </w:tabs>
      <w:spacing w:before="200"/>
    </w:pPr>
    <w:rPr>
      <w:b/>
      <w:bCs/>
      <w:color w:val="5B9BD5" w:themeColor="accent1"/>
    </w:rPr>
  </w:style>
  <w:style w:type="paragraph" w:customStyle="1" w:styleId="S3">
    <w:name w:val="S_Заголовок 3"/>
    <w:basedOn w:val="3"/>
    <w:rsid w:val="001848BB"/>
    <w:pPr>
      <w:numPr>
        <w:ilvl w:val="0"/>
        <w:numId w:val="0"/>
      </w:numPr>
      <w:tabs>
        <w:tab w:val="num" w:pos="360"/>
      </w:tabs>
      <w:ind w:left="720" w:hanging="432"/>
    </w:pPr>
  </w:style>
  <w:style w:type="paragraph" w:customStyle="1" w:styleId="S4">
    <w:name w:val="S_Заголовок 4"/>
    <w:basedOn w:val="4"/>
    <w:rsid w:val="001848BB"/>
    <w:pPr>
      <w:keepLines w:val="0"/>
      <w:numPr>
        <w:ilvl w:val="0"/>
        <w:numId w:val="0"/>
      </w:numPr>
      <w:tabs>
        <w:tab w:val="num" w:pos="360"/>
      </w:tabs>
      <w:suppressAutoHyphens/>
      <w:spacing w:before="240" w:after="60"/>
      <w:ind w:left="864" w:hanging="144"/>
      <w:jc w:val="left"/>
    </w:pPr>
    <w:rPr>
      <w:rFonts w:ascii="Calibri" w:eastAsia="Times New Roman" w:hAnsi="Calibri" w:cs="Times New Roman"/>
      <w:b/>
      <w:bCs/>
      <w:i w:val="0"/>
      <w:iCs w:val="0"/>
      <w:color w:val="auto"/>
      <w:sz w:val="28"/>
      <w:szCs w:val="28"/>
      <w:lang w:val="x-none" w:eastAsia="ar-SA"/>
    </w:rPr>
  </w:style>
  <w:style w:type="numbering" w:customStyle="1" w:styleId="1ai11">
    <w:name w:val="1 / a / i11"/>
    <w:basedOn w:val="a4"/>
    <w:next w:val="1ai"/>
    <w:semiHidden/>
    <w:rsid w:val="001848BB"/>
    <w:pPr>
      <w:numPr>
        <w:numId w:val="16"/>
      </w:numPr>
    </w:pPr>
  </w:style>
  <w:style w:type="numbering" w:styleId="1ai">
    <w:name w:val="Outline List 1"/>
    <w:basedOn w:val="a4"/>
    <w:uiPriority w:val="99"/>
    <w:qFormat/>
    <w:rsid w:val="001848BB"/>
    <w:pPr>
      <w:numPr>
        <w:numId w:val="13"/>
      </w:numPr>
    </w:pPr>
  </w:style>
  <w:style w:type="paragraph" w:styleId="afe">
    <w:name w:val="List Bullet"/>
    <w:basedOn w:val="a1"/>
    <w:autoRedefine/>
    <w:rsid w:val="001848BB"/>
    <w:pPr>
      <w:tabs>
        <w:tab w:val="num" w:pos="2149"/>
      </w:tabs>
      <w:spacing w:line="360" w:lineRule="auto"/>
      <w:ind w:left="2149" w:hanging="360"/>
    </w:pPr>
  </w:style>
  <w:style w:type="paragraph" w:customStyle="1" w:styleId="S5">
    <w:name w:val="S_Маркированный"/>
    <w:basedOn w:val="afe"/>
    <w:link w:val="S6"/>
    <w:qFormat/>
    <w:rsid w:val="001848BB"/>
    <w:pPr>
      <w:tabs>
        <w:tab w:val="clear" w:pos="2149"/>
        <w:tab w:val="num" w:pos="900"/>
      </w:tabs>
      <w:ind w:left="0" w:firstLine="720"/>
    </w:pPr>
  </w:style>
  <w:style w:type="numbering" w:customStyle="1" w:styleId="11">
    <w:name w:val="Статья / Раздел11"/>
    <w:basedOn w:val="a4"/>
    <w:next w:val="a0"/>
    <w:semiHidden/>
    <w:rsid w:val="001848BB"/>
    <w:pPr>
      <w:numPr>
        <w:numId w:val="17"/>
      </w:numPr>
    </w:pPr>
  </w:style>
  <w:style w:type="numbering" w:styleId="a0">
    <w:name w:val="Outline List 3"/>
    <w:basedOn w:val="a4"/>
    <w:rsid w:val="001848BB"/>
    <w:pPr>
      <w:numPr>
        <w:numId w:val="14"/>
      </w:numPr>
    </w:pPr>
  </w:style>
  <w:style w:type="paragraph" w:customStyle="1" w:styleId="aff">
    <w:name w:val="Табличный_заголовки"/>
    <w:basedOn w:val="a1"/>
    <w:qFormat/>
    <w:rsid w:val="001848BB"/>
    <w:pPr>
      <w:keepNext/>
      <w:keepLines/>
      <w:ind w:firstLine="0"/>
      <w:jc w:val="center"/>
    </w:pPr>
    <w:rPr>
      <w:b/>
      <w:sz w:val="22"/>
      <w:szCs w:val="22"/>
    </w:rPr>
  </w:style>
  <w:style w:type="paragraph" w:customStyle="1" w:styleId="aff0">
    <w:name w:val="Табличный_центр"/>
    <w:basedOn w:val="a1"/>
    <w:qFormat/>
    <w:rsid w:val="001848BB"/>
    <w:pPr>
      <w:ind w:firstLine="0"/>
      <w:jc w:val="center"/>
    </w:pPr>
    <w:rPr>
      <w:sz w:val="22"/>
      <w:szCs w:val="22"/>
    </w:rPr>
  </w:style>
  <w:style w:type="paragraph" w:customStyle="1" w:styleId="aff1">
    <w:name w:val="Знак Знак Знак Знак Знак Знак Знак Знак Знак Знак"/>
    <w:basedOn w:val="a1"/>
    <w:rsid w:val="001848BB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00">
    <w:name w:val="Табличный_центр_10"/>
    <w:basedOn w:val="a1"/>
    <w:qFormat/>
    <w:rsid w:val="001848BB"/>
    <w:pPr>
      <w:ind w:firstLine="0"/>
      <w:jc w:val="center"/>
    </w:pPr>
    <w:rPr>
      <w:sz w:val="20"/>
    </w:rPr>
  </w:style>
  <w:style w:type="character" w:customStyle="1" w:styleId="16">
    <w:name w:val="Красный1"/>
    <w:rsid w:val="001848BB"/>
    <w:rPr>
      <w:color w:val="FF0000"/>
      <w:sz w:val="16"/>
      <w:szCs w:val="16"/>
    </w:rPr>
  </w:style>
  <w:style w:type="character" w:customStyle="1" w:styleId="S6">
    <w:name w:val="S_Маркированный Знак Знак"/>
    <w:link w:val="S5"/>
    <w:rsid w:val="001848BB"/>
    <w:rPr>
      <w:sz w:val="24"/>
      <w:szCs w:val="24"/>
    </w:rPr>
  </w:style>
  <w:style w:type="character" w:styleId="aff2">
    <w:name w:val="Subtle Emphasis"/>
    <w:uiPriority w:val="19"/>
    <w:qFormat/>
    <w:rsid w:val="001848BB"/>
    <w:rPr>
      <w:i/>
      <w:iCs/>
      <w:color w:val="5A5A5A"/>
    </w:rPr>
  </w:style>
  <w:style w:type="paragraph" w:customStyle="1" w:styleId="aff3">
    <w:name w:val="Табличный"/>
    <w:basedOn w:val="a1"/>
    <w:rsid w:val="001848BB"/>
    <w:pPr>
      <w:keepNext/>
      <w:widowControl w:val="0"/>
      <w:spacing w:before="60" w:after="60"/>
      <w:ind w:firstLine="0"/>
      <w:jc w:val="center"/>
    </w:pPr>
    <w:rPr>
      <w:b/>
      <w:sz w:val="22"/>
      <w:szCs w:val="20"/>
    </w:rPr>
  </w:style>
  <w:style w:type="paragraph" w:customStyle="1" w:styleId="aff4">
    <w:name w:val="Табличный_слева"/>
    <w:basedOn w:val="a1"/>
    <w:qFormat/>
    <w:rsid w:val="001848BB"/>
    <w:pPr>
      <w:ind w:firstLine="0"/>
      <w:jc w:val="left"/>
    </w:pPr>
    <w:rPr>
      <w:sz w:val="22"/>
      <w:szCs w:val="22"/>
    </w:rPr>
  </w:style>
  <w:style w:type="paragraph" w:customStyle="1" w:styleId="aff5">
    <w:name w:val="Название таблицы"/>
    <w:basedOn w:val="aff6"/>
    <w:qFormat/>
    <w:rsid w:val="001848BB"/>
    <w:pPr>
      <w:keepNext/>
      <w:suppressAutoHyphens w:val="0"/>
      <w:spacing w:before="120"/>
    </w:pPr>
    <w:rPr>
      <w:sz w:val="22"/>
      <w:szCs w:val="22"/>
      <w:lang w:val="x-none" w:eastAsia="x-none"/>
    </w:rPr>
  </w:style>
  <w:style w:type="paragraph" w:styleId="aff6">
    <w:name w:val="caption"/>
    <w:basedOn w:val="a1"/>
    <w:next w:val="a1"/>
    <w:uiPriority w:val="35"/>
    <w:semiHidden/>
    <w:unhideWhenUsed/>
    <w:qFormat/>
    <w:rsid w:val="001848BB"/>
    <w:pPr>
      <w:suppressAutoHyphens/>
      <w:ind w:firstLine="0"/>
      <w:jc w:val="left"/>
    </w:pPr>
    <w:rPr>
      <w:b/>
      <w:bCs/>
      <w:sz w:val="20"/>
      <w:szCs w:val="20"/>
      <w:lang w:eastAsia="ar-SA"/>
    </w:rPr>
  </w:style>
  <w:style w:type="paragraph" w:styleId="71">
    <w:name w:val="toc 7"/>
    <w:basedOn w:val="a1"/>
    <w:next w:val="a1"/>
    <w:autoRedefine/>
    <w:rsid w:val="001848BB"/>
    <w:pPr>
      <w:suppressAutoHyphens/>
      <w:ind w:left="1440" w:firstLine="0"/>
      <w:jc w:val="left"/>
    </w:pPr>
    <w:rPr>
      <w:lang w:eastAsia="ar-SA"/>
    </w:rPr>
  </w:style>
  <w:style w:type="table" w:customStyle="1" w:styleId="17">
    <w:name w:val="Сетка таблицы1"/>
    <w:basedOn w:val="a3"/>
    <w:next w:val="aa"/>
    <w:uiPriority w:val="59"/>
    <w:rsid w:val="00063D8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7">
    <w:name w:val="Стиль Основной текст"/>
    <w:basedOn w:val="a1"/>
    <w:rsid w:val="000C60B6"/>
    <w:pPr>
      <w:suppressAutoHyphens/>
      <w:ind w:left="284" w:right="284" w:firstLine="709"/>
    </w:pPr>
    <w:rPr>
      <w:szCs w:val="20"/>
      <w:lang w:eastAsia="zh-CN"/>
    </w:rPr>
  </w:style>
  <w:style w:type="paragraph" w:customStyle="1" w:styleId="Style19">
    <w:name w:val="Style19"/>
    <w:basedOn w:val="a1"/>
    <w:rsid w:val="000C60B6"/>
    <w:pPr>
      <w:widowControl w:val="0"/>
      <w:suppressAutoHyphens/>
      <w:autoSpaceDE w:val="0"/>
      <w:spacing w:line="288" w:lineRule="exact"/>
      <w:ind w:firstLine="0"/>
    </w:pPr>
    <w:rPr>
      <w:lang w:eastAsia="zh-CN"/>
    </w:rPr>
  </w:style>
  <w:style w:type="paragraph" w:styleId="aff8">
    <w:name w:val="toa heading"/>
    <w:basedOn w:val="10"/>
    <w:next w:val="a1"/>
    <w:rsid w:val="000C60B6"/>
    <w:pPr>
      <w:keepNext/>
      <w:keepLines/>
      <w:spacing w:before="480" w:line="360" w:lineRule="auto"/>
      <w:ind w:firstLine="0"/>
      <w:jc w:val="left"/>
    </w:pPr>
    <w:rPr>
      <w:rFonts w:ascii="Cambria" w:hAnsi="Cambria"/>
      <w:color w:val="365F91"/>
      <w:kern w:val="0"/>
      <w:sz w:val="28"/>
      <w:szCs w:val="28"/>
      <w:lang w:eastAsia="zh-CN"/>
    </w:rPr>
  </w:style>
  <w:style w:type="paragraph" w:customStyle="1" w:styleId="Default">
    <w:name w:val="Default"/>
    <w:rsid w:val="000C60B6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1">
    <w:name w:val="Маркированный список1"/>
    <w:basedOn w:val="a1"/>
    <w:rsid w:val="000C60B6"/>
    <w:pPr>
      <w:numPr>
        <w:numId w:val="23"/>
      </w:numPr>
      <w:tabs>
        <w:tab w:val="left" w:pos="1080"/>
      </w:tabs>
      <w:suppressAutoHyphens/>
      <w:spacing w:line="360" w:lineRule="auto"/>
      <w:ind w:left="0" w:firstLine="720"/>
    </w:pPr>
    <w:rPr>
      <w:color w:val="333399"/>
      <w:w w:val="109"/>
      <w:lang w:eastAsia="zh-CN"/>
    </w:rPr>
  </w:style>
  <w:style w:type="paragraph" w:customStyle="1" w:styleId="aff9">
    <w:name w:val="Табличный_по ширине"/>
    <w:basedOn w:val="aff4"/>
    <w:rsid w:val="000C60B6"/>
    <w:pPr>
      <w:suppressAutoHyphens/>
      <w:jc w:val="both"/>
    </w:pPr>
    <w:rPr>
      <w:lang w:eastAsia="zh-CN"/>
    </w:rPr>
  </w:style>
  <w:style w:type="paragraph" w:customStyle="1" w:styleId="101">
    <w:name w:val="Табличный_нумерованный_10"/>
    <w:basedOn w:val="a1"/>
    <w:qFormat/>
    <w:rsid w:val="00D1398D"/>
    <w:pPr>
      <w:ind w:firstLine="0"/>
      <w:jc w:val="left"/>
    </w:pPr>
    <w:rPr>
      <w:sz w:val="20"/>
    </w:rPr>
  </w:style>
  <w:style w:type="paragraph" w:customStyle="1" w:styleId="affa">
    <w:name w:val="Содержимое таблицы"/>
    <w:basedOn w:val="a1"/>
    <w:qFormat/>
    <w:rsid w:val="00D1398D"/>
    <w:pPr>
      <w:suppressLineNumbers/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-">
    <w:name w:val="Интернет-ссылка"/>
    <w:basedOn w:val="a2"/>
    <w:uiPriority w:val="99"/>
    <w:unhideWhenUsed/>
    <w:rsid w:val="00D33EA8"/>
    <w:rPr>
      <w:color w:val="0563C1" w:themeColor="hyperlink"/>
      <w:u w:val="single"/>
    </w:rPr>
  </w:style>
  <w:style w:type="character" w:styleId="affb">
    <w:name w:val="Strong"/>
    <w:uiPriority w:val="22"/>
    <w:qFormat/>
    <w:rsid w:val="00D33EA8"/>
    <w:rPr>
      <w:b/>
      <w:bCs/>
    </w:rPr>
  </w:style>
  <w:style w:type="character" w:customStyle="1" w:styleId="affc">
    <w:name w:val="Привязка сноски"/>
    <w:rsid w:val="00D33EA8"/>
    <w:rPr>
      <w:vertAlign w:val="superscript"/>
    </w:rPr>
  </w:style>
  <w:style w:type="character" w:customStyle="1" w:styleId="FootnoteCharacters">
    <w:name w:val="Footnote Characters"/>
    <w:qFormat/>
    <w:rsid w:val="00D33EA8"/>
    <w:rPr>
      <w:vertAlign w:val="superscript"/>
    </w:rPr>
  </w:style>
  <w:style w:type="character" w:customStyle="1" w:styleId="affd">
    <w:name w:val="Текст сноски Знак"/>
    <w:basedOn w:val="a2"/>
    <w:qFormat/>
    <w:rsid w:val="00D33E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D33EA8"/>
  </w:style>
  <w:style w:type="character" w:customStyle="1" w:styleId="ListLabel2">
    <w:name w:val="ListLabel 2"/>
    <w:qFormat/>
    <w:rsid w:val="00D33EA8"/>
    <w:rPr>
      <w:rFonts w:eastAsia="Times New Roman" w:cs="Times New Roman"/>
    </w:rPr>
  </w:style>
  <w:style w:type="character" w:customStyle="1" w:styleId="ListLabel3">
    <w:name w:val="ListLabel 3"/>
    <w:qFormat/>
    <w:rsid w:val="00D33EA8"/>
    <w:rPr>
      <w:rFonts w:cs="Courier New"/>
    </w:rPr>
  </w:style>
  <w:style w:type="character" w:customStyle="1" w:styleId="ListLabel4">
    <w:name w:val="ListLabel 4"/>
    <w:qFormat/>
    <w:rsid w:val="00D33EA8"/>
    <w:rPr>
      <w:rFonts w:cs="Courier New"/>
    </w:rPr>
  </w:style>
  <w:style w:type="character" w:customStyle="1" w:styleId="ListLabel5">
    <w:name w:val="ListLabel 5"/>
    <w:qFormat/>
    <w:rsid w:val="00D33EA8"/>
    <w:rPr>
      <w:rFonts w:cs="Courier New"/>
    </w:rPr>
  </w:style>
  <w:style w:type="character" w:customStyle="1" w:styleId="ListLabel6">
    <w:name w:val="ListLabel 6"/>
    <w:qFormat/>
    <w:rsid w:val="00D33EA8"/>
    <w:rPr>
      <w:b/>
    </w:rPr>
  </w:style>
  <w:style w:type="character" w:customStyle="1" w:styleId="ListLabel7">
    <w:name w:val="ListLabel 7"/>
    <w:qFormat/>
    <w:rsid w:val="00D33EA8"/>
    <w:rPr>
      <w:rFonts w:cs="Courier New"/>
    </w:rPr>
  </w:style>
  <w:style w:type="character" w:customStyle="1" w:styleId="ListLabel8">
    <w:name w:val="ListLabel 8"/>
    <w:qFormat/>
    <w:rsid w:val="00D33EA8"/>
    <w:rPr>
      <w:rFonts w:cs="Courier New"/>
    </w:rPr>
  </w:style>
  <w:style w:type="character" w:customStyle="1" w:styleId="ListLabel9">
    <w:name w:val="ListLabel 9"/>
    <w:qFormat/>
    <w:rsid w:val="00D33EA8"/>
    <w:rPr>
      <w:rFonts w:cs="Courier New"/>
    </w:rPr>
  </w:style>
  <w:style w:type="character" w:customStyle="1" w:styleId="ListLabel10">
    <w:name w:val="ListLabel 10"/>
    <w:qFormat/>
    <w:rsid w:val="00D33EA8"/>
    <w:rPr>
      <w:rFonts w:cs="Symbol"/>
    </w:rPr>
  </w:style>
  <w:style w:type="character" w:customStyle="1" w:styleId="ListLabel11">
    <w:name w:val="ListLabel 11"/>
    <w:qFormat/>
    <w:rsid w:val="00D33EA8"/>
    <w:rPr>
      <w:rFonts w:eastAsia="Times New Roman" w:cs="Times New Roman"/>
    </w:rPr>
  </w:style>
  <w:style w:type="character" w:customStyle="1" w:styleId="ListLabel12">
    <w:name w:val="ListLabel 12"/>
    <w:qFormat/>
    <w:rsid w:val="00D33EA8"/>
    <w:rPr>
      <w:rFonts w:cs="Courier New"/>
    </w:rPr>
  </w:style>
  <w:style w:type="character" w:customStyle="1" w:styleId="ListLabel13">
    <w:name w:val="ListLabel 13"/>
    <w:qFormat/>
    <w:rsid w:val="00D33EA8"/>
    <w:rPr>
      <w:rFonts w:cs="Courier New"/>
    </w:rPr>
  </w:style>
  <w:style w:type="character" w:customStyle="1" w:styleId="ListLabel14">
    <w:name w:val="ListLabel 14"/>
    <w:qFormat/>
    <w:rsid w:val="00D33EA8"/>
    <w:rPr>
      <w:rFonts w:cs="Courier New"/>
    </w:rPr>
  </w:style>
  <w:style w:type="character" w:customStyle="1" w:styleId="ListLabel15">
    <w:name w:val="ListLabel 15"/>
    <w:qFormat/>
    <w:rsid w:val="00D33EA8"/>
    <w:rPr>
      <w:rFonts w:cs="Courier New"/>
    </w:rPr>
  </w:style>
  <w:style w:type="character" w:customStyle="1" w:styleId="ListLabel16">
    <w:name w:val="ListLabel 16"/>
    <w:qFormat/>
    <w:rsid w:val="00D33EA8"/>
    <w:rPr>
      <w:rFonts w:cs="Courier New"/>
    </w:rPr>
  </w:style>
  <w:style w:type="character" w:customStyle="1" w:styleId="ListLabel17">
    <w:name w:val="ListLabel 17"/>
    <w:qFormat/>
    <w:rsid w:val="00D33EA8"/>
    <w:rPr>
      <w:rFonts w:cs="Times New Roman"/>
    </w:rPr>
  </w:style>
  <w:style w:type="paragraph" w:customStyle="1" w:styleId="18">
    <w:name w:val="Заголовок1"/>
    <w:basedOn w:val="a1"/>
    <w:next w:val="affe"/>
    <w:qFormat/>
    <w:rsid w:val="00D33EA8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Lucida Sans"/>
      <w:sz w:val="28"/>
      <w:szCs w:val="28"/>
      <w:lang w:eastAsia="en-US"/>
    </w:rPr>
  </w:style>
  <w:style w:type="paragraph" w:styleId="affe">
    <w:name w:val="Body Text"/>
    <w:basedOn w:val="a1"/>
    <w:link w:val="afff"/>
    <w:uiPriority w:val="1"/>
    <w:qFormat/>
    <w:rsid w:val="00D33EA8"/>
    <w:pPr>
      <w:spacing w:after="14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">
    <w:name w:val="Основной текст Знак"/>
    <w:basedOn w:val="a2"/>
    <w:link w:val="affe"/>
    <w:uiPriority w:val="1"/>
    <w:rsid w:val="00D33E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9">
    <w:name w:val="index 1"/>
    <w:basedOn w:val="a1"/>
    <w:next w:val="a1"/>
    <w:autoRedefine/>
    <w:uiPriority w:val="99"/>
    <w:semiHidden/>
    <w:unhideWhenUsed/>
    <w:rsid w:val="00D33EA8"/>
    <w:pPr>
      <w:ind w:left="240" w:hanging="240"/>
    </w:pPr>
  </w:style>
  <w:style w:type="paragraph" w:styleId="afff0">
    <w:name w:val="index heading"/>
    <w:basedOn w:val="a1"/>
    <w:qFormat/>
    <w:rsid w:val="00D33EA8"/>
    <w:pPr>
      <w:suppressLineNumbers/>
      <w:spacing w:after="200" w:line="276" w:lineRule="auto"/>
      <w:ind w:firstLine="0"/>
      <w:jc w:val="left"/>
    </w:pPr>
    <w:rPr>
      <w:rFonts w:asciiTheme="minorHAnsi" w:eastAsiaTheme="minorHAnsi" w:hAnsiTheme="minorHAnsi" w:cs="Lucida Sans"/>
      <w:sz w:val="22"/>
      <w:szCs w:val="22"/>
      <w:lang w:eastAsia="en-US"/>
    </w:rPr>
  </w:style>
  <w:style w:type="paragraph" w:styleId="afff1">
    <w:name w:val="footnote text"/>
    <w:basedOn w:val="a1"/>
    <w:link w:val="1a"/>
    <w:rsid w:val="00D33EA8"/>
    <w:pPr>
      <w:ind w:firstLine="0"/>
      <w:jc w:val="left"/>
    </w:pPr>
    <w:rPr>
      <w:sz w:val="20"/>
      <w:szCs w:val="20"/>
    </w:rPr>
  </w:style>
  <w:style w:type="character" w:customStyle="1" w:styleId="1a">
    <w:name w:val="Текст сноски Знак1"/>
    <w:basedOn w:val="a2"/>
    <w:link w:val="afff1"/>
    <w:rsid w:val="00D33EA8"/>
  </w:style>
  <w:style w:type="paragraph" w:customStyle="1" w:styleId="22">
    <w:name w:val="Стиль полужирный По центру Слева:  2 см Справа:  2 см"/>
    <w:basedOn w:val="a1"/>
    <w:qFormat/>
    <w:rsid w:val="00D33EA8"/>
    <w:pPr>
      <w:suppressAutoHyphens/>
      <w:ind w:left="284" w:right="284" w:firstLine="0"/>
      <w:jc w:val="center"/>
    </w:pPr>
    <w:rPr>
      <w:b/>
      <w:bCs/>
      <w:sz w:val="28"/>
      <w:szCs w:val="20"/>
      <w:lang w:eastAsia="zh-CN"/>
    </w:rPr>
  </w:style>
  <w:style w:type="paragraph" w:customStyle="1" w:styleId="afff2">
    <w:name w:val="Заголовок таблицы"/>
    <w:basedOn w:val="affa"/>
    <w:qFormat/>
    <w:rsid w:val="00D33EA8"/>
    <w:pPr>
      <w:jc w:val="center"/>
    </w:pPr>
    <w:rPr>
      <w:b/>
      <w:bCs/>
    </w:rPr>
  </w:style>
  <w:style w:type="numbering" w:customStyle="1" w:styleId="23">
    <w:name w:val="Нет списка2"/>
    <w:uiPriority w:val="99"/>
    <w:semiHidden/>
    <w:unhideWhenUsed/>
    <w:qFormat/>
    <w:rsid w:val="00D33EA8"/>
  </w:style>
  <w:style w:type="numbering" w:customStyle="1" w:styleId="1ai11028">
    <w:name w:val="1 / a / i11028"/>
    <w:semiHidden/>
    <w:qFormat/>
    <w:rsid w:val="00D33EA8"/>
  </w:style>
  <w:style w:type="numbering" w:customStyle="1" w:styleId="34">
    <w:name w:val="Нет списка3"/>
    <w:uiPriority w:val="99"/>
    <w:semiHidden/>
    <w:unhideWhenUsed/>
    <w:qFormat/>
    <w:rsid w:val="00D33EA8"/>
  </w:style>
  <w:style w:type="numbering" w:customStyle="1" w:styleId="41">
    <w:name w:val="Нет списка4"/>
    <w:uiPriority w:val="99"/>
    <w:semiHidden/>
    <w:unhideWhenUsed/>
    <w:qFormat/>
    <w:rsid w:val="00D33EA8"/>
  </w:style>
  <w:style w:type="table" w:customStyle="1" w:styleId="24">
    <w:name w:val="Сетка таблицы2"/>
    <w:basedOn w:val="a3"/>
    <w:uiPriority w:val="39"/>
    <w:rsid w:val="00D33EA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3"/>
    <w:uiPriority w:val="39"/>
    <w:rsid w:val="00D33EA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Абзац списка1"/>
    <w:basedOn w:val="a1"/>
    <w:rsid w:val="00BC1848"/>
    <w:pPr>
      <w:ind w:left="720" w:firstLine="0"/>
      <w:contextualSpacing/>
      <w:jc w:val="left"/>
    </w:pPr>
  </w:style>
  <w:style w:type="paragraph" w:customStyle="1" w:styleId="TableParagraph">
    <w:name w:val="Table Paragraph"/>
    <w:basedOn w:val="a1"/>
    <w:uiPriority w:val="1"/>
    <w:qFormat/>
    <w:rsid w:val="00BC1848"/>
    <w:pPr>
      <w:widowControl w:val="0"/>
      <w:autoSpaceDE w:val="0"/>
      <w:autoSpaceDN w:val="0"/>
      <w:ind w:firstLine="0"/>
      <w:jc w:val="center"/>
    </w:pPr>
    <w:rPr>
      <w:sz w:val="22"/>
      <w:szCs w:val="22"/>
      <w:lang w:bidi="ru-RU"/>
    </w:rPr>
  </w:style>
  <w:style w:type="paragraph" w:customStyle="1" w:styleId="25">
    <w:name w:val="Абзац списка2"/>
    <w:basedOn w:val="a1"/>
    <w:rsid w:val="0069604B"/>
    <w:pPr>
      <w:ind w:left="720" w:firstLine="0"/>
      <w:contextualSpacing/>
      <w:jc w:val="left"/>
    </w:pPr>
  </w:style>
  <w:style w:type="paragraph" w:customStyle="1" w:styleId="36">
    <w:name w:val="Абзац списка3"/>
    <w:basedOn w:val="a1"/>
    <w:rsid w:val="008325C8"/>
    <w:pPr>
      <w:ind w:left="720" w:firstLine="0"/>
      <w:contextualSpacing/>
      <w:jc w:val="left"/>
    </w:pPr>
  </w:style>
  <w:style w:type="paragraph" w:customStyle="1" w:styleId="42">
    <w:name w:val="Абзац списка4"/>
    <w:basedOn w:val="a1"/>
    <w:rsid w:val="00D97933"/>
    <w:pPr>
      <w:ind w:left="720" w:firstLine="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35" w:qFormat="1"/>
    <w:lsdException w:name="page number" w:uiPriority="0"/>
    <w:lsdException w:name="toa heading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Outline List 1" w:qFormat="1"/>
    <w:lsdException w:name="Outline List 3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10">
    <w:name w:val="heading 1"/>
    <w:aliases w:val="Заголовок 1 Знак Знак,Заголовок 1 Знак Знак Знак"/>
    <w:basedOn w:val="a1"/>
    <w:link w:val="12"/>
    <w:uiPriority w:val="9"/>
    <w:qFormat/>
    <w:rsid w:val="006E7B69"/>
    <w:pPr>
      <w:ind w:firstLine="567"/>
      <w:outlineLvl w:val="0"/>
    </w:pPr>
    <w:rPr>
      <w:b/>
      <w:bCs/>
      <w:kern w:val="36"/>
      <w:szCs w:val="4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1"/>
    <w:next w:val="a1"/>
    <w:link w:val="20"/>
    <w:unhideWhenUsed/>
    <w:qFormat/>
    <w:rsid w:val="001848BB"/>
    <w:pPr>
      <w:keepNext/>
      <w:keepLines/>
      <w:numPr>
        <w:ilvl w:val="1"/>
        <w:numId w:val="15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нак3 Знак,Знак3,Знак3 Знак Знак Знак,ПодЗаголовок"/>
    <w:basedOn w:val="a1"/>
    <w:next w:val="a1"/>
    <w:link w:val="30"/>
    <w:unhideWhenUsed/>
    <w:qFormat/>
    <w:rsid w:val="00781771"/>
    <w:pPr>
      <w:keepNext/>
      <w:numPr>
        <w:ilvl w:val="2"/>
        <w:numId w:val="15"/>
      </w:numPr>
      <w:outlineLvl w:val="2"/>
    </w:pPr>
    <w:rPr>
      <w:b/>
      <w:bCs/>
      <w:szCs w:val="26"/>
    </w:rPr>
  </w:style>
  <w:style w:type="paragraph" w:styleId="4">
    <w:name w:val="heading 4"/>
    <w:basedOn w:val="a1"/>
    <w:next w:val="a1"/>
    <w:link w:val="40"/>
    <w:semiHidden/>
    <w:unhideWhenUsed/>
    <w:qFormat/>
    <w:rsid w:val="001848BB"/>
    <w:pPr>
      <w:keepNext/>
      <w:keepLines/>
      <w:numPr>
        <w:ilvl w:val="3"/>
        <w:numId w:val="15"/>
      </w:numPr>
      <w:spacing w:before="4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1"/>
    <w:next w:val="a1"/>
    <w:link w:val="50"/>
    <w:semiHidden/>
    <w:unhideWhenUsed/>
    <w:qFormat/>
    <w:rsid w:val="001848BB"/>
    <w:pPr>
      <w:keepNext/>
      <w:keepLines/>
      <w:numPr>
        <w:ilvl w:val="4"/>
        <w:numId w:val="15"/>
      </w:numPr>
      <w:spacing w:before="40"/>
      <w:ind w:left="1008" w:hanging="432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semiHidden/>
    <w:unhideWhenUsed/>
    <w:qFormat/>
    <w:rsid w:val="001848BB"/>
    <w:pPr>
      <w:keepNext/>
      <w:keepLines/>
      <w:numPr>
        <w:ilvl w:val="5"/>
        <w:numId w:val="15"/>
      </w:numPr>
      <w:spacing w:before="40"/>
      <w:ind w:left="1152" w:hanging="43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aliases w:val="Заголовок x.x"/>
    <w:basedOn w:val="a1"/>
    <w:next w:val="a1"/>
    <w:link w:val="70"/>
    <w:semiHidden/>
    <w:unhideWhenUsed/>
    <w:qFormat/>
    <w:rsid w:val="001848BB"/>
    <w:pPr>
      <w:keepNext/>
      <w:keepLines/>
      <w:numPr>
        <w:ilvl w:val="6"/>
        <w:numId w:val="15"/>
      </w:numPr>
      <w:spacing w:before="4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semiHidden/>
    <w:unhideWhenUsed/>
    <w:qFormat/>
    <w:rsid w:val="001848BB"/>
    <w:pPr>
      <w:keepNext/>
      <w:keepLines/>
      <w:numPr>
        <w:ilvl w:val="7"/>
        <w:numId w:val="15"/>
      </w:numPr>
      <w:spacing w:before="4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semiHidden/>
    <w:unhideWhenUsed/>
    <w:qFormat/>
    <w:rsid w:val="001848BB"/>
    <w:pPr>
      <w:keepNext/>
      <w:keepLines/>
      <w:numPr>
        <w:ilvl w:val="8"/>
        <w:numId w:val="15"/>
      </w:numPr>
      <w:spacing w:before="4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A3761A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A3761A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A3761A"/>
  </w:style>
  <w:style w:type="table" w:styleId="aa">
    <w:name w:val="Table Grid"/>
    <w:basedOn w:val="a3"/>
    <w:uiPriority w:val="59"/>
    <w:rsid w:val="00C52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1"/>
    <w:qFormat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b">
    <w:name w:val="Заголовок титульного листа"/>
    <w:basedOn w:val="a1"/>
    <w:next w:val="a1"/>
    <w:semiHidden/>
    <w:rsid w:val="000158F5"/>
    <w:pPr>
      <w:spacing w:line="360" w:lineRule="auto"/>
      <w:ind w:left="3060"/>
      <w:jc w:val="right"/>
    </w:pPr>
    <w:rPr>
      <w:b/>
      <w:caps/>
    </w:rPr>
  </w:style>
  <w:style w:type="character" w:customStyle="1" w:styleId="a6">
    <w:name w:val="Верхний колонтитул Знак"/>
    <w:link w:val="a5"/>
    <w:uiPriority w:val="99"/>
    <w:qFormat/>
    <w:rsid w:val="00AF22FC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qFormat/>
    <w:rsid w:val="00AF22FC"/>
    <w:rPr>
      <w:sz w:val="24"/>
      <w:szCs w:val="24"/>
    </w:rPr>
  </w:style>
  <w:style w:type="paragraph" w:styleId="ac">
    <w:name w:val="Document Map"/>
    <w:basedOn w:val="a1"/>
    <w:link w:val="ad"/>
    <w:uiPriority w:val="99"/>
    <w:semiHidden/>
    <w:unhideWhenUsed/>
    <w:rsid w:val="004B5A32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4B5A32"/>
    <w:rPr>
      <w:rFonts w:ascii="Tahoma" w:hAnsi="Tahoma" w:cs="Tahoma"/>
      <w:sz w:val="16"/>
      <w:szCs w:val="16"/>
    </w:rPr>
  </w:style>
  <w:style w:type="paragraph" w:styleId="ae">
    <w:name w:val="Balloon Text"/>
    <w:basedOn w:val="a1"/>
    <w:link w:val="af"/>
    <w:uiPriority w:val="99"/>
    <w:unhideWhenUsed/>
    <w:qFormat/>
    <w:rsid w:val="00462AF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qFormat/>
    <w:rsid w:val="00462AF3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aliases w:val="Заголовок 1 Знак Знак Знак1,Заголовок 1 Знак Знак Знак Знак"/>
    <w:link w:val="10"/>
    <w:uiPriority w:val="9"/>
    <w:qFormat/>
    <w:rsid w:val="006E7B69"/>
    <w:rPr>
      <w:b/>
      <w:bCs/>
      <w:kern w:val="36"/>
      <w:sz w:val="24"/>
      <w:szCs w:val="48"/>
    </w:rPr>
  </w:style>
  <w:style w:type="paragraph" w:customStyle="1" w:styleId="s10">
    <w:name w:val="s_1"/>
    <w:basedOn w:val="a1"/>
    <w:rsid w:val="00D740D7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D740D7"/>
    <w:rPr>
      <w:color w:val="0000FF"/>
      <w:u w:val="single"/>
    </w:rPr>
  </w:style>
  <w:style w:type="character" w:customStyle="1" w:styleId="apple-converted-space">
    <w:name w:val="apple-converted-space"/>
    <w:qFormat/>
    <w:rsid w:val="00D740D7"/>
  </w:style>
  <w:style w:type="character" w:customStyle="1" w:styleId="30">
    <w:name w:val="Заголовок 3 Знак"/>
    <w:aliases w:val="Знак3 Знак Знак,Знак3 Знак1,Знак3 Знак Знак Знак Знак,ПодЗаголовок Знак"/>
    <w:link w:val="3"/>
    <w:rsid w:val="00781771"/>
    <w:rPr>
      <w:b/>
      <w:bCs/>
      <w:sz w:val="24"/>
      <w:szCs w:val="26"/>
    </w:rPr>
  </w:style>
  <w:style w:type="paragraph" w:styleId="af1">
    <w:name w:val="Normal (Web)"/>
    <w:basedOn w:val="a1"/>
    <w:uiPriority w:val="99"/>
    <w:unhideWhenUsed/>
    <w:qFormat/>
    <w:rsid w:val="008F5CD0"/>
    <w:pPr>
      <w:spacing w:before="100" w:beforeAutospacing="1" w:after="100" w:afterAutospacing="1"/>
    </w:pPr>
  </w:style>
  <w:style w:type="paragraph" w:styleId="af2">
    <w:name w:val="TOC Heading"/>
    <w:basedOn w:val="10"/>
    <w:next w:val="a1"/>
    <w:uiPriority w:val="39"/>
    <w:semiHidden/>
    <w:unhideWhenUsed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1">
    <w:name w:val="toc 2"/>
    <w:basedOn w:val="a1"/>
    <w:next w:val="a1"/>
    <w:autoRedefine/>
    <w:uiPriority w:val="39"/>
    <w:unhideWhenUsed/>
    <w:qFormat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3">
    <w:name w:val="toc 1"/>
    <w:basedOn w:val="a1"/>
    <w:next w:val="a1"/>
    <w:autoRedefine/>
    <w:uiPriority w:val="39"/>
    <w:unhideWhenUsed/>
    <w:qFormat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1"/>
    <w:next w:val="a1"/>
    <w:autoRedefine/>
    <w:unhideWhenUsed/>
    <w:qFormat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f3">
    <w:name w:val="Основной текст_"/>
    <w:link w:val="14"/>
    <w:rsid w:val="00D37BB3"/>
    <w:rPr>
      <w:sz w:val="26"/>
      <w:szCs w:val="26"/>
      <w:shd w:val="clear" w:color="auto" w:fill="FFFFFF"/>
    </w:rPr>
  </w:style>
  <w:style w:type="paragraph" w:styleId="51">
    <w:name w:val="toc 5"/>
    <w:basedOn w:val="a1"/>
    <w:next w:val="a1"/>
    <w:autoRedefine/>
    <w:uiPriority w:val="39"/>
    <w:semiHidden/>
    <w:unhideWhenUsed/>
    <w:rsid w:val="00781771"/>
    <w:pPr>
      <w:ind w:left="960"/>
    </w:pPr>
  </w:style>
  <w:style w:type="paragraph" w:customStyle="1" w:styleId="14">
    <w:name w:val="Основной текст1"/>
    <w:basedOn w:val="a1"/>
    <w:link w:val="af3"/>
    <w:rsid w:val="00D37BB3"/>
    <w:pPr>
      <w:shd w:val="clear" w:color="auto" w:fill="FFFFFF"/>
      <w:spacing w:before="300" w:after="660" w:line="0" w:lineRule="atLeast"/>
      <w:ind w:firstLine="0"/>
      <w:jc w:val="left"/>
    </w:pPr>
    <w:rPr>
      <w:sz w:val="26"/>
      <w:szCs w:val="26"/>
    </w:rPr>
  </w:style>
  <w:style w:type="character" w:customStyle="1" w:styleId="32">
    <w:name w:val="Основной текст (3)_"/>
    <w:link w:val="33"/>
    <w:rsid w:val="00D37BB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1"/>
    <w:link w:val="32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7BB3"/>
    <w:rPr>
      <w:rFonts w:ascii="Arial" w:hAnsi="Arial" w:cs="Arial"/>
    </w:rPr>
  </w:style>
  <w:style w:type="paragraph" w:customStyle="1" w:styleId="ConsPlusNonformat">
    <w:name w:val="ConsPlusNonformat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 Spacing"/>
    <w:link w:val="af5"/>
    <w:uiPriority w:val="1"/>
    <w:qFormat/>
    <w:rsid w:val="00D37BB3"/>
    <w:rPr>
      <w:sz w:val="24"/>
      <w:szCs w:val="24"/>
    </w:rPr>
  </w:style>
  <w:style w:type="paragraph" w:styleId="af6">
    <w:name w:val="List Paragraph"/>
    <w:basedOn w:val="a1"/>
    <w:link w:val="af7"/>
    <w:qFormat/>
    <w:rsid w:val="00D37BB3"/>
    <w:pPr>
      <w:ind w:left="720" w:firstLine="0"/>
      <w:contextualSpacing/>
      <w:jc w:val="left"/>
    </w:pPr>
  </w:style>
  <w:style w:type="numbering" w:customStyle="1" w:styleId="15">
    <w:name w:val="Нет списка1"/>
    <w:next w:val="a4"/>
    <w:uiPriority w:val="99"/>
    <w:semiHidden/>
    <w:unhideWhenUsed/>
    <w:qFormat/>
    <w:rsid w:val="00D37BB3"/>
  </w:style>
  <w:style w:type="paragraph" w:customStyle="1" w:styleId="110">
    <w:name w:val="Табличный_боковик_11"/>
    <w:link w:val="111"/>
    <w:qFormat/>
    <w:rsid w:val="005259D4"/>
    <w:rPr>
      <w:sz w:val="22"/>
      <w:szCs w:val="24"/>
    </w:rPr>
  </w:style>
  <w:style w:type="character" w:customStyle="1" w:styleId="111">
    <w:name w:val="Табличный_боковик_11 Знак"/>
    <w:link w:val="110"/>
    <w:rsid w:val="005259D4"/>
    <w:rPr>
      <w:sz w:val="22"/>
      <w:szCs w:val="24"/>
    </w:rPr>
  </w:style>
  <w:style w:type="character" w:customStyle="1" w:styleId="af5">
    <w:name w:val="Без интервала Знак"/>
    <w:link w:val="af4"/>
    <w:uiPriority w:val="99"/>
    <w:locked/>
    <w:rsid w:val="009052FE"/>
    <w:rPr>
      <w:sz w:val="24"/>
      <w:szCs w:val="24"/>
    </w:rPr>
  </w:style>
  <w:style w:type="paragraph" w:customStyle="1" w:styleId="formattext">
    <w:name w:val="formattext"/>
    <w:basedOn w:val="a1"/>
    <w:rsid w:val="00D513AC"/>
    <w:pPr>
      <w:spacing w:before="100" w:beforeAutospacing="1" w:after="100" w:afterAutospacing="1"/>
      <w:ind w:firstLine="0"/>
      <w:jc w:val="left"/>
    </w:pPr>
  </w:style>
  <w:style w:type="character" w:customStyle="1" w:styleId="af7">
    <w:name w:val="Абзац списка Знак"/>
    <w:link w:val="af6"/>
    <w:qFormat/>
    <w:rsid w:val="004B3E27"/>
    <w:rPr>
      <w:sz w:val="24"/>
      <w:szCs w:val="24"/>
    </w:rPr>
  </w:style>
  <w:style w:type="paragraph" w:customStyle="1" w:styleId="09515">
    <w:name w:val="Стиль Первая строка:  095 см Междустр.интервал:  точно 15 пт"/>
    <w:basedOn w:val="a1"/>
    <w:autoRedefine/>
    <w:rsid w:val="004B3E27"/>
    <w:pPr>
      <w:ind w:firstLine="709"/>
    </w:pPr>
    <w:rPr>
      <w:szCs w:val="20"/>
    </w:rPr>
  </w:style>
  <w:style w:type="paragraph" w:customStyle="1" w:styleId="S0">
    <w:name w:val="S_Обычный"/>
    <w:basedOn w:val="a1"/>
    <w:link w:val="S2"/>
    <w:autoRedefine/>
    <w:qFormat/>
    <w:rsid w:val="004B3E27"/>
    <w:pPr>
      <w:ind w:firstLine="709"/>
    </w:pPr>
  </w:style>
  <w:style w:type="character" w:customStyle="1" w:styleId="S2">
    <w:name w:val="S_Обычный Знак"/>
    <w:basedOn w:val="a2"/>
    <w:link w:val="S0"/>
    <w:rsid w:val="004B3E27"/>
    <w:rPr>
      <w:sz w:val="24"/>
      <w:szCs w:val="24"/>
    </w:rPr>
  </w:style>
  <w:style w:type="character" w:styleId="af8">
    <w:name w:val="FollowedHyperlink"/>
    <w:basedOn w:val="a2"/>
    <w:uiPriority w:val="99"/>
    <w:unhideWhenUsed/>
    <w:rsid w:val="008C4690"/>
    <w:rPr>
      <w:color w:val="954F72" w:themeColor="followedHyperlink"/>
      <w:u w:val="single"/>
    </w:rPr>
  </w:style>
  <w:style w:type="numbering" w:customStyle="1" w:styleId="1111113">
    <w:name w:val="1 / 1.1 / 1.1.13"/>
    <w:rsid w:val="008C4690"/>
    <w:pPr>
      <w:numPr>
        <w:numId w:val="10"/>
      </w:numPr>
    </w:p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2"/>
    <w:link w:val="2"/>
    <w:qFormat/>
    <w:rsid w:val="001848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2"/>
    <w:link w:val="4"/>
    <w:semiHidden/>
    <w:rsid w:val="001848B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2"/>
    <w:link w:val="5"/>
    <w:semiHidden/>
    <w:rsid w:val="001848B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1848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70">
    <w:name w:val="Заголовок 7 Знак"/>
    <w:aliases w:val="Заголовок x.x Знак"/>
    <w:basedOn w:val="a2"/>
    <w:link w:val="7"/>
    <w:semiHidden/>
    <w:rsid w:val="001848B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1848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semiHidden/>
    <w:rsid w:val="001848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f9">
    <w:name w:val="Абзац"/>
    <w:basedOn w:val="a1"/>
    <w:link w:val="afa"/>
    <w:uiPriority w:val="99"/>
    <w:qFormat/>
    <w:rsid w:val="001848BB"/>
    <w:pPr>
      <w:spacing w:before="120" w:after="60"/>
      <w:ind w:firstLine="567"/>
    </w:pPr>
    <w:rPr>
      <w:lang w:val="x-none" w:eastAsia="x-none"/>
    </w:rPr>
  </w:style>
  <w:style w:type="character" w:customStyle="1" w:styleId="afa">
    <w:name w:val="Абзац Знак"/>
    <w:link w:val="af9"/>
    <w:uiPriority w:val="99"/>
    <w:qFormat/>
    <w:rsid w:val="001848BB"/>
    <w:rPr>
      <w:sz w:val="24"/>
      <w:szCs w:val="24"/>
      <w:lang w:val="x-none" w:eastAsia="x-none"/>
    </w:rPr>
  </w:style>
  <w:style w:type="paragraph" w:customStyle="1" w:styleId="ConsPlusTitle">
    <w:name w:val="ConsPlusTitle"/>
    <w:rsid w:val="001848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">
    <w:name w:val="List"/>
    <w:basedOn w:val="a1"/>
    <w:link w:val="afb"/>
    <w:rsid w:val="001848BB"/>
    <w:pPr>
      <w:numPr>
        <w:numId w:val="15"/>
      </w:numPr>
      <w:spacing w:after="60"/>
    </w:pPr>
    <w:rPr>
      <w:snapToGrid w:val="0"/>
      <w:lang w:val="x-none" w:eastAsia="x-none"/>
    </w:rPr>
  </w:style>
  <w:style w:type="character" w:customStyle="1" w:styleId="afb">
    <w:name w:val="Список Знак"/>
    <w:link w:val="a"/>
    <w:rsid w:val="001848BB"/>
    <w:rPr>
      <w:snapToGrid w:val="0"/>
      <w:sz w:val="24"/>
      <w:szCs w:val="24"/>
      <w:lang w:val="x-none" w:eastAsia="x-none"/>
    </w:rPr>
  </w:style>
  <w:style w:type="paragraph" w:styleId="afc">
    <w:name w:val="Title"/>
    <w:basedOn w:val="a1"/>
    <w:link w:val="afd"/>
    <w:qFormat/>
    <w:rsid w:val="001848BB"/>
    <w:pPr>
      <w:spacing w:line="300" w:lineRule="auto"/>
      <w:ind w:left="927" w:firstLine="0"/>
      <w:jc w:val="center"/>
    </w:pPr>
    <w:rPr>
      <w:lang w:val="x-none" w:eastAsia="x-none"/>
    </w:rPr>
  </w:style>
  <w:style w:type="character" w:customStyle="1" w:styleId="afd">
    <w:name w:val="Название Знак"/>
    <w:basedOn w:val="a2"/>
    <w:link w:val="afc"/>
    <w:rsid w:val="001848BB"/>
    <w:rPr>
      <w:sz w:val="24"/>
      <w:szCs w:val="24"/>
      <w:lang w:val="x-none" w:eastAsia="x-none"/>
    </w:rPr>
  </w:style>
  <w:style w:type="paragraph" w:customStyle="1" w:styleId="S1">
    <w:name w:val="S_Заголовок 1"/>
    <w:basedOn w:val="a1"/>
    <w:rsid w:val="001848BB"/>
    <w:pPr>
      <w:numPr>
        <w:numId w:val="16"/>
      </w:numPr>
      <w:jc w:val="center"/>
    </w:pPr>
    <w:rPr>
      <w:b/>
      <w:caps/>
    </w:rPr>
  </w:style>
  <w:style w:type="paragraph" w:customStyle="1" w:styleId="S20">
    <w:name w:val="S_Заголовок 2"/>
    <w:basedOn w:val="2"/>
    <w:rsid w:val="001848BB"/>
    <w:pPr>
      <w:numPr>
        <w:ilvl w:val="0"/>
        <w:numId w:val="0"/>
      </w:numPr>
      <w:tabs>
        <w:tab w:val="num" w:pos="360"/>
      </w:tabs>
      <w:spacing w:before="200"/>
    </w:pPr>
    <w:rPr>
      <w:b/>
      <w:bCs/>
      <w:color w:val="5B9BD5" w:themeColor="accent1"/>
    </w:rPr>
  </w:style>
  <w:style w:type="paragraph" w:customStyle="1" w:styleId="S3">
    <w:name w:val="S_Заголовок 3"/>
    <w:basedOn w:val="3"/>
    <w:rsid w:val="001848BB"/>
    <w:pPr>
      <w:numPr>
        <w:ilvl w:val="0"/>
        <w:numId w:val="0"/>
      </w:numPr>
      <w:tabs>
        <w:tab w:val="num" w:pos="360"/>
      </w:tabs>
      <w:ind w:left="720" w:hanging="432"/>
    </w:pPr>
  </w:style>
  <w:style w:type="paragraph" w:customStyle="1" w:styleId="S4">
    <w:name w:val="S_Заголовок 4"/>
    <w:basedOn w:val="4"/>
    <w:rsid w:val="001848BB"/>
    <w:pPr>
      <w:keepLines w:val="0"/>
      <w:numPr>
        <w:ilvl w:val="0"/>
        <w:numId w:val="0"/>
      </w:numPr>
      <w:tabs>
        <w:tab w:val="num" w:pos="360"/>
      </w:tabs>
      <w:suppressAutoHyphens/>
      <w:spacing w:before="240" w:after="60"/>
      <w:ind w:left="864" w:hanging="144"/>
      <w:jc w:val="left"/>
    </w:pPr>
    <w:rPr>
      <w:rFonts w:ascii="Calibri" w:eastAsia="Times New Roman" w:hAnsi="Calibri" w:cs="Times New Roman"/>
      <w:b/>
      <w:bCs/>
      <w:i w:val="0"/>
      <w:iCs w:val="0"/>
      <w:color w:val="auto"/>
      <w:sz w:val="28"/>
      <w:szCs w:val="28"/>
      <w:lang w:val="x-none" w:eastAsia="ar-SA"/>
    </w:rPr>
  </w:style>
  <w:style w:type="numbering" w:customStyle="1" w:styleId="1ai11">
    <w:name w:val="1 / a / i11"/>
    <w:basedOn w:val="a4"/>
    <w:next w:val="1ai"/>
    <w:semiHidden/>
    <w:rsid w:val="001848BB"/>
    <w:pPr>
      <w:numPr>
        <w:numId w:val="16"/>
      </w:numPr>
    </w:pPr>
  </w:style>
  <w:style w:type="numbering" w:styleId="1ai">
    <w:name w:val="Outline List 1"/>
    <w:basedOn w:val="a4"/>
    <w:uiPriority w:val="99"/>
    <w:qFormat/>
    <w:rsid w:val="001848BB"/>
    <w:pPr>
      <w:numPr>
        <w:numId w:val="13"/>
      </w:numPr>
    </w:pPr>
  </w:style>
  <w:style w:type="paragraph" w:styleId="afe">
    <w:name w:val="List Bullet"/>
    <w:basedOn w:val="a1"/>
    <w:autoRedefine/>
    <w:rsid w:val="001848BB"/>
    <w:pPr>
      <w:tabs>
        <w:tab w:val="num" w:pos="2149"/>
      </w:tabs>
      <w:spacing w:line="360" w:lineRule="auto"/>
      <w:ind w:left="2149" w:hanging="360"/>
    </w:pPr>
  </w:style>
  <w:style w:type="paragraph" w:customStyle="1" w:styleId="S5">
    <w:name w:val="S_Маркированный"/>
    <w:basedOn w:val="afe"/>
    <w:link w:val="S6"/>
    <w:qFormat/>
    <w:rsid w:val="001848BB"/>
    <w:pPr>
      <w:tabs>
        <w:tab w:val="clear" w:pos="2149"/>
        <w:tab w:val="num" w:pos="900"/>
      </w:tabs>
      <w:ind w:left="0" w:firstLine="720"/>
    </w:pPr>
  </w:style>
  <w:style w:type="numbering" w:customStyle="1" w:styleId="11">
    <w:name w:val="Статья / Раздел11"/>
    <w:basedOn w:val="a4"/>
    <w:next w:val="a0"/>
    <w:semiHidden/>
    <w:rsid w:val="001848BB"/>
    <w:pPr>
      <w:numPr>
        <w:numId w:val="17"/>
      </w:numPr>
    </w:pPr>
  </w:style>
  <w:style w:type="numbering" w:styleId="a0">
    <w:name w:val="Outline List 3"/>
    <w:basedOn w:val="a4"/>
    <w:rsid w:val="001848BB"/>
    <w:pPr>
      <w:numPr>
        <w:numId w:val="14"/>
      </w:numPr>
    </w:pPr>
  </w:style>
  <w:style w:type="paragraph" w:customStyle="1" w:styleId="aff">
    <w:name w:val="Табличный_заголовки"/>
    <w:basedOn w:val="a1"/>
    <w:qFormat/>
    <w:rsid w:val="001848BB"/>
    <w:pPr>
      <w:keepNext/>
      <w:keepLines/>
      <w:ind w:firstLine="0"/>
      <w:jc w:val="center"/>
    </w:pPr>
    <w:rPr>
      <w:b/>
      <w:sz w:val="22"/>
      <w:szCs w:val="22"/>
    </w:rPr>
  </w:style>
  <w:style w:type="paragraph" w:customStyle="1" w:styleId="aff0">
    <w:name w:val="Табличный_центр"/>
    <w:basedOn w:val="a1"/>
    <w:qFormat/>
    <w:rsid w:val="001848BB"/>
    <w:pPr>
      <w:ind w:firstLine="0"/>
      <w:jc w:val="center"/>
    </w:pPr>
    <w:rPr>
      <w:sz w:val="22"/>
      <w:szCs w:val="22"/>
    </w:rPr>
  </w:style>
  <w:style w:type="paragraph" w:customStyle="1" w:styleId="aff1">
    <w:name w:val="Знак Знак Знак Знак Знак Знак Знак Знак Знак Знак"/>
    <w:basedOn w:val="a1"/>
    <w:rsid w:val="001848BB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00">
    <w:name w:val="Табличный_центр_10"/>
    <w:basedOn w:val="a1"/>
    <w:qFormat/>
    <w:rsid w:val="001848BB"/>
    <w:pPr>
      <w:ind w:firstLine="0"/>
      <w:jc w:val="center"/>
    </w:pPr>
    <w:rPr>
      <w:sz w:val="20"/>
    </w:rPr>
  </w:style>
  <w:style w:type="character" w:customStyle="1" w:styleId="16">
    <w:name w:val="Красный1"/>
    <w:rsid w:val="001848BB"/>
    <w:rPr>
      <w:color w:val="FF0000"/>
      <w:sz w:val="16"/>
      <w:szCs w:val="16"/>
    </w:rPr>
  </w:style>
  <w:style w:type="character" w:customStyle="1" w:styleId="S6">
    <w:name w:val="S_Маркированный Знак Знак"/>
    <w:link w:val="S5"/>
    <w:rsid w:val="001848BB"/>
    <w:rPr>
      <w:sz w:val="24"/>
      <w:szCs w:val="24"/>
    </w:rPr>
  </w:style>
  <w:style w:type="character" w:styleId="aff2">
    <w:name w:val="Subtle Emphasis"/>
    <w:uiPriority w:val="19"/>
    <w:qFormat/>
    <w:rsid w:val="001848BB"/>
    <w:rPr>
      <w:i/>
      <w:iCs/>
      <w:color w:val="5A5A5A"/>
    </w:rPr>
  </w:style>
  <w:style w:type="paragraph" w:customStyle="1" w:styleId="aff3">
    <w:name w:val="Табличный"/>
    <w:basedOn w:val="a1"/>
    <w:rsid w:val="001848BB"/>
    <w:pPr>
      <w:keepNext/>
      <w:widowControl w:val="0"/>
      <w:spacing w:before="60" w:after="60"/>
      <w:ind w:firstLine="0"/>
      <w:jc w:val="center"/>
    </w:pPr>
    <w:rPr>
      <w:b/>
      <w:sz w:val="22"/>
      <w:szCs w:val="20"/>
    </w:rPr>
  </w:style>
  <w:style w:type="paragraph" w:customStyle="1" w:styleId="aff4">
    <w:name w:val="Табличный_слева"/>
    <w:basedOn w:val="a1"/>
    <w:qFormat/>
    <w:rsid w:val="001848BB"/>
    <w:pPr>
      <w:ind w:firstLine="0"/>
      <w:jc w:val="left"/>
    </w:pPr>
    <w:rPr>
      <w:sz w:val="22"/>
      <w:szCs w:val="22"/>
    </w:rPr>
  </w:style>
  <w:style w:type="paragraph" w:customStyle="1" w:styleId="aff5">
    <w:name w:val="Название таблицы"/>
    <w:basedOn w:val="aff6"/>
    <w:qFormat/>
    <w:rsid w:val="001848BB"/>
    <w:pPr>
      <w:keepNext/>
      <w:suppressAutoHyphens w:val="0"/>
      <w:spacing w:before="120"/>
    </w:pPr>
    <w:rPr>
      <w:sz w:val="22"/>
      <w:szCs w:val="22"/>
      <w:lang w:val="x-none" w:eastAsia="x-none"/>
    </w:rPr>
  </w:style>
  <w:style w:type="paragraph" w:styleId="aff6">
    <w:name w:val="caption"/>
    <w:basedOn w:val="a1"/>
    <w:next w:val="a1"/>
    <w:uiPriority w:val="35"/>
    <w:semiHidden/>
    <w:unhideWhenUsed/>
    <w:qFormat/>
    <w:rsid w:val="001848BB"/>
    <w:pPr>
      <w:suppressAutoHyphens/>
      <w:ind w:firstLine="0"/>
      <w:jc w:val="left"/>
    </w:pPr>
    <w:rPr>
      <w:b/>
      <w:bCs/>
      <w:sz w:val="20"/>
      <w:szCs w:val="20"/>
      <w:lang w:eastAsia="ar-SA"/>
    </w:rPr>
  </w:style>
  <w:style w:type="paragraph" w:styleId="71">
    <w:name w:val="toc 7"/>
    <w:basedOn w:val="a1"/>
    <w:next w:val="a1"/>
    <w:autoRedefine/>
    <w:rsid w:val="001848BB"/>
    <w:pPr>
      <w:suppressAutoHyphens/>
      <w:ind w:left="1440" w:firstLine="0"/>
      <w:jc w:val="left"/>
    </w:pPr>
    <w:rPr>
      <w:lang w:eastAsia="ar-SA"/>
    </w:rPr>
  </w:style>
  <w:style w:type="table" w:customStyle="1" w:styleId="17">
    <w:name w:val="Сетка таблицы1"/>
    <w:basedOn w:val="a3"/>
    <w:next w:val="aa"/>
    <w:uiPriority w:val="59"/>
    <w:rsid w:val="00063D8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7">
    <w:name w:val="Стиль Основной текст"/>
    <w:basedOn w:val="a1"/>
    <w:rsid w:val="000C60B6"/>
    <w:pPr>
      <w:suppressAutoHyphens/>
      <w:ind w:left="284" w:right="284" w:firstLine="709"/>
    </w:pPr>
    <w:rPr>
      <w:szCs w:val="20"/>
      <w:lang w:eastAsia="zh-CN"/>
    </w:rPr>
  </w:style>
  <w:style w:type="paragraph" w:customStyle="1" w:styleId="Style19">
    <w:name w:val="Style19"/>
    <w:basedOn w:val="a1"/>
    <w:rsid w:val="000C60B6"/>
    <w:pPr>
      <w:widowControl w:val="0"/>
      <w:suppressAutoHyphens/>
      <w:autoSpaceDE w:val="0"/>
      <w:spacing w:line="288" w:lineRule="exact"/>
      <w:ind w:firstLine="0"/>
    </w:pPr>
    <w:rPr>
      <w:lang w:eastAsia="zh-CN"/>
    </w:rPr>
  </w:style>
  <w:style w:type="paragraph" w:styleId="aff8">
    <w:name w:val="toa heading"/>
    <w:basedOn w:val="10"/>
    <w:next w:val="a1"/>
    <w:rsid w:val="000C60B6"/>
    <w:pPr>
      <w:keepNext/>
      <w:keepLines/>
      <w:spacing w:before="480" w:line="360" w:lineRule="auto"/>
      <w:ind w:firstLine="0"/>
      <w:jc w:val="left"/>
    </w:pPr>
    <w:rPr>
      <w:rFonts w:ascii="Cambria" w:hAnsi="Cambria"/>
      <w:color w:val="365F91"/>
      <w:kern w:val="0"/>
      <w:sz w:val="28"/>
      <w:szCs w:val="28"/>
      <w:lang w:eastAsia="zh-CN"/>
    </w:rPr>
  </w:style>
  <w:style w:type="paragraph" w:customStyle="1" w:styleId="Default">
    <w:name w:val="Default"/>
    <w:rsid w:val="000C60B6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1">
    <w:name w:val="Маркированный список1"/>
    <w:basedOn w:val="a1"/>
    <w:rsid w:val="000C60B6"/>
    <w:pPr>
      <w:numPr>
        <w:numId w:val="23"/>
      </w:numPr>
      <w:tabs>
        <w:tab w:val="left" w:pos="1080"/>
      </w:tabs>
      <w:suppressAutoHyphens/>
      <w:spacing w:line="360" w:lineRule="auto"/>
      <w:ind w:left="0" w:firstLine="720"/>
    </w:pPr>
    <w:rPr>
      <w:color w:val="333399"/>
      <w:w w:val="109"/>
      <w:lang w:eastAsia="zh-CN"/>
    </w:rPr>
  </w:style>
  <w:style w:type="paragraph" w:customStyle="1" w:styleId="aff9">
    <w:name w:val="Табличный_по ширине"/>
    <w:basedOn w:val="aff4"/>
    <w:rsid w:val="000C60B6"/>
    <w:pPr>
      <w:suppressAutoHyphens/>
      <w:jc w:val="both"/>
    </w:pPr>
    <w:rPr>
      <w:lang w:eastAsia="zh-CN"/>
    </w:rPr>
  </w:style>
  <w:style w:type="paragraph" w:customStyle="1" w:styleId="101">
    <w:name w:val="Табличный_нумерованный_10"/>
    <w:basedOn w:val="a1"/>
    <w:qFormat/>
    <w:rsid w:val="00D1398D"/>
    <w:pPr>
      <w:ind w:firstLine="0"/>
      <w:jc w:val="left"/>
    </w:pPr>
    <w:rPr>
      <w:sz w:val="20"/>
    </w:rPr>
  </w:style>
  <w:style w:type="paragraph" w:customStyle="1" w:styleId="affa">
    <w:name w:val="Содержимое таблицы"/>
    <w:basedOn w:val="a1"/>
    <w:qFormat/>
    <w:rsid w:val="00D1398D"/>
    <w:pPr>
      <w:suppressLineNumbers/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-">
    <w:name w:val="Интернет-ссылка"/>
    <w:basedOn w:val="a2"/>
    <w:uiPriority w:val="99"/>
    <w:unhideWhenUsed/>
    <w:rsid w:val="00D33EA8"/>
    <w:rPr>
      <w:color w:val="0563C1" w:themeColor="hyperlink"/>
      <w:u w:val="single"/>
    </w:rPr>
  </w:style>
  <w:style w:type="character" w:styleId="affb">
    <w:name w:val="Strong"/>
    <w:uiPriority w:val="22"/>
    <w:qFormat/>
    <w:rsid w:val="00D33EA8"/>
    <w:rPr>
      <w:b/>
      <w:bCs/>
    </w:rPr>
  </w:style>
  <w:style w:type="character" w:customStyle="1" w:styleId="affc">
    <w:name w:val="Привязка сноски"/>
    <w:rsid w:val="00D33EA8"/>
    <w:rPr>
      <w:vertAlign w:val="superscript"/>
    </w:rPr>
  </w:style>
  <w:style w:type="character" w:customStyle="1" w:styleId="FootnoteCharacters">
    <w:name w:val="Footnote Characters"/>
    <w:qFormat/>
    <w:rsid w:val="00D33EA8"/>
    <w:rPr>
      <w:vertAlign w:val="superscript"/>
    </w:rPr>
  </w:style>
  <w:style w:type="character" w:customStyle="1" w:styleId="affd">
    <w:name w:val="Текст сноски Знак"/>
    <w:basedOn w:val="a2"/>
    <w:qFormat/>
    <w:rsid w:val="00D33E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D33EA8"/>
  </w:style>
  <w:style w:type="character" w:customStyle="1" w:styleId="ListLabel2">
    <w:name w:val="ListLabel 2"/>
    <w:qFormat/>
    <w:rsid w:val="00D33EA8"/>
    <w:rPr>
      <w:rFonts w:eastAsia="Times New Roman" w:cs="Times New Roman"/>
    </w:rPr>
  </w:style>
  <w:style w:type="character" w:customStyle="1" w:styleId="ListLabel3">
    <w:name w:val="ListLabel 3"/>
    <w:qFormat/>
    <w:rsid w:val="00D33EA8"/>
    <w:rPr>
      <w:rFonts w:cs="Courier New"/>
    </w:rPr>
  </w:style>
  <w:style w:type="character" w:customStyle="1" w:styleId="ListLabel4">
    <w:name w:val="ListLabel 4"/>
    <w:qFormat/>
    <w:rsid w:val="00D33EA8"/>
    <w:rPr>
      <w:rFonts w:cs="Courier New"/>
    </w:rPr>
  </w:style>
  <w:style w:type="character" w:customStyle="1" w:styleId="ListLabel5">
    <w:name w:val="ListLabel 5"/>
    <w:qFormat/>
    <w:rsid w:val="00D33EA8"/>
    <w:rPr>
      <w:rFonts w:cs="Courier New"/>
    </w:rPr>
  </w:style>
  <w:style w:type="character" w:customStyle="1" w:styleId="ListLabel6">
    <w:name w:val="ListLabel 6"/>
    <w:qFormat/>
    <w:rsid w:val="00D33EA8"/>
    <w:rPr>
      <w:b/>
    </w:rPr>
  </w:style>
  <w:style w:type="character" w:customStyle="1" w:styleId="ListLabel7">
    <w:name w:val="ListLabel 7"/>
    <w:qFormat/>
    <w:rsid w:val="00D33EA8"/>
    <w:rPr>
      <w:rFonts w:cs="Courier New"/>
    </w:rPr>
  </w:style>
  <w:style w:type="character" w:customStyle="1" w:styleId="ListLabel8">
    <w:name w:val="ListLabel 8"/>
    <w:qFormat/>
    <w:rsid w:val="00D33EA8"/>
    <w:rPr>
      <w:rFonts w:cs="Courier New"/>
    </w:rPr>
  </w:style>
  <w:style w:type="character" w:customStyle="1" w:styleId="ListLabel9">
    <w:name w:val="ListLabel 9"/>
    <w:qFormat/>
    <w:rsid w:val="00D33EA8"/>
    <w:rPr>
      <w:rFonts w:cs="Courier New"/>
    </w:rPr>
  </w:style>
  <w:style w:type="character" w:customStyle="1" w:styleId="ListLabel10">
    <w:name w:val="ListLabel 10"/>
    <w:qFormat/>
    <w:rsid w:val="00D33EA8"/>
    <w:rPr>
      <w:rFonts w:cs="Symbol"/>
    </w:rPr>
  </w:style>
  <w:style w:type="character" w:customStyle="1" w:styleId="ListLabel11">
    <w:name w:val="ListLabel 11"/>
    <w:qFormat/>
    <w:rsid w:val="00D33EA8"/>
    <w:rPr>
      <w:rFonts w:eastAsia="Times New Roman" w:cs="Times New Roman"/>
    </w:rPr>
  </w:style>
  <w:style w:type="character" w:customStyle="1" w:styleId="ListLabel12">
    <w:name w:val="ListLabel 12"/>
    <w:qFormat/>
    <w:rsid w:val="00D33EA8"/>
    <w:rPr>
      <w:rFonts w:cs="Courier New"/>
    </w:rPr>
  </w:style>
  <w:style w:type="character" w:customStyle="1" w:styleId="ListLabel13">
    <w:name w:val="ListLabel 13"/>
    <w:qFormat/>
    <w:rsid w:val="00D33EA8"/>
    <w:rPr>
      <w:rFonts w:cs="Courier New"/>
    </w:rPr>
  </w:style>
  <w:style w:type="character" w:customStyle="1" w:styleId="ListLabel14">
    <w:name w:val="ListLabel 14"/>
    <w:qFormat/>
    <w:rsid w:val="00D33EA8"/>
    <w:rPr>
      <w:rFonts w:cs="Courier New"/>
    </w:rPr>
  </w:style>
  <w:style w:type="character" w:customStyle="1" w:styleId="ListLabel15">
    <w:name w:val="ListLabel 15"/>
    <w:qFormat/>
    <w:rsid w:val="00D33EA8"/>
    <w:rPr>
      <w:rFonts w:cs="Courier New"/>
    </w:rPr>
  </w:style>
  <w:style w:type="character" w:customStyle="1" w:styleId="ListLabel16">
    <w:name w:val="ListLabel 16"/>
    <w:qFormat/>
    <w:rsid w:val="00D33EA8"/>
    <w:rPr>
      <w:rFonts w:cs="Courier New"/>
    </w:rPr>
  </w:style>
  <w:style w:type="character" w:customStyle="1" w:styleId="ListLabel17">
    <w:name w:val="ListLabel 17"/>
    <w:qFormat/>
    <w:rsid w:val="00D33EA8"/>
    <w:rPr>
      <w:rFonts w:cs="Times New Roman"/>
    </w:rPr>
  </w:style>
  <w:style w:type="paragraph" w:customStyle="1" w:styleId="18">
    <w:name w:val="Заголовок1"/>
    <w:basedOn w:val="a1"/>
    <w:next w:val="affe"/>
    <w:qFormat/>
    <w:rsid w:val="00D33EA8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Lucida Sans"/>
      <w:sz w:val="28"/>
      <w:szCs w:val="28"/>
      <w:lang w:eastAsia="en-US"/>
    </w:rPr>
  </w:style>
  <w:style w:type="paragraph" w:styleId="affe">
    <w:name w:val="Body Text"/>
    <w:basedOn w:val="a1"/>
    <w:link w:val="afff"/>
    <w:uiPriority w:val="1"/>
    <w:qFormat/>
    <w:rsid w:val="00D33EA8"/>
    <w:pPr>
      <w:spacing w:after="14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">
    <w:name w:val="Основной текст Знак"/>
    <w:basedOn w:val="a2"/>
    <w:link w:val="affe"/>
    <w:uiPriority w:val="1"/>
    <w:rsid w:val="00D33E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9">
    <w:name w:val="index 1"/>
    <w:basedOn w:val="a1"/>
    <w:next w:val="a1"/>
    <w:autoRedefine/>
    <w:uiPriority w:val="99"/>
    <w:semiHidden/>
    <w:unhideWhenUsed/>
    <w:rsid w:val="00D33EA8"/>
    <w:pPr>
      <w:ind w:left="240" w:hanging="240"/>
    </w:pPr>
  </w:style>
  <w:style w:type="paragraph" w:styleId="afff0">
    <w:name w:val="index heading"/>
    <w:basedOn w:val="a1"/>
    <w:qFormat/>
    <w:rsid w:val="00D33EA8"/>
    <w:pPr>
      <w:suppressLineNumbers/>
      <w:spacing w:after="200" w:line="276" w:lineRule="auto"/>
      <w:ind w:firstLine="0"/>
      <w:jc w:val="left"/>
    </w:pPr>
    <w:rPr>
      <w:rFonts w:asciiTheme="minorHAnsi" w:eastAsiaTheme="minorHAnsi" w:hAnsiTheme="minorHAnsi" w:cs="Lucida Sans"/>
      <w:sz w:val="22"/>
      <w:szCs w:val="22"/>
      <w:lang w:eastAsia="en-US"/>
    </w:rPr>
  </w:style>
  <w:style w:type="paragraph" w:styleId="afff1">
    <w:name w:val="footnote text"/>
    <w:basedOn w:val="a1"/>
    <w:link w:val="1a"/>
    <w:rsid w:val="00D33EA8"/>
    <w:pPr>
      <w:ind w:firstLine="0"/>
      <w:jc w:val="left"/>
    </w:pPr>
    <w:rPr>
      <w:sz w:val="20"/>
      <w:szCs w:val="20"/>
    </w:rPr>
  </w:style>
  <w:style w:type="character" w:customStyle="1" w:styleId="1a">
    <w:name w:val="Текст сноски Знак1"/>
    <w:basedOn w:val="a2"/>
    <w:link w:val="afff1"/>
    <w:rsid w:val="00D33EA8"/>
  </w:style>
  <w:style w:type="paragraph" w:customStyle="1" w:styleId="22">
    <w:name w:val="Стиль полужирный По центру Слева:  2 см Справа:  2 см"/>
    <w:basedOn w:val="a1"/>
    <w:qFormat/>
    <w:rsid w:val="00D33EA8"/>
    <w:pPr>
      <w:suppressAutoHyphens/>
      <w:ind w:left="284" w:right="284" w:firstLine="0"/>
      <w:jc w:val="center"/>
    </w:pPr>
    <w:rPr>
      <w:b/>
      <w:bCs/>
      <w:sz w:val="28"/>
      <w:szCs w:val="20"/>
      <w:lang w:eastAsia="zh-CN"/>
    </w:rPr>
  </w:style>
  <w:style w:type="paragraph" w:customStyle="1" w:styleId="afff2">
    <w:name w:val="Заголовок таблицы"/>
    <w:basedOn w:val="affa"/>
    <w:qFormat/>
    <w:rsid w:val="00D33EA8"/>
    <w:pPr>
      <w:jc w:val="center"/>
    </w:pPr>
    <w:rPr>
      <w:b/>
      <w:bCs/>
    </w:rPr>
  </w:style>
  <w:style w:type="numbering" w:customStyle="1" w:styleId="23">
    <w:name w:val="Нет списка2"/>
    <w:uiPriority w:val="99"/>
    <w:semiHidden/>
    <w:unhideWhenUsed/>
    <w:qFormat/>
    <w:rsid w:val="00D33EA8"/>
  </w:style>
  <w:style w:type="numbering" w:customStyle="1" w:styleId="1ai11028">
    <w:name w:val="1 / a / i11028"/>
    <w:semiHidden/>
    <w:qFormat/>
    <w:rsid w:val="00D33EA8"/>
  </w:style>
  <w:style w:type="numbering" w:customStyle="1" w:styleId="34">
    <w:name w:val="Нет списка3"/>
    <w:uiPriority w:val="99"/>
    <w:semiHidden/>
    <w:unhideWhenUsed/>
    <w:qFormat/>
    <w:rsid w:val="00D33EA8"/>
  </w:style>
  <w:style w:type="numbering" w:customStyle="1" w:styleId="41">
    <w:name w:val="Нет списка4"/>
    <w:uiPriority w:val="99"/>
    <w:semiHidden/>
    <w:unhideWhenUsed/>
    <w:qFormat/>
    <w:rsid w:val="00D33EA8"/>
  </w:style>
  <w:style w:type="table" w:customStyle="1" w:styleId="24">
    <w:name w:val="Сетка таблицы2"/>
    <w:basedOn w:val="a3"/>
    <w:uiPriority w:val="39"/>
    <w:rsid w:val="00D33EA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3"/>
    <w:uiPriority w:val="39"/>
    <w:rsid w:val="00D33EA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Абзац списка1"/>
    <w:basedOn w:val="a1"/>
    <w:rsid w:val="00BC1848"/>
    <w:pPr>
      <w:ind w:left="720" w:firstLine="0"/>
      <w:contextualSpacing/>
      <w:jc w:val="left"/>
    </w:pPr>
  </w:style>
  <w:style w:type="paragraph" w:customStyle="1" w:styleId="TableParagraph">
    <w:name w:val="Table Paragraph"/>
    <w:basedOn w:val="a1"/>
    <w:uiPriority w:val="1"/>
    <w:qFormat/>
    <w:rsid w:val="00BC1848"/>
    <w:pPr>
      <w:widowControl w:val="0"/>
      <w:autoSpaceDE w:val="0"/>
      <w:autoSpaceDN w:val="0"/>
      <w:ind w:firstLine="0"/>
      <w:jc w:val="center"/>
    </w:pPr>
    <w:rPr>
      <w:sz w:val="22"/>
      <w:szCs w:val="22"/>
      <w:lang w:bidi="ru-RU"/>
    </w:rPr>
  </w:style>
  <w:style w:type="paragraph" w:customStyle="1" w:styleId="25">
    <w:name w:val="Абзац списка2"/>
    <w:basedOn w:val="a1"/>
    <w:rsid w:val="0069604B"/>
    <w:pPr>
      <w:ind w:left="720" w:firstLine="0"/>
      <w:contextualSpacing/>
      <w:jc w:val="left"/>
    </w:pPr>
  </w:style>
  <w:style w:type="paragraph" w:customStyle="1" w:styleId="36">
    <w:name w:val="Абзац списка3"/>
    <w:basedOn w:val="a1"/>
    <w:rsid w:val="008325C8"/>
    <w:pPr>
      <w:ind w:left="720" w:firstLine="0"/>
      <w:contextualSpacing/>
      <w:jc w:val="left"/>
    </w:pPr>
  </w:style>
  <w:style w:type="paragraph" w:customStyle="1" w:styleId="42">
    <w:name w:val="Абзац списка4"/>
    <w:basedOn w:val="a1"/>
    <w:rsid w:val="00D97933"/>
    <w:pPr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gpr@hmr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3;&#1088;&#1072;&#1076;&#1086;&#1089;&#1090;&#1088;&#1086;&#1080;&#1090;&#1077;&#1083;&#1100;&#1085;&#1099;&#1077;%20&#1088;&#1077;&#1075;&#1083;&#1072;&#1084;&#1077;&#1085;&#1090;&#1099;\Reglament\ReglamentMK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3F46B-1F81-4C88-B714-E152D027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ReglamentMKR.dot</Template>
  <TotalTime>8</TotalTime>
  <Pages>30</Pages>
  <Words>8056</Words>
  <Characters>51668</Characters>
  <Application>Microsoft Office Word</Application>
  <DocSecurity>0</DocSecurity>
  <Lines>430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ПЛАНИРОВОЧНЫЙ МИКРОРАЙОН ГК</vt:lpstr>
    </vt:vector>
  </TitlesOfParts>
  <Company>град</Company>
  <LinksUpToDate>false</LinksUpToDate>
  <CharactersWithSpaces>59605</CharactersWithSpaces>
  <SharedDoc>false</SharedDoc>
  <HLinks>
    <vt:vector size="156" baseType="variant">
      <vt:variant>
        <vt:i4>5505048</vt:i4>
      </vt:variant>
      <vt:variant>
        <vt:i4>75</vt:i4>
      </vt:variant>
      <vt:variant>
        <vt:i4>0</vt:i4>
      </vt:variant>
      <vt:variant>
        <vt:i4>5</vt:i4>
      </vt:variant>
      <vt:variant>
        <vt:lpwstr>http://classinform.ru/classifikator-vidov-razreshennogo-ispolzovaniia-zemelnykh-uchastkov/vri-kod-zemelnogo-uchastka-3.5.html</vt:lpwstr>
      </vt:variant>
      <vt:variant>
        <vt:lpwstr/>
      </vt:variant>
      <vt:variant>
        <vt:i4>6422602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block_10101</vt:lpwstr>
      </vt:variant>
      <vt:variant>
        <vt:i4>6488140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block_1071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6488136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6488142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block_1051</vt:lpwstr>
      </vt:variant>
      <vt:variant>
        <vt:i4>6619209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6750287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block_1045</vt:lpwstr>
      </vt:variant>
      <vt:variant>
        <vt:i4>6488143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6750280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6488136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6488137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block_1021</vt:lpwstr>
      </vt:variant>
      <vt:variant>
        <vt:i4>6946890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block_1018</vt:lpwstr>
      </vt:variant>
      <vt:variant>
        <vt:i4>6291530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block_1012</vt:lpwstr>
      </vt:variant>
      <vt:variant>
        <vt:i4>6488138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block_1011</vt:lpwstr>
      </vt:variant>
      <vt:variant>
        <vt:i4>6422602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block_3333</vt:lpwstr>
      </vt:variant>
      <vt:variant>
        <vt:i4>6422602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block_2222</vt:lpwstr>
      </vt:variant>
      <vt:variant>
        <vt:i4>6422602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block_1111</vt:lpwstr>
      </vt:variant>
      <vt:variant>
        <vt:i4>5898253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/document/12138258/entry/49</vt:lpwstr>
      </vt:variant>
      <vt:variant>
        <vt:i4>7209021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/document/12138258/entry/1016</vt:lpwstr>
      </vt:variant>
      <vt:variant>
        <vt:i4>2753581</vt:i4>
      </vt:variant>
      <vt:variant>
        <vt:i4>9</vt:i4>
      </vt:variant>
      <vt:variant>
        <vt:i4>0</vt:i4>
      </vt:variant>
      <vt:variant>
        <vt:i4>5</vt:i4>
      </vt:variant>
      <vt:variant>
        <vt:lpwstr>../../ПЗЗ утвержденные 2017/Гардер/Dropbox/ХМРН/ХМР/проект внесения изменений 284 НПП ИПР.docx</vt:lpwstr>
      </vt:variant>
      <vt:variant>
        <vt:lpwstr>sub_37</vt:lpwstr>
      </vt:variant>
      <vt:variant>
        <vt:i4>6750259</vt:i4>
      </vt:variant>
      <vt:variant>
        <vt:i4>6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5570566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/document/12124624/entry/2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/document/12112604/entry/4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ПЛАНИРОВОЧНЫЙ МИКРОРАЙОН ГК</dc:title>
  <dc:creator>sklyuchnikova</dc:creator>
  <cp:lastModifiedBy>Наталья Георгиевна</cp:lastModifiedBy>
  <cp:revision>5</cp:revision>
  <cp:lastPrinted>2018-03-06T07:52:00Z</cp:lastPrinted>
  <dcterms:created xsi:type="dcterms:W3CDTF">2023-05-04T11:12:00Z</dcterms:created>
  <dcterms:modified xsi:type="dcterms:W3CDTF">2023-05-04T11:21:00Z</dcterms:modified>
</cp:coreProperties>
</file>