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E2DF" w14:textId="77777777" w:rsidR="00FD59CF" w:rsidRPr="00541162" w:rsidRDefault="00FD59CF" w:rsidP="00FD59C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F16962" w14:textId="77777777" w:rsidR="00FD59CF" w:rsidRPr="00541162" w:rsidRDefault="00FD59CF" w:rsidP="00FD59CF">
      <w:pPr>
        <w:ind w:firstLine="0"/>
        <w:rPr>
          <w:b/>
          <w:sz w:val="22"/>
          <w:szCs w:val="22"/>
        </w:rPr>
      </w:pPr>
      <w:r w:rsidRPr="00541162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постановления,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541162">
          <w:rPr>
            <w:bCs/>
            <w:color w:val="0000FF"/>
            <w:sz w:val="22"/>
            <w:szCs w:val="22"/>
            <w:u w:val="single"/>
          </w:rPr>
          <w:t>www.hmrn.ru</w:t>
        </w:r>
      </w:hyperlink>
      <w:r w:rsidRPr="00541162">
        <w:rPr>
          <w:b/>
          <w:bCs/>
          <w:sz w:val="22"/>
          <w:szCs w:val="22"/>
        </w:rPr>
        <w:t xml:space="preserve"> раздел для сельских поселений </w:t>
      </w:r>
      <w:r w:rsidRPr="00541162">
        <w:rPr>
          <w:b/>
          <w:sz w:val="22"/>
          <w:szCs w:val="22"/>
        </w:rPr>
        <w:t>подраздел Горноправдинск «Проекты МПА».</w:t>
      </w:r>
    </w:p>
    <w:p w14:paraId="0C6480BD" w14:textId="77777777" w:rsidR="00FD59CF" w:rsidRPr="00541162" w:rsidRDefault="00FD59CF" w:rsidP="00FD59C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6AB859D" w14:textId="77777777" w:rsidR="00FD59CF" w:rsidRPr="00541162" w:rsidRDefault="00FD59CF" w:rsidP="00FD59CF">
      <w:pPr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  <w:r w:rsidRPr="00541162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541162">
        <w:rPr>
          <w:b/>
          <w:bCs/>
          <w:sz w:val="22"/>
          <w:szCs w:val="22"/>
        </w:rPr>
        <w:t>ул</w:t>
      </w:r>
      <w:proofErr w:type="gramStart"/>
      <w:r w:rsidRPr="00541162">
        <w:rPr>
          <w:b/>
          <w:bCs/>
          <w:sz w:val="22"/>
          <w:szCs w:val="22"/>
        </w:rPr>
        <w:t>.В</w:t>
      </w:r>
      <w:proofErr w:type="gramEnd"/>
      <w:r w:rsidRPr="00541162">
        <w:rPr>
          <w:b/>
          <w:bCs/>
          <w:sz w:val="22"/>
          <w:szCs w:val="22"/>
        </w:rPr>
        <w:t>ертолетная</w:t>
      </w:r>
      <w:proofErr w:type="spellEnd"/>
      <w:r w:rsidRPr="00541162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10" w:history="1">
        <w:r w:rsidRPr="00541162">
          <w:rPr>
            <w:bCs/>
            <w:color w:val="0000FF"/>
            <w:sz w:val="22"/>
            <w:szCs w:val="22"/>
            <w:u w:val="single"/>
            <w:lang w:val="en-US"/>
          </w:rPr>
          <w:t>gpr</w:t>
        </w:r>
        <w:r w:rsidRPr="00541162">
          <w:rPr>
            <w:bCs/>
            <w:color w:val="0000FF"/>
            <w:sz w:val="22"/>
            <w:szCs w:val="22"/>
            <w:u w:val="single"/>
          </w:rPr>
          <w:t>@</w:t>
        </w:r>
        <w:r w:rsidRPr="00541162">
          <w:rPr>
            <w:bCs/>
            <w:color w:val="0000FF"/>
            <w:sz w:val="22"/>
            <w:szCs w:val="22"/>
            <w:u w:val="single"/>
            <w:lang w:val="en-US"/>
          </w:rPr>
          <w:t>hmrn</w:t>
        </w:r>
        <w:r w:rsidRPr="00541162">
          <w:rPr>
            <w:bCs/>
            <w:color w:val="0000FF"/>
            <w:sz w:val="22"/>
            <w:szCs w:val="22"/>
            <w:u w:val="single"/>
          </w:rPr>
          <w:t>.</w:t>
        </w:r>
        <w:r w:rsidRPr="00541162">
          <w:rPr>
            <w:bCs/>
            <w:color w:val="0000FF"/>
            <w:sz w:val="22"/>
            <w:szCs w:val="22"/>
            <w:u w:val="single"/>
            <w:lang w:val="en-US"/>
          </w:rPr>
          <w:t>ru</w:t>
        </w:r>
      </w:hyperlink>
      <w:r w:rsidRPr="00541162">
        <w:rPr>
          <w:bCs/>
          <w:color w:val="0000FF"/>
          <w:sz w:val="22"/>
          <w:szCs w:val="22"/>
          <w:u w:val="single"/>
        </w:rPr>
        <w:t>.</w:t>
      </w:r>
    </w:p>
    <w:p w14:paraId="7D319F4A" w14:textId="77777777" w:rsidR="00FD59CF" w:rsidRPr="00541162" w:rsidRDefault="00FD59CF" w:rsidP="00FD59C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3B8D01E" w14:textId="77777777" w:rsidR="00FD59CF" w:rsidRPr="00541162" w:rsidRDefault="00FD59CF" w:rsidP="00FD59CF">
      <w:pPr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  <w:r w:rsidRPr="00541162">
        <w:rPr>
          <w:sz w:val="22"/>
          <w:szCs w:val="22"/>
        </w:rPr>
        <w:t>Проект разработан Департаментом строительства, архитектуры и ЖКХ администрации Ханты-Мансийского района</w:t>
      </w:r>
    </w:p>
    <w:p w14:paraId="141500DE" w14:textId="77777777" w:rsidR="00FD59CF" w:rsidRPr="00541162" w:rsidRDefault="00FD59CF" w:rsidP="00FD59CF">
      <w:pPr>
        <w:jc w:val="right"/>
        <w:rPr>
          <w:sz w:val="28"/>
          <w:szCs w:val="28"/>
        </w:rPr>
      </w:pPr>
    </w:p>
    <w:p w14:paraId="04CF02C5" w14:textId="77777777" w:rsidR="00FD59CF" w:rsidRPr="00541162" w:rsidRDefault="00FD59CF" w:rsidP="00FD59CF">
      <w:pPr>
        <w:jc w:val="center"/>
        <w:rPr>
          <w:sz w:val="28"/>
          <w:szCs w:val="28"/>
        </w:rPr>
      </w:pPr>
      <w:r w:rsidRPr="00541162">
        <w:rPr>
          <w:sz w:val="28"/>
          <w:szCs w:val="28"/>
        </w:rPr>
        <w:t>ПРОЕКТ</w:t>
      </w:r>
    </w:p>
    <w:p w14:paraId="14A9E2EF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sz w:val="28"/>
          <w:szCs w:val="28"/>
        </w:rPr>
      </w:pPr>
      <w:r w:rsidRPr="00541162">
        <w:rPr>
          <w:b/>
          <w:sz w:val="28"/>
          <w:szCs w:val="28"/>
        </w:rPr>
        <w:t>Ханты-Мансийский автономный округ – Югра</w:t>
      </w:r>
    </w:p>
    <w:p w14:paraId="5473BA79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sz w:val="28"/>
          <w:szCs w:val="28"/>
        </w:rPr>
      </w:pPr>
      <w:r w:rsidRPr="00541162">
        <w:rPr>
          <w:b/>
          <w:sz w:val="28"/>
          <w:szCs w:val="28"/>
        </w:rPr>
        <w:t>Ханты-Мансийский муниципальный район</w:t>
      </w:r>
    </w:p>
    <w:p w14:paraId="76C59104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sz w:val="28"/>
          <w:szCs w:val="28"/>
        </w:rPr>
      </w:pPr>
    </w:p>
    <w:p w14:paraId="14593739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МУНИЦИПАЛЬНОЕ ОБРАЗОВАНИЕ</w:t>
      </w:r>
    </w:p>
    <w:p w14:paraId="3DA8476B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СЕЛЬСКОЕ ПОСЕЛЕНИЕ   ГОРНОПРАВДИНСК</w:t>
      </w:r>
    </w:p>
    <w:p w14:paraId="7BC8B92C" w14:textId="77777777" w:rsidR="00FD59CF" w:rsidRPr="00541162" w:rsidRDefault="00FD59CF" w:rsidP="00FD59CF">
      <w:pPr>
        <w:tabs>
          <w:tab w:val="left" w:pos="1211"/>
        </w:tabs>
        <w:rPr>
          <w:b/>
          <w:bCs/>
          <w:sz w:val="28"/>
          <w:szCs w:val="28"/>
        </w:rPr>
      </w:pPr>
    </w:p>
    <w:p w14:paraId="5E74BD00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АДМИНИСТРАЦИЯ</w:t>
      </w:r>
    </w:p>
    <w:p w14:paraId="3F83981E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541162">
        <w:rPr>
          <w:b/>
          <w:bCs/>
          <w:sz w:val="28"/>
          <w:szCs w:val="28"/>
        </w:rPr>
        <w:t>СЕЛЬСКОГО ПОСЕЛЕНИЯ ГОРНОПРАВДИНСК</w:t>
      </w:r>
    </w:p>
    <w:p w14:paraId="366F9F0D" w14:textId="77777777" w:rsidR="00FD59CF" w:rsidRPr="00541162" w:rsidRDefault="00FD59CF" w:rsidP="00FD59CF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14:paraId="73357BA1" w14:textId="77777777" w:rsidR="00FD59CF" w:rsidRPr="00541162" w:rsidRDefault="00FD59CF" w:rsidP="00FD59C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541162">
        <w:rPr>
          <w:b/>
          <w:bCs/>
          <w:sz w:val="28"/>
          <w:szCs w:val="28"/>
        </w:rPr>
        <w:t>П</w:t>
      </w:r>
      <w:proofErr w:type="gramEnd"/>
      <w:r w:rsidRPr="00541162">
        <w:rPr>
          <w:b/>
          <w:bCs/>
          <w:sz w:val="28"/>
          <w:szCs w:val="28"/>
        </w:rPr>
        <w:t xml:space="preserve"> О С Т А Н О В Л Е Н И Е</w:t>
      </w:r>
    </w:p>
    <w:p w14:paraId="65D4BB62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от </w:t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</w:r>
      <w:r w:rsidRPr="0054116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Pr="00541162">
        <w:rPr>
          <w:sz w:val="28"/>
          <w:szCs w:val="28"/>
        </w:rPr>
        <w:t xml:space="preserve">№ </w:t>
      </w:r>
    </w:p>
    <w:p w14:paraId="2D258E05" w14:textId="77777777" w:rsidR="00FD59CF" w:rsidRPr="00541162" w:rsidRDefault="00FD59CF" w:rsidP="00FD59CF">
      <w:pPr>
        <w:ind w:firstLine="0"/>
        <w:rPr>
          <w:sz w:val="28"/>
          <w:szCs w:val="28"/>
        </w:rPr>
      </w:pPr>
    </w:p>
    <w:p w14:paraId="14C6337B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Об утверждении проекта </w:t>
      </w:r>
    </w:p>
    <w:p w14:paraId="12B1AB1C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планировки и проекта </w:t>
      </w:r>
    </w:p>
    <w:p w14:paraId="44FE1834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 xml:space="preserve">межевания территории </w:t>
      </w:r>
    </w:p>
    <w:p w14:paraId="62F36438" w14:textId="79427172" w:rsidR="00FD59CF" w:rsidRPr="00541162" w:rsidRDefault="00FD59CF" w:rsidP="00FD59CF">
      <w:pPr>
        <w:ind w:firstLine="0"/>
        <w:rPr>
          <w:sz w:val="28"/>
          <w:szCs w:val="28"/>
          <w:lang w:eastAsia="ar-SA"/>
        </w:rPr>
      </w:pPr>
      <w:proofErr w:type="spellStart"/>
      <w:r w:rsidRPr="00541162">
        <w:rPr>
          <w:sz w:val="28"/>
          <w:szCs w:val="28"/>
          <w:lang w:eastAsia="ar-SA"/>
        </w:rPr>
        <w:t>п</w:t>
      </w:r>
      <w:proofErr w:type="gramStart"/>
      <w:r w:rsidRPr="0054116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Б</w:t>
      </w:r>
      <w:proofErr w:type="gramEnd"/>
      <w:r>
        <w:rPr>
          <w:sz w:val="28"/>
          <w:szCs w:val="28"/>
          <w:lang w:eastAsia="ar-SA"/>
        </w:rPr>
        <w:t>обровский</w:t>
      </w:r>
      <w:proofErr w:type="spellEnd"/>
    </w:p>
    <w:p w14:paraId="2E58B6AD" w14:textId="77777777" w:rsidR="00FD59CF" w:rsidRPr="00541162" w:rsidRDefault="00FD59CF" w:rsidP="00FD59CF">
      <w:pPr>
        <w:ind w:firstLine="709"/>
        <w:rPr>
          <w:lang w:eastAsia="ar-SA"/>
        </w:rPr>
      </w:pPr>
    </w:p>
    <w:p w14:paraId="1C64C7C4" w14:textId="77777777" w:rsidR="00FD59CF" w:rsidRPr="00541162" w:rsidRDefault="00FD59CF" w:rsidP="00FD59CF">
      <w:pPr>
        <w:ind w:firstLine="709"/>
        <w:rPr>
          <w:sz w:val="28"/>
          <w:szCs w:val="28"/>
        </w:rPr>
      </w:pPr>
      <w:proofErr w:type="gramStart"/>
      <w:r w:rsidRPr="00541162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учитывая результаты общественных обсуждений (протокол от 02.05.2023г., заключение о</w:t>
      </w:r>
      <w:proofErr w:type="gramEnd"/>
      <w:r w:rsidRPr="00541162">
        <w:rPr>
          <w:sz w:val="28"/>
          <w:szCs w:val="28"/>
        </w:rPr>
        <w:t xml:space="preserve"> </w:t>
      </w:r>
      <w:proofErr w:type="gramStart"/>
      <w:r w:rsidRPr="00541162">
        <w:rPr>
          <w:sz w:val="28"/>
          <w:szCs w:val="28"/>
        </w:rPr>
        <w:t>результатах</w:t>
      </w:r>
      <w:proofErr w:type="gramEnd"/>
      <w:r w:rsidRPr="00541162">
        <w:rPr>
          <w:sz w:val="28"/>
          <w:szCs w:val="28"/>
        </w:rPr>
        <w:t xml:space="preserve"> общественных обсуждений от 02.05.2023г.):</w:t>
      </w:r>
    </w:p>
    <w:p w14:paraId="61507787" w14:textId="39FAD11C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541162">
        <w:rPr>
          <w:sz w:val="28"/>
          <w:szCs w:val="28"/>
        </w:rPr>
        <w:t>Утвердить проект планировки</w:t>
      </w:r>
      <w:r w:rsidRPr="00541162">
        <w:rPr>
          <w:spacing w:val="-4"/>
          <w:sz w:val="28"/>
          <w:szCs w:val="28"/>
        </w:rPr>
        <w:t xml:space="preserve"> </w:t>
      </w:r>
      <w:r w:rsidRPr="00541162">
        <w:rPr>
          <w:sz w:val="28"/>
          <w:szCs w:val="28"/>
        </w:rPr>
        <w:t xml:space="preserve">и проект межевания территории </w:t>
      </w:r>
      <w:proofErr w:type="spellStart"/>
      <w:r w:rsidRPr="00541162">
        <w:rPr>
          <w:sz w:val="28"/>
          <w:szCs w:val="28"/>
        </w:rPr>
        <w:t>п</w:t>
      </w:r>
      <w:proofErr w:type="gramStart"/>
      <w:r w:rsidRPr="0054116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обровский</w:t>
      </w:r>
      <w:proofErr w:type="spellEnd"/>
      <w:r w:rsidRPr="00541162">
        <w:rPr>
          <w:sz w:val="28"/>
          <w:szCs w:val="28"/>
        </w:rPr>
        <w:t xml:space="preserve"> согласно приложениям 1-5 к настоящему постановлению.</w:t>
      </w:r>
    </w:p>
    <w:p w14:paraId="67066143" w14:textId="77777777" w:rsidR="00FD59CF" w:rsidRPr="00541162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 xml:space="preserve">2. </w:t>
      </w:r>
      <w:proofErr w:type="gramStart"/>
      <w:r w:rsidRPr="00541162">
        <w:rPr>
          <w:sz w:val="28"/>
          <w:szCs w:val="28"/>
        </w:rPr>
        <w:t>Разместить</w:t>
      </w:r>
      <w:proofErr w:type="gramEnd"/>
      <w:r w:rsidRPr="00541162">
        <w:rPr>
          <w:sz w:val="28"/>
          <w:szCs w:val="28"/>
        </w:rPr>
        <w:t xml:space="preserve"> настоящее постановление на официальном сайте сельского поселения Горноправдинск. </w:t>
      </w:r>
    </w:p>
    <w:p w14:paraId="7ACE44C4" w14:textId="77777777" w:rsidR="00FD59CF" w:rsidRDefault="00FD59CF" w:rsidP="00FD59CF">
      <w:pPr>
        <w:ind w:firstLine="0"/>
        <w:rPr>
          <w:sz w:val="28"/>
          <w:szCs w:val="28"/>
        </w:rPr>
      </w:pPr>
      <w:r w:rsidRPr="00541162">
        <w:rPr>
          <w:sz w:val="28"/>
          <w:szCs w:val="28"/>
        </w:rPr>
        <w:tab/>
        <w:t>3. Настоящее постановление вступает в силу с момента официального опубликования (обнародования).</w:t>
      </w:r>
    </w:p>
    <w:p w14:paraId="1F60C478" w14:textId="77777777" w:rsidR="00B11DEB" w:rsidRDefault="00B11DEB" w:rsidP="00FD59CF">
      <w:pPr>
        <w:ind w:firstLine="0"/>
        <w:rPr>
          <w:sz w:val="28"/>
          <w:szCs w:val="28"/>
        </w:rPr>
      </w:pPr>
    </w:p>
    <w:p w14:paraId="5504E261" w14:textId="77777777" w:rsidR="00B11DEB" w:rsidRPr="004F7316" w:rsidRDefault="00B11DEB" w:rsidP="00B11DEB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3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F73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376D8B04" w14:textId="007AE1E3" w:rsidR="00B11DEB" w:rsidRPr="004F7316" w:rsidRDefault="00B11DEB" w:rsidP="00B11DEB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316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4F73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F7316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14:paraId="5E5DF174" w14:textId="77777777" w:rsidR="00B11DEB" w:rsidRDefault="00B11DEB" w:rsidP="00FD59CF">
      <w:pPr>
        <w:ind w:firstLine="0"/>
        <w:rPr>
          <w:sz w:val="28"/>
          <w:szCs w:val="28"/>
        </w:rPr>
      </w:pPr>
    </w:p>
    <w:p w14:paraId="6D952032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194A507A" w14:textId="77777777" w:rsidR="000C60B6" w:rsidRDefault="000C60B6" w:rsidP="000C60B6">
      <w:pPr>
        <w:sectPr w:rsidR="000C60B6" w:rsidSect="00B11DEB">
          <w:footerReference w:type="first" r:id="rId11"/>
          <w:pgSz w:w="11906" w:h="16838"/>
          <w:pgMar w:top="624" w:right="454" w:bottom="476" w:left="1134" w:header="567" w:footer="420" w:gutter="0"/>
          <w:cols w:space="720"/>
          <w:titlePg/>
          <w:docGrid w:linePitch="360"/>
        </w:sectPr>
      </w:pPr>
      <w:bookmarkStart w:id="0" w:name="_Toc474149432"/>
    </w:p>
    <w:p w14:paraId="3E775DB6" w14:textId="77777777" w:rsidR="00B11DEB" w:rsidRPr="00B11DEB" w:rsidRDefault="00607883" w:rsidP="00B11DEB">
      <w:pPr>
        <w:ind w:left="4820" w:firstLine="0"/>
        <w:jc w:val="right"/>
        <w:rPr>
          <w:sz w:val="28"/>
          <w:szCs w:val="28"/>
        </w:rPr>
      </w:pPr>
      <w:bookmarkStart w:id="1" w:name="_Toc21012539"/>
      <w:r>
        <w:lastRenderedPageBreak/>
        <w:t xml:space="preserve"> </w:t>
      </w:r>
      <w:bookmarkEnd w:id="1"/>
      <w:r w:rsidR="00B11DEB" w:rsidRPr="00B11DEB">
        <w:rPr>
          <w:sz w:val="28"/>
          <w:szCs w:val="28"/>
        </w:rPr>
        <w:t>Приложение 1</w:t>
      </w:r>
    </w:p>
    <w:p w14:paraId="0452F433" w14:textId="77777777" w:rsidR="00B11DEB" w:rsidRPr="00B11DEB" w:rsidRDefault="00B11DEB" w:rsidP="00B11DEB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к постановлению администрации </w:t>
      </w:r>
    </w:p>
    <w:p w14:paraId="7D6EFD46" w14:textId="77777777" w:rsidR="00B11DEB" w:rsidRPr="00B11DEB" w:rsidRDefault="00B11DEB" w:rsidP="00B11DEB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сельского поселения Горноправдинск </w:t>
      </w:r>
    </w:p>
    <w:p w14:paraId="7B5DF12B" w14:textId="25F761D7" w:rsidR="008235BD" w:rsidRDefault="00B11DEB" w:rsidP="00B11DEB">
      <w:pPr>
        <w:ind w:left="4820" w:firstLine="0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>от             №</w:t>
      </w:r>
    </w:p>
    <w:p w14:paraId="5BA32B89" w14:textId="77777777" w:rsidR="008235BD" w:rsidRDefault="008235BD" w:rsidP="008235BD">
      <w:pPr>
        <w:jc w:val="right"/>
        <w:rPr>
          <w:sz w:val="28"/>
          <w:szCs w:val="28"/>
        </w:rPr>
      </w:pPr>
    </w:p>
    <w:p w14:paraId="10F06FBF" w14:textId="5DFA051E" w:rsidR="008235BD" w:rsidRPr="008235BD" w:rsidRDefault="008235BD" w:rsidP="008235BD">
      <w:pPr>
        <w:jc w:val="center"/>
        <w:rPr>
          <w:b/>
          <w:bCs/>
          <w:caps/>
          <w:kern w:val="32"/>
          <w:lang w:eastAsia="x-none"/>
        </w:rPr>
      </w:pPr>
      <w:r w:rsidRPr="008235BD">
        <w:rPr>
          <w:b/>
          <w:bCs/>
          <w:caps/>
          <w:kern w:val="32"/>
          <w:lang w:eastAsia="x-none"/>
        </w:rPr>
        <w:t xml:space="preserve">1. </w:t>
      </w:r>
      <w:r w:rsidRPr="008235BD">
        <w:rPr>
          <w:b/>
          <w:bCs/>
          <w:caps/>
          <w:kern w:val="32"/>
          <w:lang w:val="x-none" w:eastAsia="x-none"/>
        </w:rPr>
        <w:t>П</w:t>
      </w:r>
      <w:r w:rsidRPr="008235BD">
        <w:rPr>
          <w:b/>
          <w:bCs/>
          <w:kern w:val="32"/>
          <w:lang w:val="x-none" w:eastAsia="x-none"/>
        </w:rPr>
        <w:t>оложения о размещении объектов капитального строительства</w:t>
      </w:r>
      <w:r w:rsidRPr="008235BD">
        <w:rPr>
          <w:b/>
          <w:bCs/>
          <w:kern w:val="32"/>
          <w:lang w:eastAsia="x-none"/>
        </w:rPr>
        <w:t xml:space="preserve"> федерального, регионального или местного значения</w:t>
      </w:r>
    </w:p>
    <w:p w14:paraId="6A5DC8A4" w14:textId="77777777" w:rsid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eastAsia="x-none"/>
        </w:rPr>
      </w:pPr>
      <w:bookmarkStart w:id="2" w:name="_Toc468192798"/>
    </w:p>
    <w:p w14:paraId="72FBA197" w14:textId="1DCA063B" w:rsidR="008235BD" w:rsidRP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eastAsia="x-none"/>
        </w:rPr>
      </w:pPr>
      <w:r w:rsidRPr="008235BD">
        <w:rPr>
          <w:b/>
          <w:bCs/>
          <w:iCs/>
          <w:lang w:eastAsia="x-none"/>
        </w:rPr>
        <w:t>Общая характеристика территории</w:t>
      </w:r>
      <w:bookmarkEnd w:id="2"/>
    </w:p>
    <w:p w14:paraId="3A730854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В административном отношении объект находится в п. Бобровский Ханты-Мансийского района Ханты-Мансийского автономного округа - Югры. </w:t>
      </w:r>
    </w:p>
    <w:p w14:paraId="6A135CB3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Площадь поселения составляет 117,2 га.</w:t>
      </w:r>
    </w:p>
    <w:p w14:paraId="03D8253C" w14:textId="77777777" w:rsidR="008235BD" w:rsidRPr="008235BD" w:rsidRDefault="008235BD" w:rsidP="008235BD">
      <w:pPr>
        <w:ind w:firstLine="567"/>
        <w:rPr>
          <w:rFonts w:eastAsia="Calibri"/>
        </w:rPr>
      </w:pPr>
      <w:r w:rsidRPr="008235BD">
        <w:rPr>
          <w:rFonts w:eastAsia="Calibri"/>
        </w:rPr>
        <w:t>Среднегодовая численность постоянно проживающего населения составляет 360 человек.</w:t>
      </w:r>
    </w:p>
    <w:p w14:paraId="161918FC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8235BD">
        <w:rPr>
          <w:b/>
          <w:bCs/>
          <w:iCs/>
          <w:lang w:val="x-none" w:eastAsia="x-none"/>
        </w:rPr>
        <w:t>Размещение объектов федерального, регионального и местного значения</w:t>
      </w:r>
    </w:p>
    <w:p w14:paraId="5BE03923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Планируемые к размещению объекты капитального строительства федерального значения отсутствуют.</w:t>
      </w:r>
    </w:p>
    <w:p w14:paraId="43FCD96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Планируемые к размещению и реконструкции объекты капитального строительства регионального значения отсутствуют.</w:t>
      </w:r>
    </w:p>
    <w:p w14:paraId="562CBDD3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Планируемые к размещению и реконструкции объекты капитального строительства местного значения:</w:t>
      </w:r>
    </w:p>
    <w:p w14:paraId="0D7B2218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1241C5">
        <w:rPr>
          <w:rFonts w:eastAsia="Calibri"/>
          <w:highlight w:val="yellow"/>
          <w:lang w:eastAsia="en-US"/>
        </w:rPr>
        <w:t>- объекты спорта – 2 объекта;</w:t>
      </w:r>
    </w:p>
    <w:p w14:paraId="47D7AF69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мемориал;</w:t>
      </w:r>
    </w:p>
    <w:p w14:paraId="38712DEE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дом культуры;</w:t>
      </w:r>
    </w:p>
    <w:p w14:paraId="68FBD4AE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1241C5">
        <w:rPr>
          <w:rFonts w:eastAsia="Calibri"/>
          <w:highlight w:val="yellow"/>
          <w:lang w:eastAsia="en-US"/>
        </w:rPr>
        <w:t>- площадка для временного складирования снежных масс;</w:t>
      </w:r>
    </w:p>
    <w:p w14:paraId="201B138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улично-дорожная сеть в капитальном исполнении.</w:t>
      </w:r>
    </w:p>
    <w:p w14:paraId="49C895E8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r w:rsidRPr="008235BD">
        <w:rPr>
          <w:b/>
          <w:bCs/>
          <w:iCs/>
          <w:lang w:val="x-none" w:eastAsia="x-none"/>
        </w:rPr>
        <w:t>Положения о зонах размещении объектов капитального строительства</w:t>
      </w:r>
    </w:p>
    <w:p w14:paraId="2F2BAECA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 xml:space="preserve">Зоны размещения объектов капитального строительства определены в соответствии с </w:t>
      </w:r>
      <w:proofErr w:type="gramStart"/>
      <w:r w:rsidRPr="008235BD">
        <w:rPr>
          <w:rFonts w:eastAsia="Calibri"/>
          <w:lang w:eastAsia="en-US"/>
        </w:rPr>
        <w:t>функциональными зонами, установленными в Генеральном плане и показаны</w:t>
      </w:r>
      <w:proofErr w:type="gramEnd"/>
      <w:r w:rsidRPr="008235BD">
        <w:rPr>
          <w:rFonts w:eastAsia="Calibri"/>
          <w:lang w:eastAsia="en-US"/>
        </w:rPr>
        <w:t xml:space="preserve"> на чертеже «Чертеж планировки территории».</w:t>
      </w:r>
    </w:p>
    <w:p w14:paraId="39DD3621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Для планируемого размещения объектов капитального строительства установлены следующие зоны:</w:t>
      </w:r>
    </w:p>
    <w:p w14:paraId="7672530C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жилая зона;</w:t>
      </w:r>
    </w:p>
    <w:p w14:paraId="1AE8E301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общественно-деловая;</w:t>
      </w:r>
    </w:p>
    <w:p w14:paraId="735969B6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производственная зона;</w:t>
      </w:r>
    </w:p>
    <w:p w14:paraId="48396ED7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инженерной инфраструктуры;</w:t>
      </w:r>
    </w:p>
    <w:p w14:paraId="5E5E1488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транспортной инфраструктуры;</w:t>
      </w:r>
    </w:p>
    <w:p w14:paraId="5A468ADC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сельскохозяйственного использования;</w:t>
      </w:r>
    </w:p>
    <w:p w14:paraId="5F49F183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рекреационного назначения;</w:t>
      </w:r>
    </w:p>
    <w:p w14:paraId="32C31565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акваторий;</w:t>
      </w:r>
    </w:p>
    <w:p w14:paraId="01187F43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лесов;</w:t>
      </w:r>
    </w:p>
    <w:p w14:paraId="23D6F054" w14:textId="77777777" w:rsidR="008235BD" w:rsidRPr="008235BD" w:rsidRDefault="008235BD" w:rsidP="008235BD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зона специального назначения.</w:t>
      </w:r>
    </w:p>
    <w:p w14:paraId="07CE88D5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spacing w:before="180" w:line="276" w:lineRule="auto"/>
        <w:ind w:firstLine="0"/>
        <w:outlineLvl w:val="1"/>
        <w:rPr>
          <w:b/>
          <w:bCs/>
          <w:iCs/>
          <w:lang w:val="x-none" w:eastAsia="ar-SA"/>
        </w:rPr>
      </w:pPr>
      <w:bookmarkStart w:id="3" w:name="_Toc468192801"/>
      <w:r w:rsidRPr="008235BD">
        <w:rPr>
          <w:b/>
          <w:bCs/>
          <w:iCs/>
          <w:lang w:val="x-none" w:eastAsia="ar-SA"/>
        </w:rPr>
        <w:t>Установление красных линий.</w:t>
      </w:r>
      <w:bookmarkEnd w:id="3"/>
    </w:p>
    <w:p w14:paraId="196408D8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Красные линии установлены с учётом ранее выполненной проектной документации, сложившейся застройки, в увязке с существующими улицами, проездами, земельными </w:t>
      </w:r>
      <w:proofErr w:type="gramStart"/>
      <w:r w:rsidRPr="008235BD">
        <w:rPr>
          <w:lang w:eastAsia="ar-SA"/>
        </w:rPr>
        <w:t>участками</w:t>
      </w:r>
      <w:proofErr w:type="gramEnd"/>
      <w:r w:rsidRPr="008235BD">
        <w:rPr>
          <w:lang w:eastAsia="ar-SA"/>
        </w:rPr>
        <w:t xml:space="preserve"> стоящими на учете ЕГРН, инженерными сетями. </w:t>
      </w:r>
    </w:p>
    <w:p w14:paraId="2DB3FDCE" w14:textId="77777777" w:rsidR="008235BD" w:rsidRPr="008235BD" w:rsidRDefault="008235BD" w:rsidP="008235BD">
      <w:pPr>
        <w:keepNext/>
        <w:keepLines/>
        <w:ind w:firstLine="567"/>
      </w:pPr>
      <w:r w:rsidRPr="008235BD">
        <w:lastRenderedPageBreak/>
        <w:t>Генеральным планом определены главные направления формирования и развития улично-дорожной сети населённого пункта в целом. Ширина в красных линиях улиц и проездов местного значения определилась с учетом их категорий, в зависимости от типа застройки, размещения границ землепользований. Основные параметры улиц и дорог назначены в соответствии с СП 42.13330.2011 «Градостроительство. Планировка и застройка городских и сельских поселений».</w:t>
      </w:r>
    </w:p>
    <w:p w14:paraId="6D1C93EC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Ведомость координат поворотных точек проектируемых красных линий приведена в Приложении 1, «Положения о размещении объектов капитального строительства федерального, регионального и местного значения, их характеристики».</w:t>
      </w:r>
    </w:p>
    <w:p w14:paraId="7C63C33F" w14:textId="77777777" w:rsidR="008235BD" w:rsidRPr="008235BD" w:rsidRDefault="008235BD" w:rsidP="008235BD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</w:p>
    <w:p w14:paraId="1A464FE2" w14:textId="77777777" w:rsidR="008235BD" w:rsidRPr="008235BD" w:rsidRDefault="008235BD" w:rsidP="008235BD">
      <w:pPr>
        <w:spacing w:line="259" w:lineRule="auto"/>
        <w:ind w:firstLine="0"/>
        <w:jc w:val="left"/>
        <w:rPr>
          <w:rFonts w:eastAsia="Calibri"/>
          <w:b/>
          <w:lang w:eastAsia="en-US"/>
        </w:rPr>
      </w:pPr>
      <w:r w:rsidRPr="008235BD">
        <w:rPr>
          <w:rFonts w:eastAsia="Calibri"/>
          <w:b/>
          <w:lang w:eastAsia="en-US"/>
        </w:rPr>
        <w:t>Положения о градостроительных регламентах, установленных Правилами землепользования и застройки</w:t>
      </w:r>
    </w:p>
    <w:p w14:paraId="16735EA8" w14:textId="77777777" w:rsidR="008235BD" w:rsidRPr="008235BD" w:rsidRDefault="008235BD" w:rsidP="008235BD">
      <w:pPr>
        <w:ind w:firstLine="567"/>
        <w:rPr>
          <w:lang w:eastAsia="x-none"/>
        </w:rPr>
      </w:pPr>
      <w:r w:rsidRPr="008235BD">
        <w:rPr>
          <w:lang w:eastAsia="x-none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6303066E" w14:textId="77777777" w:rsidR="008235BD" w:rsidRPr="008235BD" w:rsidRDefault="008235BD" w:rsidP="008235BD">
      <w:pPr>
        <w:spacing w:after="60"/>
        <w:ind w:firstLine="567"/>
        <w:rPr>
          <w:lang w:eastAsia="ar-SA"/>
        </w:rPr>
      </w:pPr>
      <w:r w:rsidRPr="008235BD">
        <w:rPr>
          <w:lang w:eastAsia="ar-SA"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r w:rsidRPr="008235BD">
        <w:rPr>
          <w:lang w:eastAsia="x-none"/>
        </w:rPr>
        <w:t xml:space="preserve"> определены в соответствии с Правилами.</w:t>
      </w:r>
    </w:p>
    <w:p w14:paraId="061A9B08" w14:textId="77777777" w:rsidR="008235BD" w:rsidRPr="008235BD" w:rsidRDefault="008235BD" w:rsidP="008235BD">
      <w:pPr>
        <w:ind w:firstLine="709"/>
      </w:pPr>
      <w:r w:rsidRPr="008235BD">
        <w:t>На карте градостроительного зонирования установлены следующие виды территориальных зон:</w:t>
      </w:r>
    </w:p>
    <w:p w14:paraId="45BA390E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rPr>
          <w:bCs/>
        </w:rPr>
        <w:t>Зона застройки индивидуальными жилыми домами (Ж</w:t>
      </w:r>
      <w:proofErr w:type="gramStart"/>
      <w:r w:rsidRPr="008235BD">
        <w:rPr>
          <w:bCs/>
        </w:rPr>
        <w:t>1</w:t>
      </w:r>
      <w:proofErr w:type="gramEnd"/>
      <w:r w:rsidRPr="008235BD">
        <w:rPr>
          <w:bCs/>
        </w:rPr>
        <w:t>);</w:t>
      </w:r>
    </w:p>
    <w:p w14:paraId="142B9BF0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Общественно-деловая зона – (О);</w:t>
      </w:r>
    </w:p>
    <w:p w14:paraId="680A1576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транспортной инфраструктуры – (Т).</w:t>
      </w:r>
    </w:p>
    <w:p w14:paraId="65E63073" w14:textId="77777777" w:rsidR="008235BD" w:rsidRPr="008235BD" w:rsidRDefault="008235BD" w:rsidP="008235BD">
      <w:pPr>
        <w:ind w:left="720" w:firstLine="0"/>
        <w:contextualSpacing/>
        <w:jc w:val="left"/>
      </w:pPr>
      <w:r w:rsidRPr="008235BD">
        <w:t>Производственная зона – (П</w:t>
      </w:r>
      <w:proofErr w:type="gramStart"/>
      <w:r w:rsidRPr="008235BD">
        <w:t>1</w:t>
      </w:r>
      <w:proofErr w:type="gramEnd"/>
      <w:r w:rsidRPr="008235BD">
        <w:t>);</w:t>
      </w:r>
    </w:p>
    <w:p w14:paraId="4ADD8AC9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Коммунально-складская зона (П</w:t>
      </w:r>
      <w:proofErr w:type="gramStart"/>
      <w:r w:rsidRPr="008235BD">
        <w:t>2</w:t>
      </w:r>
      <w:proofErr w:type="gramEnd"/>
      <w:r w:rsidRPr="008235BD">
        <w:t>);</w:t>
      </w:r>
    </w:p>
    <w:p w14:paraId="30222726" w14:textId="77777777" w:rsidR="008235BD" w:rsidRPr="008235BD" w:rsidRDefault="008235BD" w:rsidP="008235BD">
      <w:pPr>
        <w:ind w:left="720" w:firstLine="0"/>
        <w:contextualSpacing/>
        <w:jc w:val="left"/>
      </w:pPr>
      <w:r w:rsidRPr="008235BD">
        <w:t>Зона инженерной инфраструктуры – (И).</w:t>
      </w:r>
    </w:p>
    <w:p w14:paraId="2944A663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сельскохозяйственного назначения – (</w:t>
      </w:r>
      <w:proofErr w:type="spellStart"/>
      <w:r w:rsidRPr="008235BD">
        <w:t>Сх</w:t>
      </w:r>
      <w:proofErr w:type="spellEnd"/>
      <w:r w:rsidRPr="008235BD">
        <w:t>).</w:t>
      </w:r>
    </w:p>
    <w:p w14:paraId="49AFE5AD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специального назначения – (</w:t>
      </w:r>
      <w:proofErr w:type="spellStart"/>
      <w:r w:rsidRPr="008235BD">
        <w:t>Сп</w:t>
      </w:r>
      <w:proofErr w:type="spellEnd"/>
      <w:r w:rsidRPr="008235BD">
        <w:t>).</w:t>
      </w:r>
    </w:p>
    <w:p w14:paraId="7C0B0326" w14:textId="77777777" w:rsidR="008235BD" w:rsidRPr="008235BD" w:rsidRDefault="008235BD" w:rsidP="008235BD">
      <w:pPr>
        <w:ind w:left="720" w:firstLine="0"/>
        <w:contextualSpacing/>
        <w:jc w:val="left"/>
        <w:rPr>
          <w:bCs/>
        </w:rPr>
      </w:pPr>
      <w:r w:rsidRPr="008235BD">
        <w:t>Зона рекреационного назначения – (Р).</w:t>
      </w:r>
    </w:p>
    <w:p w14:paraId="4D84B8D2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val="x-none" w:eastAsia="x-none"/>
        </w:rPr>
      </w:pPr>
    </w:p>
    <w:p w14:paraId="77B33F68" w14:textId="77777777" w:rsidR="008235BD" w:rsidRPr="008235BD" w:rsidRDefault="008235BD" w:rsidP="008235BD">
      <w:pPr>
        <w:keepNext/>
        <w:tabs>
          <w:tab w:val="left" w:pos="1134"/>
          <w:tab w:val="left" w:pos="1276"/>
        </w:tabs>
        <w:ind w:firstLine="0"/>
        <w:outlineLvl w:val="1"/>
        <w:rPr>
          <w:b/>
          <w:bCs/>
          <w:iCs/>
          <w:lang w:eastAsia="x-none"/>
        </w:rPr>
      </w:pPr>
      <w:r w:rsidRPr="008235BD">
        <w:rPr>
          <w:b/>
          <w:bCs/>
          <w:iCs/>
          <w:lang w:val="x-none" w:eastAsia="x-none"/>
        </w:rPr>
        <w:t xml:space="preserve">Характеристика развития </w:t>
      </w:r>
      <w:r w:rsidRPr="008235BD">
        <w:rPr>
          <w:b/>
          <w:bCs/>
          <w:iCs/>
          <w:lang w:eastAsia="x-none"/>
        </w:rPr>
        <w:t>жилищного фонда</w:t>
      </w:r>
    </w:p>
    <w:p w14:paraId="329460EF" w14:textId="77777777" w:rsidR="008235BD" w:rsidRPr="008235BD" w:rsidRDefault="008235BD" w:rsidP="008235BD">
      <w:pPr>
        <w:spacing w:after="60"/>
        <w:ind w:firstLine="709"/>
        <w:jc w:val="center"/>
        <w:rPr>
          <w:lang w:val="x-none" w:eastAsia="ar-SA"/>
        </w:rPr>
      </w:pPr>
      <w:r w:rsidRPr="008235BD">
        <w:rPr>
          <w:lang w:val="x-none" w:eastAsia="ar-SA"/>
        </w:rPr>
        <w:t>Коэффициенты застройки и плотности застройки на территории жилых зон</w:t>
      </w:r>
    </w:p>
    <w:p w14:paraId="015776E3" w14:textId="77777777" w:rsidR="008235BD" w:rsidRPr="008235BD" w:rsidRDefault="008235BD" w:rsidP="008235BD">
      <w:pPr>
        <w:ind w:firstLine="709"/>
        <w:jc w:val="right"/>
        <w:rPr>
          <w:lang w:eastAsia="ar-SA"/>
        </w:rPr>
      </w:pPr>
      <w:r w:rsidRPr="008235BD">
        <w:rPr>
          <w:lang w:eastAsia="ar-SA"/>
        </w:rPr>
        <w:t>Таблица 1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06"/>
        <w:gridCol w:w="1708"/>
        <w:gridCol w:w="1706"/>
        <w:gridCol w:w="1708"/>
        <w:gridCol w:w="1706"/>
      </w:tblGrid>
      <w:tr w:rsidR="008235BD" w:rsidRPr="008235BD" w14:paraId="1A2E62DC" w14:textId="77777777" w:rsidTr="00514BF3">
        <w:trPr>
          <w:trHeight w:val="170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8F93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Населённый пункт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BB38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Коэффициент застройки районов с малоэтажной застройкой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16E5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Коэффициент плотности застройки районов с малоэтажной застройкой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0C39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Коэффициент застройки районов с индивидуальной застройкой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AB4E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Коэффициент плотности застройки районов с индивидуальной застройкой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A128" w14:textId="77777777" w:rsidR="008235BD" w:rsidRPr="008235BD" w:rsidRDefault="008235BD" w:rsidP="008235BD">
            <w:pPr>
              <w:spacing w:before="100" w:beforeAutospacing="1" w:after="100" w:afterAutospacing="1" w:line="170" w:lineRule="atLeast"/>
              <w:ind w:firstLine="0"/>
              <w:jc w:val="center"/>
            </w:pPr>
            <w:r w:rsidRPr="008235BD">
              <w:rPr>
                <w:color w:val="000000"/>
              </w:rPr>
              <w:t>Общая плотность застройки</w:t>
            </w:r>
          </w:p>
        </w:tc>
      </w:tr>
      <w:tr w:rsidR="008235BD" w:rsidRPr="008235BD" w14:paraId="33DD2C7C" w14:textId="77777777" w:rsidTr="00514BF3">
        <w:trPr>
          <w:trHeight w:val="162"/>
          <w:jc w:val="center"/>
        </w:trPr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357E9" w14:textId="77777777" w:rsidR="008235BD" w:rsidRPr="008235BD" w:rsidRDefault="008235BD" w:rsidP="008235BD">
            <w:pPr>
              <w:spacing w:line="170" w:lineRule="atLeast"/>
              <w:ind w:firstLine="0"/>
              <w:jc w:val="left"/>
            </w:pPr>
            <w:r w:rsidRPr="008235BD">
              <w:rPr>
                <w:lang w:eastAsia="ar-SA"/>
              </w:rPr>
              <w:t>п. Бобровский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2BC9" w14:textId="77777777" w:rsidR="008235BD" w:rsidRPr="008235BD" w:rsidRDefault="008235BD" w:rsidP="008235BD">
            <w:pPr>
              <w:spacing w:line="170" w:lineRule="atLeast"/>
              <w:ind w:firstLine="0"/>
              <w:jc w:val="center"/>
            </w:pPr>
            <w:r w:rsidRPr="008235BD">
              <w:rPr>
                <w:color w:val="000000"/>
              </w:rPr>
              <w:t>0,006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82F5" w14:textId="77777777" w:rsidR="008235BD" w:rsidRPr="008235BD" w:rsidRDefault="008235BD" w:rsidP="008235BD">
            <w:pPr>
              <w:spacing w:line="170" w:lineRule="atLeast"/>
              <w:ind w:firstLine="0"/>
              <w:jc w:val="center"/>
            </w:pPr>
            <w:r w:rsidRPr="008235BD">
              <w:rPr>
                <w:color w:val="000000"/>
              </w:rPr>
              <w:t>0,006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B42E" w14:textId="77777777" w:rsidR="008235BD" w:rsidRPr="008235BD" w:rsidRDefault="008235BD" w:rsidP="008235BD">
            <w:pPr>
              <w:widowControl w:val="0"/>
              <w:autoSpaceDE w:val="0"/>
              <w:autoSpaceDN w:val="0"/>
              <w:spacing w:line="210" w:lineRule="exact"/>
              <w:ind w:firstLine="0"/>
              <w:jc w:val="center"/>
              <w:rPr>
                <w:lang w:bidi="ru-RU"/>
              </w:rPr>
            </w:pPr>
            <w:r w:rsidRPr="008235BD">
              <w:rPr>
                <w:lang w:bidi="ru-RU"/>
              </w:rPr>
              <w:t>0,002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094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8235BD">
              <w:rPr>
                <w:rFonts w:eastAsia="Calibri"/>
                <w:lang w:eastAsia="en-US"/>
              </w:rPr>
              <w:t>0,002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288B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8235BD">
              <w:rPr>
                <w:rFonts w:eastAsia="Calibri"/>
                <w:lang w:eastAsia="en-US"/>
              </w:rPr>
              <w:t>0,008</w:t>
            </w:r>
          </w:p>
        </w:tc>
      </w:tr>
    </w:tbl>
    <w:p w14:paraId="470053EC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Средняя обеспеченность населения жилищным фондом составит 33,0 м</w:t>
      </w:r>
      <w:proofErr w:type="gramStart"/>
      <w:r w:rsidRPr="008235BD">
        <w:rPr>
          <w:vertAlign w:val="superscript"/>
          <w:lang w:eastAsia="ar-SA"/>
        </w:rPr>
        <w:t>2</w:t>
      </w:r>
      <w:proofErr w:type="gramEnd"/>
      <w:r w:rsidRPr="008235BD">
        <w:rPr>
          <w:lang w:eastAsia="ar-SA"/>
        </w:rPr>
        <w:t>/чел.</w:t>
      </w:r>
    </w:p>
    <w:p w14:paraId="72A04FC6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1 очередь реализации:</w:t>
      </w:r>
    </w:p>
    <w:p w14:paraId="0B214895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- разработка проектно-сметной документации.</w:t>
      </w:r>
    </w:p>
    <w:p w14:paraId="16EA341A" w14:textId="77777777" w:rsidR="008235BD" w:rsidRPr="008235BD" w:rsidRDefault="008235BD" w:rsidP="008235BD">
      <w:pPr>
        <w:spacing w:after="60"/>
        <w:ind w:firstLine="567"/>
        <w:rPr>
          <w:lang w:eastAsia="ar-SA"/>
        </w:rPr>
      </w:pPr>
      <w:r w:rsidRPr="008235BD">
        <w:rPr>
          <w:lang w:val="x-none" w:eastAsia="ar-SA"/>
        </w:rPr>
        <w:t>- освоение земельных участков пригодных для строительства жилья</w:t>
      </w:r>
      <w:r w:rsidRPr="008235BD">
        <w:rPr>
          <w:lang w:eastAsia="ar-SA"/>
        </w:rPr>
        <w:t>.</w:t>
      </w:r>
    </w:p>
    <w:p w14:paraId="31DD9739" w14:textId="77777777" w:rsidR="008235BD" w:rsidRPr="008235BD" w:rsidRDefault="008235BD" w:rsidP="008235BD">
      <w:pPr>
        <w:suppressAutoHyphens/>
        <w:ind w:firstLine="567"/>
        <w:jc w:val="center"/>
        <w:rPr>
          <w:b/>
          <w:bCs/>
          <w:lang w:eastAsia="ar-SA"/>
        </w:rPr>
      </w:pPr>
      <w:r w:rsidRPr="008235BD">
        <w:rPr>
          <w:b/>
          <w:bCs/>
          <w:lang w:eastAsia="ar-SA"/>
        </w:rPr>
        <w:t>Перечень объектов капитального строительства, планируемых к размещению</w:t>
      </w:r>
    </w:p>
    <w:p w14:paraId="1CFF2E04" w14:textId="77777777" w:rsidR="008235BD" w:rsidRPr="008235BD" w:rsidRDefault="008235BD" w:rsidP="008235BD">
      <w:pPr>
        <w:suppressAutoHyphens/>
        <w:ind w:firstLine="567"/>
        <w:jc w:val="right"/>
        <w:rPr>
          <w:lang w:eastAsia="ar-SA"/>
        </w:rPr>
      </w:pPr>
      <w:r w:rsidRPr="008235BD">
        <w:rPr>
          <w:lang w:eastAsia="ar-SA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1"/>
        <w:gridCol w:w="3937"/>
        <w:gridCol w:w="1418"/>
        <w:gridCol w:w="1701"/>
        <w:gridCol w:w="2268"/>
      </w:tblGrid>
      <w:tr w:rsidR="008235BD" w:rsidRPr="008235BD" w14:paraId="152887E3" w14:textId="77777777" w:rsidTr="00514BF3">
        <w:trPr>
          <w:trHeight w:val="483"/>
        </w:trPr>
        <w:tc>
          <w:tcPr>
            <w:tcW w:w="741" w:type="dxa"/>
            <w:shd w:val="clear" w:color="auto" w:fill="FFFFFF"/>
            <w:hideMark/>
          </w:tcPr>
          <w:p w14:paraId="04950DC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№</w:t>
            </w:r>
            <w:proofErr w:type="spellStart"/>
            <w:r w:rsidRPr="008235BD">
              <w:rPr>
                <w:rFonts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37" w:type="dxa"/>
            <w:shd w:val="clear" w:color="auto" w:fill="FFFFFF"/>
            <w:hideMark/>
          </w:tcPr>
          <w:p w14:paraId="653F0361" w14:textId="77777777" w:rsidR="008235BD" w:rsidRPr="008235BD" w:rsidRDefault="008235BD" w:rsidP="008235BD">
            <w:pPr>
              <w:ind w:hanging="8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FFFFFF"/>
            <w:hideMark/>
          </w:tcPr>
          <w:p w14:paraId="3D7189E3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Кол-во участков, участок</w:t>
            </w:r>
          </w:p>
        </w:tc>
        <w:tc>
          <w:tcPr>
            <w:tcW w:w="1701" w:type="dxa"/>
            <w:shd w:val="clear" w:color="auto" w:fill="FFFFFF"/>
          </w:tcPr>
          <w:p w14:paraId="47C3A7A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Кол-во домов, здание</w:t>
            </w:r>
          </w:p>
        </w:tc>
        <w:tc>
          <w:tcPr>
            <w:tcW w:w="2268" w:type="dxa"/>
            <w:shd w:val="clear" w:color="auto" w:fill="FFFFFF"/>
            <w:hideMark/>
          </w:tcPr>
          <w:p w14:paraId="38037182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 xml:space="preserve">*Общая жилая площадь, </w:t>
            </w:r>
          </w:p>
          <w:p w14:paraId="772658C5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м</w:t>
            </w:r>
            <w:proofErr w:type="gramStart"/>
            <w:r w:rsidRPr="008235BD">
              <w:rPr>
                <w:rFonts w:cs="Calibri"/>
                <w:sz w:val="22"/>
                <w:szCs w:val="22"/>
                <w:vertAlign w:val="superscript"/>
              </w:rPr>
              <w:t>2</w:t>
            </w:r>
            <w:proofErr w:type="gramEnd"/>
            <w:r w:rsidRPr="008235BD">
              <w:rPr>
                <w:rFonts w:cs="Calibri"/>
                <w:sz w:val="22"/>
                <w:szCs w:val="22"/>
              </w:rPr>
              <w:t xml:space="preserve"> общей площади</w:t>
            </w:r>
          </w:p>
        </w:tc>
      </w:tr>
      <w:tr w:rsidR="008235BD" w:rsidRPr="008235BD" w14:paraId="6F0E3B25" w14:textId="77777777" w:rsidTr="00514BF3">
        <w:tc>
          <w:tcPr>
            <w:tcW w:w="741" w:type="dxa"/>
            <w:shd w:val="clear" w:color="auto" w:fill="FFFFFF"/>
            <w:hideMark/>
          </w:tcPr>
          <w:p w14:paraId="4EF1CEEE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937" w:type="dxa"/>
            <w:shd w:val="clear" w:color="auto" w:fill="FFFFFF"/>
          </w:tcPr>
          <w:p w14:paraId="2D9C5488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Для индивидуального жилищного строительства (проект.)</w:t>
            </w:r>
          </w:p>
        </w:tc>
        <w:tc>
          <w:tcPr>
            <w:tcW w:w="1418" w:type="dxa"/>
            <w:shd w:val="clear" w:color="auto" w:fill="FFFFFF"/>
          </w:tcPr>
          <w:p w14:paraId="6163B79A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14:paraId="498772C0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6C4A077D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235BD" w:rsidRPr="008235BD" w14:paraId="712F0320" w14:textId="77777777" w:rsidTr="00514BF3">
        <w:tc>
          <w:tcPr>
            <w:tcW w:w="741" w:type="dxa"/>
            <w:shd w:val="clear" w:color="auto" w:fill="FFFFFF"/>
          </w:tcPr>
          <w:p w14:paraId="0FFFFAA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937" w:type="dxa"/>
            <w:shd w:val="clear" w:color="auto" w:fill="FFFFFF"/>
          </w:tcPr>
          <w:p w14:paraId="6A3F5DB0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Малоэтажная многоквартирная жилая застройка (проект.)</w:t>
            </w:r>
          </w:p>
        </w:tc>
        <w:tc>
          <w:tcPr>
            <w:tcW w:w="1418" w:type="dxa"/>
            <w:shd w:val="clear" w:color="auto" w:fill="FFFFFF"/>
          </w:tcPr>
          <w:p w14:paraId="1BFA094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624372B6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5094A29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2</w:t>
            </w:r>
            <w:r w:rsidRPr="008235BD">
              <w:rPr>
                <w:rFonts w:cs="Calibri"/>
                <w:sz w:val="22"/>
                <w:szCs w:val="22"/>
              </w:rPr>
              <w:t xml:space="preserve"> х 1200м</w:t>
            </w:r>
            <w:r w:rsidRPr="008235BD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8235BD">
              <w:rPr>
                <w:rFonts w:cs="Calibri"/>
                <w:sz w:val="22"/>
                <w:szCs w:val="22"/>
              </w:rPr>
              <w:t xml:space="preserve"> = </w:t>
            </w:r>
            <w:r w:rsidRPr="008235BD">
              <w:rPr>
                <w:rFonts w:cs="Calibri"/>
                <w:sz w:val="22"/>
                <w:szCs w:val="22"/>
                <w:lang w:val="en-US"/>
              </w:rPr>
              <w:t>24</w:t>
            </w:r>
            <w:r w:rsidRPr="008235BD">
              <w:rPr>
                <w:rFonts w:cs="Calibri"/>
                <w:sz w:val="22"/>
                <w:szCs w:val="22"/>
              </w:rPr>
              <w:t>00</w:t>
            </w:r>
          </w:p>
        </w:tc>
      </w:tr>
      <w:tr w:rsidR="008235BD" w:rsidRPr="008235BD" w14:paraId="089903F2" w14:textId="77777777" w:rsidTr="00514BF3">
        <w:tc>
          <w:tcPr>
            <w:tcW w:w="741" w:type="dxa"/>
            <w:shd w:val="clear" w:color="auto" w:fill="FFFFFF"/>
          </w:tcPr>
          <w:p w14:paraId="3397D54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937" w:type="dxa"/>
            <w:shd w:val="clear" w:color="auto" w:fill="FFFFFF"/>
          </w:tcPr>
          <w:p w14:paraId="62DD683E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Малоэтажная многоквартирная жилая застройка (сущ.)</w:t>
            </w:r>
          </w:p>
        </w:tc>
        <w:tc>
          <w:tcPr>
            <w:tcW w:w="1418" w:type="dxa"/>
            <w:shd w:val="clear" w:color="auto" w:fill="FFFFFF"/>
          </w:tcPr>
          <w:p w14:paraId="62F50AD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6DAE68D2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56F8246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235BD" w:rsidRPr="008235BD" w14:paraId="148A5BDC" w14:textId="77777777" w:rsidTr="00514BF3">
        <w:tc>
          <w:tcPr>
            <w:tcW w:w="741" w:type="dxa"/>
            <w:shd w:val="clear" w:color="auto" w:fill="FFFFFF"/>
            <w:hideMark/>
          </w:tcPr>
          <w:p w14:paraId="713918CD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937" w:type="dxa"/>
            <w:shd w:val="clear" w:color="auto" w:fill="FFFFFF"/>
          </w:tcPr>
          <w:p w14:paraId="36797206" w14:textId="77777777" w:rsidR="008235BD" w:rsidRPr="008235BD" w:rsidRDefault="008235BD" w:rsidP="008235BD">
            <w:pPr>
              <w:ind w:hanging="8"/>
              <w:jc w:val="left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Для индивидуального жилищного строительства (сущ.)</w:t>
            </w:r>
          </w:p>
        </w:tc>
        <w:tc>
          <w:tcPr>
            <w:tcW w:w="1418" w:type="dxa"/>
            <w:shd w:val="clear" w:color="auto" w:fill="FFFFFF"/>
          </w:tcPr>
          <w:p w14:paraId="6C182C4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6670F9B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6ACEA484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8235BD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235BD" w:rsidRPr="008235BD" w14:paraId="23583455" w14:textId="77777777" w:rsidTr="00514BF3">
        <w:tc>
          <w:tcPr>
            <w:tcW w:w="741" w:type="dxa"/>
            <w:shd w:val="clear" w:color="auto" w:fill="FFFFFF"/>
          </w:tcPr>
          <w:p w14:paraId="1AF2BCCC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FFFFFF"/>
          </w:tcPr>
          <w:p w14:paraId="6D41A896" w14:textId="77777777" w:rsidR="008235BD" w:rsidRPr="008235BD" w:rsidRDefault="008235BD" w:rsidP="008235BD">
            <w:pPr>
              <w:ind w:hanging="8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AED7177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  <w:lang w:val="en-US"/>
              </w:rPr>
            </w:pPr>
            <w:r w:rsidRPr="008235BD">
              <w:rPr>
                <w:rFonts w:cs="Calibri"/>
                <w:b/>
                <w:sz w:val="22"/>
                <w:szCs w:val="22"/>
              </w:rPr>
              <w:t>1</w:t>
            </w:r>
            <w:r w:rsidRPr="008235BD">
              <w:rPr>
                <w:rFonts w:cs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52269628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2D5B51A7" w14:textId="77777777" w:rsidR="008235BD" w:rsidRPr="008235BD" w:rsidRDefault="008235BD" w:rsidP="008235BD">
            <w:pPr>
              <w:ind w:firstLine="0"/>
              <w:jc w:val="center"/>
              <w:rPr>
                <w:rFonts w:cs="Calibri"/>
                <w:b/>
                <w:sz w:val="22"/>
                <w:szCs w:val="22"/>
              </w:rPr>
            </w:pPr>
            <w:r w:rsidRPr="008235BD">
              <w:rPr>
                <w:rFonts w:cs="Calibri"/>
                <w:b/>
                <w:sz w:val="22"/>
                <w:szCs w:val="22"/>
                <w:lang w:val="en-US"/>
              </w:rPr>
              <w:t>24</w:t>
            </w:r>
            <w:r w:rsidRPr="008235BD">
              <w:rPr>
                <w:rFonts w:cs="Calibri"/>
                <w:b/>
                <w:sz w:val="22"/>
                <w:szCs w:val="22"/>
              </w:rPr>
              <w:t>00</w:t>
            </w:r>
          </w:p>
        </w:tc>
      </w:tr>
    </w:tbl>
    <w:p w14:paraId="09DC715B" w14:textId="77777777" w:rsidR="008235BD" w:rsidRPr="008235BD" w:rsidRDefault="008235BD" w:rsidP="008235BD">
      <w:pPr>
        <w:spacing w:after="60"/>
        <w:ind w:firstLine="0"/>
        <w:rPr>
          <w:lang w:eastAsia="ar-SA"/>
        </w:rPr>
      </w:pPr>
      <w:r w:rsidRPr="008235BD">
        <w:rPr>
          <w:lang w:eastAsia="ar-SA"/>
        </w:rPr>
        <w:t>* Общая жилая площадь жилых домов взята условно.</w:t>
      </w:r>
    </w:p>
    <w:p w14:paraId="68F566AE" w14:textId="77777777" w:rsidR="008235BD" w:rsidRPr="008235BD" w:rsidRDefault="008235BD" w:rsidP="008235BD">
      <w:pPr>
        <w:ind w:firstLine="0"/>
        <w:rPr>
          <w:b/>
          <w:lang w:val="x-none" w:eastAsia="ar-SA"/>
        </w:rPr>
      </w:pPr>
    </w:p>
    <w:p w14:paraId="29710B03" w14:textId="77777777" w:rsidR="008235BD" w:rsidRPr="008235BD" w:rsidRDefault="008235BD" w:rsidP="008235BD">
      <w:pPr>
        <w:spacing w:after="60"/>
        <w:ind w:firstLine="0"/>
        <w:rPr>
          <w:b/>
          <w:lang w:val="x-none" w:eastAsia="ar-SA"/>
        </w:rPr>
      </w:pPr>
      <w:r w:rsidRPr="008235BD">
        <w:rPr>
          <w:b/>
          <w:lang w:val="x-none" w:eastAsia="ar-SA"/>
        </w:rPr>
        <w:t>Развитие системы социально-культурного и коммунально-бытового обслуживания</w:t>
      </w:r>
    </w:p>
    <w:p w14:paraId="70C037D8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Генеральным планом предусматривается создание и развитие социальной инфраструктуры населенного пункта, которое должно способствовать:</w:t>
      </w:r>
    </w:p>
    <w:p w14:paraId="192B5DCB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уровня разнообразия доступных для населения мест приложения труда за счет строительства объектов обслуживающей и административно-деловой сферы;</w:t>
      </w:r>
    </w:p>
    <w:p w14:paraId="2FBA0632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уровня образования, здоровья, культуры;</w:t>
      </w:r>
    </w:p>
    <w:p w14:paraId="0E8C70A7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повышению доступности центров концентрации объектов культурно-бытового обслуживания, объектов рекреации;</w:t>
      </w:r>
    </w:p>
    <w:p w14:paraId="3CCA6AE5" w14:textId="77777777" w:rsidR="008235BD" w:rsidRPr="008235BD" w:rsidRDefault="008235BD" w:rsidP="008235BD">
      <w:pPr>
        <w:ind w:firstLine="567"/>
        <w:rPr>
          <w:lang w:val="x-none" w:eastAsia="ar-SA"/>
        </w:rPr>
      </w:pPr>
      <w:r w:rsidRPr="008235BD">
        <w:rPr>
          <w:lang w:val="x-none" w:eastAsia="ar-SA"/>
        </w:rPr>
        <w:t>- в конечном итоге повышению качества жизни и развития человеческого потенциала.</w:t>
      </w:r>
    </w:p>
    <w:p w14:paraId="3C739DD2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Расчетный срок:</w:t>
      </w:r>
    </w:p>
    <w:p w14:paraId="3A7A57D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объекты спорта – 2 объекта;</w:t>
      </w:r>
    </w:p>
    <w:p w14:paraId="0288585B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мемориал;</w:t>
      </w:r>
    </w:p>
    <w:p w14:paraId="43B24398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дом культуры.</w:t>
      </w:r>
    </w:p>
    <w:p w14:paraId="03889DDC" w14:textId="77777777" w:rsid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bookmarkStart w:id="4" w:name="_Toc468192804"/>
    </w:p>
    <w:p w14:paraId="01DE0E69" w14:textId="2AE73929" w:rsidR="008235BD" w:rsidRPr="008235BD" w:rsidRDefault="008235BD" w:rsidP="008235BD">
      <w:pPr>
        <w:keepNext/>
        <w:tabs>
          <w:tab w:val="left" w:pos="1134"/>
          <w:tab w:val="left" w:pos="1276"/>
        </w:tabs>
        <w:spacing w:line="276" w:lineRule="auto"/>
        <w:ind w:firstLine="0"/>
        <w:outlineLvl w:val="1"/>
        <w:rPr>
          <w:b/>
          <w:bCs/>
          <w:iCs/>
          <w:lang w:val="x-none" w:eastAsia="x-none"/>
        </w:rPr>
      </w:pPr>
      <w:r w:rsidRPr="008235BD">
        <w:rPr>
          <w:b/>
          <w:bCs/>
          <w:iCs/>
          <w:lang w:val="x-none" w:eastAsia="x-none"/>
        </w:rPr>
        <w:t>Характеристика развития системы транспортного обслуживания территории</w:t>
      </w:r>
      <w:bookmarkEnd w:id="4"/>
    </w:p>
    <w:p w14:paraId="3EDB86F8" w14:textId="77777777" w:rsidR="008235BD" w:rsidRPr="008235BD" w:rsidRDefault="008235BD" w:rsidP="008235BD">
      <w:pPr>
        <w:spacing w:line="259" w:lineRule="auto"/>
        <w:ind w:firstLine="567"/>
        <w:rPr>
          <w:u w:val="single"/>
          <w:lang w:eastAsia="ar-SA"/>
        </w:rPr>
      </w:pPr>
      <w:r w:rsidRPr="008235BD">
        <w:rPr>
          <w:u w:val="single"/>
          <w:lang w:eastAsia="ar-SA"/>
        </w:rPr>
        <w:t>Поселковая улично-дорожная сеть:</w:t>
      </w:r>
    </w:p>
    <w:p w14:paraId="06D5B41D" w14:textId="77777777" w:rsidR="008235BD" w:rsidRPr="008235BD" w:rsidRDefault="008235BD" w:rsidP="008235BD">
      <w:pPr>
        <w:spacing w:line="276" w:lineRule="auto"/>
        <w:ind w:firstLine="567"/>
        <w:rPr>
          <w:lang w:eastAsia="x-none"/>
        </w:rPr>
      </w:pPr>
      <w:r w:rsidRPr="008235BD">
        <w:rPr>
          <w:lang w:eastAsia="x-none"/>
        </w:rPr>
        <w:t xml:space="preserve">- </w:t>
      </w:r>
      <w:r w:rsidRPr="008235BD">
        <w:rPr>
          <w:lang w:val="x-none" w:eastAsia="ar-SA"/>
        </w:rPr>
        <w:t>реконструкция и расширение проезжих частей с устройством покрытия капитального типа</w:t>
      </w:r>
      <w:r w:rsidRPr="008235BD">
        <w:rPr>
          <w:lang w:eastAsia="ar-SA"/>
        </w:rPr>
        <w:t>, устройство тротуаров</w:t>
      </w:r>
      <w:r w:rsidRPr="008235BD">
        <w:rPr>
          <w:lang w:val="x-none" w:eastAsia="ar-SA"/>
        </w:rPr>
        <w:t>.</w:t>
      </w:r>
    </w:p>
    <w:p w14:paraId="4F6B62BF" w14:textId="77777777" w:rsidR="008235BD" w:rsidRPr="008235BD" w:rsidRDefault="008235BD" w:rsidP="008235BD">
      <w:pPr>
        <w:spacing w:before="240" w:after="60"/>
        <w:ind w:firstLine="0"/>
        <w:jc w:val="center"/>
      </w:pPr>
      <w:r w:rsidRPr="008235BD">
        <w:t>Основные показатели перспективной транспортной инфраструктуры территории</w:t>
      </w:r>
    </w:p>
    <w:p w14:paraId="65B82BA6" w14:textId="77777777" w:rsidR="008235BD" w:rsidRPr="008235BD" w:rsidRDefault="008235BD" w:rsidP="008235BD">
      <w:pPr>
        <w:ind w:firstLine="0"/>
        <w:jc w:val="right"/>
      </w:pPr>
      <w:r w:rsidRPr="008235BD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701"/>
        <w:gridCol w:w="2410"/>
      </w:tblGrid>
      <w:tr w:rsidR="008235BD" w:rsidRPr="008235BD" w14:paraId="206A9958" w14:textId="77777777" w:rsidTr="00514BF3">
        <w:tc>
          <w:tcPr>
            <w:tcW w:w="5954" w:type="dxa"/>
            <w:vAlign w:val="center"/>
          </w:tcPr>
          <w:p w14:paraId="656F7F9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Align w:val="center"/>
          </w:tcPr>
          <w:p w14:paraId="017E4FC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65C70DD5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8235BD">
              <w:rPr>
                <w:b/>
                <w:sz w:val="22"/>
                <w:szCs w:val="22"/>
              </w:rPr>
              <w:t>Показатель</w:t>
            </w:r>
          </w:p>
        </w:tc>
      </w:tr>
      <w:tr w:rsidR="008235BD" w:rsidRPr="008235BD" w14:paraId="6B1A5D04" w14:textId="77777777" w:rsidTr="00514BF3">
        <w:tc>
          <w:tcPr>
            <w:tcW w:w="5954" w:type="dxa"/>
            <w:vAlign w:val="center"/>
          </w:tcPr>
          <w:p w14:paraId="348998AA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улично-дорожной сети, в т.ч.:</w:t>
            </w:r>
          </w:p>
        </w:tc>
        <w:tc>
          <w:tcPr>
            <w:tcW w:w="1701" w:type="dxa"/>
            <w:vAlign w:val="center"/>
          </w:tcPr>
          <w:p w14:paraId="1DB2877A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6504255D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6,6</w:t>
            </w:r>
          </w:p>
        </w:tc>
      </w:tr>
      <w:tr w:rsidR="008235BD" w:rsidRPr="008235BD" w14:paraId="12FFFB75" w14:textId="77777777" w:rsidTr="00514BF3">
        <w:tc>
          <w:tcPr>
            <w:tcW w:w="5954" w:type="dxa"/>
            <w:vAlign w:val="center"/>
          </w:tcPr>
          <w:p w14:paraId="6D6F426F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основные улицы</w:t>
            </w:r>
          </w:p>
        </w:tc>
        <w:tc>
          <w:tcPr>
            <w:tcW w:w="1701" w:type="dxa"/>
            <w:vAlign w:val="center"/>
          </w:tcPr>
          <w:p w14:paraId="60549063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27340DBE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2,8</w:t>
            </w:r>
          </w:p>
        </w:tc>
      </w:tr>
      <w:tr w:rsidR="008235BD" w:rsidRPr="008235BD" w14:paraId="1EABB6D1" w14:textId="77777777" w:rsidTr="00514BF3">
        <w:tc>
          <w:tcPr>
            <w:tcW w:w="5954" w:type="dxa"/>
            <w:vAlign w:val="center"/>
          </w:tcPr>
          <w:p w14:paraId="015E6B49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улицы в жилой застройке</w:t>
            </w:r>
          </w:p>
        </w:tc>
        <w:tc>
          <w:tcPr>
            <w:tcW w:w="1701" w:type="dxa"/>
            <w:vAlign w:val="center"/>
          </w:tcPr>
          <w:p w14:paraId="1E467057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0F50828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3,4</w:t>
            </w:r>
          </w:p>
        </w:tc>
      </w:tr>
      <w:tr w:rsidR="008235BD" w:rsidRPr="008235BD" w14:paraId="6FE0CFE4" w14:textId="77777777" w:rsidTr="00514BF3">
        <w:tc>
          <w:tcPr>
            <w:tcW w:w="5954" w:type="dxa"/>
            <w:vAlign w:val="center"/>
          </w:tcPr>
          <w:p w14:paraId="3C913C3E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проездов</w:t>
            </w:r>
          </w:p>
        </w:tc>
        <w:tc>
          <w:tcPr>
            <w:tcW w:w="1701" w:type="dxa"/>
            <w:vAlign w:val="center"/>
          </w:tcPr>
          <w:p w14:paraId="2AC0DD3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43F3827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0,4</w:t>
            </w:r>
          </w:p>
        </w:tc>
      </w:tr>
      <w:tr w:rsidR="008235BD" w:rsidRPr="008235BD" w14:paraId="796AFC30" w14:textId="77777777" w:rsidTr="00514BF3">
        <w:tc>
          <w:tcPr>
            <w:tcW w:w="5954" w:type="dxa"/>
            <w:vAlign w:val="center"/>
          </w:tcPr>
          <w:p w14:paraId="1E9454AB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велодорожек/</w:t>
            </w:r>
            <w:proofErr w:type="spellStart"/>
            <w:r w:rsidRPr="008235BD">
              <w:rPr>
                <w:sz w:val="22"/>
                <w:szCs w:val="22"/>
              </w:rPr>
              <w:t>велополос</w:t>
            </w:r>
            <w:proofErr w:type="spellEnd"/>
          </w:p>
        </w:tc>
        <w:tc>
          <w:tcPr>
            <w:tcW w:w="1701" w:type="dxa"/>
            <w:vAlign w:val="center"/>
          </w:tcPr>
          <w:p w14:paraId="3B80DAE5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595A549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40A26CFC" w14:textId="77777777" w:rsidTr="00514BF3">
        <w:tc>
          <w:tcPr>
            <w:tcW w:w="5954" w:type="dxa"/>
            <w:vAlign w:val="center"/>
          </w:tcPr>
          <w:p w14:paraId="1859C283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Протяженность улично-дорожной сети, обслуживаемой общественным транспортом</w:t>
            </w:r>
          </w:p>
        </w:tc>
        <w:tc>
          <w:tcPr>
            <w:tcW w:w="1701" w:type="dxa"/>
            <w:vAlign w:val="center"/>
          </w:tcPr>
          <w:p w14:paraId="4687E5D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vAlign w:val="center"/>
          </w:tcPr>
          <w:p w14:paraId="66896988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0,6</w:t>
            </w:r>
          </w:p>
        </w:tc>
      </w:tr>
      <w:tr w:rsidR="008235BD" w:rsidRPr="008235BD" w14:paraId="2FCD3FDD" w14:textId="77777777" w:rsidTr="00514BF3">
        <w:tc>
          <w:tcPr>
            <w:tcW w:w="5954" w:type="dxa"/>
            <w:vAlign w:val="center"/>
          </w:tcPr>
          <w:p w14:paraId="323BCC93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остановок общественного транспорта</w:t>
            </w:r>
          </w:p>
        </w:tc>
        <w:tc>
          <w:tcPr>
            <w:tcW w:w="1701" w:type="dxa"/>
            <w:vAlign w:val="center"/>
          </w:tcPr>
          <w:p w14:paraId="3B23F2C1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6D24974C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1</w:t>
            </w:r>
          </w:p>
        </w:tc>
      </w:tr>
      <w:tr w:rsidR="008235BD" w:rsidRPr="008235BD" w14:paraId="5D425DE1" w14:textId="77777777" w:rsidTr="00514BF3">
        <w:tc>
          <w:tcPr>
            <w:tcW w:w="5954" w:type="dxa"/>
            <w:vAlign w:val="center"/>
          </w:tcPr>
          <w:p w14:paraId="7017C17F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светофорных объектов</w:t>
            </w:r>
          </w:p>
        </w:tc>
        <w:tc>
          <w:tcPr>
            <w:tcW w:w="1701" w:type="dxa"/>
            <w:vAlign w:val="center"/>
          </w:tcPr>
          <w:p w14:paraId="5A671886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4024C264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51930367" w14:textId="77777777" w:rsidTr="00514BF3">
        <w:tc>
          <w:tcPr>
            <w:tcW w:w="5954" w:type="dxa"/>
            <w:vAlign w:val="center"/>
          </w:tcPr>
          <w:p w14:paraId="56185BA0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Количество автомобилей в поселении</w:t>
            </w:r>
          </w:p>
        </w:tc>
        <w:tc>
          <w:tcPr>
            <w:tcW w:w="1701" w:type="dxa"/>
            <w:vAlign w:val="center"/>
          </w:tcPr>
          <w:p w14:paraId="7F7FEFA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6A18B98B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0D5F93D8" w14:textId="77777777" w:rsidTr="00514BF3">
        <w:tc>
          <w:tcPr>
            <w:tcW w:w="5954" w:type="dxa"/>
            <w:vAlign w:val="center"/>
          </w:tcPr>
          <w:p w14:paraId="0FF67491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 xml:space="preserve">Общее количество </w:t>
            </w:r>
            <w:proofErr w:type="spellStart"/>
            <w:r w:rsidRPr="008235BD">
              <w:rPr>
                <w:sz w:val="22"/>
                <w:szCs w:val="22"/>
              </w:rPr>
              <w:t>машиномест</w:t>
            </w:r>
            <w:proofErr w:type="spellEnd"/>
            <w:r w:rsidRPr="008235BD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vAlign w:val="center"/>
          </w:tcPr>
          <w:p w14:paraId="7CE29299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vAlign w:val="center"/>
          </w:tcPr>
          <w:p w14:paraId="1B1EF311" w14:textId="77777777" w:rsidR="008235BD" w:rsidRPr="008235BD" w:rsidRDefault="008235BD" w:rsidP="008235BD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  <w:tr w:rsidR="008235BD" w:rsidRPr="008235BD" w14:paraId="59727EFB" w14:textId="77777777" w:rsidTr="00514BF3">
        <w:tc>
          <w:tcPr>
            <w:tcW w:w="5954" w:type="dxa"/>
            <w:vAlign w:val="center"/>
          </w:tcPr>
          <w:p w14:paraId="26B76F95" w14:textId="77777777" w:rsidR="008235BD" w:rsidRPr="008235BD" w:rsidRDefault="008235BD" w:rsidP="008235BD">
            <w:pPr>
              <w:spacing w:after="60"/>
              <w:ind w:firstLine="0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Наличие речного транспорта</w:t>
            </w:r>
          </w:p>
        </w:tc>
        <w:tc>
          <w:tcPr>
            <w:tcW w:w="1701" w:type="dxa"/>
            <w:vAlign w:val="center"/>
          </w:tcPr>
          <w:p w14:paraId="66405DC0" w14:textId="77777777" w:rsidR="008235BD" w:rsidRPr="008235BD" w:rsidRDefault="008235BD" w:rsidP="008235BD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ед.</w:t>
            </w:r>
          </w:p>
        </w:tc>
        <w:tc>
          <w:tcPr>
            <w:tcW w:w="2410" w:type="dxa"/>
            <w:vAlign w:val="center"/>
          </w:tcPr>
          <w:p w14:paraId="4E59788C" w14:textId="77777777" w:rsidR="008235BD" w:rsidRPr="008235BD" w:rsidRDefault="008235BD" w:rsidP="008235BD">
            <w:pPr>
              <w:spacing w:after="6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235BD">
              <w:rPr>
                <w:sz w:val="22"/>
                <w:szCs w:val="22"/>
              </w:rPr>
              <w:t>-</w:t>
            </w:r>
          </w:p>
        </w:tc>
      </w:tr>
    </w:tbl>
    <w:p w14:paraId="187E4125" w14:textId="77777777" w:rsidR="008235BD" w:rsidRPr="008235BD" w:rsidRDefault="008235BD" w:rsidP="008235BD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</w:p>
    <w:p w14:paraId="3E95F9BD" w14:textId="77777777" w:rsidR="008235BD" w:rsidRPr="008235BD" w:rsidRDefault="008235BD" w:rsidP="008235BD">
      <w:pPr>
        <w:tabs>
          <w:tab w:val="num" w:pos="851"/>
        </w:tabs>
        <w:suppressAutoHyphens/>
        <w:ind w:firstLine="0"/>
        <w:rPr>
          <w:b/>
          <w:bCs/>
          <w:iCs/>
          <w:lang w:val="x-none" w:eastAsia="x-none"/>
        </w:rPr>
      </w:pPr>
      <w:r w:rsidRPr="008235BD">
        <w:rPr>
          <w:b/>
          <w:bCs/>
          <w:iCs/>
          <w:lang w:val="x-none" w:eastAsia="x-none"/>
        </w:rPr>
        <w:t xml:space="preserve">Инженерная подготовка и вертикальная планировка </w:t>
      </w:r>
    </w:p>
    <w:p w14:paraId="1A9AA49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Сооружения и коммуникации инженерного оборудования показаны на чертеже «Схема размещения инженерных сетей и сооружений». </w:t>
      </w:r>
    </w:p>
    <w:p w14:paraId="39A857D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b/>
          <w:lang w:eastAsia="ar-SA"/>
        </w:rPr>
      </w:pPr>
      <w:bookmarkStart w:id="5" w:name="_Toc468192813"/>
      <w:r w:rsidRPr="008235BD">
        <w:rPr>
          <w:lang w:eastAsia="ar-SA"/>
        </w:rPr>
        <w:t>Проектируемая территория характеризуется сложившейся инженерной инфраструктурой</w:t>
      </w:r>
      <w:r w:rsidRPr="008235BD">
        <w:rPr>
          <w:b/>
          <w:lang w:eastAsia="ar-SA"/>
        </w:rPr>
        <w:t>.</w:t>
      </w:r>
    </w:p>
    <w:p w14:paraId="0A3FCFE5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Для обеспечения защиты территории поселения от подтопления, затопления и речной эрозии, а также организации поверхностного водоотвода предлагается:</w:t>
      </w:r>
    </w:p>
    <w:p w14:paraId="4D173B6A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- подсыпка территории в комплексе со строительством дренажных систем;</w:t>
      </w:r>
    </w:p>
    <w:p w14:paraId="0F4F2654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- вертикальная планировка территории;</w:t>
      </w:r>
    </w:p>
    <w:p w14:paraId="6A7E2FAB" w14:textId="77777777" w:rsidR="008235BD" w:rsidRPr="008235BD" w:rsidRDefault="008235BD" w:rsidP="008235BD">
      <w:pPr>
        <w:spacing w:line="259" w:lineRule="auto"/>
        <w:ind w:firstLine="567"/>
        <w:rPr>
          <w:lang w:eastAsia="ar-SA"/>
        </w:rPr>
      </w:pPr>
      <w:r w:rsidRPr="008235BD">
        <w:rPr>
          <w:lang w:eastAsia="ar-SA"/>
        </w:rPr>
        <w:t>- строительство ливневой канализации открытого типа, с устройством очистных сооружений на выпусках (местное значение).</w:t>
      </w:r>
    </w:p>
    <w:p w14:paraId="05F79415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 соответствии с Генеральным планом:</w:t>
      </w:r>
    </w:p>
    <w:p w14:paraId="05F89EC2" w14:textId="77777777" w:rsidR="008235BD" w:rsidRPr="008235BD" w:rsidRDefault="008235BD" w:rsidP="008235BD">
      <w:pPr>
        <w:spacing w:line="259" w:lineRule="auto"/>
        <w:ind w:firstLine="567"/>
        <w:rPr>
          <w:u w:val="single"/>
          <w:lang w:eastAsia="ar-SA"/>
        </w:rPr>
      </w:pPr>
      <w:r w:rsidRPr="008235BD">
        <w:rPr>
          <w:u w:val="single"/>
          <w:lang w:eastAsia="ar-SA"/>
        </w:rPr>
        <w:t>Водоснабжение</w:t>
      </w:r>
    </w:p>
    <w:p w14:paraId="2DEF23A3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>На территории п. Бобровский система водоснабжения частично централизованная. Централизованное водоснабжение осуществляется из водозаборных скважин. Децентрализованное водоснабжение осуществляется из индивидуальных скважин, озер.</w:t>
      </w:r>
    </w:p>
    <w:p w14:paraId="4A36EFAB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Водозабор имеет: водозаборные скважины (рабочие и резервные) в теплых павильонах с установленным водоподъемным оборудованием, водопроводная очистная станция (ВОС), совмещенная с насосной станцией второго подъема, резервуары чистой воды (хранящие регулирующий, аварийный, противопожарный запас). </w:t>
      </w:r>
    </w:p>
    <w:p w14:paraId="38954997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Качество воды, подаваемой на хозяйственно-питьевые нужды, соответствует требованиям ГОСТ Р 51232-98 "Вода питьевая. Общие требования к организации и методам контроля качества" и СанПиН 2.1.4.1074-01 "Питьевая вода. Гигиенические требования к качеству воды централизованных систем питьевого водоснабжения. Контроль качества". </w:t>
      </w:r>
    </w:p>
    <w:p w14:paraId="5234F0DC" w14:textId="77777777" w:rsidR="008235BD" w:rsidRPr="008235BD" w:rsidRDefault="008235BD" w:rsidP="008235BD">
      <w:pPr>
        <w:ind w:firstLine="567"/>
        <w:rPr>
          <w:lang w:val="x-none" w:eastAsia="x-none"/>
        </w:rPr>
      </w:pPr>
      <w:r w:rsidRPr="008235BD">
        <w:rPr>
          <w:lang w:val="x-none" w:eastAsia="x-none"/>
        </w:rPr>
        <w:t xml:space="preserve">Вода после обработки и обеззараживания подается в водопроводную сеть для хозяйственно-питьевых нужд жилых и общественных зданий, промышленных территорий. </w:t>
      </w:r>
    </w:p>
    <w:p w14:paraId="5408FAF1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Магистральная водопроводная сеть кольцевая из полиэтиленовых труб Ø25-50 мм, протяженностью 3,7 км.</w:t>
      </w:r>
    </w:p>
    <w:p w14:paraId="778FD347" w14:textId="77777777" w:rsidR="008235BD" w:rsidRPr="008235BD" w:rsidRDefault="008235BD" w:rsidP="008235BD">
      <w:pPr>
        <w:spacing w:after="60"/>
        <w:ind w:firstLine="568"/>
        <w:rPr>
          <w:snapToGrid w:val="0"/>
          <w:lang w:eastAsia="x-none"/>
        </w:rPr>
      </w:pPr>
      <w:r w:rsidRPr="008235BD">
        <w:rPr>
          <w:snapToGrid w:val="0"/>
          <w:lang w:eastAsia="x-none"/>
        </w:rPr>
        <w:t>Проектом предусмотрено:</w:t>
      </w:r>
    </w:p>
    <w:p w14:paraId="63A941ED" w14:textId="77777777" w:rsidR="008235BD" w:rsidRPr="008235BD" w:rsidRDefault="008235BD" w:rsidP="008235BD">
      <w:pPr>
        <w:spacing w:line="259" w:lineRule="auto"/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– проектирование водозабора и сетей водоснабжения с пожарными гидрантами в п. Бобровский.</w:t>
      </w:r>
    </w:p>
    <w:p w14:paraId="6F531A1B" w14:textId="77777777" w:rsidR="008235BD" w:rsidRPr="008235BD" w:rsidRDefault="008235BD" w:rsidP="008235BD">
      <w:pPr>
        <w:spacing w:line="276" w:lineRule="auto"/>
        <w:ind w:hanging="142"/>
        <w:jc w:val="center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Водопотребление</w:t>
      </w:r>
    </w:p>
    <w:p w14:paraId="621D650F" w14:textId="77777777" w:rsidR="008235BD" w:rsidRPr="008235BD" w:rsidRDefault="008235BD" w:rsidP="008235BD">
      <w:pPr>
        <w:spacing w:line="276" w:lineRule="auto"/>
        <w:ind w:hanging="142"/>
        <w:jc w:val="righ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Таблица 4</w:t>
      </w: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756"/>
        <w:gridCol w:w="2332"/>
        <w:gridCol w:w="1701"/>
        <w:gridCol w:w="1701"/>
        <w:gridCol w:w="1560"/>
        <w:gridCol w:w="951"/>
        <w:gridCol w:w="1091"/>
      </w:tblGrid>
      <w:tr w:rsidR="008235BD" w:rsidRPr="008235BD" w14:paraId="3C88756D" w14:textId="77777777" w:rsidTr="00514BF3">
        <w:trPr>
          <w:trHeight w:val="20"/>
          <w:tblHeader/>
          <w:jc w:val="center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D5F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пп</w:t>
            </w:r>
            <w:proofErr w:type="spellEnd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/</w:t>
            </w:r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п</w:t>
            </w:r>
            <w:proofErr w:type="gramEnd"/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FB66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Наименование </w:t>
            </w: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водопотребителей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F489E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Население, чел</w:t>
            </w:r>
          </w:p>
          <w:p w14:paraId="095BDEAE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Расчетный срок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78A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</w:p>
          <w:p w14:paraId="097458EC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Норма </w:t>
            </w:r>
            <w:proofErr w:type="spellStart"/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водопот-ребления</w:t>
            </w:r>
            <w:proofErr w:type="spellEnd"/>
            <w:proofErr w:type="gramEnd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, л/</w:t>
            </w: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сут</w:t>
            </w:r>
            <w:proofErr w:type="spellEnd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 чел.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019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sz w:val="20"/>
                <w:szCs w:val="20"/>
                <w:vertAlign w:val="subscript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 xml:space="preserve">Коэффициент суточной неравномерности </w:t>
            </w:r>
            <w:proofErr w:type="spellStart"/>
            <w:r w:rsidRPr="008235BD">
              <w:rPr>
                <w:rFonts w:eastAsia="Calibri"/>
                <w:b/>
                <w:sz w:val="20"/>
                <w:szCs w:val="20"/>
                <w:lang w:bidi="ru-RU"/>
              </w:rPr>
              <w:t>К</w:t>
            </w:r>
            <w:r w:rsidRPr="008235BD">
              <w:rPr>
                <w:rFonts w:eastAsia="Calibri"/>
                <w:b/>
                <w:sz w:val="20"/>
                <w:szCs w:val="20"/>
                <w:vertAlign w:val="subscript"/>
                <w:lang w:bidi="ru-RU"/>
              </w:rPr>
              <w:t>сут</w:t>
            </w:r>
            <w:proofErr w:type="spellEnd"/>
            <w:r w:rsidRPr="008235BD">
              <w:rPr>
                <w:rFonts w:eastAsia="Calibri"/>
                <w:b/>
                <w:sz w:val="20"/>
                <w:szCs w:val="20"/>
                <w:vertAlign w:val="subscript"/>
                <w:lang w:bidi="ru-RU"/>
              </w:rPr>
              <w:t xml:space="preserve"> </w:t>
            </w:r>
            <w:r w:rsidRPr="008235BD">
              <w:rPr>
                <w:rFonts w:eastAsia="Calibri"/>
                <w:b/>
                <w:sz w:val="20"/>
                <w:szCs w:val="20"/>
                <w:vertAlign w:val="subscript"/>
                <w:lang w:val="en-US" w:bidi="ru-RU"/>
              </w:rPr>
              <w:t>max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FB7C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Количество потребляемой воды, м</w:t>
            </w:r>
            <w:r w:rsidRPr="008235BD">
              <w:rPr>
                <w:rFonts w:eastAsia="Calibri"/>
                <w:b/>
                <w:bCs/>
                <w:sz w:val="20"/>
                <w:szCs w:val="20"/>
                <w:vertAlign w:val="superscript"/>
                <w:lang w:bidi="ru-RU"/>
              </w:rPr>
              <w:t>3</w:t>
            </w:r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/</w:t>
            </w: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сут</w:t>
            </w:r>
            <w:proofErr w:type="spellEnd"/>
          </w:p>
        </w:tc>
      </w:tr>
      <w:tr w:rsidR="008235BD" w:rsidRPr="008235BD" w14:paraId="1EB39103" w14:textId="77777777" w:rsidTr="00514BF3">
        <w:trPr>
          <w:trHeight w:val="367"/>
          <w:tblHeader/>
          <w:jc w:val="center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A4F9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BE25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7B8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D3EC3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B2AD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9028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</w:pPr>
            <w:proofErr w:type="spellStart"/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Q</w:t>
            </w:r>
            <w:proofErr w:type="gramEnd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>сут</w:t>
            </w:r>
            <w:proofErr w:type="spellEnd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 xml:space="preserve"> ср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2B5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</w:pPr>
            <w:proofErr w:type="spellStart"/>
            <w:proofErr w:type="gramStart"/>
            <w:r w:rsidRPr="008235BD">
              <w:rPr>
                <w:rFonts w:eastAsia="Calibri"/>
                <w:b/>
                <w:bCs/>
                <w:sz w:val="20"/>
                <w:szCs w:val="20"/>
                <w:lang w:bidi="ru-RU"/>
              </w:rPr>
              <w:t>Q</w:t>
            </w:r>
            <w:proofErr w:type="gramEnd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>сут</w:t>
            </w:r>
            <w:proofErr w:type="spellEnd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 xml:space="preserve"> </w:t>
            </w:r>
            <w:proofErr w:type="spellStart"/>
            <w:r w:rsidRPr="008235BD">
              <w:rPr>
                <w:rFonts w:eastAsia="Calibri"/>
                <w:b/>
                <w:bCs/>
                <w:sz w:val="20"/>
                <w:szCs w:val="20"/>
                <w:vertAlign w:val="subscript"/>
                <w:lang w:bidi="ru-RU"/>
              </w:rPr>
              <w:t>max</w:t>
            </w:r>
            <w:proofErr w:type="spellEnd"/>
          </w:p>
        </w:tc>
      </w:tr>
      <w:tr w:rsidR="008235BD" w:rsidRPr="008235BD" w14:paraId="3E7DBFED" w14:textId="77777777" w:rsidTr="00514BF3">
        <w:trPr>
          <w:trHeight w:val="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EE3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854F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Здания, оборудованные водопроводом, канализацией, с ванными и местными водонагревателями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F7CD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2D9E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val="en-US" w:bidi="ru-RU"/>
              </w:rPr>
              <w:t>20</w:t>
            </w:r>
            <w:r w:rsidRPr="008235BD">
              <w:rPr>
                <w:rFonts w:eastAsia="Calibri"/>
                <w:sz w:val="22"/>
                <w:szCs w:val="22"/>
                <w:lang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DE70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58F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72,0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B86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86,4</w:t>
            </w:r>
          </w:p>
        </w:tc>
      </w:tr>
      <w:tr w:rsidR="008235BD" w:rsidRPr="008235BD" w14:paraId="2CD8C94A" w14:textId="77777777" w:rsidTr="00514BF3">
        <w:trPr>
          <w:trHeight w:val="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8C624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4FE9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Расход воды на полив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68C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3B11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D6D0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C906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18,0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AE8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21,6</w:t>
            </w:r>
          </w:p>
        </w:tc>
      </w:tr>
      <w:tr w:rsidR="008235BD" w:rsidRPr="008235BD" w14:paraId="02474B64" w14:textId="77777777" w:rsidTr="00514BF3">
        <w:trPr>
          <w:trHeight w:val="2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D79B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FFDE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 xml:space="preserve">Неучтенные расходы </w:t>
            </w:r>
            <w:r w:rsidRPr="008235BD">
              <w:rPr>
                <w:rFonts w:eastAsia="Calibri"/>
                <w:bCs/>
                <w:sz w:val="22"/>
                <w:szCs w:val="22"/>
                <w:lang w:bidi="ru-RU"/>
              </w:rPr>
              <w:t xml:space="preserve">в размере 10 </w:t>
            </w:r>
            <w:r w:rsidRPr="008235BD">
              <w:rPr>
                <w:rFonts w:eastAsia="Calibri"/>
                <w:sz w:val="22"/>
                <w:szCs w:val="22"/>
                <w:lang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C81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b/>
                <w:bCs/>
                <w:sz w:val="22"/>
                <w:szCs w:val="22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9EB3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62766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3CF5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sz w:val="22"/>
                <w:szCs w:val="22"/>
                <w:lang w:bidi="ru-RU"/>
              </w:rPr>
              <w:t>9,0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7918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10,8</w:t>
            </w:r>
          </w:p>
        </w:tc>
      </w:tr>
      <w:tr w:rsidR="008235BD" w:rsidRPr="008235BD" w14:paraId="61414425" w14:textId="77777777" w:rsidTr="00514BF3">
        <w:trPr>
          <w:trHeight w:val="20"/>
          <w:jc w:val="center"/>
        </w:trPr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DB40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firstLine="0"/>
              <w:rPr>
                <w:rFonts w:eastAsia="Calibri"/>
                <w:b/>
                <w:bCs/>
                <w:sz w:val="22"/>
                <w:szCs w:val="22"/>
                <w:lang w:bidi="ru-RU"/>
              </w:rPr>
            </w:pPr>
            <w:r w:rsidRPr="008235BD">
              <w:rPr>
                <w:rFonts w:eastAsia="Calibri"/>
                <w:b/>
                <w:bCs/>
                <w:sz w:val="22"/>
                <w:szCs w:val="22"/>
                <w:lang w:bidi="ru-RU"/>
              </w:rPr>
              <w:t>Итого по населенному пункту: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E843" w14:textId="77777777" w:rsidR="008235BD" w:rsidRPr="008235BD" w:rsidRDefault="008235BD" w:rsidP="008235BD">
            <w:pPr>
              <w:widowControl w:val="0"/>
              <w:autoSpaceDE w:val="0"/>
              <w:autoSpaceDN w:val="0"/>
              <w:snapToGrid w:val="0"/>
              <w:ind w:right="47" w:firstLine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8235BD">
              <w:rPr>
                <w:rFonts w:eastAsia="Calibri"/>
                <w:sz w:val="20"/>
                <w:szCs w:val="20"/>
                <w:lang w:bidi="ru-RU"/>
              </w:rPr>
              <w:t>118,8</w:t>
            </w:r>
          </w:p>
        </w:tc>
      </w:tr>
    </w:tbl>
    <w:p w14:paraId="1FE02D10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8235BD">
        <w:rPr>
          <w:rFonts w:eastAsia="Calibri"/>
          <w:szCs w:val="22"/>
          <w:u w:val="single"/>
          <w:lang w:eastAsia="en-US"/>
        </w:rPr>
        <w:t>Противопожарное водоснабжение</w:t>
      </w:r>
    </w:p>
    <w:p w14:paraId="762D8EA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8235BD">
        <w:rPr>
          <w:rFonts w:eastAsia="Calibri"/>
          <w:szCs w:val="22"/>
          <w:lang w:eastAsia="en-US"/>
        </w:rPr>
        <w:t>На территории поселка расположено 7 пожарных водоемов. В качестве источников наружного противопожарного водоснабжения планируется установка пожарных гидрантов на сетях водоснабжения.</w:t>
      </w:r>
    </w:p>
    <w:p w14:paraId="4CC7C18A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lang w:eastAsia="en-US"/>
        </w:rPr>
      </w:pPr>
      <w:r w:rsidRPr="008235BD">
        <w:rPr>
          <w:rFonts w:eastAsia="Calibri"/>
          <w:szCs w:val="22"/>
          <w:lang w:eastAsia="en-US"/>
        </w:rPr>
        <w:t>Расположение пожарных водоемов и пожарных гидрантов отражено на карте границ зон с особыми условиями использования территории и границ территорий, подверженных риску возникновения чрезвычайных ситуаций природного, техногенного характера и воздействия их последствий.</w:t>
      </w:r>
    </w:p>
    <w:p w14:paraId="2658AF9D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rFonts w:eastAsia="Calibri"/>
          <w:szCs w:val="22"/>
          <w:u w:val="single"/>
          <w:lang w:eastAsia="en-US"/>
        </w:rPr>
      </w:pPr>
      <w:r w:rsidRPr="008235BD">
        <w:rPr>
          <w:rFonts w:eastAsia="Calibri"/>
          <w:szCs w:val="22"/>
          <w:u w:val="single"/>
          <w:lang w:eastAsia="en-US"/>
        </w:rPr>
        <w:t>Водоотведение</w:t>
      </w:r>
    </w:p>
    <w:p w14:paraId="3355E3C4" w14:textId="77777777" w:rsidR="008235BD" w:rsidRPr="008235BD" w:rsidRDefault="008235BD" w:rsidP="008235BD">
      <w:pPr>
        <w:ind w:firstLine="567"/>
        <w:outlineLvl w:val="2"/>
      </w:pPr>
      <w:bookmarkStart w:id="6" w:name="_Toc357690684"/>
      <w:bookmarkStart w:id="7" w:name="_Toc404252242"/>
      <w:bookmarkStart w:id="8" w:name="_Toc464135593"/>
      <w:r w:rsidRPr="008235BD">
        <w:t xml:space="preserve">На территории п. Бобровский децентрализованная система водоотведения. Индивидуальные жилые дома оборудованы надворными уборными с утилизацией нечистот в компостные ямы и септики. Стоки сбрасываются на рельеф, либо в водоем. </w:t>
      </w:r>
    </w:p>
    <w:p w14:paraId="010FA5DB" w14:textId="77777777" w:rsidR="008235BD" w:rsidRPr="008235BD" w:rsidRDefault="008235BD" w:rsidP="008235BD">
      <w:pPr>
        <w:ind w:firstLine="567"/>
        <w:outlineLvl w:val="2"/>
      </w:pPr>
      <w:r w:rsidRPr="008235BD">
        <w:t>Выгребы и септики имеются полной заводской готовности, с последующим вывозом стоков на канализационные очистные сооружения п. Горноправдинск. Емкости выгребных и септических камер обеспечивают хранение 3-х кратного суточного притока. Подсоединение зданий к камерам выполнено через смотровые колодцы. Очистку камер выполнятся не менее 1 раза в год.</w:t>
      </w:r>
    </w:p>
    <w:p w14:paraId="505A7941" w14:textId="77777777" w:rsidR="008235BD" w:rsidRPr="008235BD" w:rsidRDefault="008235BD" w:rsidP="008235BD">
      <w:pPr>
        <w:ind w:firstLine="567"/>
        <w:outlineLvl w:val="2"/>
      </w:pPr>
      <w:r w:rsidRPr="008235BD">
        <w:t>Техническая возможность приема стоков от п. Бобровский на канализационных очистных сооружениях п. Горноправдинск обеспечивается проектной производительностью сооружений (проектная производительность КОС 2700 м3/</w:t>
      </w:r>
      <w:proofErr w:type="spellStart"/>
      <w:r w:rsidRPr="008235BD">
        <w:t>сут</w:t>
      </w:r>
      <w:proofErr w:type="spellEnd"/>
      <w:r w:rsidRPr="008235BD">
        <w:t>, фактическая 858 м3/</w:t>
      </w:r>
      <w:proofErr w:type="spellStart"/>
      <w:r w:rsidRPr="008235BD">
        <w:t>сут</w:t>
      </w:r>
      <w:proofErr w:type="spellEnd"/>
      <w:r w:rsidRPr="008235BD">
        <w:t>).</w:t>
      </w:r>
    </w:p>
    <w:p w14:paraId="39EAA362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r w:rsidRPr="008235BD">
        <w:rPr>
          <w:u w:val="single"/>
        </w:rPr>
        <w:t>Газоснабжение</w:t>
      </w:r>
      <w:bookmarkEnd w:id="6"/>
      <w:bookmarkEnd w:id="7"/>
      <w:bookmarkEnd w:id="8"/>
    </w:p>
    <w:p w14:paraId="798AB3B3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lang w:eastAsia="ar-SA"/>
        </w:rPr>
        <w:t>Газоснабжение потребителей п. Бобровский осуществляется природным газом от газораспределительной станции (ГРС) по газопроводу среднего давления диаметром 114 мм протяженностью 1,0 км до РГП</w:t>
      </w:r>
      <w:r w:rsidRPr="008235BD">
        <w:rPr>
          <w:rFonts w:eastAsia="Calibri"/>
          <w:lang w:eastAsia="en-US"/>
        </w:rPr>
        <w:t>.</w:t>
      </w:r>
    </w:p>
    <w:p w14:paraId="591CD6B5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На расчетный срок:</w:t>
      </w:r>
    </w:p>
    <w:p w14:paraId="4265C12F" w14:textId="77777777" w:rsidR="008235BD" w:rsidRPr="008235BD" w:rsidRDefault="008235BD" w:rsidP="008235BD">
      <w:pPr>
        <w:ind w:firstLine="567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- газовые сети в районах перспективной застройки.</w:t>
      </w:r>
    </w:p>
    <w:p w14:paraId="54B10356" w14:textId="77777777" w:rsidR="008235BD" w:rsidRPr="008235BD" w:rsidRDefault="008235BD" w:rsidP="008235BD">
      <w:pPr>
        <w:ind w:firstLine="567"/>
        <w:outlineLvl w:val="2"/>
        <w:rPr>
          <w:u w:val="single"/>
        </w:rPr>
      </w:pPr>
      <w:bookmarkStart w:id="9" w:name="_Toc404252243"/>
      <w:bookmarkStart w:id="10" w:name="_Toc464135594"/>
      <w:r w:rsidRPr="008235BD">
        <w:rPr>
          <w:u w:val="single"/>
        </w:rPr>
        <w:t>Теплоснабжение</w:t>
      </w:r>
      <w:bookmarkEnd w:id="9"/>
      <w:bookmarkEnd w:id="10"/>
    </w:p>
    <w:p w14:paraId="25D9DD39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bookmarkStart w:id="11" w:name="_Toc404252244"/>
      <w:bookmarkStart w:id="12" w:name="_Toc464135595"/>
      <w:r w:rsidRPr="008235BD">
        <w:rPr>
          <w:lang w:eastAsia="ar-SA"/>
        </w:rPr>
        <w:t xml:space="preserve">Источником централизованного теплоснабжения п. </w:t>
      </w:r>
      <w:proofErr w:type="gramStart"/>
      <w:r w:rsidRPr="008235BD">
        <w:rPr>
          <w:lang w:eastAsia="ar-SA"/>
        </w:rPr>
        <w:t>Бобровском</w:t>
      </w:r>
      <w:proofErr w:type="gramEnd"/>
      <w:r w:rsidRPr="008235BD">
        <w:rPr>
          <w:lang w:eastAsia="ar-SA"/>
        </w:rPr>
        <w:t xml:space="preserve"> являются </w:t>
      </w:r>
      <w:proofErr w:type="spellStart"/>
      <w:r w:rsidRPr="008235BD">
        <w:rPr>
          <w:lang w:eastAsia="ar-SA"/>
        </w:rPr>
        <w:t>блочномодульная</w:t>
      </w:r>
      <w:proofErr w:type="spellEnd"/>
      <w:r w:rsidRPr="008235BD">
        <w:rPr>
          <w:lang w:eastAsia="ar-SA"/>
        </w:rPr>
        <w:t xml:space="preserve"> газовая котельная мощностью 1,0 Гкал/час.</w:t>
      </w:r>
    </w:p>
    <w:p w14:paraId="3208AB86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 xml:space="preserve">Теплоснабжение малоэтажной и индивидуальной жилой застройки предусматривается от автономных источников теплоснабжения - индивидуальных газовых котлов. </w:t>
      </w:r>
    </w:p>
    <w:p w14:paraId="11A90907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 xml:space="preserve">Для подключения потребителей тепла, а также для предотвращения замерзания водопроводной сети, предусматривается прокладка тепловых сетей в двухтрубном исполнении диаметром 57-159 мм общей протяженностью 1,8 км. </w:t>
      </w:r>
    </w:p>
    <w:p w14:paraId="1CCC00C0" w14:textId="77777777" w:rsidR="008235BD" w:rsidRPr="008235BD" w:rsidRDefault="008235BD" w:rsidP="008235BD">
      <w:pPr>
        <w:ind w:firstLine="567"/>
        <w:jc w:val="left"/>
        <w:outlineLvl w:val="2"/>
        <w:rPr>
          <w:lang w:eastAsia="ar-SA"/>
        </w:rPr>
      </w:pPr>
      <w:r w:rsidRPr="008235BD">
        <w:rPr>
          <w:lang w:eastAsia="ar-SA"/>
        </w:rPr>
        <w:t>Прокладка тепловых сетей предусматривается совместно с водопроводом.</w:t>
      </w:r>
    </w:p>
    <w:p w14:paraId="594589DC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r w:rsidRPr="008235BD">
        <w:rPr>
          <w:u w:val="single"/>
        </w:rPr>
        <w:t>Электроснабжение</w:t>
      </w:r>
      <w:bookmarkEnd w:id="11"/>
      <w:bookmarkEnd w:id="12"/>
    </w:p>
    <w:p w14:paraId="5BC69B08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На территории населенного пункта п. Бобровский централизованная система электроснабжения. </w:t>
      </w:r>
    </w:p>
    <w:p w14:paraId="6D36612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В настоящее время энергоснабжение п. Бобровский осуществляется:</w:t>
      </w:r>
    </w:p>
    <w:p w14:paraId="5A3976BF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– ЛЭП 10 </w:t>
      </w:r>
      <w:proofErr w:type="spellStart"/>
      <w:r w:rsidRPr="008235BD">
        <w:rPr>
          <w:lang w:eastAsia="ar-SA"/>
        </w:rPr>
        <w:t>кВ</w:t>
      </w:r>
      <w:proofErr w:type="spellEnd"/>
      <w:r w:rsidRPr="008235BD">
        <w:rPr>
          <w:lang w:eastAsia="ar-SA"/>
        </w:rPr>
        <w:t>, протяженностью 3 км;</w:t>
      </w:r>
    </w:p>
    <w:p w14:paraId="698D611D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– ТП, мощностью 250 и 400 </w:t>
      </w:r>
      <w:proofErr w:type="spellStart"/>
      <w:r w:rsidRPr="008235BD">
        <w:rPr>
          <w:lang w:eastAsia="ar-SA"/>
        </w:rPr>
        <w:t>кВА</w:t>
      </w:r>
      <w:proofErr w:type="spellEnd"/>
      <w:r w:rsidRPr="008235BD">
        <w:rPr>
          <w:lang w:eastAsia="ar-SA"/>
        </w:rPr>
        <w:t>;</w:t>
      </w:r>
    </w:p>
    <w:p w14:paraId="6FD38CAB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– ДЭС.</w:t>
      </w:r>
    </w:p>
    <w:p w14:paraId="21C874FC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Передача электрической мощности потребителям поселка осуществляется непосредственно от двух ТП по ЛЭП 0,4 </w:t>
      </w:r>
      <w:proofErr w:type="spellStart"/>
      <w:r w:rsidRPr="008235BD">
        <w:rPr>
          <w:lang w:eastAsia="ar-SA"/>
        </w:rPr>
        <w:t>кВ.</w:t>
      </w:r>
      <w:proofErr w:type="spellEnd"/>
    </w:p>
    <w:p w14:paraId="223C9A93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В качестве второго независимого источника используется ДЭС, </w:t>
      </w:r>
      <w:proofErr w:type="gramStart"/>
      <w:r w:rsidRPr="008235BD">
        <w:rPr>
          <w:lang w:eastAsia="ar-SA"/>
        </w:rPr>
        <w:t>выведенная</w:t>
      </w:r>
      <w:proofErr w:type="gramEnd"/>
      <w:r w:rsidRPr="008235BD">
        <w:rPr>
          <w:lang w:eastAsia="ar-SA"/>
        </w:rPr>
        <w:t xml:space="preserve"> в резерв, или автономный дизель-генератор, расположенный на территории объекта.</w:t>
      </w:r>
    </w:p>
    <w:p w14:paraId="0A02C7A2" w14:textId="77777777" w:rsidR="008235BD" w:rsidRPr="008235BD" w:rsidRDefault="008235BD" w:rsidP="008235BD">
      <w:pPr>
        <w:ind w:firstLine="567"/>
        <w:jc w:val="left"/>
        <w:outlineLvl w:val="2"/>
        <w:rPr>
          <w:u w:val="single"/>
        </w:rPr>
      </w:pPr>
      <w:bookmarkStart w:id="13" w:name="_Toc404252245"/>
      <w:bookmarkStart w:id="14" w:name="_Toc464135596"/>
      <w:r w:rsidRPr="008235BD">
        <w:rPr>
          <w:u w:val="single"/>
        </w:rPr>
        <w:t>Системы связи</w:t>
      </w:r>
      <w:bookmarkEnd w:id="13"/>
      <w:bookmarkEnd w:id="14"/>
    </w:p>
    <w:p w14:paraId="27B1373E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Сетью мобильной связи покрыта вся территория п. Бобровский. </w:t>
      </w:r>
    </w:p>
    <w:p w14:paraId="54A11180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 xml:space="preserve">В услуги местной телефонной связи так же входит использование таксофонов и средств коллективного доступа, переговорных пунктов. Коллективный доступ в интернет предоставляет ФГУП «Почта России». </w:t>
      </w:r>
    </w:p>
    <w:p w14:paraId="42293C62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На территории поселка установлены антенно-мачтовые сооружения для размещения оборудования операторов мобильной связи и беспроводного доступа.</w:t>
      </w:r>
    </w:p>
    <w:bookmarkEnd w:id="5"/>
    <w:p w14:paraId="42FE501F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</w:p>
    <w:p w14:paraId="31548AE8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0"/>
        <w:jc w:val="center"/>
        <w:rPr>
          <w:b/>
          <w:bCs/>
        </w:rPr>
      </w:pPr>
      <w:r w:rsidRPr="008235BD">
        <w:rPr>
          <w:b/>
          <w:bCs/>
        </w:rPr>
        <w:t>2. Положения об очередности планируемого развития территории</w:t>
      </w:r>
    </w:p>
    <w:p w14:paraId="1361B15D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567"/>
        <w:rPr>
          <w:lang w:eastAsia="ar-SA"/>
        </w:rPr>
      </w:pPr>
      <w:r w:rsidRPr="008235BD">
        <w:rPr>
          <w:lang w:eastAsia="ar-SA"/>
        </w:rPr>
        <w:t>Подготовка проекта планировки проектируемой территории осуществляется в целях обеспечения устойчивого развития территории, выделения элементов планировочной структуры (кварталов), установления границ земельных участков, на которых расположены объекты капитального строительства.</w:t>
      </w:r>
    </w:p>
    <w:p w14:paraId="25DDF06A" w14:textId="77777777" w:rsidR="008235BD" w:rsidRPr="008235BD" w:rsidRDefault="008235BD" w:rsidP="008235BD">
      <w:pPr>
        <w:widowControl w:val="0"/>
        <w:spacing w:line="259" w:lineRule="auto"/>
        <w:ind w:firstLine="567"/>
        <w:rPr>
          <w:rFonts w:eastAsia="Calibri"/>
          <w:lang w:eastAsia="x-none"/>
        </w:rPr>
      </w:pPr>
      <w:r w:rsidRPr="008235BD">
        <w:rPr>
          <w:rFonts w:eastAsia="Calibri"/>
          <w:lang w:eastAsia="x-none"/>
        </w:rPr>
        <w:t>Территория характеризуется сложившейся транспортной и инженерной инфраструктурой.</w:t>
      </w:r>
    </w:p>
    <w:p w14:paraId="4E5CCBC1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  <w:r w:rsidRPr="008235BD">
        <w:rPr>
          <w:lang w:eastAsia="ar-SA"/>
        </w:rPr>
        <w:t>В отношении данной территории выполнены инженерно-геодезические изыскания.</w:t>
      </w:r>
    </w:p>
    <w:p w14:paraId="59017C42" w14:textId="77777777" w:rsidR="008235BD" w:rsidRPr="008235BD" w:rsidRDefault="008235BD" w:rsidP="008235BD">
      <w:pPr>
        <w:tabs>
          <w:tab w:val="num" w:pos="851"/>
        </w:tabs>
        <w:suppressAutoHyphens/>
        <w:ind w:firstLine="567"/>
        <w:rPr>
          <w:lang w:eastAsia="ar-SA"/>
        </w:rPr>
      </w:pPr>
    </w:p>
    <w:p w14:paraId="1F9E7045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3EA143A9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5CDEAAA3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268FD7B4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43959E97" w14:textId="77777777" w:rsidR="0018491E" w:rsidRDefault="0018491E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</w:p>
    <w:p w14:paraId="2908E551" w14:textId="7752EE8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</w:rPr>
      </w:pPr>
      <w:r w:rsidRPr="008235BD">
        <w:rPr>
          <w:b/>
          <w:bCs/>
        </w:rPr>
        <w:t>Характеристики объектов капитального строительства, объектов</w:t>
      </w:r>
    </w:p>
    <w:p w14:paraId="55521922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8235BD">
        <w:rPr>
          <w:b/>
          <w:bCs/>
        </w:rPr>
        <w:t xml:space="preserve">капитального строительства </w:t>
      </w:r>
      <w:proofErr w:type="gramStart"/>
      <w:r w:rsidRPr="008235BD">
        <w:rPr>
          <w:b/>
          <w:bCs/>
        </w:rPr>
        <w:t>необходимых</w:t>
      </w:r>
      <w:proofErr w:type="gramEnd"/>
      <w:r w:rsidRPr="008235BD">
        <w:rPr>
          <w:b/>
          <w:bCs/>
        </w:rPr>
        <w:t xml:space="preserve"> для функционирования</w:t>
      </w:r>
    </w:p>
    <w:p w14:paraId="499B1CD8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8235BD">
        <w:rPr>
          <w:b/>
          <w:bCs/>
        </w:rPr>
        <w:t>таких объектов и обеспечения жизнедеятельности граждан,</w:t>
      </w:r>
    </w:p>
    <w:p w14:paraId="5EAE6F19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8235BD">
        <w:rPr>
          <w:b/>
          <w:bCs/>
        </w:rPr>
        <w:t>в том числе развития территории в границах проектируемой</w:t>
      </w:r>
    </w:p>
    <w:p w14:paraId="64E8E9BF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235BD">
        <w:rPr>
          <w:b/>
          <w:bCs/>
        </w:rPr>
        <w:t>территории</w:t>
      </w:r>
    </w:p>
    <w:p w14:paraId="565C3228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8235BD" w:rsidRPr="008235BD" w14:paraId="0CB078AC" w14:textId="77777777" w:rsidTr="00514B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0658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</w:pPr>
            <w:r w:rsidRPr="008235BD">
              <w:rPr>
                <w:rFonts w:eastAsia="Calibri"/>
              </w:rPr>
              <w:t>Назначение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2154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8235BD">
              <w:t>Характеристики</w:t>
            </w:r>
          </w:p>
        </w:tc>
      </w:tr>
      <w:tr w:rsidR="008235BD" w:rsidRPr="008235BD" w14:paraId="48B4DC30" w14:textId="77777777" w:rsidTr="00514B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1A5A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 xml:space="preserve">Объекты </w:t>
            </w:r>
            <w:proofErr w:type="gramStart"/>
            <w:r w:rsidRPr="008235BD">
              <w:rPr>
                <w:rFonts w:eastAsia="Calibri"/>
              </w:rPr>
              <w:t>жилого</w:t>
            </w:r>
            <w:proofErr w:type="gramEnd"/>
          </w:p>
          <w:p w14:paraId="7689CD8D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8C7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 xml:space="preserve">В границах территории предусмотрено размещение нового жилищного фонда: многоквартирной жилой застройки, общей площадью ориентировочно – 2400 </w:t>
            </w:r>
            <w:proofErr w:type="spellStart"/>
            <w:r w:rsidRPr="008235BD">
              <w:rPr>
                <w:rFonts w:eastAsia="Calibri"/>
              </w:rPr>
              <w:t>м.кв</w:t>
            </w:r>
            <w:proofErr w:type="spellEnd"/>
            <w:r w:rsidRPr="008235BD">
              <w:rPr>
                <w:rFonts w:eastAsia="Calibri"/>
              </w:rPr>
              <w:t>.</w:t>
            </w:r>
          </w:p>
        </w:tc>
      </w:tr>
      <w:tr w:rsidR="008235BD" w:rsidRPr="008235BD" w14:paraId="4A730F57" w14:textId="77777777" w:rsidTr="00514B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0BB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 xml:space="preserve">Объекты </w:t>
            </w:r>
            <w:proofErr w:type="gramStart"/>
            <w:r w:rsidRPr="008235BD">
              <w:rPr>
                <w:rFonts w:eastAsia="Calibri"/>
              </w:rPr>
              <w:t>производственного</w:t>
            </w:r>
            <w:proofErr w:type="gramEnd"/>
          </w:p>
          <w:p w14:paraId="2E7EED29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AC5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eastAsia="Calibri"/>
              </w:rPr>
              <w:t>Объекты производственного назначения сохраняются, размещение новых объектов не предусматривается</w:t>
            </w:r>
          </w:p>
        </w:tc>
      </w:tr>
      <w:tr w:rsidR="008235BD" w:rsidRPr="008235BD" w14:paraId="583206A2" w14:textId="77777777" w:rsidTr="00514BF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C66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Социальная</w:t>
            </w:r>
          </w:p>
          <w:p w14:paraId="65EB5F31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859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Объекты социальной инфраструктуры сохраняются. На расчетный срок планируется к размещению:</w:t>
            </w:r>
          </w:p>
          <w:p w14:paraId="1FA5C73D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объекты спорта – 2 объекта;</w:t>
            </w:r>
          </w:p>
          <w:p w14:paraId="35D93EE3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мемориал;</w:t>
            </w:r>
          </w:p>
          <w:p w14:paraId="6A4E4821" w14:textId="77777777" w:rsidR="008235BD" w:rsidRPr="008235BD" w:rsidRDefault="008235BD" w:rsidP="008235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235BD">
              <w:rPr>
                <w:rFonts w:cs="Arial"/>
              </w:rPr>
              <w:t>- дом культуры.</w:t>
            </w:r>
          </w:p>
        </w:tc>
      </w:tr>
      <w:tr w:rsidR="008235BD" w:rsidRPr="008235BD" w14:paraId="7E69D464" w14:textId="77777777" w:rsidTr="00514BF3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5D3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Транспортная</w:t>
            </w:r>
          </w:p>
          <w:p w14:paraId="244654E3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41A3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Объекты транспортной инфраструктуры запланированы в соответствии с транспортной схемой Генерального плана.</w:t>
            </w:r>
          </w:p>
        </w:tc>
      </w:tr>
      <w:tr w:rsidR="008235BD" w:rsidRPr="008235BD" w14:paraId="76A9055D" w14:textId="77777777" w:rsidTr="00514BF3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9CA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7ECB" w14:textId="77777777" w:rsidR="008235BD" w:rsidRPr="008235BD" w:rsidRDefault="008235BD" w:rsidP="008235B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</w:rPr>
            </w:pPr>
            <w:r w:rsidRPr="008235BD">
              <w:rPr>
                <w:rFonts w:eastAsia="Calibri"/>
              </w:rPr>
              <w:t>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планировки.</w:t>
            </w:r>
          </w:p>
        </w:tc>
      </w:tr>
    </w:tbl>
    <w:p w14:paraId="4D3FB5E6" w14:textId="77777777" w:rsidR="008235BD" w:rsidRPr="008235BD" w:rsidRDefault="008235BD" w:rsidP="008235BD">
      <w:pPr>
        <w:widowControl w:val="0"/>
        <w:autoSpaceDE w:val="0"/>
        <w:autoSpaceDN w:val="0"/>
        <w:adjustRightInd w:val="0"/>
        <w:ind w:firstLine="720"/>
      </w:pPr>
    </w:p>
    <w:p w14:paraId="20320ECD" w14:textId="77777777" w:rsidR="008235BD" w:rsidRPr="008235BD" w:rsidRDefault="008235BD" w:rsidP="008235BD">
      <w:pPr>
        <w:tabs>
          <w:tab w:val="left" w:pos="0"/>
        </w:tabs>
        <w:spacing w:line="276" w:lineRule="auto"/>
        <w:ind w:firstLine="567"/>
        <w:rPr>
          <w:bCs/>
        </w:rPr>
      </w:pPr>
    </w:p>
    <w:p w14:paraId="64FBFDBA" w14:textId="77777777" w:rsidR="00AF3865" w:rsidRDefault="00AF3865" w:rsidP="007B5173">
      <w:pPr>
        <w:ind w:left="4253" w:firstLine="0"/>
        <w:jc w:val="right"/>
        <w:rPr>
          <w:sz w:val="28"/>
          <w:szCs w:val="28"/>
        </w:rPr>
      </w:pPr>
    </w:p>
    <w:p w14:paraId="1F9AF2CC" w14:textId="77777777" w:rsidR="00AF3865" w:rsidRDefault="00AF3865" w:rsidP="007B5173">
      <w:pPr>
        <w:ind w:left="4253" w:firstLine="0"/>
        <w:jc w:val="right"/>
        <w:rPr>
          <w:sz w:val="28"/>
          <w:szCs w:val="28"/>
        </w:rPr>
      </w:pPr>
    </w:p>
    <w:p w14:paraId="05CEAF6A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94A076F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3362880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751050B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775EF14D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3490B219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BFE5E3A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3E3D799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CE3056D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91E0E59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2A2CC46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2FD8C4E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52593B8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4D0DF43F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D920200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52B66FA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67F3D441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1C1CB285" w14:textId="77777777" w:rsidR="008235BD" w:rsidRDefault="008235BD" w:rsidP="007B5173">
      <w:pPr>
        <w:ind w:left="4253" w:firstLine="0"/>
        <w:jc w:val="right"/>
        <w:rPr>
          <w:sz w:val="28"/>
          <w:szCs w:val="28"/>
        </w:rPr>
      </w:pPr>
    </w:p>
    <w:p w14:paraId="3478260F" w14:textId="77777777" w:rsidR="00B11DEB" w:rsidRDefault="00B11DEB" w:rsidP="007B5173">
      <w:pPr>
        <w:ind w:left="4253" w:firstLine="0"/>
        <w:jc w:val="right"/>
        <w:rPr>
          <w:sz w:val="28"/>
          <w:szCs w:val="28"/>
        </w:rPr>
      </w:pPr>
    </w:p>
    <w:bookmarkEnd w:id="0"/>
    <w:p w14:paraId="1C29BDE4" w14:textId="6ABA2630" w:rsidR="00B11DEB" w:rsidRPr="00977AAA" w:rsidRDefault="00B11DEB" w:rsidP="00B11DEB">
      <w:pPr>
        <w:ind w:left="567" w:firstLine="0"/>
        <w:jc w:val="right"/>
        <w:rPr>
          <w:sz w:val="28"/>
        </w:rPr>
      </w:pPr>
      <w:r w:rsidRPr="00977AAA">
        <w:rPr>
          <w:sz w:val="28"/>
        </w:rPr>
        <w:t>Приложение</w:t>
      </w:r>
      <w:r>
        <w:rPr>
          <w:sz w:val="28"/>
        </w:rPr>
        <w:t xml:space="preserve"> 2</w:t>
      </w:r>
    </w:p>
    <w:p w14:paraId="08669B3D" w14:textId="77777777" w:rsidR="00B11DEB" w:rsidRPr="00977AAA" w:rsidRDefault="00B11DEB" w:rsidP="00B11DEB">
      <w:pPr>
        <w:jc w:val="right"/>
        <w:rPr>
          <w:sz w:val="28"/>
          <w:szCs w:val="28"/>
        </w:rPr>
      </w:pPr>
      <w:bookmarkStart w:id="15" w:name="_Hlk121212136"/>
      <w:r w:rsidRPr="00977AAA">
        <w:rPr>
          <w:sz w:val="28"/>
        </w:rPr>
        <w:t xml:space="preserve">к </w:t>
      </w:r>
      <w:r>
        <w:rPr>
          <w:sz w:val="28"/>
        </w:rPr>
        <w:t>постановлению администрации</w:t>
      </w:r>
      <w:r w:rsidRPr="00977AAA">
        <w:rPr>
          <w:sz w:val="28"/>
          <w:szCs w:val="28"/>
        </w:rPr>
        <w:t xml:space="preserve"> </w:t>
      </w:r>
    </w:p>
    <w:p w14:paraId="635E2A9B" w14:textId="77777777" w:rsidR="00B11DEB" w:rsidRPr="00977AAA" w:rsidRDefault="00B11DEB" w:rsidP="00B11D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bookmarkEnd w:id="15"/>
      <w:r>
        <w:rPr>
          <w:sz w:val="28"/>
          <w:szCs w:val="28"/>
        </w:rPr>
        <w:t>Горноправдинск</w:t>
      </w:r>
      <w:r w:rsidRPr="00977AAA">
        <w:rPr>
          <w:sz w:val="28"/>
          <w:szCs w:val="28"/>
        </w:rPr>
        <w:t xml:space="preserve"> </w:t>
      </w:r>
    </w:p>
    <w:p w14:paraId="2E956609" w14:textId="77777777" w:rsidR="00B11DEB" w:rsidRPr="00977AAA" w:rsidRDefault="00B11DEB" w:rsidP="00B11DEB">
      <w:pPr>
        <w:jc w:val="right"/>
        <w:rPr>
          <w:sz w:val="28"/>
        </w:rPr>
      </w:pPr>
      <w:r w:rsidRPr="00977AAA">
        <w:rPr>
          <w:sz w:val="28"/>
        </w:rPr>
        <w:t xml:space="preserve">от </w:t>
      </w:r>
      <w:r>
        <w:rPr>
          <w:sz w:val="28"/>
        </w:rPr>
        <w:t xml:space="preserve">            </w:t>
      </w:r>
      <w:r w:rsidRPr="00977AAA">
        <w:rPr>
          <w:sz w:val="28"/>
        </w:rPr>
        <w:t xml:space="preserve">№ </w:t>
      </w:r>
    </w:p>
    <w:p w14:paraId="66401F22" w14:textId="3021A18E" w:rsidR="008235BD" w:rsidRPr="008235BD" w:rsidRDefault="008235BD" w:rsidP="008235BD">
      <w:pPr>
        <w:spacing w:before="100" w:beforeAutospacing="1" w:after="100" w:afterAutospacing="1"/>
        <w:ind w:firstLine="0"/>
        <w:jc w:val="center"/>
        <w:outlineLvl w:val="0"/>
        <w:rPr>
          <w:b/>
        </w:rPr>
      </w:pPr>
      <w:r w:rsidRPr="008235BD">
        <w:rPr>
          <w:b/>
        </w:rPr>
        <w:t>1. Характеристика проектируем</w:t>
      </w:r>
      <w:r>
        <w:rPr>
          <w:b/>
        </w:rPr>
        <w:t>о</w:t>
      </w:r>
      <w:r w:rsidRPr="008235BD">
        <w:rPr>
          <w:b/>
        </w:rPr>
        <w:t>й территории</w:t>
      </w:r>
    </w:p>
    <w:p w14:paraId="44F74F91" w14:textId="77777777" w:rsidR="008235BD" w:rsidRPr="008235BD" w:rsidRDefault="008235BD" w:rsidP="008235BD">
      <w:pPr>
        <w:ind w:firstLine="0"/>
        <w:rPr>
          <w:b/>
        </w:rPr>
      </w:pPr>
      <w:r w:rsidRPr="008235BD">
        <w:rPr>
          <w:b/>
        </w:rPr>
        <w:t>Границы проектируемой территории</w:t>
      </w:r>
    </w:p>
    <w:p w14:paraId="5EB43CF3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В административном отношении объект находится в сельском поселении Горноправдинск </w:t>
      </w:r>
      <w:proofErr w:type="spellStart"/>
      <w:r w:rsidRPr="008235BD">
        <w:rPr>
          <w:lang w:eastAsia="ar-SA"/>
        </w:rPr>
        <w:t>п</w:t>
      </w:r>
      <w:proofErr w:type="gramStart"/>
      <w:r w:rsidRPr="008235BD">
        <w:rPr>
          <w:lang w:eastAsia="ar-SA"/>
        </w:rPr>
        <w:t>.Б</w:t>
      </w:r>
      <w:proofErr w:type="gramEnd"/>
      <w:r w:rsidRPr="008235BD">
        <w:rPr>
          <w:lang w:eastAsia="ar-SA"/>
        </w:rPr>
        <w:t>обровский</w:t>
      </w:r>
      <w:proofErr w:type="spellEnd"/>
      <w:r w:rsidRPr="008235BD">
        <w:rPr>
          <w:lang w:eastAsia="ar-SA"/>
        </w:rPr>
        <w:t xml:space="preserve"> Ханты-Мансийского района Ханты-Мансийского автономного округа - Югры.</w:t>
      </w:r>
    </w:p>
    <w:p w14:paraId="439316DC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Предложения проекта межевания основаны на предложениях Генерального плана сельского поселения Горноправдинск с учетом градостроительных особенностей территории, инженерно-геологических и экологических ограничений.  </w:t>
      </w:r>
    </w:p>
    <w:p w14:paraId="7CE0D4ED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Структура проектируемой территории сформирована границами элементов планировочной структуры (кварталами).</w:t>
      </w:r>
    </w:p>
    <w:p w14:paraId="58559496" w14:textId="77777777" w:rsidR="008235BD" w:rsidRPr="008235BD" w:rsidRDefault="008235BD" w:rsidP="008235BD">
      <w:pPr>
        <w:ind w:firstLine="720"/>
        <w:contextualSpacing/>
        <w:jc w:val="left"/>
        <w:rPr>
          <w:bCs/>
        </w:rPr>
      </w:pPr>
      <w:r w:rsidRPr="008235BD">
        <w:rPr>
          <w:lang w:eastAsia="ar-SA"/>
        </w:rPr>
        <w:t xml:space="preserve">В соответствии с Правилами землепользования и застройки участки межевания расположены в </w:t>
      </w:r>
      <w:r w:rsidRPr="008235BD">
        <w:rPr>
          <w:bCs/>
        </w:rPr>
        <w:t>зоне застройки индивидуальными жилыми домами (Ж</w:t>
      </w:r>
      <w:proofErr w:type="gramStart"/>
      <w:r w:rsidRPr="008235BD">
        <w:rPr>
          <w:bCs/>
        </w:rPr>
        <w:t>1</w:t>
      </w:r>
      <w:proofErr w:type="gramEnd"/>
      <w:r w:rsidRPr="008235BD">
        <w:rPr>
          <w:bCs/>
        </w:rPr>
        <w:t>).</w:t>
      </w:r>
    </w:p>
    <w:p w14:paraId="66322E82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Земельные участки проектируемой территории расположены в границах кадастрового квартала 86:02:1213001 согласно сведениям ГКН.</w:t>
      </w:r>
    </w:p>
    <w:p w14:paraId="2E2F2046" w14:textId="77777777" w:rsidR="008235BD" w:rsidRPr="008235BD" w:rsidRDefault="008235BD" w:rsidP="008235BD">
      <w:pPr>
        <w:spacing w:before="240"/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зон с особыми условиями использования</w:t>
      </w:r>
    </w:p>
    <w:p w14:paraId="60F5D83F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 xml:space="preserve">В границы проекта межевания попадают: </w:t>
      </w:r>
    </w:p>
    <w:p w14:paraId="5275D947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охранные зоны инженерных сетей;</w:t>
      </w:r>
    </w:p>
    <w:p w14:paraId="0E1D6452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proofErr w:type="spellStart"/>
      <w:r w:rsidRPr="008235BD">
        <w:rPr>
          <w:rFonts w:eastAsia="Calibri"/>
          <w:lang w:eastAsia="en-US"/>
        </w:rPr>
        <w:t>водоохранная</w:t>
      </w:r>
      <w:proofErr w:type="spellEnd"/>
      <w:r w:rsidRPr="008235BD">
        <w:rPr>
          <w:rFonts w:eastAsia="Calibri"/>
          <w:lang w:eastAsia="en-US"/>
        </w:rPr>
        <w:t xml:space="preserve"> зона;</w:t>
      </w:r>
    </w:p>
    <w:p w14:paraId="189E4401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зона подтопления;</w:t>
      </w:r>
    </w:p>
    <w:p w14:paraId="0AA3A645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санитарно-защитные зоны предприятий, сооружений и иных объектов;</w:t>
      </w:r>
    </w:p>
    <w:p w14:paraId="432E589E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прибрежная защитная полоса;</w:t>
      </w:r>
    </w:p>
    <w:p w14:paraId="640A7E09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зоны санитарной охраны источника водоснабжения;</w:t>
      </w:r>
    </w:p>
    <w:p w14:paraId="01921AE8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береговая полоса.</w:t>
      </w:r>
    </w:p>
    <w:p w14:paraId="5D1EDE84" w14:textId="77777777" w:rsidR="008235BD" w:rsidRPr="008235BD" w:rsidRDefault="008235BD" w:rsidP="008235BD">
      <w:pPr>
        <w:spacing w:before="240"/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особо охраняемых природных территорий</w:t>
      </w:r>
    </w:p>
    <w:p w14:paraId="044B5C8D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  <w:r w:rsidRPr="008235BD">
        <w:rPr>
          <w:rFonts w:eastAsia="Calibri"/>
          <w:lang w:eastAsia="en-US"/>
        </w:rPr>
        <w:t>В границах проекта межевания нет особо охраняемых природных территорий.</w:t>
      </w:r>
    </w:p>
    <w:p w14:paraId="5A2A500F" w14:textId="77777777" w:rsidR="008235BD" w:rsidRPr="008235BD" w:rsidRDefault="008235BD" w:rsidP="008235BD">
      <w:pPr>
        <w:ind w:firstLine="567"/>
        <w:jc w:val="left"/>
        <w:rPr>
          <w:rFonts w:eastAsia="Calibri"/>
          <w:lang w:eastAsia="en-US"/>
        </w:rPr>
      </w:pPr>
    </w:p>
    <w:p w14:paraId="244E2A30" w14:textId="77777777" w:rsidR="008235BD" w:rsidRPr="008235BD" w:rsidRDefault="008235BD" w:rsidP="008235BD">
      <w:pPr>
        <w:ind w:firstLine="0"/>
        <w:jc w:val="left"/>
        <w:rPr>
          <w:rFonts w:eastAsia="Calibri"/>
          <w:b/>
          <w:bCs/>
          <w:lang w:eastAsia="en-US"/>
        </w:rPr>
      </w:pPr>
      <w:r w:rsidRPr="008235BD">
        <w:rPr>
          <w:rFonts w:eastAsia="Calibri"/>
          <w:b/>
          <w:bCs/>
          <w:lang w:eastAsia="en-US"/>
        </w:rPr>
        <w:t>Границы территорий объектов культурного наследия</w:t>
      </w:r>
    </w:p>
    <w:p w14:paraId="65B54C00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В соответствии с постановлением губернатора Ханты-Мансийского автономного округа от 04.03.1997 №89 «О постановке на государственный учет и охрану как памятников истории и культуры окружного </w:t>
      </w:r>
      <w:proofErr w:type="gramStart"/>
      <w:r w:rsidRPr="008235BD">
        <w:rPr>
          <w:lang w:eastAsia="ar-SA"/>
        </w:rPr>
        <w:t>значения</w:t>
      </w:r>
      <w:proofErr w:type="gramEnd"/>
      <w:r w:rsidRPr="008235BD">
        <w:rPr>
          <w:lang w:eastAsia="ar-SA"/>
        </w:rPr>
        <w:t xml:space="preserve"> вновь выявленных объектов историко-культурного наследия Ханты-Мансийского автономного округа» на территории сельского поселения Горноправдинск Ханты-Мансийского района Ханты-Мансийского автономного округа – Югры (Тюменской области) расположены следующие объекты культурного наследия федерального значения:</w:t>
      </w:r>
    </w:p>
    <w:p w14:paraId="773190A9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Поселение Подгорный Сор;</w:t>
      </w:r>
    </w:p>
    <w:p w14:paraId="43879C7B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 xml:space="preserve">Поселение </w:t>
      </w:r>
      <w:proofErr w:type="spellStart"/>
      <w:r w:rsidRPr="008235BD">
        <w:rPr>
          <w:lang w:eastAsia="ar-SA"/>
        </w:rPr>
        <w:t>Горнофилинское</w:t>
      </w:r>
      <w:proofErr w:type="spellEnd"/>
      <w:r w:rsidRPr="008235BD">
        <w:rPr>
          <w:lang w:eastAsia="ar-SA"/>
        </w:rPr>
        <w:t>.</w:t>
      </w:r>
    </w:p>
    <w:p w14:paraId="448AE28A" w14:textId="77777777" w:rsidR="008235BD" w:rsidRPr="008235BD" w:rsidRDefault="008235BD" w:rsidP="008235BD">
      <w:pPr>
        <w:ind w:firstLine="567"/>
        <w:rPr>
          <w:lang w:eastAsia="ar-SA"/>
        </w:rPr>
      </w:pPr>
      <w:r w:rsidRPr="008235BD">
        <w:rPr>
          <w:lang w:eastAsia="ar-SA"/>
        </w:rPr>
        <w:t>Наличие объектов культурного наследия (памятники археологии и архитектуры), расположенных на территории муниципального образования, отражено ниже (</w:t>
      </w:r>
      <w:r w:rsidRPr="008235BD">
        <w:rPr>
          <w:lang w:eastAsia="ar-SA"/>
        </w:rPr>
        <w:fldChar w:fldCharType="begin"/>
      </w:r>
      <w:r w:rsidRPr="008235BD">
        <w:rPr>
          <w:lang w:eastAsia="ar-SA"/>
        </w:rPr>
        <w:instrText xml:space="preserve"> REF _Ref364500468 \h  \* MERGEFORMAT </w:instrText>
      </w:r>
      <w:r w:rsidRPr="008235BD">
        <w:rPr>
          <w:lang w:eastAsia="ar-SA"/>
        </w:rPr>
      </w:r>
      <w:r w:rsidRPr="008235BD">
        <w:rPr>
          <w:lang w:eastAsia="ar-SA"/>
        </w:rPr>
        <w:fldChar w:fldCharType="separate"/>
      </w:r>
      <w:r w:rsidRPr="008235BD">
        <w:rPr>
          <w:lang w:eastAsia="ar-SA"/>
        </w:rPr>
        <w:t>Таблица 1</w:t>
      </w:r>
      <w:r w:rsidRPr="008235BD">
        <w:rPr>
          <w:lang w:eastAsia="ar-SA"/>
        </w:rPr>
        <w:fldChar w:fldCharType="end"/>
      </w:r>
      <w:r w:rsidRPr="008235BD">
        <w:rPr>
          <w:lang w:eastAsia="ar-SA"/>
        </w:rPr>
        <w:t>).</w:t>
      </w:r>
    </w:p>
    <w:p w14:paraId="1F21A964" w14:textId="77777777" w:rsidR="008235BD" w:rsidRPr="008235BD" w:rsidRDefault="008235BD" w:rsidP="008235BD">
      <w:pPr>
        <w:keepNext/>
        <w:spacing w:before="120"/>
        <w:ind w:firstLine="0"/>
        <w:rPr>
          <w:b/>
          <w:bCs/>
          <w:sz w:val="22"/>
          <w:szCs w:val="22"/>
          <w:lang w:eastAsia="x-none"/>
        </w:rPr>
      </w:pPr>
      <w:bookmarkStart w:id="16" w:name="_Ref364500468"/>
      <w:r w:rsidRPr="008235BD">
        <w:rPr>
          <w:b/>
          <w:bCs/>
          <w:sz w:val="22"/>
          <w:szCs w:val="22"/>
          <w:lang w:val="x-none" w:eastAsia="x-none"/>
        </w:rPr>
        <w:t xml:space="preserve">Таблица </w:t>
      </w:r>
      <w:r w:rsidRPr="008235BD">
        <w:rPr>
          <w:b/>
          <w:bCs/>
          <w:sz w:val="22"/>
          <w:szCs w:val="22"/>
          <w:lang w:val="x-none" w:eastAsia="x-none"/>
        </w:rPr>
        <w:fldChar w:fldCharType="begin"/>
      </w:r>
      <w:r w:rsidRPr="008235BD">
        <w:rPr>
          <w:b/>
          <w:bCs/>
          <w:sz w:val="22"/>
          <w:szCs w:val="22"/>
          <w:lang w:val="x-none" w:eastAsia="x-none"/>
        </w:rPr>
        <w:instrText xml:space="preserve"> SEQ Таблица \* ARABIC </w:instrText>
      </w:r>
      <w:r w:rsidRPr="008235BD">
        <w:rPr>
          <w:b/>
          <w:bCs/>
          <w:sz w:val="22"/>
          <w:szCs w:val="22"/>
          <w:lang w:val="x-none" w:eastAsia="x-none"/>
        </w:rPr>
        <w:fldChar w:fldCharType="separate"/>
      </w:r>
      <w:r w:rsidRPr="008235BD">
        <w:rPr>
          <w:b/>
          <w:bCs/>
          <w:noProof/>
          <w:sz w:val="22"/>
          <w:szCs w:val="22"/>
          <w:lang w:val="x-none" w:eastAsia="x-none"/>
        </w:rPr>
        <w:t>1</w:t>
      </w:r>
      <w:r w:rsidRPr="008235BD">
        <w:rPr>
          <w:b/>
          <w:bCs/>
          <w:noProof/>
          <w:sz w:val="22"/>
          <w:szCs w:val="22"/>
          <w:lang w:val="x-none" w:eastAsia="x-none"/>
        </w:rPr>
        <w:fldChar w:fldCharType="end"/>
      </w:r>
      <w:bookmarkEnd w:id="16"/>
      <w:r w:rsidRPr="008235BD">
        <w:rPr>
          <w:b/>
          <w:bCs/>
          <w:sz w:val="22"/>
          <w:szCs w:val="22"/>
          <w:lang w:val="x-none" w:eastAsia="x-none"/>
        </w:rPr>
        <w:t xml:space="preserve"> </w:t>
      </w:r>
      <w:r w:rsidRPr="008235BD">
        <w:rPr>
          <w:b/>
          <w:bCs/>
          <w:sz w:val="22"/>
          <w:szCs w:val="22"/>
          <w:lang w:eastAsia="x-none"/>
        </w:rPr>
        <w:t>- Перечень</w:t>
      </w:r>
      <w:r w:rsidRPr="008235BD">
        <w:rPr>
          <w:b/>
          <w:bCs/>
          <w:sz w:val="22"/>
          <w:szCs w:val="22"/>
          <w:lang w:val="x-none" w:eastAsia="x-none"/>
        </w:rPr>
        <w:t xml:space="preserve"> объектов культурного наследия</w:t>
      </w:r>
      <w:r w:rsidRPr="008235BD">
        <w:rPr>
          <w:b/>
          <w:bCs/>
          <w:sz w:val="22"/>
          <w:szCs w:val="22"/>
          <w:lang w:eastAsia="x-none"/>
        </w:rPr>
        <w:t xml:space="preserve"> (памятники археологии и архитектуры)</w:t>
      </w:r>
      <w:r w:rsidRPr="008235BD">
        <w:rPr>
          <w:b/>
          <w:bCs/>
          <w:sz w:val="22"/>
          <w:szCs w:val="22"/>
          <w:lang w:val="x-none" w:eastAsia="x-none"/>
        </w:rPr>
        <w:t xml:space="preserve">, расположенных на территории </w:t>
      </w:r>
      <w:r w:rsidRPr="008235BD">
        <w:rPr>
          <w:b/>
          <w:bCs/>
          <w:sz w:val="22"/>
          <w:szCs w:val="22"/>
          <w:lang w:eastAsia="x-none"/>
        </w:rPr>
        <w:t>сельского поселения Горноправдинск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22"/>
        <w:gridCol w:w="2551"/>
        <w:gridCol w:w="1202"/>
        <w:gridCol w:w="1609"/>
        <w:gridCol w:w="1724"/>
      </w:tblGrid>
      <w:tr w:rsidR="008235BD" w:rsidRPr="008235BD" w14:paraId="4BFA6F60" w14:textId="77777777" w:rsidTr="00514BF3">
        <w:trPr>
          <w:trHeight w:val="20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96C3253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 xml:space="preserve">№ </w:t>
            </w:r>
            <w:proofErr w:type="gramStart"/>
            <w:r w:rsidRPr="008235BD">
              <w:rPr>
                <w:b/>
                <w:bCs/>
                <w:sz w:val="20"/>
                <w:szCs w:val="20"/>
                <w:lang w:eastAsia="x-none"/>
              </w:rPr>
              <w:t>п</w:t>
            </w:r>
            <w:proofErr w:type="gramEnd"/>
            <w:r w:rsidRPr="008235BD">
              <w:rPr>
                <w:b/>
                <w:bCs/>
                <w:sz w:val="20"/>
                <w:szCs w:val="20"/>
                <w:lang w:eastAsia="x-none"/>
              </w:rPr>
              <w:t>/п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6D3818D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DF18A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Местоположение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80397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Датировка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3E8422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Категория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5FE2BF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Тех. состояние</w:t>
            </w:r>
          </w:p>
          <w:p w14:paraId="308A7D6C" w14:textId="77777777" w:rsidR="008235BD" w:rsidRPr="008235BD" w:rsidRDefault="008235BD" w:rsidP="008235BD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8235BD">
              <w:rPr>
                <w:b/>
                <w:bCs/>
                <w:sz w:val="20"/>
                <w:szCs w:val="20"/>
                <w:lang w:eastAsia="x-none"/>
              </w:rPr>
              <w:t>/примечание</w:t>
            </w:r>
          </w:p>
        </w:tc>
      </w:tr>
      <w:tr w:rsidR="008235BD" w:rsidRPr="008235BD" w14:paraId="53417E9F" w14:textId="77777777" w:rsidTr="00514BF3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618F993A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5CF640BA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Поселение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Горнофилинское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E1E06AB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4 км к СЗ от п.Горноправдинск, прав.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бер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.И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ртыш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F2CBEE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Датировка затруднена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861C09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федерального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E766A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Постановление Губернатора автономного округа № 89 от 04.03.1997 г.</w:t>
            </w:r>
          </w:p>
        </w:tc>
      </w:tr>
      <w:tr w:rsidR="008235BD" w:rsidRPr="008235BD" w14:paraId="5DCB603B" w14:textId="77777777" w:rsidTr="00514BF3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12A389DC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6EC6636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Поселение Подгорный Сор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619DC50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1 км к СЗ от п.Горноправдинск, сев.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бер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оз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одгорный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Сор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25D9D5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Датировка затруднена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28203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федерального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E2B1C9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Постановление Губернатора автономного округа № 89 от 04.03.1997 г.</w:t>
            </w:r>
          </w:p>
        </w:tc>
      </w:tr>
      <w:tr w:rsidR="008235BD" w:rsidRPr="008235BD" w14:paraId="25B99163" w14:textId="77777777" w:rsidTr="00514BF3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5E37AD12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18F76C20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Здание церкви Вознесения Господня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6FBC045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п. Горноправдинск, ул. Воскресная, д.14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BFD31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FD30BE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Памятник регионального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43D119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ХМАО-Югры от 16.12.2011 № 465-п</w:t>
            </w:r>
          </w:p>
        </w:tc>
      </w:tr>
      <w:tr w:rsidR="008235BD" w:rsidRPr="008235BD" w14:paraId="50DA5700" w14:textId="77777777" w:rsidTr="00514BF3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5B0B4C9E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5B873871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Могильник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Горноправдинский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8D283B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п. Горноправдинск, на территории, прилегающей с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Ю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к каменной церкви «Вознесения Господня», правый берег р. Иртыш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4D4FD3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XIX-XX вв.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C3D2D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Выявленный объект культурного наследия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C3B3ED" w14:textId="77777777" w:rsidR="008235BD" w:rsidRPr="008235BD" w:rsidRDefault="008235BD" w:rsidP="008235BD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Приказ руководителя Службы охраны ОКН автономного округа № 96-ПП от 31.10.2013</w:t>
            </w:r>
          </w:p>
        </w:tc>
      </w:tr>
    </w:tbl>
    <w:p w14:paraId="634874EA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6DBA0DA5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 xml:space="preserve"> 2. Проектное решение</w:t>
      </w:r>
    </w:p>
    <w:p w14:paraId="15AA6E93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Сведения об особенностях межевания</w:t>
      </w:r>
    </w:p>
    <w:p w14:paraId="4660CC27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Задача проекта межевания – определение местоположения границ образуемых и изменяемых земельных участков посредством установления границ земельных участков. </w:t>
      </w:r>
    </w:p>
    <w:p w14:paraId="0A84CA57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Проектом межевания установлены границы образуемых земельных участков, планируемых для строительства объектов капитального строительства и изменяемых земельных участков. </w:t>
      </w:r>
    </w:p>
    <w:p w14:paraId="23531ABD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 </w:t>
      </w:r>
    </w:p>
    <w:p w14:paraId="463581CD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 xml:space="preserve">Границы и размеры образуемых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Правил. </w:t>
      </w:r>
    </w:p>
    <w:p w14:paraId="0DC177B5" w14:textId="77777777" w:rsidR="008235BD" w:rsidRPr="008235BD" w:rsidRDefault="008235BD" w:rsidP="008235BD">
      <w:pPr>
        <w:autoSpaceDE w:val="0"/>
        <w:autoSpaceDN w:val="0"/>
        <w:adjustRightInd w:val="0"/>
        <w:ind w:firstLine="0"/>
        <w:rPr>
          <w:rFonts w:eastAsia="Calibri"/>
        </w:rPr>
      </w:pPr>
    </w:p>
    <w:p w14:paraId="521A1340" w14:textId="153F84F4" w:rsid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  <w:r w:rsidRPr="008235BD">
        <w:rPr>
          <w:rFonts w:eastAsia="Calibri"/>
          <w:b/>
          <w:bCs/>
        </w:rPr>
        <w:t>Ведомость образуемых и (или) изменяемых земельных участков</w:t>
      </w:r>
    </w:p>
    <w:p w14:paraId="40DC393E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133"/>
        <w:gridCol w:w="3544"/>
        <w:gridCol w:w="3712"/>
      </w:tblGrid>
      <w:tr w:rsidR="008235BD" w:rsidRPr="008235BD" w14:paraId="7B03A65A" w14:textId="77777777" w:rsidTr="00514BF3">
        <w:trPr>
          <w:trHeight w:val="742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56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Условный номер </w:t>
            </w:r>
            <w:proofErr w:type="spellStart"/>
            <w:r w:rsidRPr="008235BD">
              <w:rPr>
                <w:rFonts w:eastAsia="Calibri"/>
                <w:sz w:val="20"/>
                <w:szCs w:val="20"/>
                <w:lang w:eastAsia="en-US"/>
              </w:rPr>
              <w:t>зем.уч</w:t>
            </w:r>
            <w:proofErr w:type="spellEnd"/>
            <w:r w:rsidRPr="008235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9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07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Способ образования</w:t>
            </w:r>
          </w:p>
          <w:p w14:paraId="1BCBF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35BD" w:rsidRPr="008235BD" w14:paraId="0442A410" w14:textId="77777777" w:rsidTr="00514BF3">
        <w:trPr>
          <w:trHeight w:val="12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Границы образуемых земельных участков</w:t>
            </w:r>
          </w:p>
        </w:tc>
      </w:tr>
      <w:tr w:rsidR="008235BD" w:rsidRPr="008235BD" w14:paraId="16856020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B336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2 074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EB5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E10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Объединение земельных участков с КН 86:02:1213001:99 и 86:02:1213001:100. В результате образуется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ED9044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Перераспределение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У2.</w:t>
            </w:r>
          </w:p>
        </w:tc>
      </w:tr>
      <w:tr w:rsidR="008235BD" w:rsidRPr="008235BD" w14:paraId="41CCEB0B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60C1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7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2 949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83E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4B91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36BD30B9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804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997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CEC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33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Перераспределение ЗУ с КН 86:02:1213001:453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У6.</w:t>
            </w:r>
          </w:p>
        </w:tc>
      </w:tr>
      <w:tr w:rsidR="008235BD" w:rsidRPr="008235BD" w14:paraId="1F7AE812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0EB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4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2 019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3C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D9D8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Перераспределение ЗУ с КН 86:02:1213001:245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У7.</w:t>
            </w:r>
          </w:p>
        </w:tc>
      </w:tr>
      <w:tr w:rsidR="008235BD" w:rsidRPr="008235BD" w14:paraId="24697832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C1A5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1 662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815E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D6CE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Объединение ЗУ с КН 86:02:1213001:217 и 86:02:1213001:218. В результате образуется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C3766A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Перераспределение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У8.</w:t>
            </w:r>
          </w:p>
        </w:tc>
      </w:tr>
      <w:tr w:rsidR="008235BD" w:rsidRPr="008235BD" w14:paraId="3119456F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F1A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A9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4 164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41F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100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этап: Уточнение местоположения границ и площади земельного участка с КН  86:02:1213001:175.</w:t>
            </w:r>
          </w:p>
          <w:p w14:paraId="4AC241BD" w14:textId="77777777" w:rsidR="008235BD" w:rsidRPr="008235BD" w:rsidRDefault="008235BD" w:rsidP="008235BD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этап: Объединение ЗУ с КН 86:02:1213001:174 и 86:02:1213001:175. В результате образуется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1960C95A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3 этап: Перераспределение ЗУ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У12.</w:t>
            </w:r>
          </w:p>
        </w:tc>
      </w:tr>
      <w:tr w:rsidR="008235BD" w:rsidRPr="008235BD" w14:paraId="035543D4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E98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8A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2 428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17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AB1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 xml:space="preserve">Перераспределение ЗУ с КН 86:02:1213001:415 с землями, находящимися в государственной или муниципальной собственности. В результате образуется </w:t>
            </w:r>
            <w:proofErr w:type="gramStart"/>
            <w:r w:rsidRPr="008235BD">
              <w:rPr>
                <w:rFonts w:eastAsia="Calibri"/>
                <w:sz w:val="20"/>
                <w:szCs w:val="20"/>
                <w:lang w:eastAsia="en-US"/>
              </w:rPr>
              <w:t>:З</w:t>
            </w:r>
            <w:proofErr w:type="gramEnd"/>
            <w:r w:rsidRPr="008235BD">
              <w:rPr>
                <w:rFonts w:eastAsia="Calibri"/>
                <w:sz w:val="20"/>
                <w:szCs w:val="20"/>
                <w:lang w:eastAsia="en-US"/>
              </w:rPr>
              <w:t>У13.</w:t>
            </w:r>
          </w:p>
        </w:tc>
      </w:tr>
      <w:tr w:rsidR="008235BD" w:rsidRPr="008235BD" w14:paraId="393C7AB0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C23A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D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2 815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D2A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D77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48504BD0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8089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:ЗУ</w:t>
            </w:r>
            <w:proofErr w:type="gramStart"/>
            <w:r w:rsidRPr="008235BD">
              <w:rPr>
                <w:rFonts w:eastAsia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2 849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2B8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01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2932ED89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C4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:ЗУ10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784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130 001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B4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EE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6AC5C0E2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5D8A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:ЗУ11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3686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7 722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C7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1F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235BD" w:rsidRPr="008235BD" w14:paraId="04506580" w14:textId="77777777" w:rsidTr="00514BF3">
        <w:trPr>
          <w:trHeight w:val="12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FCE" w14:textId="77777777" w:rsidR="008235BD" w:rsidRPr="008235BD" w:rsidRDefault="008235BD" w:rsidP="008235BD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Границы изменяемых земельных участков</w:t>
            </w:r>
          </w:p>
        </w:tc>
      </w:tr>
      <w:tr w:rsidR="008235BD" w:rsidRPr="008235BD" w14:paraId="3D0A23DC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3CD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</w:rPr>
              <w:t>Кадастровый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112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11F7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CB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Способ изменения земельного участка</w:t>
            </w:r>
          </w:p>
        </w:tc>
      </w:tr>
      <w:tr w:rsidR="008235BD" w:rsidRPr="008235BD" w14:paraId="4D6451FA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E6C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45C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1 335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01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36E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048FAA5D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472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2 373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B03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6EF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096A4CB4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0D8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4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1 467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DED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1F2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4E3F70FD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C6C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86:02:1213001:227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C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1 367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EA5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D03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6929B19D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7CE3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E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1 054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548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716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  <w:tr w:rsidR="008235BD" w:rsidRPr="008235BD" w14:paraId="78893B20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C014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86:02:1213001:861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C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1 559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541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21F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Исправление реестровой ошибки</w:t>
            </w:r>
          </w:p>
        </w:tc>
      </w:tr>
      <w:tr w:rsidR="008235BD" w:rsidRPr="008235BD" w14:paraId="626E9FFA" w14:textId="77777777" w:rsidTr="00514BF3">
        <w:trPr>
          <w:trHeight w:val="12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FD9" w14:textId="77777777" w:rsidR="008235BD" w:rsidRPr="008235BD" w:rsidRDefault="008235BD" w:rsidP="008235BD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86:02:1213001:388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0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val="en-US" w:eastAsia="en-US"/>
              </w:rPr>
              <w:t>4 284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7BD" w14:textId="77777777" w:rsidR="008235BD" w:rsidRPr="008235BD" w:rsidRDefault="008235BD" w:rsidP="008235BD">
            <w:pPr>
              <w:spacing w:line="259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31B" w14:textId="77777777" w:rsidR="008235BD" w:rsidRPr="008235BD" w:rsidRDefault="008235BD" w:rsidP="008235BD">
            <w:pPr>
              <w:ind w:firstLine="0"/>
              <w:jc w:val="left"/>
              <w:rPr>
                <w:sz w:val="20"/>
                <w:szCs w:val="20"/>
                <w:lang w:eastAsia="ar-SA"/>
              </w:rPr>
            </w:pPr>
            <w:r w:rsidRPr="008235BD">
              <w:rPr>
                <w:rFonts w:eastAsia="Calibri"/>
                <w:sz w:val="20"/>
                <w:szCs w:val="20"/>
                <w:lang w:eastAsia="en-US"/>
              </w:rPr>
              <w:t>Уточнение границ и площади земельного участка.</w:t>
            </w:r>
          </w:p>
        </w:tc>
      </w:tr>
    </w:tbl>
    <w:p w14:paraId="48FC2CAF" w14:textId="77777777" w:rsidR="008235BD" w:rsidRPr="008235BD" w:rsidRDefault="008235BD" w:rsidP="008235BD">
      <w:pPr>
        <w:spacing w:before="120" w:after="60"/>
        <w:ind w:firstLine="0"/>
        <w:rPr>
          <w:lang w:eastAsia="x-none"/>
        </w:rPr>
      </w:pPr>
    </w:p>
    <w:p w14:paraId="0D4B20E0" w14:textId="77777777" w:rsidR="008235BD" w:rsidRPr="008235BD" w:rsidRDefault="008235BD" w:rsidP="008235BD">
      <w:pPr>
        <w:spacing w:before="120" w:after="60"/>
        <w:ind w:firstLine="567"/>
        <w:rPr>
          <w:lang w:val="x-none" w:eastAsia="x-none"/>
        </w:rPr>
      </w:pPr>
      <w:r w:rsidRPr="008235BD">
        <w:rPr>
          <w:lang w:val="x-none" w:eastAsia="x-none"/>
        </w:rPr>
        <w:t>Координаты поворотных точек образуемых</w:t>
      </w:r>
      <w:r w:rsidRPr="008235BD">
        <w:rPr>
          <w:lang w:eastAsia="x-none"/>
        </w:rPr>
        <w:t xml:space="preserve"> и изменяемых</w:t>
      </w:r>
      <w:r w:rsidRPr="008235BD">
        <w:rPr>
          <w:lang w:val="x-none" w:eastAsia="x-none"/>
        </w:rPr>
        <w:t xml:space="preserve"> земельных участков, расположенных в границах элемента планировочной структуры, определены картометрическим методом и приведены в приложении к текстовым материалам.</w:t>
      </w:r>
    </w:p>
    <w:p w14:paraId="1638E90D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left"/>
        <w:rPr>
          <w:rFonts w:eastAsia="Calibri"/>
          <w:b/>
        </w:rPr>
      </w:pPr>
      <w:r w:rsidRPr="008235BD">
        <w:rPr>
          <w:rFonts w:eastAsia="Calibri"/>
          <w:b/>
        </w:rPr>
        <w:t>Публичные сервитуты</w:t>
      </w:r>
    </w:p>
    <w:p w14:paraId="205149A1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В границах земельного участка публичные сервитуты не установлены.</w:t>
      </w:r>
    </w:p>
    <w:p w14:paraId="698257EA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  <w:r w:rsidRPr="008235BD">
        <w:rPr>
          <w:rFonts w:eastAsia="Calibri"/>
        </w:rPr>
        <w:t>Установление публичных сервитутов проектом не предусматривается.</w:t>
      </w:r>
    </w:p>
    <w:p w14:paraId="48738F36" w14:textId="77777777" w:rsidR="008235BD" w:rsidRPr="008235BD" w:rsidRDefault="008235BD" w:rsidP="008235BD">
      <w:pPr>
        <w:autoSpaceDE w:val="0"/>
        <w:autoSpaceDN w:val="0"/>
        <w:adjustRightInd w:val="0"/>
        <w:ind w:firstLine="567"/>
        <w:rPr>
          <w:rFonts w:eastAsia="Calibri"/>
        </w:rPr>
      </w:pPr>
    </w:p>
    <w:p w14:paraId="1449F757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>3. Ведомость координат поворотных точек образуемых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8235BD" w:rsidRPr="008235BD" w14:paraId="7CE0584B" w14:textId="77777777" w:rsidTr="00514BF3">
        <w:trPr>
          <w:jc w:val="center"/>
        </w:trPr>
        <w:tc>
          <w:tcPr>
            <w:tcW w:w="1418" w:type="dxa"/>
          </w:tcPr>
          <w:p w14:paraId="74A28D95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Номер точки</w:t>
            </w:r>
          </w:p>
        </w:tc>
        <w:tc>
          <w:tcPr>
            <w:tcW w:w="2149" w:type="dxa"/>
          </w:tcPr>
          <w:p w14:paraId="1B1E8A3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7DA80D0E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Х, У</w:t>
            </w:r>
          </w:p>
        </w:tc>
        <w:tc>
          <w:tcPr>
            <w:tcW w:w="1983" w:type="dxa"/>
          </w:tcPr>
          <w:p w14:paraId="3309C61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1900A7A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У, Х</w:t>
            </w:r>
          </w:p>
        </w:tc>
        <w:tc>
          <w:tcPr>
            <w:tcW w:w="1595" w:type="dxa"/>
          </w:tcPr>
          <w:p w14:paraId="492BDECC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Мера линий</w:t>
            </w:r>
          </w:p>
          <w:p w14:paraId="330F15F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04" w:type="dxa"/>
          </w:tcPr>
          <w:p w14:paraId="64CBA1F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Дирекционный</w:t>
            </w:r>
          </w:p>
          <w:p w14:paraId="731161C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угол</w:t>
            </w:r>
          </w:p>
        </w:tc>
      </w:tr>
      <w:tr w:rsidR="008235BD" w:rsidRPr="008235BD" w14:paraId="5F3FE3BB" w14:textId="77777777" w:rsidTr="00514BF3">
        <w:trPr>
          <w:jc w:val="center"/>
        </w:trPr>
        <w:tc>
          <w:tcPr>
            <w:tcW w:w="9349" w:type="dxa"/>
            <w:gridSpan w:val="5"/>
          </w:tcPr>
          <w:p w14:paraId="45A8292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1</w:t>
            </w:r>
            <w:proofErr w:type="gramEnd"/>
          </w:p>
        </w:tc>
      </w:tr>
      <w:tr w:rsidR="008235BD" w:rsidRPr="008235BD" w14:paraId="02C5059C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311074F8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F6427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846186.36</w:t>
            </w:r>
          </w:p>
        </w:tc>
        <w:tc>
          <w:tcPr>
            <w:tcW w:w="1983" w:type="dxa"/>
            <w:vAlign w:val="bottom"/>
          </w:tcPr>
          <w:p w14:paraId="204B8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2716287.6</w:t>
            </w:r>
          </w:p>
        </w:tc>
        <w:tc>
          <w:tcPr>
            <w:tcW w:w="1595" w:type="dxa"/>
            <w:vAlign w:val="bottom"/>
          </w:tcPr>
          <w:p w14:paraId="0D9DD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5.73</w:t>
            </w:r>
          </w:p>
        </w:tc>
        <w:tc>
          <w:tcPr>
            <w:tcW w:w="2204" w:type="dxa"/>
            <w:vAlign w:val="bottom"/>
          </w:tcPr>
          <w:p w14:paraId="7C87D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106° 13' 13''</w:t>
            </w:r>
          </w:p>
        </w:tc>
      </w:tr>
      <w:tr w:rsidR="008235BD" w:rsidRPr="008235BD" w14:paraId="6F40C3DA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5B74DF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DBE7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846184.76</w:t>
            </w:r>
          </w:p>
        </w:tc>
        <w:tc>
          <w:tcPr>
            <w:tcW w:w="1983" w:type="dxa"/>
            <w:vAlign w:val="bottom"/>
          </w:tcPr>
          <w:p w14:paraId="7FE2A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2716293.1</w:t>
            </w:r>
          </w:p>
        </w:tc>
        <w:tc>
          <w:tcPr>
            <w:tcW w:w="1595" w:type="dxa"/>
            <w:vAlign w:val="bottom"/>
          </w:tcPr>
          <w:p w14:paraId="3561EF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2.48</w:t>
            </w:r>
          </w:p>
        </w:tc>
        <w:tc>
          <w:tcPr>
            <w:tcW w:w="2204" w:type="dxa"/>
            <w:vAlign w:val="bottom"/>
          </w:tcPr>
          <w:p w14:paraId="092BC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96° 14' 18''</w:t>
            </w:r>
          </w:p>
        </w:tc>
      </w:tr>
      <w:tr w:rsidR="008235BD" w:rsidRPr="008235BD" w14:paraId="7C2C61E0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22A66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65E2F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846184.49</w:t>
            </w:r>
          </w:p>
        </w:tc>
        <w:tc>
          <w:tcPr>
            <w:tcW w:w="1983" w:type="dxa"/>
            <w:vAlign w:val="bottom"/>
          </w:tcPr>
          <w:p w14:paraId="4F3C4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2716295.57</w:t>
            </w:r>
          </w:p>
        </w:tc>
        <w:tc>
          <w:tcPr>
            <w:tcW w:w="1595" w:type="dxa"/>
            <w:vAlign w:val="bottom"/>
          </w:tcPr>
          <w:p w14:paraId="55C1E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9.93</w:t>
            </w:r>
          </w:p>
        </w:tc>
        <w:tc>
          <w:tcPr>
            <w:tcW w:w="2204" w:type="dxa"/>
            <w:vAlign w:val="bottom"/>
          </w:tcPr>
          <w:p w14:paraId="0B66A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12° 05' 27''</w:t>
            </w:r>
          </w:p>
        </w:tc>
      </w:tr>
      <w:tr w:rsidR="008235BD" w:rsidRPr="008235BD" w14:paraId="407FC4C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DB3BD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38212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846194.2</w:t>
            </w:r>
          </w:p>
        </w:tc>
        <w:tc>
          <w:tcPr>
            <w:tcW w:w="1983" w:type="dxa"/>
            <w:vAlign w:val="bottom"/>
          </w:tcPr>
          <w:p w14:paraId="3013B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2716297.65</w:t>
            </w:r>
          </w:p>
        </w:tc>
        <w:tc>
          <w:tcPr>
            <w:tcW w:w="1595" w:type="dxa"/>
            <w:vAlign w:val="bottom"/>
          </w:tcPr>
          <w:p w14:paraId="7E8A3A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13.06</w:t>
            </w:r>
          </w:p>
        </w:tc>
        <w:tc>
          <w:tcPr>
            <w:tcW w:w="2204" w:type="dxa"/>
            <w:vAlign w:val="bottom"/>
          </w:tcPr>
          <w:p w14:paraId="17F8D7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56' 15''</w:t>
            </w:r>
          </w:p>
        </w:tc>
      </w:tr>
      <w:tr w:rsidR="008235BD" w:rsidRPr="008235BD" w14:paraId="3FB23264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00AE17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1D25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846194.67</w:t>
            </w:r>
          </w:p>
        </w:tc>
        <w:tc>
          <w:tcPr>
            <w:tcW w:w="1983" w:type="dxa"/>
            <w:vAlign w:val="bottom"/>
          </w:tcPr>
          <w:p w14:paraId="6C59F0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2716310.7</w:t>
            </w:r>
          </w:p>
        </w:tc>
        <w:tc>
          <w:tcPr>
            <w:tcW w:w="1595" w:type="dxa"/>
            <w:vAlign w:val="bottom"/>
          </w:tcPr>
          <w:p w14:paraId="517933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24.02</w:t>
            </w:r>
          </w:p>
        </w:tc>
        <w:tc>
          <w:tcPr>
            <w:tcW w:w="2204" w:type="dxa"/>
            <w:vAlign w:val="bottom"/>
          </w:tcPr>
          <w:p w14:paraId="31A91C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10' 52''</w:t>
            </w:r>
          </w:p>
        </w:tc>
      </w:tr>
      <w:tr w:rsidR="008235BD" w:rsidRPr="008235BD" w14:paraId="70E9430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4403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656FC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846196.27</w:t>
            </w:r>
          </w:p>
        </w:tc>
        <w:tc>
          <w:tcPr>
            <w:tcW w:w="1983" w:type="dxa"/>
            <w:vAlign w:val="bottom"/>
          </w:tcPr>
          <w:p w14:paraId="022E1C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2716334.67</w:t>
            </w:r>
          </w:p>
        </w:tc>
        <w:tc>
          <w:tcPr>
            <w:tcW w:w="1595" w:type="dxa"/>
            <w:vAlign w:val="bottom"/>
          </w:tcPr>
          <w:p w14:paraId="3DFB7E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21.32</w:t>
            </w:r>
          </w:p>
        </w:tc>
        <w:tc>
          <w:tcPr>
            <w:tcW w:w="2204" w:type="dxa"/>
            <w:vAlign w:val="bottom"/>
          </w:tcPr>
          <w:p w14:paraId="7436AF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54' 54''</w:t>
            </w:r>
          </w:p>
        </w:tc>
      </w:tr>
      <w:tr w:rsidR="008235BD" w:rsidRPr="008235BD" w14:paraId="2B5BE904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BD4C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C330F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DF85A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2716336.56</w:t>
            </w:r>
          </w:p>
        </w:tc>
        <w:tc>
          <w:tcPr>
            <w:tcW w:w="1595" w:type="dxa"/>
            <w:vAlign w:val="bottom"/>
          </w:tcPr>
          <w:p w14:paraId="2BB051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263DC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3583465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00709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8FA00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1A01DA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2716336.55</w:t>
            </w:r>
          </w:p>
        </w:tc>
        <w:tc>
          <w:tcPr>
            <w:tcW w:w="1595" w:type="dxa"/>
            <w:vAlign w:val="bottom"/>
          </w:tcPr>
          <w:p w14:paraId="543161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</w:t>
            </w:r>
          </w:p>
        </w:tc>
        <w:tc>
          <w:tcPr>
            <w:tcW w:w="2204" w:type="dxa"/>
            <w:vAlign w:val="bottom"/>
          </w:tcPr>
          <w:p w14:paraId="05876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13' 48''</w:t>
            </w:r>
          </w:p>
        </w:tc>
      </w:tr>
      <w:tr w:rsidR="008235BD" w:rsidRPr="008235BD" w14:paraId="44047DA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82E7D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A8EA8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846153.48</w:t>
            </w:r>
          </w:p>
        </w:tc>
        <w:tc>
          <w:tcPr>
            <w:tcW w:w="1983" w:type="dxa"/>
            <w:vAlign w:val="bottom"/>
          </w:tcPr>
          <w:p w14:paraId="4DD677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2716337.97</w:t>
            </w:r>
          </w:p>
        </w:tc>
        <w:tc>
          <w:tcPr>
            <w:tcW w:w="1595" w:type="dxa"/>
            <w:vAlign w:val="bottom"/>
          </w:tcPr>
          <w:p w14:paraId="37A7C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2204" w:type="dxa"/>
            <w:vAlign w:val="bottom"/>
          </w:tcPr>
          <w:p w14:paraId="3AF780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264° 51' 48''</w:t>
            </w:r>
          </w:p>
        </w:tc>
      </w:tr>
      <w:tr w:rsidR="008235BD" w:rsidRPr="008235BD" w14:paraId="39BD7444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B5437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8D08B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846151.15</w:t>
            </w:r>
          </w:p>
        </w:tc>
        <w:tc>
          <w:tcPr>
            <w:tcW w:w="1983" w:type="dxa"/>
            <w:vAlign w:val="bottom"/>
          </w:tcPr>
          <w:p w14:paraId="238918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2716312.05</w:t>
            </w:r>
          </w:p>
        </w:tc>
        <w:tc>
          <w:tcPr>
            <w:tcW w:w="1595" w:type="dxa"/>
            <w:vAlign w:val="bottom"/>
          </w:tcPr>
          <w:p w14:paraId="5D7E84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9.51</w:t>
            </w:r>
          </w:p>
        </w:tc>
        <w:tc>
          <w:tcPr>
            <w:tcW w:w="2204" w:type="dxa"/>
            <w:vAlign w:val="bottom"/>
          </w:tcPr>
          <w:p w14:paraId="59A569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40' 29''</w:t>
            </w:r>
          </w:p>
        </w:tc>
      </w:tr>
      <w:tr w:rsidR="008235BD" w:rsidRPr="008235BD" w14:paraId="18987C8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4223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FB94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846150.93</w:t>
            </w:r>
          </w:p>
        </w:tc>
        <w:tc>
          <w:tcPr>
            <w:tcW w:w="1983" w:type="dxa"/>
            <w:vAlign w:val="bottom"/>
          </w:tcPr>
          <w:p w14:paraId="22BE59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2716302.54</w:t>
            </w:r>
          </w:p>
        </w:tc>
        <w:tc>
          <w:tcPr>
            <w:tcW w:w="1595" w:type="dxa"/>
            <w:vAlign w:val="bottom"/>
          </w:tcPr>
          <w:p w14:paraId="7B8B54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204" w:type="dxa"/>
            <w:vAlign w:val="bottom"/>
          </w:tcPr>
          <w:p w14:paraId="2B3B2F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287° 45' 07''</w:t>
            </w:r>
          </w:p>
        </w:tc>
      </w:tr>
      <w:tr w:rsidR="008235BD" w:rsidRPr="008235BD" w14:paraId="308E182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CEE76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33A5C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846152.79</w:t>
            </w:r>
          </w:p>
        </w:tc>
        <w:tc>
          <w:tcPr>
            <w:tcW w:w="1983" w:type="dxa"/>
            <w:vAlign w:val="bottom"/>
          </w:tcPr>
          <w:p w14:paraId="00FA59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2716296.73</w:t>
            </w:r>
          </w:p>
        </w:tc>
        <w:tc>
          <w:tcPr>
            <w:tcW w:w="1595" w:type="dxa"/>
            <w:vAlign w:val="bottom"/>
          </w:tcPr>
          <w:p w14:paraId="1F534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6.03</w:t>
            </w:r>
          </w:p>
        </w:tc>
        <w:tc>
          <w:tcPr>
            <w:tcW w:w="2204" w:type="dxa"/>
            <w:vAlign w:val="bottom"/>
          </w:tcPr>
          <w:p w14:paraId="58D64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276° 17' 16''</w:t>
            </w:r>
          </w:p>
        </w:tc>
      </w:tr>
      <w:tr w:rsidR="008235BD" w:rsidRPr="008235BD" w14:paraId="505E1F8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6420A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3E96EB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846153.45</w:t>
            </w:r>
          </w:p>
        </w:tc>
        <w:tc>
          <w:tcPr>
            <w:tcW w:w="1983" w:type="dxa"/>
            <w:vAlign w:val="bottom"/>
          </w:tcPr>
          <w:p w14:paraId="3ED5D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2716290.74</w:t>
            </w:r>
          </w:p>
        </w:tc>
        <w:tc>
          <w:tcPr>
            <w:tcW w:w="1595" w:type="dxa"/>
            <w:vAlign w:val="bottom"/>
          </w:tcPr>
          <w:p w14:paraId="2D269F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2204" w:type="dxa"/>
            <w:vAlign w:val="bottom"/>
          </w:tcPr>
          <w:p w14:paraId="3DCBD9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274° 34' 26''</w:t>
            </w:r>
          </w:p>
        </w:tc>
      </w:tr>
      <w:tr w:rsidR="008235BD" w:rsidRPr="008235BD" w14:paraId="65997FE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5ED0D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321DB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846153.55</w:t>
            </w:r>
          </w:p>
        </w:tc>
        <w:tc>
          <w:tcPr>
            <w:tcW w:w="1983" w:type="dxa"/>
            <w:vAlign w:val="bottom"/>
          </w:tcPr>
          <w:p w14:paraId="383FF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2716289.49</w:t>
            </w:r>
          </w:p>
        </w:tc>
        <w:tc>
          <w:tcPr>
            <w:tcW w:w="1595" w:type="dxa"/>
            <w:vAlign w:val="bottom"/>
          </w:tcPr>
          <w:p w14:paraId="09D35D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5.03</w:t>
            </w:r>
          </w:p>
        </w:tc>
        <w:tc>
          <w:tcPr>
            <w:tcW w:w="2204" w:type="dxa"/>
            <w:vAlign w:val="bottom"/>
          </w:tcPr>
          <w:p w14:paraId="0CB70D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284° 36' 58''</w:t>
            </w:r>
          </w:p>
        </w:tc>
      </w:tr>
      <w:tr w:rsidR="008235BD" w:rsidRPr="008235BD" w14:paraId="65030336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CCCF2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D911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846154.82</w:t>
            </w:r>
          </w:p>
        </w:tc>
        <w:tc>
          <w:tcPr>
            <w:tcW w:w="1983" w:type="dxa"/>
            <w:vAlign w:val="bottom"/>
          </w:tcPr>
          <w:p w14:paraId="73362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2716284.62</w:t>
            </w:r>
          </w:p>
        </w:tc>
        <w:tc>
          <w:tcPr>
            <w:tcW w:w="1595" w:type="dxa"/>
            <w:vAlign w:val="bottom"/>
          </w:tcPr>
          <w:p w14:paraId="7ED690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0866A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277° 45' 55''</w:t>
            </w:r>
          </w:p>
        </w:tc>
      </w:tr>
      <w:tr w:rsidR="008235BD" w:rsidRPr="008235BD" w14:paraId="5350CE7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9F25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576130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</w:t>
            </w:r>
          </w:p>
        </w:tc>
        <w:tc>
          <w:tcPr>
            <w:tcW w:w="1983" w:type="dxa"/>
            <w:vAlign w:val="bottom"/>
          </w:tcPr>
          <w:p w14:paraId="4693FD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2716283.3</w:t>
            </w:r>
          </w:p>
        </w:tc>
        <w:tc>
          <w:tcPr>
            <w:tcW w:w="1595" w:type="dxa"/>
            <w:vAlign w:val="bottom"/>
          </w:tcPr>
          <w:p w14:paraId="367EC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17.92</w:t>
            </w:r>
          </w:p>
        </w:tc>
        <w:tc>
          <w:tcPr>
            <w:tcW w:w="2204" w:type="dxa"/>
            <w:vAlign w:val="bottom"/>
          </w:tcPr>
          <w:p w14:paraId="39537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24' 35''</w:t>
            </w:r>
          </w:p>
        </w:tc>
      </w:tr>
      <w:tr w:rsidR="008235BD" w:rsidRPr="008235BD" w14:paraId="7D66D3C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E0E66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98BA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846172.68</w:t>
            </w:r>
          </w:p>
        </w:tc>
        <w:tc>
          <w:tcPr>
            <w:tcW w:w="1983" w:type="dxa"/>
            <w:vAlign w:val="bottom"/>
          </w:tcPr>
          <w:p w14:paraId="2EDA9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2716286.23</w:t>
            </w:r>
          </w:p>
        </w:tc>
        <w:tc>
          <w:tcPr>
            <w:tcW w:w="1595" w:type="dxa"/>
            <w:vAlign w:val="bottom"/>
          </w:tcPr>
          <w:p w14:paraId="1368D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3.66</w:t>
            </w:r>
          </w:p>
        </w:tc>
        <w:tc>
          <w:tcPr>
            <w:tcW w:w="2204" w:type="dxa"/>
            <w:vAlign w:val="bottom"/>
          </w:tcPr>
          <w:p w14:paraId="382EFB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16' 43''</w:t>
            </w:r>
          </w:p>
        </w:tc>
      </w:tr>
      <w:tr w:rsidR="008235BD" w:rsidRPr="008235BD" w14:paraId="7ECF94D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CD738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79ADF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846176.34</w:t>
            </w:r>
          </w:p>
        </w:tc>
        <w:tc>
          <w:tcPr>
            <w:tcW w:w="1983" w:type="dxa"/>
            <w:vAlign w:val="bottom"/>
          </w:tcPr>
          <w:p w14:paraId="2B770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2716286.12</w:t>
            </w:r>
          </w:p>
        </w:tc>
        <w:tc>
          <w:tcPr>
            <w:tcW w:w="1595" w:type="dxa"/>
            <w:vAlign w:val="bottom"/>
          </w:tcPr>
          <w:p w14:paraId="0F7E4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10.13</w:t>
            </w:r>
          </w:p>
        </w:tc>
        <w:tc>
          <w:tcPr>
            <w:tcW w:w="2204" w:type="dxa"/>
            <w:vAlign w:val="bottom"/>
          </w:tcPr>
          <w:p w14:paraId="7A648F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8° 24' 08''</w:t>
            </w:r>
          </w:p>
        </w:tc>
      </w:tr>
      <w:tr w:rsidR="008235BD" w:rsidRPr="008235BD" w14:paraId="4EF51AF0" w14:textId="77777777" w:rsidTr="00514BF3">
        <w:trPr>
          <w:jc w:val="center"/>
        </w:trPr>
        <w:tc>
          <w:tcPr>
            <w:tcW w:w="9349" w:type="dxa"/>
            <w:gridSpan w:val="5"/>
          </w:tcPr>
          <w:p w14:paraId="7C8D2C9A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8235BD" w:rsidRPr="008235BD" w14:paraId="2EB0D51B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2C1740E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322B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846080.74</w:t>
            </w:r>
          </w:p>
        </w:tc>
        <w:tc>
          <w:tcPr>
            <w:tcW w:w="1983" w:type="dxa"/>
            <w:vAlign w:val="bottom"/>
          </w:tcPr>
          <w:p w14:paraId="3619C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2716189.27</w:t>
            </w:r>
          </w:p>
        </w:tc>
        <w:tc>
          <w:tcPr>
            <w:tcW w:w="1595" w:type="dxa"/>
            <w:vAlign w:val="bottom"/>
          </w:tcPr>
          <w:p w14:paraId="156B3D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4" w:type="dxa"/>
            <w:vAlign w:val="bottom"/>
          </w:tcPr>
          <w:p w14:paraId="4E124A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126° 46' 51''</w:t>
            </w:r>
          </w:p>
        </w:tc>
      </w:tr>
      <w:tr w:rsidR="008235BD" w:rsidRPr="008235BD" w14:paraId="6142B37A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50EC3F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250EC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846075.35</w:t>
            </w:r>
          </w:p>
        </w:tc>
        <w:tc>
          <w:tcPr>
            <w:tcW w:w="1983" w:type="dxa"/>
            <w:vAlign w:val="bottom"/>
          </w:tcPr>
          <w:p w14:paraId="457FB1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2716196.48</w:t>
            </w:r>
          </w:p>
        </w:tc>
        <w:tc>
          <w:tcPr>
            <w:tcW w:w="1595" w:type="dxa"/>
            <w:vAlign w:val="bottom"/>
          </w:tcPr>
          <w:p w14:paraId="4EC8D9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04" w:type="dxa"/>
            <w:vAlign w:val="bottom"/>
          </w:tcPr>
          <w:p w14:paraId="0A57B1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27' 38''</w:t>
            </w:r>
          </w:p>
        </w:tc>
      </w:tr>
      <w:tr w:rsidR="008235BD" w:rsidRPr="008235BD" w14:paraId="20859F86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56EC3F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05DB4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846065.03</w:t>
            </w:r>
          </w:p>
        </w:tc>
        <w:tc>
          <w:tcPr>
            <w:tcW w:w="1983" w:type="dxa"/>
            <w:vAlign w:val="bottom"/>
          </w:tcPr>
          <w:p w14:paraId="65D8E1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2716207.37</w:t>
            </w:r>
          </w:p>
        </w:tc>
        <w:tc>
          <w:tcPr>
            <w:tcW w:w="1595" w:type="dxa"/>
            <w:vAlign w:val="bottom"/>
          </w:tcPr>
          <w:p w14:paraId="4C5C4F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0C5128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53° 47' 24''</w:t>
            </w:r>
          </w:p>
        </w:tc>
      </w:tr>
      <w:tr w:rsidR="008235BD" w:rsidRPr="008235BD" w14:paraId="0FB6D1B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1458C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24208D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846072.52</w:t>
            </w:r>
          </w:p>
        </w:tc>
        <w:tc>
          <w:tcPr>
            <w:tcW w:w="1983" w:type="dxa"/>
            <w:vAlign w:val="bottom"/>
          </w:tcPr>
          <w:p w14:paraId="0FDD2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2716217.6</w:t>
            </w:r>
          </w:p>
        </w:tc>
        <w:tc>
          <w:tcPr>
            <w:tcW w:w="1595" w:type="dxa"/>
            <w:vAlign w:val="bottom"/>
          </w:tcPr>
          <w:p w14:paraId="316496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7AE3C9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111° 48' 35''</w:t>
            </w:r>
          </w:p>
        </w:tc>
      </w:tr>
      <w:tr w:rsidR="008235BD" w:rsidRPr="008235BD" w14:paraId="0BAFFAFC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7398A1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41716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846067.77</w:t>
            </w:r>
          </w:p>
        </w:tc>
        <w:tc>
          <w:tcPr>
            <w:tcW w:w="1983" w:type="dxa"/>
            <w:vAlign w:val="bottom"/>
          </w:tcPr>
          <w:p w14:paraId="362D99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2716229.47</w:t>
            </w:r>
          </w:p>
        </w:tc>
        <w:tc>
          <w:tcPr>
            <w:tcW w:w="1595" w:type="dxa"/>
            <w:vAlign w:val="bottom"/>
          </w:tcPr>
          <w:p w14:paraId="0E75F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5E5C0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24' 25''</w:t>
            </w:r>
          </w:p>
        </w:tc>
      </w:tr>
      <w:tr w:rsidR="008235BD" w:rsidRPr="008235BD" w14:paraId="2CFB7B0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3C3C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6F2D2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846064.79</w:t>
            </w:r>
          </w:p>
        </w:tc>
        <w:tc>
          <w:tcPr>
            <w:tcW w:w="1983" w:type="dxa"/>
            <w:vAlign w:val="bottom"/>
          </w:tcPr>
          <w:p w14:paraId="7C717A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2716237.48</w:t>
            </w:r>
          </w:p>
        </w:tc>
        <w:tc>
          <w:tcPr>
            <w:tcW w:w="1595" w:type="dxa"/>
            <w:vAlign w:val="bottom"/>
          </w:tcPr>
          <w:p w14:paraId="287BB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19.07</w:t>
            </w:r>
          </w:p>
        </w:tc>
        <w:tc>
          <w:tcPr>
            <w:tcW w:w="2204" w:type="dxa"/>
            <w:vAlign w:val="bottom"/>
          </w:tcPr>
          <w:p w14:paraId="2D3032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199° 40' 12''</w:t>
            </w:r>
          </w:p>
        </w:tc>
      </w:tr>
      <w:tr w:rsidR="008235BD" w:rsidRPr="008235BD" w14:paraId="441E4DF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6AC7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0C563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846046.83</w:t>
            </w:r>
          </w:p>
        </w:tc>
        <w:tc>
          <w:tcPr>
            <w:tcW w:w="1983" w:type="dxa"/>
            <w:vAlign w:val="bottom"/>
          </w:tcPr>
          <w:p w14:paraId="0F8FB9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2716231.06</w:t>
            </w:r>
          </w:p>
        </w:tc>
        <w:tc>
          <w:tcPr>
            <w:tcW w:w="1595" w:type="dxa"/>
            <w:vAlign w:val="bottom"/>
          </w:tcPr>
          <w:p w14:paraId="17C86E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4" w:type="dxa"/>
            <w:vAlign w:val="bottom"/>
          </w:tcPr>
          <w:p w14:paraId="7F3C37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58' 53''</w:t>
            </w:r>
          </w:p>
        </w:tc>
      </w:tr>
      <w:tr w:rsidR="008235BD" w:rsidRPr="008235BD" w14:paraId="2B50A8FF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9A287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4B3CBE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846037.83</w:t>
            </w:r>
          </w:p>
        </w:tc>
        <w:tc>
          <w:tcPr>
            <w:tcW w:w="1983" w:type="dxa"/>
            <w:vAlign w:val="bottom"/>
          </w:tcPr>
          <w:p w14:paraId="7477A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2716231.22</w:t>
            </w:r>
          </w:p>
        </w:tc>
        <w:tc>
          <w:tcPr>
            <w:tcW w:w="1595" w:type="dxa"/>
            <w:vAlign w:val="bottom"/>
          </w:tcPr>
          <w:p w14:paraId="2D031B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11.45</w:t>
            </w:r>
          </w:p>
        </w:tc>
        <w:tc>
          <w:tcPr>
            <w:tcW w:w="2204" w:type="dxa"/>
            <w:vAlign w:val="bottom"/>
          </w:tcPr>
          <w:p w14:paraId="6B4E06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58' 29''</w:t>
            </w:r>
          </w:p>
        </w:tc>
      </w:tr>
      <w:tr w:rsidR="008235BD" w:rsidRPr="008235BD" w14:paraId="4406460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07009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5346B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846026.59</w:t>
            </w:r>
          </w:p>
        </w:tc>
        <w:tc>
          <w:tcPr>
            <w:tcW w:w="1983" w:type="dxa"/>
            <w:vAlign w:val="bottom"/>
          </w:tcPr>
          <w:p w14:paraId="7706C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2716233.41</w:t>
            </w:r>
          </w:p>
        </w:tc>
        <w:tc>
          <w:tcPr>
            <w:tcW w:w="1595" w:type="dxa"/>
            <w:vAlign w:val="bottom"/>
          </w:tcPr>
          <w:p w14:paraId="599D9E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4.78</w:t>
            </w:r>
          </w:p>
        </w:tc>
        <w:tc>
          <w:tcPr>
            <w:tcW w:w="2204" w:type="dxa"/>
            <w:vAlign w:val="bottom"/>
          </w:tcPr>
          <w:p w14:paraId="0ECF5B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33' 22''</w:t>
            </w:r>
          </w:p>
        </w:tc>
      </w:tr>
      <w:tr w:rsidR="008235BD" w:rsidRPr="008235BD" w14:paraId="5A951B8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BA27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39C98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846022.11</w:t>
            </w:r>
          </w:p>
        </w:tc>
        <w:tc>
          <w:tcPr>
            <w:tcW w:w="1983" w:type="dxa"/>
            <w:vAlign w:val="bottom"/>
          </w:tcPr>
          <w:p w14:paraId="098243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2716235.08</w:t>
            </w:r>
          </w:p>
        </w:tc>
        <w:tc>
          <w:tcPr>
            <w:tcW w:w="1595" w:type="dxa"/>
            <w:vAlign w:val="bottom"/>
          </w:tcPr>
          <w:p w14:paraId="65532E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14.03</w:t>
            </w:r>
          </w:p>
        </w:tc>
        <w:tc>
          <w:tcPr>
            <w:tcW w:w="2204" w:type="dxa"/>
            <w:vAlign w:val="bottom"/>
          </w:tcPr>
          <w:p w14:paraId="431D6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59' 11''</w:t>
            </w:r>
          </w:p>
        </w:tc>
      </w:tr>
      <w:tr w:rsidR="008235BD" w:rsidRPr="008235BD" w14:paraId="0590337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54D9A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2D19E6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846008.34</w:t>
            </w:r>
          </w:p>
        </w:tc>
        <w:tc>
          <w:tcPr>
            <w:tcW w:w="1983" w:type="dxa"/>
            <w:vAlign w:val="bottom"/>
          </w:tcPr>
          <w:p w14:paraId="55A47B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2716237.76</w:t>
            </w:r>
          </w:p>
        </w:tc>
        <w:tc>
          <w:tcPr>
            <w:tcW w:w="1595" w:type="dxa"/>
            <w:vAlign w:val="bottom"/>
          </w:tcPr>
          <w:p w14:paraId="221457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2204" w:type="dxa"/>
            <w:vAlign w:val="bottom"/>
          </w:tcPr>
          <w:p w14:paraId="015DC6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144° 23' 03''</w:t>
            </w:r>
          </w:p>
        </w:tc>
      </w:tr>
      <w:tr w:rsidR="008235BD" w:rsidRPr="008235BD" w14:paraId="6BF82B5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813D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7B46A2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846004.18</w:t>
            </w:r>
          </w:p>
        </w:tc>
        <w:tc>
          <w:tcPr>
            <w:tcW w:w="1983" w:type="dxa"/>
            <w:vAlign w:val="bottom"/>
          </w:tcPr>
          <w:p w14:paraId="5FCBB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2716240.74</w:t>
            </w:r>
          </w:p>
        </w:tc>
        <w:tc>
          <w:tcPr>
            <w:tcW w:w="1595" w:type="dxa"/>
            <w:vAlign w:val="bottom"/>
          </w:tcPr>
          <w:p w14:paraId="266D8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40.25</w:t>
            </w:r>
          </w:p>
        </w:tc>
        <w:tc>
          <w:tcPr>
            <w:tcW w:w="2204" w:type="dxa"/>
            <w:vAlign w:val="bottom"/>
          </w:tcPr>
          <w:p w14:paraId="5242E9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06' 37''</w:t>
            </w:r>
          </w:p>
        </w:tc>
      </w:tr>
      <w:tr w:rsidR="008235BD" w:rsidRPr="008235BD" w14:paraId="61FD10D3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AA40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2429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845991.15</w:t>
            </w:r>
          </w:p>
        </w:tc>
        <w:tc>
          <w:tcPr>
            <w:tcW w:w="1983" w:type="dxa"/>
            <w:vAlign w:val="bottom"/>
          </w:tcPr>
          <w:p w14:paraId="7F715D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2716202.66</w:t>
            </w:r>
          </w:p>
        </w:tc>
        <w:tc>
          <w:tcPr>
            <w:tcW w:w="1595" w:type="dxa"/>
            <w:vAlign w:val="bottom"/>
          </w:tcPr>
          <w:p w14:paraId="3B1459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3.59</w:t>
            </w:r>
          </w:p>
        </w:tc>
        <w:tc>
          <w:tcPr>
            <w:tcW w:w="2204" w:type="dxa"/>
            <w:vAlign w:val="bottom"/>
          </w:tcPr>
          <w:p w14:paraId="16AF66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28' 28''</w:t>
            </w:r>
          </w:p>
        </w:tc>
      </w:tr>
      <w:tr w:rsidR="008235BD" w:rsidRPr="008235BD" w14:paraId="42C42B1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47B4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8AA1A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845994.57</w:t>
            </w:r>
          </w:p>
        </w:tc>
        <w:tc>
          <w:tcPr>
            <w:tcW w:w="1983" w:type="dxa"/>
            <w:vAlign w:val="bottom"/>
          </w:tcPr>
          <w:p w14:paraId="40CDF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2716201.58</w:t>
            </w:r>
          </w:p>
        </w:tc>
        <w:tc>
          <w:tcPr>
            <w:tcW w:w="1595" w:type="dxa"/>
            <w:vAlign w:val="bottom"/>
          </w:tcPr>
          <w:p w14:paraId="38DBF7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2204" w:type="dxa"/>
            <w:vAlign w:val="bottom"/>
          </w:tcPr>
          <w:p w14:paraId="69AA3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308° 07' 48''</w:t>
            </w:r>
          </w:p>
        </w:tc>
      </w:tr>
      <w:tr w:rsidR="008235BD" w:rsidRPr="008235BD" w14:paraId="268BCFDF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AB5FD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32CA0F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845995.3</w:t>
            </w:r>
          </w:p>
        </w:tc>
        <w:tc>
          <w:tcPr>
            <w:tcW w:w="1983" w:type="dxa"/>
            <w:vAlign w:val="bottom"/>
          </w:tcPr>
          <w:p w14:paraId="0CB90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2716200.65</w:t>
            </w:r>
          </w:p>
        </w:tc>
        <w:tc>
          <w:tcPr>
            <w:tcW w:w="1595" w:type="dxa"/>
            <w:vAlign w:val="bottom"/>
          </w:tcPr>
          <w:p w14:paraId="32721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14.61</w:t>
            </w:r>
          </w:p>
        </w:tc>
        <w:tc>
          <w:tcPr>
            <w:tcW w:w="2204" w:type="dxa"/>
            <w:vAlign w:val="bottom"/>
          </w:tcPr>
          <w:p w14:paraId="5D948A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353° 26' 04''</w:t>
            </w:r>
          </w:p>
        </w:tc>
      </w:tr>
      <w:tr w:rsidR="008235BD" w:rsidRPr="008235BD" w14:paraId="1D3181F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CB27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452E3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846009.81</w:t>
            </w:r>
          </w:p>
        </w:tc>
        <w:tc>
          <w:tcPr>
            <w:tcW w:w="1983" w:type="dxa"/>
            <w:vAlign w:val="bottom"/>
          </w:tcPr>
          <w:p w14:paraId="19FC65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2716198.98</w:t>
            </w:r>
          </w:p>
        </w:tc>
        <w:tc>
          <w:tcPr>
            <w:tcW w:w="1595" w:type="dxa"/>
            <w:vAlign w:val="bottom"/>
          </w:tcPr>
          <w:p w14:paraId="02DC1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1.92</w:t>
            </w:r>
          </w:p>
        </w:tc>
        <w:tc>
          <w:tcPr>
            <w:tcW w:w="2204" w:type="dxa"/>
            <w:vAlign w:val="bottom"/>
          </w:tcPr>
          <w:p w14:paraId="50DBD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350° 05' 45''</w:t>
            </w:r>
          </w:p>
        </w:tc>
      </w:tr>
      <w:tr w:rsidR="008235BD" w:rsidRPr="008235BD" w14:paraId="675EA9D3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F52EC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7B5107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846011.7</w:t>
            </w:r>
          </w:p>
        </w:tc>
        <w:tc>
          <w:tcPr>
            <w:tcW w:w="1983" w:type="dxa"/>
            <w:vAlign w:val="bottom"/>
          </w:tcPr>
          <w:p w14:paraId="6EAB91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2716198.65</w:t>
            </w:r>
          </w:p>
        </w:tc>
        <w:tc>
          <w:tcPr>
            <w:tcW w:w="1595" w:type="dxa"/>
            <w:vAlign w:val="bottom"/>
          </w:tcPr>
          <w:p w14:paraId="47075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4.03</w:t>
            </w:r>
          </w:p>
        </w:tc>
        <w:tc>
          <w:tcPr>
            <w:tcW w:w="2204" w:type="dxa"/>
            <w:vAlign w:val="bottom"/>
          </w:tcPr>
          <w:p w14:paraId="7F1F1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330° 22' 43''</w:t>
            </w:r>
          </w:p>
        </w:tc>
      </w:tr>
      <w:tr w:rsidR="008235BD" w:rsidRPr="008235BD" w14:paraId="26582C4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5A60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3CC0B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846015.2</w:t>
            </w:r>
          </w:p>
        </w:tc>
        <w:tc>
          <w:tcPr>
            <w:tcW w:w="1983" w:type="dxa"/>
            <w:vAlign w:val="bottom"/>
          </w:tcPr>
          <w:p w14:paraId="4904A4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2716196.66</w:t>
            </w:r>
          </w:p>
        </w:tc>
        <w:tc>
          <w:tcPr>
            <w:tcW w:w="1595" w:type="dxa"/>
            <w:vAlign w:val="bottom"/>
          </w:tcPr>
          <w:p w14:paraId="522A6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9.19</w:t>
            </w:r>
          </w:p>
        </w:tc>
        <w:tc>
          <w:tcPr>
            <w:tcW w:w="2204" w:type="dxa"/>
            <w:vAlign w:val="bottom"/>
          </w:tcPr>
          <w:p w14:paraId="3F3D1B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48' 18''</w:t>
            </w:r>
          </w:p>
        </w:tc>
      </w:tr>
      <w:tr w:rsidR="008235BD" w:rsidRPr="008235BD" w14:paraId="54F1DDE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FA656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4B444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846024.36</w:t>
            </w:r>
          </w:p>
        </w:tc>
        <w:tc>
          <w:tcPr>
            <w:tcW w:w="1983" w:type="dxa"/>
            <w:vAlign w:val="bottom"/>
          </w:tcPr>
          <w:p w14:paraId="15089C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2716197.43</w:t>
            </w:r>
          </w:p>
        </w:tc>
        <w:tc>
          <w:tcPr>
            <w:tcW w:w="1595" w:type="dxa"/>
            <w:vAlign w:val="bottom"/>
          </w:tcPr>
          <w:p w14:paraId="066477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57363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7° 24' 34''</w:t>
            </w:r>
          </w:p>
        </w:tc>
      </w:tr>
      <w:tr w:rsidR="008235BD" w:rsidRPr="008235BD" w14:paraId="08F6299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DDBB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500486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846028.82</w:t>
            </w:r>
          </w:p>
        </w:tc>
        <w:tc>
          <w:tcPr>
            <w:tcW w:w="1983" w:type="dxa"/>
            <w:vAlign w:val="bottom"/>
          </w:tcPr>
          <w:p w14:paraId="58B51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2716198.01</w:t>
            </w:r>
          </w:p>
        </w:tc>
        <w:tc>
          <w:tcPr>
            <w:tcW w:w="1595" w:type="dxa"/>
            <w:vAlign w:val="bottom"/>
          </w:tcPr>
          <w:p w14:paraId="36A9D7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9.31</w:t>
            </w:r>
          </w:p>
        </w:tc>
        <w:tc>
          <w:tcPr>
            <w:tcW w:w="2204" w:type="dxa"/>
            <w:vAlign w:val="bottom"/>
          </w:tcPr>
          <w:p w14:paraId="2CBA7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10° 42' 24''</w:t>
            </w:r>
          </w:p>
        </w:tc>
      </w:tr>
      <w:tr w:rsidR="008235BD" w:rsidRPr="008235BD" w14:paraId="5161276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6A668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1910B1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846037.97</w:t>
            </w:r>
          </w:p>
        </w:tc>
        <w:tc>
          <w:tcPr>
            <w:tcW w:w="1983" w:type="dxa"/>
            <w:vAlign w:val="bottom"/>
          </w:tcPr>
          <w:p w14:paraId="307890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2716199.74</w:t>
            </w:r>
          </w:p>
        </w:tc>
        <w:tc>
          <w:tcPr>
            <w:tcW w:w="1595" w:type="dxa"/>
            <w:vAlign w:val="bottom"/>
          </w:tcPr>
          <w:p w14:paraId="1C4462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3.93</w:t>
            </w:r>
          </w:p>
        </w:tc>
        <w:tc>
          <w:tcPr>
            <w:tcW w:w="2204" w:type="dxa"/>
            <w:vAlign w:val="bottom"/>
          </w:tcPr>
          <w:p w14:paraId="068FB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12° 03' 14''</w:t>
            </w:r>
          </w:p>
        </w:tc>
      </w:tr>
      <w:tr w:rsidR="008235BD" w:rsidRPr="008235BD" w14:paraId="0000FEC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7309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3D965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846041.81</w:t>
            </w:r>
          </w:p>
        </w:tc>
        <w:tc>
          <w:tcPr>
            <w:tcW w:w="1983" w:type="dxa"/>
            <w:vAlign w:val="bottom"/>
          </w:tcPr>
          <w:p w14:paraId="4C92A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2716200.56</w:t>
            </w:r>
          </w:p>
        </w:tc>
        <w:tc>
          <w:tcPr>
            <w:tcW w:w="1595" w:type="dxa"/>
            <w:vAlign w:val="bottom"/>
          </w:tcPr>
          <w:p w14:paraId="31123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3.86</w:t>
            </w:r>
          </w:p>
        </w:tc>
        <w:tc>
          <w:tcPr>
            <w:tcW w:w="2204" w:type="dxa"/>
            <w:vAlign w:val="bottom"/>
          </w:tcPr>
          <w:p w14:paraId="21DEE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28' 08''</w:t>
            </w:r>
          </w:p>
        </w:tc>
      </w:tr>
      <w:tr w:rsidR="008235BD" w:rsidRPr="008235BD" w14:paraId="2D886C9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13B33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72CA3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846044.61</w:t>
            </w:r>
          </w:p>
        </w:tc>
        <w:tc>
          <w:tcPr>
            <w:tcW w:w="1983" w:type="dxa"/>
            <w:vAlign w:val="bottom"/>
          </w:tcPr>
          <w:p w14:paraId="2689AE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2716197.9</w:t>
            </w:r>
          </w:p>
        </w:tc>
        <w:tc>
          <w:tcPr>
            <w:tcW w:w="1595" w:type="dxa"/>
            <w:vAlign w:val="bottom"/>
          </w:tcPr>
          <w:p w14:paraId="0AF0D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3.64</w:t>
            </w:r>
          </w:p>
        </w:tc>
        <w:tc>
          <w:tcPr>
            <w:tcW w:w="2204" w:type="dxa"/>
            <w:vAlign w:val="bottom"/>
          </w:tcPr>
          <w:p w14:paraId="559E1B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3° 18' 39''</w:t>
            </w:r>
          </w:p>
        </w:tc>
      </w:tr>
      <w:tr w:rsidR="008235BD" w:rsidRPr="008235BD" w14:paraId="084CD63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5BAF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50AA8C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846048.24</w:t>
            </w:r>
          </w:p>
        </w:tc>
        <w:tc>
          <w:tcPr>
            <w:tcW w:w="1983" w:type="dxa"/>
            <w:vAlign w:val="bottom"/>
          </w:tcPr>
          <w:p w14:paraId="39EF8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2716198.11</w:t>
            </w:r>
          </w:p>
        </w:tc>
        <w:tc>
          <w:tcPr>
            <w:tcW w:w="1595" w:type="dxa"/>
            <w:vAlign w:val="bottom"/>
          </w:tcPr>
          <w:p w14:paraId="35ED9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6.97</w:t>
            </w:r>
          </w:p>
        </w:tc>
        <w:tc>
          <w:tcPr>
            <w:tcW w:w="2204" w:type="dxa"/>
            <w:vAlign w:val="bottom"/>
          </w:tcPr>
          <w:p w14:paraId="77796C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308° 42' 40''</w:t>
            </w:r>
          </w:p>
        </w:tc>
      </w:tr>
      <w:tr w:rsidR="008235BD" w:rsidRPr="008235BD" w14:paraId="74F75226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6C3C4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1F5D8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846052.6</w:t>
            </w:r>
          </w:p>
        </w:tc>
        <w:tc>
          <w:tcPr>
            <w:tcW w:w="1983" w:type="dxa"/>
            <w:vAlign w:val="bottom"/>
          </w:tcPr>
          <w:p w14:paraId="63372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2716192.67</w:t>
            </w:r>
          </w:p>
        </w:tc>
        <w:tc>
          <w:tcPr>
            <w:tcW w:w="1595" w:type="dxa"/>
            <w:vAlign w:val="bottom"/>
          </w:tcPr>
          <w:p w14:paraId="55743F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204" w:type="dxa"/>
            <w:vAlign w:val="bottom"/>
          </w:tcPr>
          <w:p w14:paraId="67A661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48' 34''</w:t>
            </w:r>
          </w:p>
        </w:tc>
      </w:tr>
      <w:tr w:rsidR="008235BD" w:rsidRPr="008235BD" w14:paraId="17FFAFA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F1776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521CF4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846054.07</w:t>
            </w:r>
          </w:p>
        </w:tc>
        <w:tc>
          <w:tcPr>
            <w:tcW w:w="1983" w:type="dxa"/>
            <w:vAlign w:val="bottom"/>
          </w:tcPr>
          <w:p w14:paraId="3BDF0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2716189.49</w:t>
            </w:r>
          </w:p>
        </w:tc>
        <w:tc>
          <w:tcPr>
            <w:tcW w:w="1595" w:type="dxa"/>
            <w:vAlign w:val="bottom"/>
          </w:tcPr>
          <w:p w14:paraId="753031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10.05</w:t>
            </w:r>
          </w:p>
        </w:tc>
        <w:tc>
          <w:tcPr>
            <w:tcW w:w="2204" w:type="dxa"/>
            <w:vAlign w:val="bottom"/>
          </w:tcPr>
          <w:p w14:paraId="54F00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34' 50''</w:t>
            </w:r>
          </w:p>
        </w:tc>
      </w:tr>
      <w:tr w:rsidR="008235BD" w:rsidRPr="008235BD" w14:paraId="0B925836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7033B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61FCD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846060.87</w:t>
            </w:r>
          </w:p>
        </w:tc>
        <w:tc>
          <w:tcPr>
            <w:tcW w:w="1983" w:type="dxa"/>
            <w:vAlign w:val="bottom"/>
          </w:tcPr>
          <w:p w14:paraId="3C7DBA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2716182.09</w:t>
            </w:r>
          </w:p>
        </w:tc>
        <w:tc>
          <w:tcPr>
            <w:tcW w:w="1595" w:type="dxa"/>
            <w:vAlign w:val="bottom"/>
          </w:tcPr>
          <w:p w14:paraId="3E7359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1.85</w:t>
            </w:r>
          </w:p>
        </w:tc>
        <w:tc>
          <w:tcPr>
            <w:tcW w:w="2204" w:type="dxa"/>
            <w:vAlign w:val="bottom"/>
          </w:tcPr>
          <w:p w14:paraId="6A2E41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05' 43''</w:t>
            </w:r>
          </w:p>
        </w:tc>
      </w:tr>
      <w:tr w:rsidR="008235BD" w:rsidRPr="008235BD" w14:paraId="6B698EE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84ECB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51D893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846062.55</w:t>
            </w:r>
          </w:p>
        </w:tc>
        <w:tc>
          <w:tcPr>
            <w:tcW w:w="1983" w:type="dxa"/>
            <w:vAlign w:val="bottom"/>
          </w:tcPr>
          <w:p w14:paraId="7C978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2716181.31</w:t>
            </w:r>
          </w:p>
        </w:tc>
        <w:tc>
          <w:tcPr>
            <w:tcW w:w="1595" w:type="dxa"/>
            <w:vAlign w:val="bottom"/>
          </w:tcPr>
          <w:p w14:paraId="5C67F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19.86</w:t>
            </w:r>
          </w:p>
        </w:tc>
        <w:tc>
          <w:tcPr>
            <w:tcW w:w="2204" w:type="dxa"/>
            <w:vAlign w:val="bottom"/>
          </w:tcPr>
          <w:p w14:paraId="1A9BF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23° 38' 04''</w:t>
            </w:r>
          </w:p>
        </w:tc>
      </w:tr>
      <w:tr w:rsidR="008235BD" w:rsidRPr="008235BD" w14:paraId="33938746" w14:textId="77777777" w:rsidTr="00514BF3">
        <w:trPr>
          <w:jc w:val="center"/>
        </w:trPr>
        <w:tc>
          <w:tcPr>
            <w:tcW w:w="9349" w:type="dxa"/>
            <w:gridSpan w:val="5"/>
          </w:tcPr>
          <w:p w14:paraId="4B9BD05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:ЗУ3</w:t>
            </w:r>
          </w:p>
        </w:tc>
      </w:tr>
      <w:tr w:rsidR="008235BD" w:rsidRPr="008235BD" w14:paraId="35DB0788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3DB945B9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7B494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846295.39</w:t>
            </w:r>
          </w:p>
        </w:tc>
        <w:tc>
          <w:tcPr>
            <w:tcW w:w="1983" w:type="dxa"/>
            <w:vAlign w:val="bottom"/>
          </w:tcPr>
          <w:p w14:paraId="359F0D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2716347.71</w:t>
            </w:r>
          </w:p>
        </w:tc>
        <w:tc>
          <w:tcPr>
            <w:tcW w:w="1595" w:type="dxa"/>
            <w:vAlign w:val="bottom"/>
          </w:tcPr>
          <w:p w14:paraId="31DDB1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21.85</w:t>
            </w:r>
          </w:p>
        </w:tc>
        <w:tc>
          <w:tcPr>
            <w:tcW w:w="2204" w:type="dxa"/>
            <w:vAlign w:val="bottom"/>
          </w:tcPr>
          <w:p w14:paraId="20F6C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33' 47''</w:t>
            </w:r>
          </w:p>
        </w:tc>
      </w:tr>
      <w:tr w:rsidR="008235BD" w:rsidRPr="008235BD" w14:paraId="33A87051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2EBCB6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8A42C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846297.08</w:t>
            </w:r>
          </w:p>
        </w:tc>
        <w:tc>
          <w:tcPr>
            <w:tcW w:w="1983" w:type="dxa"/>
            <w:vAlign w:val="bottom"/>
          </w:tcPr>
          <w:p w14:paraId="6D46C8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2716369.49</w:t>
            </w:r>
          </w:p>
        </w:tc>
        <w:tc>
          <w:tcPr>
            <w:tcW w:w="1595" w:type="dxa"/>
            <w:vAlign w:val="bottom"/>
          </w:tcPr>
          <w:p w14:paraId="4F93F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9.84</w:t>
            </w:r>
          </w:p>
        </w:tc>
        <w:tc>
          <w:tcPr>
            <w:tcW w:w="2204" w:type="dxa"/>
            <w:vAlign w:val="bottom"/>
          </w:tcPr>
          <w:p w14:paraId="7A80A0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23' 45''</w:t>
            </w:r>
          </w:p>
        </w:tc>
      </w:tr>
      <w:tr w:rsidR="008235BD" w:rsidRPr="008235BD" w14:paraId="35DED93E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5FE99D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203BF7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846297.87</w:t>
            </w:r>
          </w:p>
        </w:tc>
        <w:tc>
          <w:tcPr>
            <w:tcW w:w="1983" w:type="dxa"/>
            <w:vAlign w:val="bottom"/>
          </w:tcPr>
          <w:p w14:paraId="378B7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2716379.3</w:t>
            </w:r>
          </w:p>
        </w:tc>
        <w:tc>
          <w:tcPr>
            <w:tcW w:w="1595" w:type="dxa"/>
            <w:vAlign w:val="bottom"/>
          </w:tcPr>
          <w:p w14:paraId="7BC312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2204" w:type="dxa"/>
            <w:vAlign w:val="bottom"/>
          </w:tcPr>
          <w:p w14:paraId="059B67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52' 06''</w:t>
            </w:r>
          </w:p>
        </w:tc>
      </w:tr>
      <w:tr w:rsidR="008235BD" w:rsidRPr="008235BD" w14:paraId="4AB2CDC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140F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739FE2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846265.06</w:t>
            </w:r>
          </w:p>
        </w:tc>
        <w:tc>
          <w:tcPr>
            <w:tcW w:w="1983" w:type="dxa"/>
            <w:vAlign w:val="bottom"/>
          </w:tcPr>
          <w:p w14:paraId="57C088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2716381.67</w:t>
            </w:r>
          </w:p>
        </w:tc>
        <w:tc>
          <w:tcPr>
            <w:tcW w:w="1595" w:type="dxa"/>
            <w:vAlign w:val="bottom"/>
          </w:tcPr>
          <w:p w14:paraId="10309F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21.76</w:t>
            </w:r>
          </w:p>
        </w:tc>
        <w:tc>
          <w:tcPr>
            <w:tcW w:w="2204" w:type="dxa"/>
            <w:vAlign w:val="bottom"/>
          </w:tcPr>
          <w:p w14:paraId="346611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08' 43''</w:t>
            </w:r>
          </w:p>
        </w:tc>
      </w:tr>
      <w:tr w:rsidR="008235BD" w:rsidRPr="008235BD" w14:paraId="64F72A49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488E2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0068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846243.41</w:t>
            </w:r>
          </w:p>
        </w:tc>
        <w:tc>
          <w:tcPr>
            <w:tcW w:w="1983" w:type="dxa"/>
            <w:vAlign w:val="bottom"/>
          </w:tcPr>
          <w:p w14:paraId="64E39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2716383.89</w:t>
            </w:r>
          </w:p>
        </w:tc>
        <w:tc>
          <w:tcPr>
            <w:tcW w:w="1595" w:type="dxa"/>
            <w:vAlign w:val="bottom"/>
          </w:tcPr>
          <w:p w14:paraId="09CD06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0.85</w:t>
            </w:r>
          </w:p>
        </w:tc>
        <w:tc>
          <w:tcPr>
            <w:tcW w:w="2204" w:type="dxa"/>
            <w:vAlign w:val="bottom"/>
          </w:tcPr>
          <w:p w14:paraId="198D83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58' 43''</w:t>
            </w:r>
          </w:p>
        </w:tc>
      </w:tr>
      <w:tr w:rsidR="008235BD" w:rsidRPr="008235BD" w14:paraId="3FD077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1E15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23A0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846243.38</w:t>
            </w:r>
          </w:p>
        </w:tc>
        <w:tc>
          <w:tcPr>
            <w:tcW w:w="1983" w:type="dxa"/>
            <w:vAlign w:val="bottom"/>
          </w:tcPr>
          <w:p w14:paraId="571EB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2716383.04</w:t>
            </w:r>
          </w:p>
        </w:tc>
        <w:tc>
          <w:tcPr>
            <w:tcW w:w="1595" w:type="dxa"/>
            <w:vAlign w:val="bottom"/>
          </w:tcPr>
          <w:p w14:paraId="501E0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4.17</w:t>
            </w:r>
          </w:p>
        </w:tc>
        <w:tc>
          <w:tcPr>
            <w:tcW w:w="2204" w:type="dxa"/>
            <w:vAlign w:val="bottom"/>
          </w:tcPr>
          <w:p w14:paraId="2A66A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58' 22''</w:t>
            </w:r>
          </w:p>
        </w:tc>
      </w:tr>
      <w:tr w:rsidR="008235BD" w:rsidRPr="008235BD" w14:paraId="3EFFDE2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B8528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E64A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846243.16</w:t>
            </w:r>
          </w:p>
        </w:tc>
        <w:tc>
          <w:tcPr>
            <w:tcW w:w="1983" w:type="dxa"/>
            <w:vAlign w:val="bottom"/>
          </w:tcPr>
          <w:p w14:paraId="7584E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2716378.88</w:t>
            </w:r>
          </w:p>
        </w:tc>
        <w:tc>
          <w:tcPr>
            <w:tcW w:w="1595" w:type="dxa"/>
            <w:vAlign w:val="bottom"/>
          </w:tcPr>
          <w:p w14:paraId="072F1A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32.81</w:t>
            </w:r>
          </w:p>
        </w:tc>
        <w:tc>
          <w:tcPr>
            <w:tcW w:w="2204" w:type="dxa"/>
            <w:vAlign w:val="bottom"/>
          </w:tcPr>
          <w:p w14:paraId="352A9E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11' 29''</w:t>
            </w:r>
          </w:p>
        </w:tc>
      </w:tr>
      <w:tr w:rsidR="008235BD" w:rsidRPr="008235BD" w14:paraId="3822A9CC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8FB4D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BE92D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846240.41</w:t>
            </w:r>
          </w:p>
        </w:tc>
        <w:tc>
          <w:tcPr>
            <w:tcW w:w="1983" w:type="dxa"/>
            <w:vAlign w:val="bottom"/>
          </w:tcPr>
          <w:p w14:paraId="1B94AD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2716346.19</w:t>
            </w:r>
          </w:p>
        </w:tc>
        <w:tc>
          <w:tcPr>
            <w:tcW w:w="1595" w:type="dxa"/>
            <w:vAlign w:val="bottom"/>
          </w:tcPr>
          <w:p w14:paraId="31D4BD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21.66</w:t>
            </w:r>
          </w:p>
        </w:tc>
        <w:tc>
          <w:tcPr>
            <w:tcW w:w="2204" w:type="dxa"/>
            <w:vAlign w:val="bottom"/>
          </w:tcPr>
          <w:p w14:paraId="49680F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06' 31''</w:t>
            </w:r>
          </w:p>
        </w:tc>
      </w:tr>
      <w:tr w:rsidR="008235BD" w:rsidRPr="008235BD" w14:paraId="78A694E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4D8BB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998F1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846262.02</w:t>
            </w:r>
          </w:p>
        </w:tc>
        <w:tc>
          <w:tcPr>
            <w:tcW w:w="1983" w:type="dxa"/>
            <w:vAlign w:val="bottom"/>
          </w:tcPr>
          <w:p w14:paraId="6B69E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2716344.72</w:t>
            </w:r>
          </w:p>
        </w:tc>
        <w:tc>
          <w:tcPr>
            <w:tcW w:w="1595" w:type="dxa"/>
            <w:vAlign w:val="bottom"/>
          </w:tcPr>
          <w:p w14:paraId="5815ED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5C565F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45' 09''</w:t>
            </w:r>
          </w:p>
        </w:tc>
      </w:tr>
      <w:tr w:rsidR="008235BD" w:rsidRPr="008235BD" w14:paraId="05973B7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9ABB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3B11C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846274.65</w:t>
            </w:r>
          </w:p>
        </w:tc>
        <w:tc>
          <w:tcPr>
            <w:tcW w:w="1983" w:type="dxa"/>
            <w:vAlign w:val="bottom"/>
          </w:tcPr>
          <w:p w14:paraId="33AE8F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2716343.56</w:t>
            </w:r>
          </w:p>
        </w:tc>
        <w:tc>
          <w:tcPr>
            <w:tcW w:w="1595" w:type="dxa"/>
            <w:vAlign w:val="bottom"/>
          </w:tcPr>
          <w:p w14:paraId="4ABE04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76B7D5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6° 40' 46''</w:t>
            </w:r>
          </w:p>
        </w:tc>
      </w:tr>
      <w:tr w:rsidR="008235BD" w:rsidRPr="008235BD" w14:paraId="7E7C714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5D13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65DFD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846293.18</w:t>
            </w:r>
          </w:p>
        </w:tc>
        <w:tc>
          <w:tcPr>
            <w:tcW w:w="1983" w:type="dxa"/>
            <w:vAlign w:val="bottom"/>
          </w:tcPr>
          <w:p w14:paraId="2ED191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38BB4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03CA2F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51' 29''</w:t>
            </w:r>
          </w:p>
        </w:tc>
      </w:tr>
      <w:tr w:rsidR="008235BD" w:rsidRPr="008235BD" w14:paraId="0A8EEA5B" w14:textId="77777777" w:rsidTr="00514BF3">
        <w:trPr>
          <w:jc w:val="center"/>
        </w:trPr>
        <w:tc>
          <w:tcPr>
            <w:tcW w:w="9349" w:type="dxa"/>
            <w:gridSpan w:val="5"/>
          </w:tcPr>
          <w:p w14:paraId="07134D73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4</w:t>
            </w:r>
            <w:proofErr w:type="gramEnd"/>
          </w:p>
        </w:tc>
      </w:tr>
      <w:tr w:rsidR="008235BD" w:rsidRPr="008235BD" w14:paraId="3C868AEB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27C153AA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3EB379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845967.48</w:t>
            </w:r>
          </w:p>
        </w:tc>
        <w:tc>
          <w:tcPr>
            <w:tcW w:w="1983" w:type="dxa"/>
            <w:vAlign w:val="bottom"/>
          </w:tcPr>
          <w:p w14:paraId="065652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2716185.56</w:t>
            </w:r>
          </w:p>
        </w:tc>
        <w:tc>
          <w:tcPr>
            <w:tcW w:w="1595" w:type="dxa"/>
            <w:vAlign w:val="bottom"/>
          </w:tcPr>
          <w:p w14:paraId="38A9A1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35.71</w:t>
            </w:r>
          </w:p>
        </w:tc>
        <w:tc>
          <w:tcPr>
            <w:tcW w:w="2204" w:type="dxa"/>
            <w:vAlign w:val="bottom"/>
          </w:tcPr>
          <w:p w14:paraId="5E9606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43' 56''</w:t>
            </w:r>
          </w:p>
        </w:tc>
      </w:tr>
      <w:tr w:rsidR="008235BD" w:rsidRPr="008235BD" w14:paraId="70032875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108C33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DA3C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845978.08</w:t>
            </w:r>
          </w:p>
        </w:tc>
        <w:tc>
          <w:tcPr>
            <w:tcW w:w="1983" w:type="dxa"/>
            <w:vAlign w:val="bottom"/>
          </w:tcPr>
          <w:p w14:paraId="4061B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2716219.66</w:t>
            </w:r>
          </w:p>
        </w:tc>
        <w:tc>
          <w:tcPr>
            <w:tcW w:w="1595" w:type="dxa"/>
            <w:vAlign w:val="bottom"/>
          </w:tcPr>
          <w:p w14:paraId="7EEBF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2204" w:type="dxa"/>
            <w:vAlign w:val="bottom"/>
          </w:tcPr>
          <w:p w14:paraId="3E4ECC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36' 15''</w:t>
            </w:r>
          </w:p>
        </w:tc>
      </w:tr>
      <w:tr w:rsidR="008235BD" w:rsidRPr="008235BD" w14:paraId="2C5CAD63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44340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B5AEE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845983.09</w:t>
            </w:r>
          </w:p>
        </w:tc>
        <w:tc>
          <w:tcPr>
            <w:tcW w:w="1983" w:type="dxa"/>
            <w:vAlign w:val="bottom"/>
          </w:tcPr>
          <w:p w14:paraId="0A6DEC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2716233.89</w:t>
            </w:r>
          </w:p>
        </w:tc>
        <w:tc>
          <w:tcPr>
            <w:tcW w:w="1595" w:type="dxa"/>
            <w:vAlign w:val="bottom"/>
          </w:tcPr>
          <w:p w14:paraId="361067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21.07</w:t>
            </w:r>
          </w:p>
        </w:tc>
        <w:tc>
          <w:tcPr>
            <w:tcW w:w="2204" w:type="dxa"/>
            <w:vAlign w:val="bottom"/>
          </w:tcPr>
          <w:p w14:paraId="2E55C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15' 42''</w:t>
            </w:r>
          </w:p>
        </w:tc>
      </w:tr>
      <w:tr w:rsidR="008235BD" w:rsidRPr="008235BD" w14:paraId="54CC4EF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A747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01662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845963.02</w:t>
            </w:r>
          </w:p>
        </w:tc>
        <w:tc>
          <w:tcPr>
            <w:tcW w:w="1983" w:type="dxa"/>
            <w:vAlign w:val="bottom"/>
          </w:tcPr>
          <w:p w14:paraId="55BB4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2716240.31</w:t>
            </w:r>
          </w:p>
        </w:tc>
        <w:tc>
          <w:tcPr>
            <w:tcW w:w="1595" w:type="dxa"/>
            <w:vAlign w:val="bottom"/>
          </w:tcPr>
          <w:p w14:paraId="0C712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16.32</w:t>
            </w:r>
          </w:p>
        </w:tc>
        <w:tc>
          <w:tcPr>
            <w:tcW w:w="2204" w:type="dxa"/>
            <w:vAlign w:val="bottom"/>
          </w:tcPr>
          <w:p w14:paraId="6BDB3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20' 38''</w:t>
            </w:r>
          </w:p>
        </w:tc>
      </w:tr>
      <w:tr w:rsidR="008235BD" w:rsidRPr="008235BD" w14:paraId="05FE1E93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3CFDAA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6A7B26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845947.65</w:t>
            </w:r>
          </w:p>
        </w:tc>
        <w:tc>
          <w:tcPr>
            <w:tcW w:w="1983" w:type="dxa"/>
            <w:vAlign w:val="bottom"/>
          </w:tcPr>
          <w:p w14:paraId="11860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2716245.8</w:t>
            </w:r>
          </w:p>
        </w:tc>
        <w:tc>
          <w:tcPr>
            <w:tcW w:w="1595" w:type="dxa"/>
            <w:vAlign w:val="bottom"/>
          </w:tcPr>
          <w:p w14:paraId="5EA659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11.75</w:t>
            </w:r>
          </w:p>
        </w:tc>
        <w:tc>
          <w:tcPr>
            <w:tcW w:w="2204" w:type="dxa"/>
            <w:vAlign w:val="bottom"/>
          </w:tcPr>
          <w:p w14:paraId="2ED6EA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22' 32''</w:t>
            </w:r>
          </w:p>
        </w:tc>
      </w:tr>
      <w:tr w:rsidR="008235BD" w:rsidRPr="008235BD" w14:paraId="28D4597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E796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4F86F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845936.65</w:t>
            </w:r>
          </w:p>
        </w:tc>
        <w:tc>
          <w:tcPr>
            <w:tcW w:w="1983" w:type="dxa"/>
            <w:vAlign w:val="bottom"/>
          </w:tcPr>
          <w:p w14:paraId="0861E5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2716249.94</w:t>
            </w:r>
          </w:p>
        </w:tc>
        <w:tc>
          <w:tcPr>
            <w:tcW w:w="1595" w:type="dxa"/>
            <w:vAlign w:val="bottom"/>
          </w:tcPr>
          <w:p w14:paraId="2EB2F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7.39</w:t>
            </w:r>
          </w:p>
        </w:tc>
        <w:tc>
          <w:tcPr>
            <w:tcW w:w="2204" w:type="dxa"/>
            <w:vAlign w:val="bottom"/>
          </w:tcPr>
          <w:p w14:paraId="22CCE0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30' 03''</w:t>
            </w:r>
          </w:p>
        </w:tc>
      </w:tr>
      <w:tr w:rsidR="008235BD" w:rsidRPr="008235BD" w14:paraId="5DAB085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579E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0C34E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845933.94</w:t>
            </w:r>
          </w:p>
        </w:tc>
        <w:tc>
          <w:tcPr>
            <w:tcW w:w="1983" w:type="dxa"/>
            <w:vAlign w:val="bottom"/>
          </w:tcPr>
          <w:p w14:paraId="3FB7E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2716243.06</w:t>
            </w:r>
          </w:p>
        </w:tc>
        <w:tc>
          <w:tcPr>
            <w:tcW w:w="1595" w:type="dxa"/>
            <w:vAlign w:val="bottom"/>
          </w:tcPr>
          <w:p w14:paraId="0D15F8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6.79</w:t>
            </w:r>
          </w:p>
        </w:tc>
        <w:tc>
          <w:tcPr>
            <w:tcW w:w="2204" w:type="dxa"/>
            <w:vAlign w:val="bottom"/>
          </w:tcPr>
          <w:p w14:paraId="1EE8A2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29' 29''</w:t>
            </w:r>
          </w:p>
        </w:tc>
      </w:tr>
      <w:tr w:rsidR="008235BD" w:rsidRPr="008235BD" w14:paraId="2D5FA23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56C7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DBA76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845940.17</w:t>
            </w:r>
          </w:p>
        </w:tc>
        <w:tc>
          <w:tcPr>
            <w:tcW w:w="1983" w:type="dxa"/>
            <w:vAlign w:val="bottom"/>
          </w:tcPr>
          <w:p w14:paraId="657203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2716240.35</w:t>
            </w:r>
          </w:p>
        </w:tc>
        <w:tc>
          <w:tcPr>
            <w:tcW w:w="1595" w:type="dxa"/>
            <w:vAlign w:val="bottom"/>
          </w:tcPr>
          <w:p w14:paraId="61EDA0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6.66</w:t>
            </w:r>
          </w:p>
        </w:tc>
        <w:tc>
          <w:tcPr>
            <w:tcW w:w="2204" w:type="dxa"/>
            <w:vAlign w:val="bottom"/>
          </w:tcPr>
          <w:p w14:paraId="74243D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59' 10''</w:t>
            </w:r>
          </w:p>
        </w:tc>
      </w:tr>
      <w:tr w:rsidR="008235BD" w:rsidRPr="008235BD" w14:paraId="4A3CA65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8DFF0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21D1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845938.67</w:t>
            </w:r>
          </w:p>
        </w:tc>
        <w:tc>
          <w:tcPr>
            <w:tcW w:w="1983" w:type="dxa"/>
            <w:vAlign w:val="bottom"/>
          </w:tcPr>
          <w:p w14:paraId="4244D1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2716233.86</w:t>
            </w:r>
          </w:p>
        </w:tc>
        <w:tc>
          <w:tcPr>
            <w:tcW w:w="1595" w:type="dxa"/>
            <w:vAlign w:val="bottom"/>
          </w:tcPr>
          <w:p w14:paraId="65133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2204" w:type="dxa"/>
            <w:vAlign w:val="bottom"/>
          </w:tcPr>
          <w:p w14:paraId="2D0F9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184° 07' 05''</w:t>
            </w:r>
          </w:p>
        </w:tc>
      </w:tr>
      <w:tr w:rsidR="008235BD" w:rsidRPr="008235BD" w14:paraId="5344FB2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3C552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40A7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845937.42</w:t>
            </w:r>
          </w:p>
        </w:tc>
        <w:tc>
          <w:tcPr>
            <w:tcW w:w="1983" w:type="dxa"/>
            <w:vAlign w:val="bottom"/>
          </w:tcPr>
          <w:p w14:paraId="70180A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2716233.77</w:t>
            </w:r>
          </w:p>
        </w:tc>
        <w:tc>
          <w:tcPr>
            <w:tcW w:w="1595" w:type="dxa"/>
            <w:vAlign w:val="bottom"/>
          </w:tcPr>
          <w:p w14:paraId="6548C8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7.16</w:t>
            </w:r>
          </w:p>
        </w:tc>
        <w:tc>
          <w:tcPr>
            <w:tcW w:w="2204" w:type="dxa"/>
            <w:vAlign w:val="bottom"/>
          </w:tcPr>
          <w:p w14:paraId="3444ED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49' 16''</w:t>
            </w:r>
          </w:p>
        </w:tc>
      </w:tr>
      <w:tr w:rsidR="008235BD" w:rsidRPr="008235BD" w14:paraId="2E95802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86405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5030D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845933.93</w:t>
            </w:r>
          </w:p>
        </w:tc>
        <w:tc>
          <w:tcPr>
            <w:tcW w:w="1983" w:type="dxa"/>
            <w:vAlign w:val="bottom"/>
          </w:tcPr>
          <w:p w14:paraId="7D89B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2716227.52</w:t>
            </w:r>
          </w:p>
        </w:tc>
        <w:tc>
          <w:tcPr>
            <w:tcW w:w="1595" w:type="dxa"/>
            <w:vAlign w:val="bottom"/>
          </w:tcPr>
          <w:p w14:paraId="277073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1FFFA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52' 40''</w:t>
            </w:r>
          </w:p>
        </w:tc>
      </w:tr>
      <w:tr w:rsidR="008235BD" w:rsidRPr="008235BD" w14:paraId="53B298A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8614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5EC29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845931.93</w:t>
            </w:r>
          </w:p>
        </w:tc>
        <w:tc>
          <w:tcPr>
            <w:tcW w:w="1983" w:type="dxa"/>
            <w:vAlign w:val="bottom"/>
          </w:tcPr>
          <w:p w14:paraId="5004E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2716223.93</w:t>
            </w:r>
          </w:p>
        </w:tc>
        <w:tc>
          <w:tcPr>
            <w:tcW w:w="1595" w:type="dxa"/>
            <w:vAlign w:val="bottom"/>
          </w:tcPr>
          <w:p w14:paraId="67251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3.54</w:t>
            </w:r>
          </w:p>
        </w:tc>
        <w:tc>
          <w:tcPr>
            <w:tcW w:w="2204" w:type="dxa"/>
            <w:vAlign w:val="bottom"/>
          </w:tcPr>
          <w:p w14:paraId="1503F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238° 52' 11''</w:t>
            </w:r>
          </w:p>
        </w:tc>
      </w:tr>
      <w:tr w:rsidR="008235BD" w:rsidRPr="008235BD" w14:paraId="1D8CDA2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59818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36E3CB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845930.1</w:t>
            </w:r>
          </w:p>
        </w:tc>
        <w:tc>
          <w:tcPr>
            <w:tcW w:w="1983" w:type="dxa"/>
            <w:vAlign w:val="bottom"/>
          </w:tcPr>
          <w:p w14:paraId="5C081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2716220.9</w:t>
            </w:r>
          </w:p>
        </w:tc>
        <w:tc>
          <w:tcPr>
            <w:tcW w:w="1595" w:type="dxa"/>
            <w:vAlign w:val="bottom"/>
          </w:tcPr>
          <w:p w14:paraId="3D8939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3.97</w:t>
            </w:r>
          </w:p>
        </w:tc>
        <w:tc>
          <w:tcPr>
            <w:tcW w:w="2204" w:type="dxa"/>
            <w:vAlign w:val="bottom"/>
          </w:tcPr>
          <w:p w14:paraId="54821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04' 34''</w:t>
            </w:r>
          </w:p>
        </w:tc>
      </w:tr>
      <w:tr w:rsidR="008235BD" w:rsidRPr="008235BD" w14:paraId="115A1CB4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991B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FD20B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845928.12</w:t>
            </w:r>
          </w:p>
        </w:tc>
        <w:tc>
          <w:tcPr>
            <w:tcW w:w="1983" w:type="dxa"/>
            <w:vAlign w:val="bottom"/>
          </w:tcPr>
          <w:p w14:paraId="6817A4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2716217.46</w:t>
            </w:r>
          </w:p>
        </w:tc>
        <w:tc>
          <w:tcPr>
            <w:tcW w:w="1595" w:type="dxa"/>
            <w:vAlign w:val="bottom"/>
          </w:tcPr>
          <w:p w14:paraId="6E09C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2.56</w:t>
            </w:r>
          </w:p>
        </w:tc>
        <w:tc>
          <w:tcPr>
            <w:tcW w:w="2204" w:type="dxa"/>
            <w:vAlign w:val="bottom"/>
          </w:tcPr>
          <w:p w14:paraId="0770E6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330° 02' 00''</w:t>
            </w:r>
          </w:p>
        </w:tc>
      </w:tr>
      <w:tr w:rsidR="008235BD" w:rsidRPr="008235BD" w14:paraId="5370768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90BD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79CA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845930.34</w:t>
            </w:r>
          </w:p>
        </w:tc>
        <w:tc>
          <w:tcPr>
            <w:tcW w:w="1983" w:type="dxa"/>
            <w:vAlign w:val="bottom"/>
          </w:tcPr>
          <w:p w14:paraId="7F010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2716216.18</w:t>
            </w:r>
          </w:p>
        </w:tc>
        <w:tc>
          <w:tcPr>
            <w:tcW w:w="1595" w:type="dxa"/>
            <w:vAlign w:val="bottom"/>
          </w:tcPr>
          <w:p w14:paraId="6521AB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2.56</w:t>
            </w:r>
          </w:p>
        </w:tc>
        <w:tc>
          <w:tcPr>
            <w:tcW w:w="2204" w:type="dxa"/>
            <w:vAlign w:val="bottom"/>
          </w:tcPr>
          <w:p w14:paraId="57B19A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35' 51''</w:t>
            </w:r>
          </w:p>
        </w:tc>
      </w:tr>
      <w:tr w:rsidR="008235BD" w:rsidRPr="008235BD" w14:paraId="31605F8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C7F4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5AF2F5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845930.01</w:t>
            </w:r>
          </w:p>
        </w:tc>
        <w:tc>
          <w:tcPr>
            <w:tcW w:w="1983" w:type="dxa"/>
            <w:vAlign w:val="bottom"/>
          </w:tcPr>
          <w:p w14:paraId="35C19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2716213.64</w:t>
            </w:r>
          </w:p>
        </w:tc>
        <w:tc>
          <w:tcPr>
            <w:tcW w:w="1595" w:type="dxa"/>
            <w:vAlign w:val="bottom"/>
          </w:tcPr>
          <w:p w14:paraId="5EAC2D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2.95</w:t>
            </w:r>
          </w:p>
        </w:tc>
        <w:tc>
          <w:tcPr>
            <w:tcW w:w="2204" w:type="dxa"/>
            <w:vAlign w:val="bottom"/>
          </w:tcPr>
          <w:p w14:paraId="0E4CBF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01' 38''</w:t>
            </w:r>
          </w:p>
        </w:tc>
      </w:tr>
      <w:tr w:rsidR="008235BD" w:rsidRPr="008235BD" w14:paraId="2B80A23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93C8D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30AD6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845932.2</w:t>
            </w:r>
          </w:p>
        </w:tc>
        <w:tc>
          <w:tcPr>
            <w:tcW w:w="1983" w:type="dxa"/>
            <w:vAlign w:val="bottom"/>
          </w:tcPr>
          <w:p w14:paraId="51D9C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2716211.67</w:t>
            </w:r>
          </w:p>
        </w:tc>
        <w:tc>
          <w:tcPr>
            <w:tcW w:w="1595" w:type="dxa"/>
            <w:vAlign w:val="bottom"/>
          </w:tcPr>
          <w:p w14:paraId="2A45B1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11.37</w:t>
            </w:r>
          </w:p>
        </w:tc>
        <w:tc>
          <w:tcPr>
            <w:tcW w:w="2204" w:type="dxa"/>
            <w:vAlign w:val="bottom"/>
          </w:tcPr>
          <w:p w14:paraId="4EC9B7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14' 45''</w:t>
            </w:r>
          </w:p>
        </w:tc>
      </w:tr>
      <w:tr w:rsidR="008235BD" w:rsidRPr="008235BD" w14:paraId="729D2E5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0DC5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FA28C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845941.07</w:t>
            </w:r>
          </w:p>
        </w:tc>
        <w:tc>
          <w:tcPr>
            <w:tcW w:w="1983" w:type="dxa"/>
            <w:vAlign w:val="bottom"/>
          </w:tcPr>
          <w:p w14:paraId="39FA36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2716204.55</w:t>
            </w:r>
          </w:p>
        </w:tc>
        <w:tc>
          <w:tcPr>
            <w:tcW w:w="1595" w:type="dxa"/>
            <w:vAlign w:val="bottom"/>
          </w:tcPr>
          <w:p w14:paraId="4F13AB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13.77</w:t>
            </w:r>
          </w:p>
        </w:tc>
        <w:tc>
          <w:tcPr>
            <w:tcW w:w="2204" w:type="dxa"/>
            <w:vAlign w:val="bottom"/>
          </w:tcPr>
          <w:p w14:paraId="409D6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21' 22''</w:t>
            </w:r>
          </w:p>
        </w:tc>
      </w:tr>
      <w:tr w:rsidR="008235BD" w:rsidRPr="008235BD" w14:paraId="517822B6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3081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3956B8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845951.36</w:t>
            </w:r>
          </w:p>
        </w:tc>
        <w:tc>
          <w:tcPr>
            <w:tcW w:w="1983" w:type="dxa"/>
            <w:vAlign w:val="bottom"/>
          </w:tcPr>
          <w:p w14:paraId="4EFA86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2716195.4</w:t>
            </w:r>
          </w:p>
        </w:tc>
        <w:tc>
          <w:tcPr>
            <w:tcW w:w="1595" w:type="dxa"/>
            <w:vAlign w:val="bottom"/>
          </w:tcPr>
          <w:p w14:paraId="7C1233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3.83</w:t>
            </w:r>
          </w:p>
        </w:tc>
        <w:tc>
          <w:tcPr>
            <w:tcW w:w="2204" w:type="dxa"/>
            <w:vAlign w:val="bottom"/>
          </w:tcPr>
          <w:p w14:paraId="6145E5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08' 34''</w:t>
            </w:r>
          </w:p>
        </w:tc>
      </w:tr>
      <w:tr w:rsidR="008235BD" w:rsidRPr="008235BD" w14:paraId="587765C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8D879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73C89D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845953.93</w:t>
            </w:r>
          </w:p>
        </w:tc>
        <w:tc>
          <w:tcPr>
            <w:tcW w:w="1983" w:type="dxa"/>
            <w:vAlign w:val="bottom"/>
          </w:tcPr>
          <w:p w14:paraId="725AC5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2716192.56</w:t>
            </w:r>
          </w:p>
        </w:tc>
        <w:tc>
          <w:tcPr>
            <w:tcW w:w="1595" w:type="dxa"/>
            <w:vAlign w:val="bottom"/>
          </w:tcPr>
          <w:p w14:paraId="1F51B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0.48</w:t>
            </w:r>
          </w:p>
        </w:tc>
        <w:tc>
          <w:tcPr>
            <w:tcW w:w="2204" w:type="dxa"/>
            <w:vAlign w:val="bottom"/>
          </w:tcPr>
          <w:p w14:paraId="1CA09B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58' 50''</w:t>
            </w:r>
          </w:p>
        </w:tc>
      </w:tr>
      <w:tr w:rsidR="008235BD" w:rsidRPr="008235BD" w14:paraId="28BE6E7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788A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51116C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845954.33</w:t>
            </w:r>
          </w:p>
        </w:tc>
        <w:tc>
          <w:tcPr>
            <w:tcW w:w="1983" w:type="dxa"/>
            <w:vAlign w:val="bottom"/>
          </w:tcPr>
          <w:p w14:paraId="24872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2716192.29</w:t>
            </w:r>
          </w:p>
        </w:tc>
        <w:tc>
          <w:tcPr>
            <w:tcW w:w="1595" w:type="dxa"/>
            <w:vAlign w:val="bottom"/>
          </w:tcPr>
          <w:p w14:paraId="6F0CCF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598A46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309° 02' 22''</w:t>
            </w:r>
          </w:p>
        </w:tc>
      </w:tr>
      <w:tr w:rsidR="008235BD" w:rsidRPr="008235BD" w14:paraId="3266869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C9FC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07B2DF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845956.26</w:t>
            </w:r>
          </w:p>
        </w:tc>
        <w:tc>
          <w:tcPr>
            <w:tcW w:w="1983" w:type="dxa"/>
            <w:vAlign w:val="bottom"/>
          </w:tcPr>
          <w:p w14:paraId="742C19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2716189.91</w:t>
            </w:r>
          </w:p>
        </w:tc>
        <w:tc>
          <w:tcPr>
            <w:tcW w:w="1595" w:type="dxa"/>
            <w:vAlign w:val="bottom"/>
          </w:tcPr>
          <w:p w14:paraId="5ACDEB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6.08</w:t>
            </w:r>
          </w:p>
        </w:tc>
        <w:tc>
          <w:tcPr>
            <w:tcW w:w="2204" w:type="dxa"/>
            <w:vAlign w:val="bottom"/>
          </w:tcPr>
          <w:p w14:paraId="28C1E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36' 11''</w:t>
            </w:r>
          </w:p>
        </w:tc>
      </w:tr>
      <w:tr w:rsidR="008235BD" w:rsidRPr="008235BD" w14:paraId="4108F42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2471A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CC765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845960.89</w:t>
            </w:r>
          </w:p>
        </w:tc>
        <w:tc>
          <w:tcPr>
            <w:tcW w:w="1983" w:type="dxa"/>
            <w:vAlign w:val="bottom"/>
          </w:tcPr>
          <w:p w14:paraId="28897A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2716185.97</w:t>
            </w:r>
          </w:p>
        </w:tc>
        <w:tc>
          <w:tcPr>
            <w:tcW w:w="1595" w:type="dxa"/>
            <w:vAlign w:val="bottom"/>
          </w:tcPr>
          <w:p w14:paraId="3D1F24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2.91</w:t>
            </w:r>
          </w:p>
        </w:tc>
        <w:tc>
          <w:tcPr>
            <w:tcW w:w="2204" w:type="dxa"/>
            <w:vAlign w:val="bottom"/>
          </w:tcPr>
          <w:p w14:paraId="6ED373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57° 20' 51''</w:t>
            </w:r>
          </w:p>
        </w:tc>
      </w:tr>
      <w:tr w:rsidR="008235BD" w:rsidRPr="008235BD" w14:paraId="034DD1A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F8B93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78AFF1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845962.46</w:t>
            </w:r>
          </w:p>
        </w:tc>
        <w:tc>
          <w:tcPr>
            <w:tcW w:w="1983" w:type="dxa"/>
            <w:vAlign w:val="bottom"/>
          </w:tcPr>
          <w:p w14:paraId="10DD64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2716188.42</w:t>
            </w:r>
          </w:p>
        </w:tc>
        <w:tc>
          <w:tcPr>
            <w:tcW w:w="1595" w:type="dxa"/>
            <w:vAlign w:val="bottom"/>
          </w:tcPr>
          <w:p w14:paraId="185FA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5.54</w:t>
            </w:r>
          </w:p>
        </w:tc>
        <w:tc>
          <w:tcPr>
            <w:tcW w:w="2204" w:type="dxa"/>
            <w:vAlign w:val="bottom"/>
          </w:tcPr>
          <w:p w14:paraId="27A86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13' 39''</w:t>
            </w:r>
          </w:p>
        </w:tc>
      </w:tr>
      <w:tr w:rsidR="008235BD" w:rsidRPr="008235BD" w14:paraId="7011191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B70DD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13FE49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845967.12</w:t>
            </w:r>
          </w:p>
        </w:tc>
        <w:tc>
          <w:tcPr>
            <w:tcW w:w="1983" w:type="dxa"/>
            <w:vAlign w:val="bottom"/>
          </w:tcPr>
          <w:p w14:paraId="1D598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2716185.42</w:t>
            </w:r>
          </w:p>
        </w:tc>
        <w:tc>
          <w:tcPr>
            <w:tcW w:w="1595" w:type="dxa"/>
            <w:vAlign w:val="bottom"/>
          </w:tcPr>
          <w:p w14:paraId="0FCFE3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204" w:type="dxa"/>
            <w:vAlign w:val="bottom"/>
          </w:tcPr>
          <w:p w14:paraId="35649E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15' 02''</w:t>
            </w:r>
          </w:p>
        </w:tc>
      </w:tr>
      <w:tr w:rsidR="008235BD" w:rsidRPr="008235BD" w14:paraId="45A75195" w14:textId="77777777" w:rsidTr="00514BF3">
        <w:trPr>
          <w:jc w:val="center"/>
        </w:trPr>
        <w:tc>
          <w:tcPr>
            <w:tcW w:w="9349" w:type="dxa"/>
            <w:gridSpan w:val="5"/>
          </w:tcPr>
          <w:p w14:paraId="5AFD620C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:ЗУ5</w:t>
            </w:r>
          </w:p>
        </w:tc>
      </w:tr>
      <w:tr w:rsidR="008235BD" w:rsidRPr="008235BD" w14:paraId="669EE10F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3EF19832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56892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846039.4</w:t>
            </w:r>
          </w:p>
        </w:tc>
        <w:tc>
          <w:tcPr>
            <w:tcW w:w="1983" w:type="dxa"/>
            <w:vAlign w:val="bottom"/>
          </w:tcPr>
          <w:p w14:paraId="27CB03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2716395.76</w:t>
            </w:r>
          </w:p>
        </w:tc>
        <w:tc>
          <w:tcPr>
            <w:tcW w:w="1595" w:type="dxa"/>
            <w:vAlign w:val="bottom"/>
          </w:tcPr>
          <w:p w14:paraId="32576A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27.76</w:t>
            </w:r>
          </w:p>
        </w:tc>
        <w:tc>
          <w:tcPr>
            <w:tcW w:w="2204" w:type="dxa"/>
            <w:vAlign w:val="bottom"/>
          </w:tcPr>
          <w:p w14:paraId="5EAE7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25' 59''</w:t>
            </w:r>
          </w:p>
        </w:tc>
      </w:tr>
      <w:tr w:rsidR="008235BD" w:rsidRPr="008235BD" w14:paraId="0333DA8E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782CE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D506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846047.78</w:t>
            </w:r>
          </w:p>
        </w:tc>
        <w:tc>
          <w:tcPr>
            <w:tcW w:w="1983" w:type="dxa"/>
            <w:vAlign w:val="bottom"/>
          </w:tcPr>
          <w:p w14:paraId="41894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2716422.23</w:t>
            </w:r>
          </w:p>
        </w:tc>
        <w:tc>
          <w:tcPr>
            <w:tcW w:w="1595" w:type="dxa"/>
            <w:vAlign w:val="bottom"/>
          </w:tcPr>
          <w:p w14:paraId="4A0092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13.32</w:t>
            </w:r>
          </w:p>
        </w:tc>
        <w:tc>
          <w:tcPr>
            <w:tcW w:w="2204" w:type="dxa"/>
            <w:vAlign w:val="bottom"/>
          </w:tcPr>
          <w:p w14:paraId="12F2A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59' 15''</w:t>
            </w:r>
          </w:p>
        </w:tc>
      </w:tr>
      <w:tr w:rsidR="008235BD" w:rsidRPr="008235BD" w14:paraId="01FD6291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77541A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70970F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846052.34</w:t>
            </w:r>
          </w:p>
        </w:tc>
        <w:tc>
          <w:tcPr>
            <w:tcW w:w="1983" w:type="dxa"/>
            <w:vAlign w:val="bottom"/>
          </w:tcPr>
          <w:p w14:paraId="6E4A5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2716434.75</w:t>
            </w:r>
          </w:p>
        </w:tc>
        <w:tc>
          <w:tcPr>
            <w:tcW w:w="1595" w:type="dxa"/>
            <w:vAlign w:val="bottom"/>
          </w:tcPr>
          <w:p w14:paraId="3438F4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40.07</w:t>
            </w:r>
          </w:p>
        </w:tc>
        <w:tc>
          <w:tcPr>
            <w:tcW w:w="2204" w:type="dxa"/>
            <w:vAlign w:val="bottom"/>
          </w:tcPr>
          <w:p w14:paraId="07F5F6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55' 57''</w:t>
            </w:r>
          </w:p>
        </w:tc>
      </w:tr>
      <w:tr w:rsidR="008235BD" w:rsidRPr="008235BD" w14:paraId="25CEDDC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0BB09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526E0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846014.7</w:t>
            </w:r>
          </w:p>
        </w:tc>
        <w:tc>
          <w:tcPr>
            <w:tcW w:w="1983" w:type="dxa"/>
            <w:vAlign w:val="bottom"/>
          </w:tcPr>
          <w:p w14:paraId="634C1B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2716448.5</w:t>
            </w:r>
          </w:p>
        </w:tc>
        <w:tc>
          <w:tcPr>
            <w:tcW w:w="1595" w:type="dxa"/>
            <w:vAlign w:val="bottom"/>
          </w:tcPr>
          <w:p w14:paraId="79C378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2204" w:type="dxa"/>
            <w:vAlign w:val="bottom"/>
          </w:tcPr>
          <w:p w14:paraId="5AF5E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242° 47' 02''</w:t>
            </w:r>
          </w:p>
        </w:tc>
      </w:tr>
      <w:tr w:rsidR="008235BD" w:rsidRPr="008235BD" w14:paraId="118F92EB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0C1E84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9D44D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846014.52</w:t>
            </w:r>
          </w:p>
        </w:tc>
        <w:tc>
          <w:tcPr>
            <w:tcW w:w="1983" w:type="dxa"/>
            <w:vAlign w:val="bottom"/>
          </w:tcPr>
          <w:p w14:paraId="30A040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2716448.15</w:t>
            </w:r>
          </w:p>
        </w:tc>
        <w:tc>
          <w:tcPr>
            <w:tcW w:w="1595" w:type="dxa"/>
            <w:vAlign w:val="bottom"/>
          </w:tcPr>
          <w:p w14:paraId="0EDE54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12.73</w:t>
            </w:r>
          </w:p>
        </w:tc>
        <w:tc>
          <w:tcPr>
            <w:tcW w:w="2204" w:type="dxa"/>
            <w:vAlign w:val="bottom"/>
          </w:tcPr>
          <w:p w14:paraId="026C5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08' 54''</w:t>
            </w:r>
          </w:p>
        </w:tc>
      </w:tr>
      <w:tr w:rsidR="008235BD" w:rsidRPr="008235BD" w14:paraId="0E3CE46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C03F0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4E36F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846009.78</w:t>
            </w:r>
          </w:p>
        </w:tc>
        <w:tc>
          <w:tcPr>
            <w:tcW w:w="1983" w:type="dxa"/>
            <w:vAlign w:val="bottom"/>
          </w:tcPr>
          <w:p w14:paraId="2DECB8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2716436.33</w:t>
            </w:r>
          </w:p>
        </w:tc>
        <w:tc>
          <w:tcPr>
            <w:tcW w:w="1595" w:type="dxa"/>
            <w:vAlign w:val="bottom"/>
          </w:tcPr>
          <w:p w14:paraId="6D714D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10.18</w:t>
            </w:r>
          </w:p>
        </w:tc>
        <w:tc>
          <w:tcPr>
            <w:tcW w:w="2204" w:type="dxa"/>
            <w:vAlign w:val="bottom"/>
          </w:tcPr>
          <w:p w14:paraId="2EA86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18' 03''</w:t>
            </w:r>
          </w:p>
        </w:tc>
      </w:tr>
      <w:tr w:rsidR="008235BD" w:rsidRPr="008235BD" w14:paraId="46DC064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1131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41CE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846006.35</w:t>
            </w:r>
          </w:p>
        </w:tc>
        <w:tc>
          <w:tcPr>
            <w:tcW w:w="1983" w:type="dxa"/>
            <w:vAlign w:val="bottom"/>
          </w:tcPr>
          <w:p w14:paraId="44B329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2716426.75</w:t>
            </w:r>
          </w:p>
        </w:tc>
        <w:tc>
          <w:tcPr>
            <w:tcW w:w="1595" w:type="dxa"/>
            <w:vAlign w:val="bottom"/>
          </w:tcPr>
          <w:p w14:paraId="28503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3.97</w:t>
            </w:r>
          </w:p>
        </w:tc>
        <w:tc>
          <w:tcPr>
            <w:tcW w:w="2204" w:type="dxa"/>
            <w:vAlign w:val="bottom"/>
          </w:tcPr>
          <w:p w14:paraId="28790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08' 20''</w:t>
            </w:r>
          </w:p>
        </w:tc>
      </w:tr>
      <w:tr w:rsidR="008235BD" w:rsidRPr="008235BD" w14:paraId="4893F0B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1EAB2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3DC5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846005.4</w:t>
            </w:r>
          </w:p>
        </w:tc>
        <w:tc>
          <w:tcPr>
            <w:tcW w:w="1983" w:type="dxa"/>
            <w:vAlign w:val="bottom"/>
          </w:tcPr>
          <w:p w14:paraId="562402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2716422.9</w:t>
            </w:r>
          </w:p>
        </w:tc>
        <w:tc>
          <w:tcPr>
            <w:tcW w:w="1595" w:type="dxa"/>
            <w:vAlign w:val="bottom"/>
          </w:tcPr>
          <w:p w14:paraId="3E92D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3.03</w:t>
            </w:r>
          </w:p>
        </w:tc>
        <w:tc>
          <w:tcPr>
            <w:tcW w:w="2204" w:type="dxa"/>
            <w:vAlign w:val="bottom"/>
          </w:tcPr>
          <w:p w14:paraId="220583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07' 48''</w:t>
            </w:r>
          </w:p>
        </w:tc>
      </w:tr>
      <w:tr w:rsidR="008235BD" w:rsidRPr="008235BD" w14:paraId="79CE3F4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E877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E107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846008.25</w:t>
            </w:r>
          </w:p>
        </w:tc>
        <w:tc>
          <w:tcPr>
            <w:tcW w:w="1983" w:type="dxa"/>
            <w:vAlign w:val="bottom"/>
          </w:tcPr>
          <w:p w14:paraId="39921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2716421.87</w:t>
            </w:r>
          </w:p>
        </w:tc>
        <w:tc>
          <w:tcPr>
            <w:tcW w:w="1595" w:type="dxa"/>
            <w:vAlign w:val="bottom"/>
          </w:tcPr>
          <w:p w14:paraId="33B0B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1D023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17' 37''</w:t>
            </w:r>
          </w:p>
        </w:tc>
      </w:tr>
      <w:tr w:rsidR="008235BD" w:rsidRPr="008235BD" w14:paraId="2ED39B8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85DC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40FF7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846006.52</w:t>
            </w:r>
          </w:p>
        </w:tc>
        <w:tc>
          <w:tcPr>
            <w:tcW w:w="1983" w:type="dxa"/>
            <w:vAlign w:val="bottom"/>
          </w:tcPr>
          <w:p w14:paraId="248B5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2716417.04</w:t>
            </w:r>
          </w:p>
        </w:tc>
        <w:tc>
          <w:tcPr>
            <w:tcW w:w="1595" w:type="dxa"/>
            <w:vAlign w:val="bottom"/>
          </w:tcPr>
          <w:p w14:paraId="112A1E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3.01</w:t>
            </w:r>
          </w:p>
        </w:tc>
        <w:tc>
          <w:tcPr>
            <w:tcW w:w="2204" w:type="dxa"/>
            <w:vAlign w:val="bottom"/>
          </w:tcPr>
          <w:p w14:paraId="17F1B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43A5485E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702F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84AA3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846003.7</w:t>
            </w:r>
          </w:p>
        </w:tc>
        <w:tc>
          <w:tcPr>
            <w:tcW w:w="1983" w:type="dxa"/>
            <w:vAlign w:val="bottom"/>
          </w:tcPr>
          <w:p w14:paraId="025F67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2716418.1</w:t>
            </w:r>
          </w:p>
        </w:tc>
        <w:tc>
          <w:tcPr>
            <w:tcW w:w="1595" w:type="dxa"/>
            <w:vAlign w:val="bottom"/>
          </w:tcPr>
          <w:p w14:paraId="211CD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1.42</w:t>
            </w:r>
          </w:p>
        </w:tc>
        <w:tc>
          <w:tcPr>
            <w:tcW w:w="2204" w:type="dxa"/>
            <w:vAlign w:val="bottom"/>
          </w:tcPr>
          <w:p w14:paraId="6A511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0CF40D6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6D617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4E5A7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846002.35</w:t>
            </w:r>
          </w:p>
        </w:tc>
        <w:tc>
          <w:tcPr>
            <w:tcW w:w="1983" w:type="dxa"/>
            <w:vAlign w:val="bottom"/>
          </w:tcPr>
          <w:p w14:paraId="7F92ED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2716418.55</w:t>
            </w:r>
          </w:p>
        </w:tc>
        <w:tc>
          <w:tcPr>
            <w:tcW w:w="1595" w:type="dxa"/>
            <w:vAlign w:val="bottom"/>
          </w:tcPr>
          <w:p w14:paraId="42BB6A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2B022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58' 28''</w:t>
            </w:r>
          </w:p>
        </w:tc>
      </w:tr>
      <w:tr w:rsidR="008235BD" w:rsidRPr="008235BD" w14:paraId="1F153AE4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9B219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08481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846001.5</w:t>
            </w:r>
          </w:p>
        </w:tc>
        <w:tc>
          <w:tcPr>
            <w:tcW w:w="1983" w:type="dxa"/>
            <w:vAlign w:val="bottom"/>
          </w:tcPr>
          <w:p w14:paraId="466C7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2716416.55</w:t>
            </w:r>
          </w:p>
        </w:tc>
        <w:tc>
          <w:tcPr>
            <w:tcW w:w="1595" w:type="dxa"/>
            <w:vAlign w:val="bottom"/>
          </w:tcPr>
          <w:p w14:paraId="4A5820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0.72</w:t>
            </w:r>
          </w:p>
        </w:tc>
        <w:tc>
          <w:tcPr>
            <w:tcW w:w="2204" w:type="dxa"/>
            <w:vAlign w:val="bottom"/>
          </w:tcPr>
          <w:p w14:paraId="31EAF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303° 41' 24''</w:t>
            </w:r>
          </w:p>
        </w:tc>
      </w:tr>
      <w:tr w:rsidR="008235BD" w:rsidRPr="008235BD" w14:paraId="6B4CAED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C8100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C025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846001.9</w:t>
            </w:r>
          </w:p>
        </w:tc>
        <w:tc>
          <w:tcPr>
            <w:tcW w:w="1983" w:type="dxa"/>
            <w:vAlign w:val="bottom"/>
          </w:tcPr>
          <w:p w14:paraId="10A2FC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2716415.95</w:t>
            </w:r>
          </w:p>
        </w:tc>
        <w:tc>
          <w:tcPr>
            <w:tcW w:w="1595" w:type="dxa"/>
            <w:vAlign w:val="bottom"/>
          </w:tcPr>
          <w:p w14:paraId="57B52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6.58</w:t>
            </w:r>
          </w:p>
        </w:tc>
        <w:tc>
          <w:tcPr>
            <w:tcW w:w="2204" w:type="dxa"/>
            <w:vAlign w:val="bottom"/>
          </w:tcPr>
          <w:p w14:paraId="5BFF4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27' 48''</w:t>
            </w:r>
          </w:p>
        </w:tc>
      </w:tr>
      <w:tr w:rsidR="008235BD" w:rsidRPr="008235BD" w14:paraId="19C55F5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7DB8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3B053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845999.7</w:t>
            </w:r>
          </w:p>
        </w:tc>
        <w:tc>
          <w:tcPr>
            <w:tcW w:w="1983" w:type="dxa"/>
            <w:vAlign w:val="bottom"/>
          </w:tcPr>
          <w:p w14:paraId="522045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2716409.75</w:t>
            </w:r>
          </w:p>
        </w:tc>
        <w:tc>
          <w:tcPr>
            <w:tcW w:w="1595" w:type="dxa"/>
            <w:vAlign w:val="bottom"/>
          </w:tcPr>
          <w:p w14:paraId="3B1164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10.6</w:t>
            </w:r>
          </w:p>
        </w:tc>
        <w:tc>
          <w:tcPr>
            <w:tcW w:w="2204" w:type="dxa"/>
            <w:vAlign w:val="bottom"/>
          </w:tcPr>
          <w:p w14:paraId="253C6A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42' 38''</w:t>
            </w:r>
          </w:p>
        </w:tc>
      </w:tr>
      <w:tr w:rsidR="008235BD" w:rsidRPr="008235BD" w14:paraId="10A514AF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43E83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3D8C1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846009.82</w:t>
            </w:r>
          </w:p>
        </w:tc>
        <w:tc>
          <w:tcPr>
            <w:tcW w:w="1983" w:type="dxa"/>
            <w:vAlign w:val="bottom"/>
          </w:tcPr>
          <w:p w14:paraId="42A5A8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2716406.6</w:t>
            </w:r>
          </w:p>
        </w:tc>
        <w:tc>
          <w:tcPr>
            <w:tcW w:w="1595" w:type="dxa"/>
            <w:vAlign w:val="bottom"/>
          </w:tcPr>
          <w:p w14:paraId="682CAD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6.99</w:t>
            </w:r>
          </w:p>
        </w:tc>
        <w:tc>
          <w:tcPr>
            <w:tcW w:w="2204" w:type="dxa"/>
            <w:vAlign w:val="bottom"/>
          </w:tcPr>
          <w:p w14:paraId="150F8D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44' 47''</w:t>
            </w:r>
          </w:p>
        </w:tc>
      </w:tr>
      <w:tr w:rsidR="008235BD" w:rsidRPr="008235BD" w14:paraId="3755D1B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81749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05F2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846016.46</w:t>
            </w:r>
          </w:p>
        </w:tc>
        <w:tc>
          <w:tcPr>
            <w:tcW w:w="1983" w:type="dxa"/>
            <w:vAlign w:val="bottom"/>
          </w:tcPr>
          <w:p w14:paraId="7D84D9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2716404.41</w:t>
            </w:r>
          </w:p>
        </w:tc>
        <w:tc>
          <w:tcPr>
            <w:tcW w:w="1595" w:type="dxa"/>
            <w:vAlign w:val="bottom"/>
          </w:tcPr>
          <w:p w14:paraId="6CA73A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24.52</w:t>
            </w:r>
          </w:p>
        </w:tc>
        <w:tc>
          <w:tcPr>
            <w:tcW w:w="2204" w:type="dxa"/>
            <w:vAlign w:val="bottom"/>
          </w:tcPr>
          <w:p w14:paraId="666E7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20' 24''</w:t>
            </w:r>
          </w:p>
        </w:tc>
      </w:tr>
      <w:tr w:rsidR="008235BD" w:rsidRPr="008235BD" w14:paraId="4610C202" w14:textId="77777777" w:rsidTr="00514BF3">
        <w:trPr>
          <w:jc w:val="center"/>
        </w:trPr>
        <w:tc>
          <w:tcPr>
            <w:tcW w:w="9349" w:type="dxa"/>
            <w:gridSpan w:val="5"/>
          </w:tcPr>
          <w:p w14:paraId="725BC7E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6</w:t>
            </w:r>
            <w:proofErr w:type="gramEnd"/>
          </w:p>
        </w:tc>
      </w:tr>
      <w:tr w:rsidR="008235BD" w:rsidRPr="008235BD" w14:paraId="6586E6D9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0BEF9F85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2C76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845676.6</w:t>
            </w:r>
          </w:p>
        </w:tc>
        <w:tc>
          <w:tcPr>
            <w:tcW w:w="1983" w:type="dxa"/>
            <w:vAlign w:val="bottom"/>
          </w:tcPr>
          <w:p w14:paraId="37D9E1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2716589.52</w:t>
            </w:r>
          </w:p>
        </w:tc>
        <w:tc>
          <w:tcPr>
            <w:tcW w:w="1595" w:type="dxa"/>
            <w:vAlign w:val="bottom"/>
          </w:tcPr>
          <w:p w14:paraId="3CA343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5E650B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25' 46''</w:t>
            </w:r>
          </w:p>
        </w:tc>
      </w:tr>
      <w:tr w:rsidR="008235BD" w:rsidRPr="008235BD" w14:paraId="20F024B2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035300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24DD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845676.95</w:t>
            </w:r>
          </w:p>
        </w:tc>
        <w:tc>
          <w:tcPr>
            <w:tcW w:w="1983" w:type="dxa"/>
            <w:vAlign w:val="bottom"/>
          </w:tcPr>
          <w:p w14:paraId="1E6FCC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2716590.97</w:t>
            </w:r>
          </w:p>
        </w:tc>
        <w:tc>
          <w:tcPr>
            <w:tcW w:w="1595" w:type="dxa"/>
            <w:vAlign w:val="bottom"/>
          </w:tcPr>
          <w:p w14:paraId="420DF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44.19</w:t>
            </w:r>
          </w:p>
        </w:tc>
        <w:tc>
          <w:tcPr>
            <w:tcW w:w="2204" w:type="dxa"/>
            <w:vAlign w:val="bottom"/>
          </w:tcPr>
          <w:p w14:paraId="2CF3D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27' 16''</w:t>
            </w:r>
          </w:p>
        </w:tc>
      </w:tr>
      <w:tr w:rsidR="008235BD" w:rsidRPr="008235BD" w14:paraId="1D532FDC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37BC7C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5024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845687.3</w:t>
            </w:r>
          </w:p>
        </w:tc>
        <w:tc>
          <w:tcPr>
            <w:tcW w:w="1983" w:type="dxa"/>
            <w:vAlign w:val="bottom"/>
          </w:tcPr>
          <w:p w14:paraId="5434A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2716633.93</w:t>
            </w:r>
          </w:p>
        </w:tc>
        <w:tc>
          <w:tcPr>
            <w:tcW w:w="1595" w:type="dxa"/>
            <w:vAlign w:val="bottom"/>
          </w:tcPr>
          <w:p w14:paraId="02A6B7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0.15</w:t>
            </w:r>
          </w:p>
        </w:tc>
        <w:tc>
          <w:tcPr>
            <w:tcW w:w="2204" w:type="dxa"/>
            <w:vAlign w:val="bottom"/>
          </w:tcPr>
          <w:p w14:paraId="50C7D5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20' 46''</w:t>
            </w:r>
          </w:p>
        </w:tc>
      </w:tr>
      <w:tr w:rsidR="008235BD" w:rsidRPr="008235BD" w14:paraId="4FADD85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B5FC8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48AF0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845687.16</w:t>
            </w:r>
          </w:p>
        </w:tc>
        <w:tc>
          <w:tcPr>
            <w:tcW w:w="1983" w:type="dxa"/>
            <w:vAlign w:val="bottom"/>
          </w:tcPr>
          <w:p w14:paraId="2127B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2716633.98</w:t>
            </w:r>
          </w:p>
        </w:tc>
        <w:tc>
          <w:tcPr>
            <w:tcW w:w="1595" w:type="dxa"/>
            <w:vAlign w:val="bottom"/>
          </w:tcPr>
          <w:p w14:paraId="0B520D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1.55</w:t>
            </w:r>
          </w:p>
        </w:tc>
        <w:tc>
          <w:tcPr>
            <w:tcW w:w="2204" w:type="dxa"/>
            <w:vAlign w:val="bottom"/>
          </w:tcPr>
          <w:p w14:paraId="65E650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35' 25''</w:t>
            </w:r>
          </w:p>
        </w:tc>
      </w:tr>
      <w:tr w:rsidR="008235BD" w:rsidRPr="008235BD" w14:paraId="67D6903B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5B525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07268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845687.52</w:t>
            </w:r>
          </w:p>
        </w:tc>
        <w:tc>
          <w:tcPr>
            <w:tcW w:w="1983" w:type="dxa"/>
            <w:vAlign w:val="bottom"/>
          </w:tcPr>
          <w:p w14:paraId="402D5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2716635.49</w:t>
            </w:r>
          </w:p>
        </w:tc>
        <w:tc>
          <w:tcPr>
            <w:tcW w:w="1595" w:type="dxa"/>
            <w:vAlign w:val="bottom"/>
          </w:tcPr>
          <w:p w14:paraId="278EE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15.63</w:t>
            </w:r>
          </w:p>
        </w:tc>
        <w:tc>
          <w:tcPr>
            <w:tcW w:w="2204" w:type="dxa"/>
            <w:vAlign w:val="bottom"/>
          </w:tcPr>
          <w:p w14:paraId="301319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20' 46''</w:t>
            </w:r>
          </w:p>
        </w:tc>
      </w:tr>
      <w:tr w:rsidR="008235BD" w:rsidRPr="008235BD" w14:paraId="008E7DD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6820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0EABB6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845672.33</w:t>
            </w:r>
          </w:p>
        </w:tc>
        <w:tc>
          <w:tcPr>
            <w:tcW w:w="1983" w:type="dxa"/>
            <w:vAlign w:val="bottom"/>
          </w:tcPr>
          <w:p w14:paraId="6C8779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2716639.18</w:t>
            </w:r>
          </w:p>
        </w:tc>
        <w:tc>
          <w:tcPr>
            <w:tcW w:w="1595" w:type="dxa"/>
            <w:vAlign w:val="bottom"/>
          </w:tcPr>
          <w:p w14:paraId="244FA5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E9CC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02' 39''</w:t>
            </w:r>
          </w:p>
        </w:tc>
      </w:tr>
      <w:tr w:rsidR="008235BD" w:rsidRPr="008235BD" w14:paraId="3CD1D8C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57D9B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6ECF2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845670.45</w:t>
            </w:r>
          </w:p>
        </w:tc>
        <w:tc>
          <w:tcPr>
            <w:tcW w:w="1983" w:type="dxa"/>
            <w:vAlign w:val="bottom"/>
          </w:tcPr>
          <w:p w14:paraId="1C59FC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2716639.9</w:t>
            </w:r>
          </w:p>
        </w:tc>
        <w:tc>
          <w:tcPr>
            <w:tcW w:w="1595" w:type="dxa"/>
            <w:vAlign w:val="bottom"/>
          </w:tcPr>
          <w:p w14:paraId="43266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14.39</w:t>
            </w:r>
          </w:p>
        </w:tc>
        <w:tc>
          <w:tcPr>
            <w:tcW w:w="2204" w:type="dxa"/>
            <w:vAlign w:val="bottom"/>
          </w:tcPr>
          <w:p w14:paraId="32A346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21' 16''</w:t>
            </w:r>
          </w:p>
        </w:tc>
      </w:tr>
      <w:tr w:rsidR="008235BD" w:rsidRPr="008235BD" w14:paraId="3F98EE03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9763C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80C73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845656.41</w:t>
            </w:r>
          </w:p>
        </w:tc>
        <w:tc>
          <w:tcPr>
            <w:tcW w:w="1983" w:type="dxa"/>
            <w:vAlign w:val="bottom"/>
          </w:tcPr>
          <w:p w14:paraId="00ACE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2716643.05</w:t>
            </w:r>
          </w:p>
        </w:tc>
        <w:tc>
          <w:tcPr>
            <w:tcW w:w="1595" w:type="dxa"/>
            <w:vAlign w:val="bottom"/>
          </w:tcPr>
          <w:p w14:paraId="05683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2204" w:type="dxa"/>
            <w:vAlign w:val="bottom"/>
          </w:tcPr>
          <w:p w14:paraId="0987F3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06' 23''</w:t>
            </w:r>
          </w:p>
        </w:tc>
      </w:tr>
      <w:tr w:rsidR="008235BD" w:rsidRPr="008235BD" w14:paraId="4987DC0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8EFB0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4E607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845631.16</w:t>
            </w:r>
          </w:p>
        </w:tc>
        <w:tc>
          <w:tcPr>
            <w:tcW w:w="1983" w:type="dxa"/>
            <w:vAlign w:val="bottom"/>
          </w:tcPr>
          <w:p w14:paraId="66B5BD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2716648.83</w:t>
            </w:r>
          </w:p>
        </w:tc>
        <w:tc>
          <w:tcPr>
            <w:tcW w:w="1595" w:type="dxa"/>
            <w:vAlign w:val="bottom"/>
          </w:tcPr>
          <w:p w14:paraId="6536FF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30.16</w:t>
            </w:r>
          </w:p>
        </w:tc>
        <w:tc>
          <w:tcPr>
            <w:tcW w:w="2204" w:type="dxa"/>
            <w:vAlign w:val="bottom"/>
          </w:tcPr>
          <w:p w14:paraId="0A0053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48' 42''</w:t>
            </w:r>
          </w:p>
        </w:tc>
      </w:tr>
      <w:tr w:rsidR="008235BD" w:rsidRPr="008235BD" w14:paraId="7CE66E48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C0FEC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0A0217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845601.8</w:t>
            </w:r>
          </w:p>
        </w:tc>
        <w:tc>
          <w:tcPr>
            <w:tcW w:w="1983" w:type="dxa"/>
            <w:vAlign w:val="bottom"/>
          </w:tcPr>
          <w:p w14:paraId="0D4388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2716655.71</w:t>
            </w:r>
          </w:p>
        </w:tc>
        <w:tc>
          <w:tcPr>
            <w:tcW w:w="1595" w:type="dxa"/>
            <w:vAlign w:val="bottom"/>
          </w:tcPr>
          <w:p w14:paraId="72DC9A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30.08</w:t>
            </w:r>
          </w:p>
        </w:tc>
        <w:tc>
          <w:tcPr>
            <w:tcW w:w="2204" w:type="dxa"/>
            <w:vAlign w:val="bottom"/>
          </w:tcPr>
          <w:p w14:paraId="14257A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19' 27''</w:t>
            </w:r>
          </w:p>
        </w:tc>
      </w:tr>
      <w:tr w:rsidR="008235BD" w:rsidRPr="008235BD" w14:paraId="2D710032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F21BA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3C05C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445B7B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04965E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17A845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26' 04''</w:t>
            </w:r>
          </w:p>
        </w:tc>
      </w:tr>
      <w:tr w:rsidR="008235BD" w:rsidRPr="008235BD" w14:paraId="67AE01B9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3214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E79A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845591.65</w:t>
            </w:r>
          </w:p>
        </w:tc>
        <w:tc>
          <w:tcPr>
            <w:tcW w:w="1983" w:type="dxa"/>
            <w:vAlign w:val="bottom"/>
          </w:tcPr>
          <w:p w14:paraId="6D570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2716618.85</w:t>
            </w:r>
          </w:p>
        </w:tc>
        <w:tc>
          <w:tcPr>
            <w:tcW w:w="1595" w:type="dxa"/>
            <w:vAlign w:val="bottom"/>
          </w:tcPr>
          <w:p w14:paraId="3F5EF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39A771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20''</w:t>
            </w:r>
          </w:p>
        </w:tc>
      </w:tr>
      <w:tr w:rsidR="008235BD" w:rsidRPr="008235BD" w14:paraId="390A28B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984F4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CA08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845611.86</w:t>
            </w:r>
          </w:p>
        </w:tc>
        <w:tc>
          <w:tcPr>
            <w:tcW w:w="1983" w:type="dxa"/>
            <w:vAlign w:val="bottom"/>
          </w:tcPr>
          <w:p w14:paraId="5555DF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2716612.09</w:t>
            </w:r>
          </w:p>
        </w:tc>
        <w:tc>
          <w:tcPr>
            <w:tcW w:w="1595" w:type="dxa"/>
            <w:vAlign w:val="bottom"/>
          </w:tcPr>
          <w:p w14:paraId="5A7D77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11.82</w:t>
            </w:r>
          </w:p>
        </w:tc>
        <w:tc>
          <w:tcPr>
            <w:tcW w:w="2204" w:type="dxa"/>
            <w:vAlign w:val="bottom"/>
          </w:tcPr>
          <w:p w14:paraId="1A61E7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30' 57''</w:t>
            </w:r>
          </w:p>
        </w:tc>
      </w:tr>
      <w:tr w:rsidR="008235BD" w:rsidRPr="008235BD" w14:paraId="6752FF60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5C7C2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B78BF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845623.13</w:t>
            </w:r>
          </w:p>
        </w:tc>
        <w:tc>
          <w:tcPr>
            <w:tcW w:w="1983" w:type="dxa"/>
            <w:vAlign w:val="bottom"/>
          </w:tcPr>
          <w:p w14:paraId="1267E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2716608.54</w:t>
            </w:r>
          </w:p>
        </w:tc>
        <w:tc>
          <w:tcPr>
            <w:tcW w:w="1595" w:type="dxa"/>
            <w:vAlign w:val="bottom"/>
          </w:tcPr>
          <w:p w14:paraId="37DEFE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8.32</w:t>
            </w:r>
          </w:p>
        </w:tc>
        <w:tc>
          <w:tcPr>
            <w:tcW w:w="2204" w:type="dxa"/>
            <w:vAlign w:val="bottom"/>
          </w:tcPr>
          <w:p w14:paraId="00CA2D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49' 22''</w:t>
            </w:r>
          </w:p>
        </w:tc>
      </w:tr>
      <w:tr w:rsidR="008235BD" w:rsidRPr="008235BD" w14:paraId="3F05B20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61BF6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29BDC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845630.94</w:t>
            </w:r>
          </w:p>
        </w:tc>
        <w:tc>
          <w:tcPr>
            <w:tcW w:w="1983" w:type="dxa"/>
            <w:vAlign w:val="bottom"/>
          </w:tcPr>
          <w:p w14:paraId="705FC8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2716605.67</w:t>
            </w:r>
          </w:p>
        </w:tc>
        <w:tc>
          <w:tcPr>
            <w:tcW w:w="1595" w:type="dxa"/>
            <w:vAlign w:val="bottom"/>
          </w:tcPr>
          <w:p w14:paraId="259147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19.43</w:t>
            </w:r>
          </w:p>
        </w:tc>
        <w:tc>
          <w:tcPr>
            <w:tcW w:w="2204" w:type="dxa"/>
            <w:vAlign w:val="bottom"/>
          </w:tcPr>
          <w:p w14:paraId="517CE2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10' 32''</w:t>
            </w:r>
          </w:p>
        </w:tc>
      </w:tr>
      <w:tr w:rsidR="008235BD" w:rsidRPr="008235BD" w14:paraId="1EB4EC2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588C7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20DDF6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845649.22</w:t>
            </w:r>
          </w:p>
        </w:tc>
        <w:tc>
          <w:tcPr>
            <w:tcW w:w="1983" w:type="dxa"/>
            <w:vAlign w:val="bottom"/>
          </w:tcPr>
          <w:p w14:paraId="7E3DC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2716599.08</w:t>
            </w:r>
          </w:p>
        </w:tc>
        <w:tc>
          <w:tcPr>
            <w:tcW w:w="1595" w:type="dxa"/>
            <w:vAlign w:val="bottom"/>
          </w:tcPr>
          <w:p w14:paraId="23D541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25.06</w:t>
            </w:r>
          </w:p>
        </w:tc>
        <w:tc>
          <w:tcPr>
            <w:tcW w:w="2204" w:type="dxa"/>
            <w:vAlign w:val="bottom"/>
          </w:tcPr>
          <w:p w14:paraId="474E37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44' 01''</w:t>
            </w:r>
          </w:p>
        </w:tc>
      </w:tr>
      <w:tr w:rsidR="008235BD" w:rsidRPr="008235BD" w14:paraId="4B2EEB61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DD400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92291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845672.88</w:t>
            </w:r>
          </w:p>
        </w:tc>
        <w:tc>
          <w:tcPr>
            <w:tcW w:w="1983" w:type="dxa"/>
            <w:vAlign w:val="bottom"/>
          </w:tcPr>
          <w:p w14:paraId="6E33AA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2716590.81</w:t>
            </w:r>
          </w:p>
        </w:tc>
        <w:tc>
          <w:tcPr>
            <w:tcW w:w="1595" w:type="dxa"/>
            <w:vAlign w:val="bottom"/>
          </w:tcPr>
          <w:p w14:paraId="4F18E9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3.94</w:t>
            </w:r>
          </w:p>
        </w:tc>
        <w:tc>
          <w:tcPr>
            <w:tcW w:w="2204" w:type="dxa"/>
            <w:vAlign w:val="bottom"/>
          </w:tcPr>
          <w:p w14:paraId="09B6F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52' 29''</w:t>
            </w:r>
          </w:p>
        </w:tc>
      </w:tr>
      <w:tr w:rsidR="008235BD" w:rsidRPr="008235BD" w14:paraId="0862E467" w14:textId="77777777" w:rsidTr="00514BF3">
        <w:trPr>
          <w:jc w:val="center"/>
        </w:trPr>
        <w:tc>
          <w:tcPr>
            <w:tcW w:w="9349" w:type="dxa"/>
            <w:gridSpan w:val="5"/>
          </w:tcPr>
          <w:p w14:paraId="6208D86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7</w:t>
            </w:r>
            <w:proofErr w:type="gramEnd"/>
          </w:p>
        </w:tc>
      </w:tr>
      <w:tr w:rsidR="008235BD" w:rsidRPr="008235BD" w14:paraId="36CB9022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54E0F5F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554A02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846040.14</w:t>
            </w:r>
          </w:p>
        </w:tc>
        <w:tc>
          <w:tcPr>
            <w:tcW w:w="1983" w:type="dxa"/>
            <w:vAlign w:val="bottom"/>
          </w:tcPr>
          <w:p w14:paraId="134B80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2716578.65</w:t>
            </w:r>
          </w:p>
        </w:tc>
        <w:tc>
          <w:tcPr>
            <w:tcW w:w="1595" w:type="dxa"/>
            <w:vAlign w:val="bottom"/>
          </w:tcPr>
          <w:p w14:paraId="52A033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32.12</w:t>
            </w:r>
          </w:p>
        </w:tc>
        <w:tc>
          <w:tcPr>
            <w:tcW w:w="2204" w:type="dxa"/>
            <w:vAlign w:val="bottom"/>
          </w:tcPr>
          <w:p w14:paraId="66E9EA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57' 51''</w:t>
            </w:r>
          </w:p>
        </w:tc>
      </w:tr>
      <w:tr w:rsidR="008235BD" w:rsidRPr="008235BD" w14:paraId="75BA61A3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3A653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758FE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846049.55</w:t>
            </w:r>
          </w:p>
        </w:tc>
        <w:tc>
          <w:tcPr>
            <w:tcW w:w="1983" w:type="dxa"/>
            <w:vAlign w:val="bottom"/>
          </w:tcPr>
          <w:p w14:paraId="0C197C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2716609.36</w:t>
            </w:r>
          </w:p>
        </w:tc>
        <w:tc>
          <w:tcPr>
            <w:tcW w:w="1595" w:type="dxa"/>
            <w:vAlign w:val="bottom"/>
          </w:tcPr>
          <w:p w14:paraId="48D844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2BD3C1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75° 35' 36''</w:t>
            </w:r>
          </w:p>
        </w:tc>
      </w:tr>
      <w:tr w:rsidR="008235BD" w:rsidRPr="008235BD" w14:paraId="54DB9318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0A40A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6E8E9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846051.23</w:t>
            </w:r>
          </w:p>
        </w:tc>
        <w:tc>
          <w:tcPr>
            <w:tcW w:w="1983" w:type="dxa"/>
            <w:vAlign w:val="bottom"/>
          </w:tcPr>
          <w:p w14:paraId="6EDDB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2716615.9</w:t>
            </w:r>
          </w:p>
        </w:tc>
        <w:tc>
          <w:tcPr>
            <w:tcW w:w="1595" w:type="dxa"/>
            <w:vAlign w:val="bottom"/>
          </w:tcPr>
          <w:p w14:paraId="4A1F9E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22.26</w:t>
            </w:r>
          </w:p>
        </w:tc>
        <w:tc>
          <w:tcPr>
            <w:tcW w:w="2204" w:type="dxa"/>
            <w:vAlign w:val="bottom"/>
          </w:tcPr>
          <w:p w14:paraId="3A1864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52' 18''</w:t>
            </w:r>
          </w:p>
        </w:tc>
      </w:tr>
      <w:tr w:rsidR="008235BD" w:rsidRPr="008235BD" w14:paraId="3799DBA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6A6F3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DE32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846030.33</w:t>
            </w:r>
          </w:p>
        </w:tc>
        <w:tc>
          <w:tcPr>
            <w:tcW w:w="1983" w:type="dxa"/>
            <w:vAlign w:val="bottom"/>
          </w:tcPr>
          <w:p w14:paraId="1E69B6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2716623.56</w:t>
            </w:r>
          </w:p>
        </w:tc>
        <w:tc>
          <w:tcPr>
            <w:tcW w:w="1595" w:type="dxa"/>
            <w:vAlign w:val="bottom"/>
          </w:tcPr>
          <w:p w14:paraId="5899DA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12.72</w:t>
            </w:r>
          </w:p>
        </w:tc>
        <w:tc>
          <w:tcPr>
            <w:tcW w:w="2204" w:type="dxa"/>
            <w:vAlign w:val="bottom"/>
          </w:tcPr>
          <w:p w14:paraId="215AE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50' 34''</w:t>
            </w:r>
          </w:p>
        </w:tc>
      </w:tr>
      <w:tr w:rsidR="008235BD" w:rsidRPr="008235BD" w14:paraId="207F9F11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248C2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0B19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846034.92</w:t>
            </w:r>
          </w:p>
        </w:tc>
        <w:tc>
          <w:tcPr>
            <w:tcW w:w="1983" w:type="dxa"/>
            <w:vAlign w:val="bottom"/>
          </w:tcPr>
          <w:p w14:paraId="27436C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2716635.42</w:t>
            </w:r>
          </w:p>
        </w:tc>
        <w:tc>
          <w:tcPr>
            <w:tcW w:w="1595" w:type="dxa"/>
            <w:vAlign w:val="bottom"/>
          </w:tcPr>
          <w:p w14:paraId="60AA0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29.24</w:t>
            </w:r>
          </w:p>
        </w:tc>
        <w:tc>
          <w:tcPr>
            <w:tcW w:w="2204" w:type="dxa"/>
            <w:vAlign w:val="bottom"/>
          </w:tcPr>
          <w:p w14:paraId="75B0F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11' 55''</w:t>
            </w:r>
          </w:p>
        </w:tc>
      </w:tr>
      <w:tr w:rsidR="008235BD" w:rsidRPr="008235BD" w14:paraId="252C30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B0603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0C31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846007.77</w:t>
            </w:r>
          </w:p>
        </w:tc>
        <w:tc>
          <w:tcPr>
            <w:tcW w:w="1983" w:type="dxa"/>
            <w:vAlign w:val="bottom"/>
          </w:tcPr>
          <w:p w14:paraId="2667E3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2716646.28</w:t>
            </w:r>
          </w:p>
        </w:tc>
        <w:tc>
          <w:tcPr>
            <w:tcW w:w="1595" w:type="dxa"/>
            <w:vAlign w:val="bottom"/>
          </w:tcPr>
          <w:p w14:paraId="7A9683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13.08</w:t>
            </w:r>
          </w:p>
        </w:tc>
        <w:tc>
          <w:tcPr>
            <w:tcW w:w="2204" w:type="dxa"/>
            <w:vAlign w:val="bottom"/>
          </w:tcPr>
          <w:p w14:paraId="7B37C2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16' 48''</w:t>
            </w:r>
          </w:p>
        </w:tc>
      </w:tr>
      <w:tr w:rsidR="008235BD" w:rsidRPr="008235BD" w14:paraId="395CFD5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2B4FDC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31C552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846002.93</w:t>
            </w:r>
          </w:p>
        </w:tc>
        <w:tc>
          <w:tcPr>
            <w:tcW w:w="1983" w:type="dxa"/>
            <w:vAlign w:val="bottom"/>
          </w:tcPr>
          <w:p w14:paraId="7A0BD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2716634.13</w:t>
            </w:r>
          </w:p>
        </w:tc>
        <w:tc>
          <w:tcPr>
            <w:tcW w:w="1595" w:type="dxa"/>
            <w:vAlign w:val="bottom"/>
          </w:tcPr>
          <w:p w14:paraId="334885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37.67</w:t>
            </w:r>
          </w:p>
        </w:tc>
        <w:tc>
          <w:tcPr>
            <w:tcW w:w="2204" w:type="dxa"/>
            <w:vAlign w:val="bottom"/>
          </w:tcPr>
          <w:p w14:paraId="00362C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26' 50''</w:t>
            </w:r>
          </w:p>
        </w:tc>
      </w:tr>
      <w:tr w:rsidR="008235BD" w:rsidRPr="008235BD" w14:paraId="769A4B4B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3F7066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61347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845989.09</w:t>
            </w:r>
          </w:p>
        </w:tc>
        <w:tc>
          <w:tcPr>
            <w:tcW w:w="1983" w:type="dxa"/>
            <w:vAlign w:val="bottom"/>
          </w:tcPr>
          <w:p w14:paraId="3CB7BE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2716599.09</w:t>
            </w:r>
          </w:p>
        </w:tc>
        <w:tc>
          <w:tcPr>
            <w:tcW w:w="1595" w:type="dxa"/>
            <w:vAlign w:val="bottom"/>
          </w:tcPr>
          <w:p w14:paraId="702635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2204" w:type="dxa"/>
            <w:vAlign w:val="bottom"/>
          </w:tcPr>
          <w:p w14:paraId="04D83C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11° 51' 52''</w:t>
            </w:r>
          </w:p>
        </w:tc>
      </w:tr>
      <w:tr w:rsidR="008235BD" w:rsidRPr="008235BD" w14:paraId="08A028D5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8476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06CF1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845990.28</w:t>
            </w:r>
          </w:p>
        </w:tc>
        <w:tc>
          <w:tcPr>
            <w:tcW w:w="1983" w:type="dxa"/>
            <w:vAlign w:val="bottom"/>
          </w:tcPr>
          <w:p w14:paraId="51E64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2716599.34</w:t>
            </w:r>
          </w:p>
        </w:tc>
        <w:tc>
          <w:tcPr>
            <w:tcW w:w="1595" w:type="dxa"/>
            <w:vAlign w:val="bottom"/>
          </w:tcPr>
          <w:p w14:paraId="0B56A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4.21</w:t>
            </w:r>
          </w:p>
        </w:tc>
        <w:tc>
          <w:tcPr>
            <w:tcW w:w="2204" w:type="dxa"/>
            <w:vAlign w:val="bottom"/>
          </w:tcPr>
          <w:p w14:paraId="157A1C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22' 32''</w:t>
            </w:r>
          </w:p>
        </w:tc>
      </w:tr>
      <w:tr w:rsidR="008235BD" w:rsidRPr="008235BD" w14:paraId="2C1AC457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034B3A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78126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845994.19</w:t>
            </w:r>
          </w:p>
        </w:tc>
        <w:tc>
          <w:tcPr>
            <w:tcW w:w="1983" w:type="dxa"/>
            <w:vAlign w:val="bottom"/>
          </w:tcPr>
          <w:p w14:paraId="76418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2716597.79</w:t>
            </w:r>
          </w:p>
        </w:tc>
        <w:tc>
          <w:tcPr>
            <w:tcW w:w="1595" w:type="dxa"/>
            <w:vAlign w:val="bottom"/>
          </w:tcPr>
          <w:p w14:paraId="4AE79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30E3BE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272° 32' 41''</w:t>
            </w:r>
          </w:p>
        </w:tc>
      </w:tr>
      <w:tr w:rsidR="008235BD" w:rsidRPr="008235BD" w14:paraId="2386731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19EB1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A8206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845994.23</w:t>
            </w:r>
          </w:p>
        </w:tc>
        <w:tc>
          <w:tcPr>
            <w:tcW w:w="1983" w:type="dxa"/>
            <w:vAlign w:val="bottom"/>
          </w:tcPr>
          <w:p w14:paraId="195367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2716596.89</w:t>
            </w:r>
          </w:p>
        </w:tc>
        <w:tc>
          <w:tcPr>
            <w:tcW w:w="1595" w:type="dxa"/>
            <w:vAlign w:val="bottom"/>
          </w:tcPr>
          <w:p w14:paraId="2FB7D9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2204" w:type="dxa"/>
            <w:vAlign w:val="bottom"/>
          </w:tcPr>
          <w:p w14:paraId="3B1158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51' 13''</w:t>
            </w:r>
          </w:p>
        </w:tc>
      </w:tr>
      <w:tr w:rsidR="008235BD" w:rsidRPr="008235BD" w14:paraId="76BA5AEA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77FA6C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D219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846015.4</w:t>
            </w:r>
          </w:p>
        </w:tc>
        <w:tc>
          <w:tcPr>
            <w:tcW w:w="1983" w:type="dxa"/>
            <w:vAlign w:val="bottom"/>
          </w:tcPr>
          <w:p w14:paraId="6D8496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2716587.84</w:t>
            </w:r>
          </w:p>
        </w:tc>
        <w:tc>
          <w:tcPr>
            <w:tcW w:w="1595" w:type="dxa"/>
            <w:vAlign w:val="bottom"/>
          </w:tcPr>
          <w:p w14:paraId="129FDD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19EEBC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57' 46''</w:t>
            </w:r>
          </w:p>
        </w:tc>
      </w:tr>
      <w:tr w:rsidR="008235BD" w:rsidRPr="008235BD" w14:paraId="55C19BED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63EC2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35BD">
              <w:rPr>
                <w:rFonts w:eastAsia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0C281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846016.25</w:t>
            </w:r>
          </w:p>
        </w:tc>
        <w:tc>
          <w:tcPr>
            <w:tcW w:w="1983" w:type="dxa"/>
            <w:vAlign w:val="bottom"/>
          </w:tcPr>
          <w:p w14:paraId="10E114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2716587.53</w:t>
            </w:r>
          </w:p>
        </w:tc>
        <w:tc>
          <w:tcPr>
            <w:tcW w:w="1595" w:type="dxa"/>
            <w:vAlign w:val="bottom"/>
          </w:tcPr>
          <w:p w14:paraId="25E7C4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25.49</w:t>
            </w:r>
          </w:p>
        </w:tc>
        <w:tc>
          <w:tcPr>
            <w:tcW w:w="2204" w:type="dxa"/>
            <w:vAlign w:val="bottom"/>
          </w:tcPr>
          <w:p w14:paraId="4763A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36' 35''</w:t>
            </w:r>
          </w:p>
        </w:tc>
      </w:tr>
      <w:tr w:rsidR="008235BD" w:rsidRPr="008235BD" w14:paraId="150A8D74" w14:textId="77777777" w:rsidTr="00514BF3">
        <w:trPr>
          <w:jc w:val="center"/>
        </w:trPr>
        <w:tc>
          <w:tcPr>
            <w:tcW w:w="9349" w:type="dxa"/>
            <w:gridSpan w:val="5"/>
          </w:tcPr>
          <w:p w14:paraId="7F87BA7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:ЗУ8</w:t>
            </w:r>
          </w:p>
        </w:tc>
      </w:tr>
      <w:tr w:rsidR="008235BD" w:rsidRPr="008235BD" w14:paraId="5F315CF8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50E16398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71B6B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846116.04</w:t>
            </w:r>
          </w:p>
        </w:tc>
        <w:tc>
          <w:tcPr>
            <w:tcW w:w="1983" w:type="dxa"/>
            <w:vAlign w:val="bottom"/>
          </w:tcPr>
          <w:p w14:paraId="08ABBE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2716714.33</w:t>
            </w:r>
          </w:p>
        </w:tc>
        <w:tc>
          <w:tcPr>
            <w:tcW w:w="1595" w:type="dxa"/>
            <w:vAlign w:val="bottom"/>
          </w:tcPr>
          <w:p w14:paraId="3FB0ED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46.35</w:t>
            </w:r>
          </w:p>
        </w:tc>
        <w:tc>
          <w:tcPr>
            <w:tcW w:w="2204" w:type="dxa"/>
            <w:vAlign w:val="bottom"/>
          </w:tcPr>
          <w:p w14:paraId="01957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38' 05''</w:t>
            </w:r>
          </w:p>
        </w:tc>
      </w:tr>
      <w:tr w:rsidR="008235BD" w:rsidRPr="008235BD" w14:paraId="12A79847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03C89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40746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846131.41</w:t>
            </w:r>
          </w:p>
        </w:tc>
        <w:tc>
          <w:tcPr>
            <w:tcW w:w="1983" w:type="dxa"/>
            <w:vAlign w:val="bottom"/>
          </w:tcPr>
          <w:p w14:paraId="4CB9E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2716758.06</w:t>
            </w:r>
          </w:p>
        </w:tc>
        <w:tc>
          <w:tcPr>
            <w:tcW w:w="1595" w:type="dxa"/>
            <w:vAlign w:val="bottom"/>
          </w:tcPr>
          <w:p w14:paraId="13AB3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58.37</w:t>
            </w:r>
          </w:p>
        </w:tc>
        <w:tc>
          <w:tcPr>
            <w:tcW w:w="2204" w:type="dxa"/>
            <w:vAlign w:val="bottom"/>
          </w:tcPr>
          <w:p w14:paraId="2A5179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40' 49''</w:t>
            </w:r>
          </w:p>
        </w:tc>
      </w:tr>
      <w:tr w:rsidR="008235BD" w:rsidRPr="008235BD" w14:paraId="140B7763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4289A7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35F33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846076.33</w:t>
            </w:r>
          </w:p>
        </w:tc>
        <w:tc>
          <w:tcPr>
            <w:tcW w:w="1983" w:type="dxa"/>
            <w:vAlign w:val="bottom"/>
          </w:tcPr>
          <w:p w14:paraId="4DC1D3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2716777.37</w:t>
            </w:r>
          </w:p>
        </w:tc>
        <w:tc>
          <w:tcPr>
            <w:tcW w:w="1595" w:type="dxa"/>
            <w:vAlign w:val="bottom"/>
          </w:tcPr>
          <w:p w14:paraId="1FD81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49.7</w:t>
            </w:r>
          </w:p>
        </w:tc>
        <w:tc>
          <w:tcPr>
            <w:tcW w:w="2204" w:type="dxa"/>
            <w:vAlign w:val="bottom"/>
          </w:tcPr>
          <w:p w14:paraId="3F394B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23' 28''</w:t>
            </w:r>
          </w:p>
        </w:tc>
      </w:tr>
      <w:tr w:rsidR="008235BD" w:rsidRPr="008235BD" w14:paraId="182B64D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6EFC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7E56E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846059.65</w:t>
            </w:r>
          </w:p>
        </w:tc>
        <w:tc>
          <w:tcPr>
            <w:tcW w:w="1983" w:type="dxa"/>
            <w:vAlign w:val="bottom"/>
          </w:tcPr>
          <w:p w14:paraId="07B9B8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2716730.55</w:t>
            </w:r>
          </w:p>
        </w:tc>
        <w:tc>
          <w:tcPr>
            <w:tcW w:w="1595" w:type="dxa"/>
            <w:vAlign w:val="bottom"/>
          </w:tcPr>
          <w:p w14:paraId="7AF7A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31.75</w:t>
            </w:r>
          </w:p>
        </w:tc>
        <w:tc>
          <w:tcPr>
            <w:tcW w:w="2204" w:type="dxa"/>
            <w:vAlign w:val="bottom"/>
          </w:tcPr>
          <w:p w14:paraId="0968E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54' 43''</w:t>
            </w:r>
          </w:p>
        </w:tc>
      </w:tr>
      <w:tr w:rsidR="008235BD" w:rsidRPr="008235BD" w14:paraId="1417CF7D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53C7EF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382FB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</w:t>
            </w:r>
          </w:p>
        </w:tc>
        <w:tc>
          <w:tcPr>
            <w:tcW w:w="1983" w:type="dxa"/>
            <w:vAlign w:val="bottom"/>
          </w:tcPr>
          <w:p w14:paraId="1908A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2716721.22</w:t>
            </w:r>
          </w:p>
        </w:tc>
        <w:tc>
          <w:tcPr>
            <w:tcW w:w="1595" w:type="dxa"/>
            <w:vAlign w:val="bottom"/>
          </w:tcPr>
          <w:p w14:paraId="7BB5B7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11.9</w:t>
            </w:r>
          </w:p>
        </w:tc>
        <w:tc>
          <w:tcPr>
            <w:tcW w:w="2204" w:type="dxa"/>
            <w:vAlign w:val="bottom"/>
          </w:tcPr>
          <w:p w14:paraId="055E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347° 37' 22''</w:t>
            </w:r>
          </w:p>
        </w:tc>
      </w:tr>
      <w:tr w:rsidR="008235BD" w:rsidRPr="008235BD" w14:paraId="32D2E7D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7FA7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6C5568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846101.62</w:t>
            </w:r>
          </w:p>
        </w:tc>
        <w:tc>
          <w:tcPr>
            <w:tcW w:w="1983" w:type="dxa"/>
            <w:vAlign w:val="bottom"/>
          </w:tcPr>
          <w:p w14:paraId="23A6E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2716718.67</w:t>
            </w:r>
          </w:p>
        </w:tc>
        <w:tc>
          <w:tcPr>
            <w:tcW w:w="1595" w:type="dxa"/>
            <w:vAlign w:val="bottom"/>
          </w:tcPr>
          <w:p w14:paraId="55CD5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2204" w:type="dxa"/>
            <w:vAlign w:val="bottom"/>
          </w:tcPr>
          <w:p w14:paraId="42758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347° 09' 19''</w:t>
            </w:r>
          </w:p>
        </w:tc>
      </w:tr>
      <w:tr w:rsidR="008235BD" w:rsidRPr="008235BD" w14:paraId="27444C5F" w14:textId="77777777" w:rsidTr="00514BF3">
        <w:trPr>
          <w:trHeight w:val="196"/>
          <w:jc w:val="center"/>
        </w:trPr>
        <w:tc>
          <w:tcPr>
            <w:tcW w:w="1418" w:type="dxa"/>
            <w:vAlign w:val="bottom"/>
          </w:tcPr>
          <w:p w14:paraId="6015B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3CBAF9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846107.76</w:t>
            </w:r>
          </w:p>
        </w:tc>
        <w:tc>
          <w:tcPr>
            <w:tcW w:w="1983" w:type="dxa"/>
            <w:vAlign w:val="bottom"/>
          </w:tcPr>
          <w:p w14:paraId="6BF80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2716717.27</w:t>
            </w:r>
          </w:p>
        </w:tc>
        <w:tc>
          <w:tcPr>
            <w:tcW w:w="1595" w:type="dxa"/>
            <w:vAlign w:val="bottom"/>
          </w:tcPr>
          <w:p w14:paraId="2588AF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8.79</w:t>
            </w:r>
          </w:p>
        </w:tc>
        <w:tc>
          <w:tcPr>
            <w:tcW w:w="2204" w:type="dxa"/>
            <w:vAlign w:val="bottom"/>
          </w:tcPr>
          <w:p w14:paraId="07B43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27' 05''</w:t>
            </w:r>
          </w:p>
        </w:tc>
      </w:tr>
      <w:tr w:rsidR="008235BD" w:rsidRPr="008235BD" w14:paraId="687BF738" w14:textId="77777777" w:rsidTr="00514BF3">
        <w:trPr>
          <w:jc w:val="center"/>
        </w:trPr>
        <w:tc>
          <w:tcPr>
            <w:tcW w:w="9349" w:type="dxa"/>
            <w:gridSpan w:val="5"/>
          </w:tcPr>
          <w:p w14:paraId="02328DF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</w:t>
            </w:r>
            <w:proofErr w:type="gramStart"/>
            <w:r w:rsidRPr="008235BD">
              <w:rPr>
                <w:b/>
                <w:sz w:val="22"/>
                <w:szCs w:val="22"/>
              </w:rPr>
              <w:t>9</w:t>
            </w:r>
            <w:proofErr w:type="gramEnd"/>
          </w:p>
        </w:tc>
      </w:tr>
      <w:tr w:rsidR="008235BD" w:rsidRPr="008235BD" w14:paraId="28D54C8A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76C800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71CED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846059.65</w:t>
            </w:r>
          </w:p>
        </w:tc>
        <w:tc>
          <w:tcPr>
            <w:tcW w:w="1983" w:type="dxa"/>
            <w:vAlign w:val="bottom"/>
          </w:tcPr>
          <w:p w14:paraId="27D3B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2716730.55</w:t>
            </w:r>
          </w:p>
        </w:tc>
        <w:tc>
          <w:tcPr>
            <w:tcW w:w="1595" w:type="dxa"/>
            <w:vAlign w:val="bottom"/>
          </w:tcPr>
          <w:p w14:paraId="00C20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49.7</w:t>
            </w:r>
          </w:p>
        </w:tc>
        <w:tc>
          <w:tcPr>
            <w:tcW w:w="2204" w:type="dxa"/>
            <w:vAlign w:val="bottom"/>
          </w:tcPr>
          <w:p w14:paraId="2DDA3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23' 28''</w:t>
            </w:r>
          </w:p>
        </w:tc>
      </w:tr>
      <w:tr w:rsidR="008235BD" w:rsidRPr="008235BD" w14:paraId="6DA5B52A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19E60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97F71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846076.33</w:t>
            </w:r>
          </w:p>
        </w:tc>
        <w:tc>
          <w:tcPr>
            <w:tcW w:w="1983" w:type="dxa"/>
            <w:vAlign w:val="bottom"/>
          </w:tcPr>
          <w:p w14:paraId="192EC7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2716777.37</w:t>
            </w:r>
          </w:p>
        </w:tc>
        <w:tc>
          <w:tcPr>
            <w:tcW w:w="1595" w:type="dxa"/>
            <w:vAlign w:val="bottom"/>
          </w:tcPr>
          <w:p w14:paraId="32A5E0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58.43</w:t>
            </w:r>
          </w:p>
        </w:tc>
        <w:tc>
          <w:tcPr>
            <w:tcW w:w="2204" w:type="dxa"/>
            <w:vAlign w:val="bottom"/>
          </w:tcPr>
          <w:p w14:paraId="209AC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40' 53''</w:t>
            </w:r>
          </w:p>
        </w:tc>
      </w:tr>
      <w:tr w:rsidR="008235BD" w:rsidRPr="008235BD" w14:paraId="6D020AB1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09240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6D80E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846021.19</w:t>
            </w:r>
          </w:p>
        </w:tc>
        <w:tc>
          <w:tcPr>
            <w:tcW w:w="1983" w:type="dxa"/>
            <w:vAlign w:val="bottom"/>
          </w:tcPr>
          <w:p w14:paraId="69AA4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2716796.7</w:t>
            </w:r>
          </w:p>
        </w:tc>
        <w:tc>
          <w:tcPr>
            <w:tcW w:w="1595" w:type="dxa"/>
            <w:vAlign w:val="bottom"/>
          </w:tcPr>
          <w:p w14:paraId="457CA4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26.53</w:t>
            </w:r>
          </w:p>
        </w:tc>
        <w:tc>
          <w:tcPr>
            <w:tcW w:w="2204" w:type="dxa"/>
            <w:vAlign w:val="bottom"/>
          </w:tcPr>
          <w:p w14:paraId="59B0C1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23' 42''</w:t>
            </w:r>
          </w:p>
        </w:tc>
      </w:tr>
      <w:tr w:rsidR="008235BD" w:rsidRPr="008235BD" w14:paraId="257F306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2611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2F45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846011.42</w:t>
            </w:r>
          </w:p>
        </w:tc>
        <w:tc>
          <w:tcPr>
            <w:tcW w:w="1983" w:type="dxa"/>
            <w:vAlign w:val="bottom"/>
          </w:tcPr>
          <w:p w14:paraId="53E7A2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2716772.03</w:t>
            </w:r>
          </w:p>
        </w:tc>
        <w:tc>
          <w:tcPr>
            <w:tcW w:w="1595" w:type="dxa"/>
            <w:vAlign w:val="bottom"/>
          </w:tcPr>
          <w:p w14:paraId="78548F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14.99</w:t>
            </w:r>
          </w:p>
        </w:tc>
        <w:tc>
          <w:tcPr>
            <w:tcW w:w="2204" w:type="dxa"/>
            <w:vAlign w:val="bottom"/>
          </w:tcPr>
          <w:p w14:paraId="5F143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36' 11''</w:t>
            </w:r>
          </w:p>
        </w:tc>
      </w:tr>
      <w:tr w:rsidR="008235BD" w:rsidRPr="008235BD" w14:paraId="33644270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1B6F8D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19310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846005.95</w:t>
            </w:r>
          </w:p>
        </w:tc>
        <w:tc>
          <w:tcPr>
            <w:tcW w:w="1983" w:type="dxa"/>
            <w:vAlign w:val="bottom"/>
          </w:tcPr>
          <w:p w14:paraId="21DCC7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2716758.07</w:t>
            </w:r>
          </w:p>
        </w:tc>
        <w:tc>
          <w:tcPr>
            <w:tcW w:w="1595" w:type="dxa"/>
            <w:vAlign w:val="bottom"/>
          </w:tcPr>
          <w:p w14:paraId="2DD0EE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16.87</w:t>
            </w:r>
          </w:p>
        </w:tc>
        <w:tc>
          <w:tcPr>
            <w:tcW w:w="2204" w:type="dxa"/>
            <w:vAlign w:val="bottom"/>
          </w:tcPr>
          <w:p w14:paraId="435F2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10' 11''</w:t>
            </w:r>
          </w:p>
        </w:tc>
      </w:tr>
      <w:tr w:rsidR="008235BD" w:rsidRPr="008235BD" w14:paraId="5E88ED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5595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65D24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846021.72</w:t>
            </w:r>
          </w:p>
        </w:tc>
        <w:tc>
          <w:tcPr>
            <w:tcW w:w="1983" w:type="dxa"/>
            <w:vAlign w:val="bottom"/>
          </w:tcPr>
          <w:p w14:paraId="6E4D7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2716752.07</w:t>
            </w:r>
          </w:p>
        </w:tc>
        <w:tc>
          <w:tcPr>
            <w:tcW w:w="1595" w:type="dxa"/>
            <w:vAlign w:val="bottom"/>
          </w:tcPr>
          <w:p w14:paraId="2D473F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9.47</w:t>
            </w:r>
          </w:p>
        </w:tc>
        <w:tc>
          <w:tcPr>
            <w:tcW w:w="2204" w:type="dxa"/>
            <w:vAlign w:val="bottom"/>
          </w:tcPr>
          <w:p w14:paraId="216C9B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36' 12''</w:t>
            </w:r>
          </w:p>
        </w:tc>
      </w:tr>
      <w:tr w:rsidR="008235BD" w:rsidRPr="008235BD" w14:paraId="6D94D8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FEBD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8BF3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846018.11</w:t>
            </w:r>
          </w:p>
        </w:tc>
        <w:tc>
          <w:tcPr>
            <w:tcW w:w="1983" w:type="dxa"/>
            <w:vAlign w:val="bottom"/>
          </w:tcPr>
          <w:p w14:paraId="3A4AC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2716743.31</w:t>
            </w:r>
          </w:p>
        </w:tc>
        <w:tc>
          <w:tcPr>
            <w:tcW w:w="1595" w:type="dxa"/>
            <w:vAlign w:val="bottom"/>
          </w:tcPr>
          <w:p w14:paraId="6256F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43.46</w:t>
            </w:r>
          </w:p>
        </w:tc>
        <w:tc>
          <w:tcPr>
            <w:tcW w:w="2204" w:type="dxa"/>
            <w:vAlign w:val="bottom"/>
          </w:tcPr>
          <w:p w14:paraId="3E7019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55' 28''</w:t>
            </w:r>
          </w:p>
        </w:tc>
      </w:tr>
      <w:tr w:rsidR="008235BD" w:rsidRPr="008235BD" w14:paraId="5A963655" w14:textId="77777777" w:rsidTr="00514BF3">
        <w:trPr>
          <w:jc w:val="center"/>
        </w:trPr>
        <w:tc>
          <w:tcPr>
            <w:tcW w:w="9349" w:type="dxa"/>
            <w:gridSpan w:val="5"/>
          </w:tcPr>
          <w:p w14:paraId="0242DFF4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:ЗУ10</w:t>
            </w:r>
          </w:p>
        </w:tc>
      </w:tr>
      <w:tr w:rsidR="008235BD" w:rsidRPr="008235BD" w14:paraId="39987DDC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4FAF38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018F8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846301.94</w:t>
            </w:r>
          </w:p>
        </w:tc>
        <w:tc>
          <w:tcPr>
            <w:tcW w:w="1983" w:type="dxa"/>
            <w:vAlign w:val="bottom"/>
          </w:tcPr>
          <w:p w14:paraId="29125A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2716259.97</w:t>
            </w:r>
          </w:p>
        </w:tc>
        <w:tc>
          <w:tcPr>
            <w:tcW w:w="1595" w:type="dxa"/>
            <w:vAlign w:val="bottom"/>
          </w:tcPr>
          <w:p w14:paraId="4015F9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53.47</w:t>
            </w:r>
          </w:p>
        </w:tc>
        <w:tc>
          <w:tcPr>
            <w:tcW w:w="2204" w:type="dxa"/>
            <w:vAlign w:val="bottom"/>
          </w:tcPr>
          <w:p w14:paraId="262376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09' 24''</w:t>
            </w:r>
          </w:p>
        </w:tc>
      </w:tr>
      <w:tr w:rsidR="008235BD" w:rsidRPr="008235BD" w14:paraId="0C134A04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2A2132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6962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846252.07</w:t>
            </w:r>
          </w:p>
        </w:tc>
        <w:tc>
          <w:tcPr>
            <w:tcW w:w="1983" w:type="dxa"/>
            <w:vAlign w:val="bottom"/>
          </w:tcPr>
          <w:p w14:paraId="59FC5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2716240.67</w:t>
            </w:r>
          </w:p>
        </w:tc>
        <w:tc>
          <w:tcPr>
            <w:tcW w:w="1595" w:type="dxa"/>
            <w:vAlign w:val="bottom"/>
          </w:tcPr>
          <w:p w14:paraId="4011A2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7.26</w:t>
            </w:r>
          </w:p>
        </w:tc>
        <w:tc>
          <w:tcPr>
            <w:tcW w:w="2204" w:type="dxa"/>
            <w:vAlign w:val="bottom"/>
          </w:tcPr>
          <w:p w14:paraId="7F9B8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56' 00''</w:t>
            </w:r>
          </w:p>
        </w:tc>
      </w:tr>
      <w:tr w:rsidR="008235BD" w:rsidRPr="008235BD" w14:paraId="776B8CCF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5B0B24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5764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846245.34</w:t>
            </w:r>
          </w:p>
        </w:tc>
        <w:tc>
          <w:tcPr>
            <w:tcW w:w="1983" w:type="dxa"/>
            <w:vAlign w:val="bottom"/>
          </w:tcPr>
          <w:p w14:paraId="35388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2716237.96</w:t>
            </w:r>
          </w:p>
        </w:tc>
        <w:tc>
          <w:tcPr>
            <w:tcW w:w="1595" w:type="dxa"/>
            <w:vAlign w:val="bottom"/>
          </w:tcPr>
          <w:p w14:paraId="554BF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18.07</w:t>
            </w:r>
          </w:p>
        </w:tc>
        <w:tc>
          <w:tcPr>
            <w:tcW w:w="2204" w:type="dxa"/>
            <w:vAlign w:val="bottom"/>
          </w:tcPr>
          <w:p w14:paraId="5E9E3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45' 23''</w:t>
            </w:r>
          </w:p>
        </w:tc>
      </w:tr>
      <w:tr w:rsidR="008235BD" w:rsidRPr="008235BD" w14:paraId="0C6CCFA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405E7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218534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846228.8</w:t>
            </w:r>
          </w:p>
        </w:tc>
        <w:tc>
          <w:tcPr>
            <w:tcW w:w="1983" w:type="dxa"/>
            <w:vAlign w:val="bottom"/>
          </w:tcPr>
          <w:p w14:paraId="0E2BB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2716230.68</w:t>
            </w:r>
          </w:p>
        </w:tc>
        <w:tc>
          <w:tcPr>
            <w:tcW w:w="1595" w:type="dxa"/>
            <w:vAlign w:val="bottom"/>
          </w:tcPr>
          <w:p w14:paraId="3DD1D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75.62</w:t>
            </w:r>
          </w:p>
        </w:tc>
        <w:tc>
          <w:tcPr>
            <w:tcW w:w="2204" w:type="dxa"/>
            <w:vAlign w:val="bottom"/>
          </w:tcPr>
          <w:p w14:paraId="35C61D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12' 12''</w:t>
            </w:r>
          </w:p>
        </w:tc>
      </w:tr>
      <w:tr w:rsidR="008235BD" w:rsidRPr="008235BD" w14:paraId="30280878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45666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3BC26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846158.3</w:t>
            </w:r>
          </w:p>
        </w:tc>
        <w:tc>
          <w:tcPr>
            <w:tcW w:w="1983" w:type="dxa"/>
            <w:vAlign w:val="bottom"/>
          </w:tcPr>
          <w:p w14:paraId="642DDF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2716203.33</w:t>
            </w:r>
          </w:p>
        </w:tc>
        <w:tc>
          <w:tcPr>
            <w:tcW w:w="1595" w:type="dxa"/>
            <w:vAlign w:val="bottom"/>
          </w:tcPr>
          <w:p w14:paraId="4EE46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17.66</w:t>
            </w:r>
          </w:p>
        </w:tc>
        <w:tc>
          <w:tcPr>
            <w:tcW w:w="2204" w:type="dxa"/>
            <w:vAlign w:val="bottom"/>
          </w:tcPr>
          <w:p w14:paraId="2C0753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212° 49' 02''</w:t>
            </w:r>
          </w:p>
        </w:tc>
      </w:tr>
      <w:tr w:rsidR="008235BD" w:rsidRPr="008235BD" w14:paraId="6A4D93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D9A1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5A0C4D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846143.46</w:t>
            </w:r>
          </w:p>
        </w:tc>
        <w:tc>
          <w:tcPr>
            <w:tcW w:w="1983" w:type="dxa"/>
            <w:vAlign w:val="bottom"/>
          </w:tcPr>
          <w:p w14:paraId="250AB5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2716193.76</w:t>
            </w:r>
          </w:p>
        </w:tc>
        <w:tc>
          <w:tcPr>
            <w:tcW w:w="1595" w:type="dxa"/>
            <w:vAlign w:val="bottom"/>
          </w:tcPr>
          <w:p w14:paraId="26D3DA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24.98</w:t>
            </w:r>
          </w:p>
        </w:tc>
        <w:tc>
          <w:tcPr>
            <w:tcW w:w="2204" w:type="dxa"/>
            <w:vAlign w:val="bottom"/>
          </w:tcPr>
          <w:p w14:paraId="28734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279° 05' 48''</w:t>
            </w:r>
          </w:p>
        </w:tc>
      </w:tr>
      <w:tr w:rsidR="008235BD" w:rsidRPr="008235BD" w14:paraId="29F1D1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317E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EBBFD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846147.41</w:t>
            </w:r>
          </w:p>
        </w:tc>
        <w:tc>
          <w:tcPr>
            <w:tcW w:w="1983" w:type="dxa"/>
            <w:vAlign w:val="bottom"/>
          </w:tcPr>
          <w:p w14:paraId="7CF60B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2716169.09</w:t>
            </w:r>
          </w:p>
        </w:tc>
        <w:tc>
          <w:tcPr>
            <w:tcW w:w="1595" w:type="dxa"/>
            <w:vAlign w:val="bottom"/>
          </w:tcPr>
          <w:p w14:paraId="061A69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2204" w:type="dxa"/>
            <w:vAlign w:val="bottom"/>
          </w:tcPr>
          <w:p w14:paraId="3E3FA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191° 25' 20''</w:t>
            </w:r>
          </w:p>
        </w:tc>
      </w:tr>
      <w:tr w:rsidR="008235BD" w:rsidRPr="008235BD" w14:paraId="109D89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0C14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138D7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846131.72</w:t>
            </w:r>
          </w:p>
        </w:tc>
        <w:tc>
          <w:tcPr>
            <w:tcW w:w="1983" w:type="dxa"/>
            <w:vAlign w:val="bottom"/>
          </w:tcPr>
          <w:p w14:paraId="34E3F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2716165.92</w:t>
            </w:r>
          </w:p>
        </w:tc>
        <w:tc>
          <w:tcPr>
            <w:tcW w:w="1595" w:type="dxa"/>
            <w:vAlign w:val="bottom"/>
          </w:tcPr>
          <w:p w14:paraId="29B06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19.22</w:t>
            </w:r>
          </w:p>
        </w:tc>
        <w:tc>
          <w:tcPr>
            <w:tcW w:w="2204" w:type="dxa"/>
            <w:vAlign w:val="bottom"/>
          </w:tcPr>
          <w:p w14:paraId="6EAA2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99° 07' 45''</w:t>
            </w:r>
          </w:p>
        </w:tc>
      </w:tr>
      <w:tr w:rsidR="008235BD" w:rsidRPr="008235BD" w14:paraId="3B32CF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B23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E995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846128.67</w:t>
            </w:r>
          </w:p>
        </w:tc>
        <w:tc>
          <w:tcPr>
            <w:tcW w:w="1983" w:type="dxa"/>
            <w:vAlign w:val="bottom"/>
          </w:tcPr>
          <w:p w14:paraId="5C843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2716184.9</w:t>
            </w:r>
          </w:p>
        </w:tc>
        <w:tc>
          <w:tcPr>
            <w:tcW w:w="1595" w:type="dxa"/>
            <w:vAlign w:val="bottom"/>
          </w:tcPr>
          <w:p w14:paraId="56AC54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57.47</w:t>
            </w:r>
          </w:p>
        </w:tc>
        <w:tc>
          <w:tcPr>
            <w:tcW w:w="2204" w:type="dxa"/>
            <w:vAlign w:val="bottom"/>
          </w:tcPr>
          <w:p w14:paraId="2C39A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55' 46''</w:t>
            </w:r>
          </w:p>
        </w:tc>
      </w:tr>
      <w:tr w:rsidR="008235BD" w:rsidRPr="008235BD" w14:paraId="4563CD4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74F08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DFEC2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846079.37</w:t>
            </w:r>
          </w:p>
        </w:tc>
        <w:tc>
          <w:tcPr>
            <w:tcW w:w="1983" w:type="dxa"/>
            <w:vAlign w:val="bottom"/>
          </w:tcPr>
          <w:p w14:paraId="5172A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2716155.36</w:t>
            </w:r>
          </w:p>
        </w:tc>
        <w:tc>
          <w:tcPr>
            <w:tcW w:w="1595" w:type="dxa"/>
            <w:vAlign w:val="bottom"/>
          </w:tcPr>
          <w:p w14:paraId="37C902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98.33</w:t>
            </w:r>
          </w:p>
        </w:tc>
        <w:tc>
          <w:tcPr>
            <w:tcW w:w="2204" w:type="dxa"/>
            <w:vAlign w:val="bottom"/>
          </w:tcPr>
          <w:p w14:paraId="3566D7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191° 24' 50''</w:t>
            </w:r>
          </w:p>
        </w:tc>
      </w:tr>
      <w:tr w:rsidR="008235BD" w:rsidRPr="008235BD" w14:paraId="5B43AEC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C65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748CE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845982.98</w:t>
            </w:r>
          </w:p>
        </w:tc>
        <w:tc>
          <w:tcPr>
            <w:tcW w:w="1983" w:type="dxa"/>
            <w:vAlign w:val="bottom"/>
          </w:tcPr>
          <w:p w14:paraId="5C1031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2716135.9</w:t>
            </w:r>
          </w:p>
        </w:tc>
        <w:tc>
          <w:tcPr>
            <w:tcW w:w="1595" w:type="dxa"/>
            <w:vAlign w:val="bottom"/>
          </w:tcPr>
          <w:p w14:paraId="74540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2204" w:type="dxa"/>
            <w:vAlign w:val="bottom"/>
          </w:tcPr>
          <w:p w14:paraId="568C3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170° 52' 38''</w:t>
            </w:r>
          </w:p>
        </w:tc>
      </w:tr>
      <w:tr w:rsidR="008235BD" w:rsidRPr="008235BD" w14:paraId="21D242C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959C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5CA0E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845978.87</w:t>
            </w:r>
          </w:p>
        </w:tc>
        <w:tc>
          <w:tcPr>
            <w:tcW w:w="1983" w:type="dxa"/>
            <w:vAlign w:val="bottom"/>
          </w:tcPr>
          <w:p w14:paraId="2319E9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2716136.56</w:t>
            </w:r>
          </w:p>
        </w:tc>
        <w:tc>
          <w:tcPr>
            <w:tcW w:w="1595" w:type="dxa"/>
            <w:vAlign w:val="bottom"/>
          </w:tcPr>
          <w:p w14:paraId="34255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4.79</w:t>
            </w:r>
          </w:p>
        </w:tc>
        <w:tc>
          <w:tcPr>
            <w:tcW w:w="2204" w:type="dxa"/>
            <w:vAlign w:val="bottom"/>
          </w:tcPr>
          <w:p w14:paraId="18A8E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170° 52' 19''</w:t>
            </w:r>
          </w:p>
        </w:tc>
      </w:tr>
      <w:tr w:rsidR="008235BD" w:rsidRPr="008235BD" w14:paraId="6A55781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597D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6382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845974.14</w:t>
            </w:r>
          </w:p>
        </w:tc>
        <w:tc>
          <w:tcPr>
            <w:tcW w:w="1983" w:type="dxa"/>
            <w:vAlign w:val="bottom"/>
          </w:tcPr>
          <w:p w14:paraId="62C81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2716137.32</w:t>
            </w:r>
          </w:p>
        </w:tc>
        <w:tc>
          <w:tcPr>
            <w:tcW w:w="1595" w:type="dxa"/>
            <w:vAlign w:val="bottom"/>
          </w:tcPr>
          <w:p w14:paraId="325A61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4.23</w:t>
            </w:r>
          </w:p>
        </w:tc>
        <w:tc>
          <w:tcPr>
            <w:tcW w:w="2204" w:type="dxa"/>
            <w:vAlign w:val="bottom"/>
          </w:tcPr>
          <w:p w14:paraId="5065B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20' 28''</w:t>
            </w:r>
          </w:p>
        </w:tc>
      </w:tr>
      <w:tr w:rsidR="008235BD" w:rsidRPr="008235BD" w14:paraId="3037DFE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ECF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7DE656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845971.08</w:t>
            </w:r>
          </w:p>
        </w:tc>
        <w:tc>
          <w:tcPr>
            <w:tcW w:w="1983" w:type="dxa"/>
            <w:vAlign w:val="bottom"/>
          </w:tcPr>
          <w:p w14:paraId="0898FE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2716140.24</w:t>
            </w:r>
          </w:p>
        </w:tc>
        <w:tc>
          <w:tcPr>
            <w:tcW w:w="1595" w:type="dxa"/>
            <w:vAlign w:val="bottom"/>
          </w:tcPr>
          <w:p w14:paraId="7056F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17.47</w:t>
            </w:r>
          </w:p>
        </w:tc>
        <w:tc>
          <w:tcPr>
            <w:tcW w:w="2204" w:type="dxa"/>
            <w:vAlign w:val="bottom"/>
          </w:tcPr>
          <w:p w14:paraId="53599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43' 24''</w:t>
            </w:r>
          </w:p>
        </w:tc>
      </w:tr>
      <w:tr w:rsidR="008235BD" w:rsidRPr="008235BD" w14:paraId="4299B2E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94C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9BCFF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845957.18</w:t>
            </w:r>
          </w:p>
        </w:tc>
        <w:tc>
          <w:tcPr>
            <w:tcW w:w="1983" w:type="dxa"/>
            <w:vAlign w:val="bottom"/>
          </w:tcPr>
          <w:p w14:paraId="12AB6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2716150.82</w:t>
            </w:r>
          </w:p>
        </w:tc>
        <w:tc>
          <w:tcPr>
            <w:tcW w:w="1595" w:type="dxa"/>
            <w:vAlign w:val="bottom"/>
          </w:tcPr>
          <w:p w14:paraId="53F94E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27.72</w:t>
            </w:r>
          </w:p>
        </w:tc>
        <w:tc>
          <w:tcPr>
            <w:tcW w:w="2204" w:type="dxa"/>
            <w:vAlign w:val="bottom"/>
          </w:tcPr>
          <w:p w14:paraId="1E51C9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11' 09''</w:t>
            </w:r>
          </w:p>
        </w:tc>
      </w:tr>
      <w:tr w:rsidR="008235BD" w:rsidRPr="008235BD" w14:paraId="1D0E97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7081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002FD5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845948.24</w:t>
            </w:r>
          </w:p>
        </w:tc>
        <w:tc>
          <w:tcPr>
            <w:tcW w:w="1983" w:type="dxa"/>
            <w:vAlign w:val="bottom"/>
          </w:tcPr>
          <w:p w14:paraId="46152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2716124.58</w:t>
            </w:r>
          </w:p>
        </w:tc>
        <w:tc>
          <w:tcPr>
            <w:tcW w:w="1595" w:type="dxa"/>
            <w:vAlign w:val="bottom"/>
          </w:tcPr>
          <w:p w14:paraId="353793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27.49</w:t>
            </w:r>
          </w:p>
        </w:tc>
        <w:tc>
          <w:tcPr>
            <w:tcW w:w="2204" w:type="dxa"/>
            <w:vAlign w:val="bottom"/>
          </w:tcPr>
          <w:p w14:paraId="3021D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31' 59''</w:t>
            </w:r>
          </w:p>
        </w:tc>
      </w:tr>
      <w:tr w:rsidR="008235BD" w:rsidRPr="008235BD" w14:paraId="290B9F3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D7D5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1A23D0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845928.29</w:t>
            </w:r>
          </w:p>
        </w:tc>
        <w:tc>
          <w:tcPr>
            <w:tcW w:w="1983" w:type="dxa"/>
            <w:vAlign w:val="bottom"/>
          </w:tcPr>
          <w:p w14:paraId="6AFFBB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2716143.49</w:t>
            </w:r>
          </w:p>
        </w:tc>
        <w:tc>
          <w:tcPr>
            <w:tcW w:w="1595" w:type="dxa"/>
            <w:vAlign w:val="bottom"/>
          </w:tcPr>
          <w:p w14:paraId="6FD8E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15.13</w:t>
            </w:r>
          </w:p>
        </w:tc>
        <w:tc>
          <w:tcPr>
            <w:tcW w:w="2204" w:type="dxa"/>
            <w:vAlign w:val="bottom"/>
          </w:tcPr>
          <w:p w14:paraId="6E9A1B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135° 22' 29''</w:t>
            </w:r>
          </w:p>
        </w:tc>
      </w:tr>
      <w:tr w:rsidR="008235BD" w:rsidRPr="008235BD" w14:paraId="6BF2BD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E768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71A5C1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845917.52</w:t>
            </w:r>
          </w:p>
        </w:tc>
        <w:tc>
          <w:tcPr>
            <w:tcW w:w="1983" w:type="dxa"/>
            <w:vAlign w:val="bottom"/>
          </w:tcPr>
          <w:p w14:paraId="7EEC0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2716154.12</w:t>
            </w:r>
          </w:p>
        </w:tc>
        <w:tc>
          <w:tcPr>
            <w:tcW w:w="1595" w:type="dxa"/>
            <w:vAlign w:val="bottom"/>
          </w:tcPr>
          <w:p w14:paraId="3F711C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204" w:type="dxa"/>
            <w:vAlign w:val="bottom"/>
          </w:tcPr>
          <w:p w14:paraId="71693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138° 35' 32''</w:t>
            </w:r>
          </w:p>
        </w:tc>
      </w:tr>
      <w:tr w:rsidR="008235BD" w:rsidRPr="008235BD" w14:paraId="0E9A3C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66D5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3617A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845915.15</w:t>
            </w:r>
          </w:p>
        </w:tc>
        <w:tc>
          <w:tcPr>
            <w:tcW w:w="1983" w:type="dxa"/>
            <w:vAlign w:val="bottom"/>
          </w:tcPr>
          <w:p w14:paraId="448088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2716156.21</w:t>
            </w:r>
          </w:p>
        </w:tc>
        <w:tc>
          <w:tcPr>
            <w:tcW w:w="1595" w:type="dxa"/>
            <w:vAlign w:val="bottom"/>
          </w:tcPr>
          <w:p w14:paraId="120B0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48.65</w:t>
            </w:r>
          </w:p>
        </w:tc>
        <w:tc>
          <w:tcPr>
            <w:tcW w:w="2204" w:type="dxa"/>
            <w:vAlign w:val="bottom"/>
          </w:tcPr>
          <w:p w14:paraId="4BE440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38' 32''</w:t>
            </w:r>
          </w:p>
        </w:tc>
      </w:tr>
      <w:tr w:rsidR="008235BD" w:rsidRPr="008235BD" w14:paraId="08719BA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0734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056D6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845882.82</w:t>
            </w:r>
          </w:p>
        </w:tc>
        <w:tc>
          <w:tcPr>
            <w:tcW w:w="1983" w:type="dxa"/>
            <w:vAlign w:val="bottom"/>
          </w:tcPr>
          <w:p w14:paraId="506414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2716192.57</w:t>
            </w:r>
          </w:p>
        </w:tc>
        <w:tc>
          <w:tcPr>
            <w:tcW w:w="1595" w:type="dxa"/>
            <w:vAlign w:val="bottom"/>
          </w:tcPr>
          <w:p w14:paraId="2A68F1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1717D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19' 26''</w:t>
            </w:r>
          </w:p>
        </w:tc>
      </w:tr>
      <w:tr w:rsidR="008235BD" w:rsidRPr="008235BD" w14:paraId="385E965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6CE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32CEB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</w:t>
            </w:r>
          </w:p>
        </w:tc>
        <w:tc>
          <w:tcPr>
            <w:tcW w:w="1983" w:type="dxa"/>
            <w:vAlign w:val="bottom"/>
          </w:tcPr>
          <w:p w14:paraId="3EA6E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2716195.56</w:t>
            </w:r>
          </w:p>
        </w:tc>
        <w:tc>
          <w:tcPr>
            <w:tcW w:w="1595" w:type="dxa"/>
            <w:vAlign w:val="bottom"/>
          </w:tcPr>
          <w:p w14:paraId="2528D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23.2</w:t>
            </w:r>
          </w:p>
        </w:tc>
        <w:tc>
          <w:tcPr>
            <w:tcW w:w="2204" w:type="dxa"/>
            <w:vAlign w:val="bottom"/>
          </w:tcPr>
          <w:p w14:paraId="2A8B2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03' 52''</w:t>
            </w:r>
          </w:p>
        </w:tc>
      </w:tr>
      <w:tr w:rsidR="008235BD" w:rsidRPr="008235BD" w14:paraId="3482B6E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BA8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513E0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845864.46</w:t>
            </w:r>
          </w:p>
        </w:tc>
        <w:tc>
          <w:tcPr>
            <w:tcW w:w="1983" w:type="dxa"/>
            <w:vAlign w:val="bottom"/>
          </w:tcPr>
          <w:p w14:paraId="541D1E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2716212.78</w:t>
            </w:r>
          </w:p>
        </w:tc>
        <w:tc>
          <w:tcPr>
            <w:tcW w:w="1595" w:type="dxa"/>
            <w:vAlign w:val="bottom"/>
          </w:tcPr>
          <w:p w14:paraId="7C283D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0.66</w:t>
            </w:r>
          </w:p>
        </w:tc>
        <w:tc>
          <w:tcPr>
            <w:tcW w:w="2204" w:type="dxa"/>
            <w:vAlign w:val="bottom"/>
          </w:tcPr>
          <w:p w14:paraId="2ECAC8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55' 21''</w:t>
            </w:r>
          </w:p>
        </w:tc>
      </w:tr>
      <w:tr w:rsidR="008235BD" w:rsidRPr="008235BD" w14:paraId="0EDD7B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AE71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60381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845864.02</w:t>
            </w:r>
          </w:p>
        </w:tc>
        <w:tc>
          <w:tcPr>
            <w:tcW w:w="1983" w:type="dxa"/>
            <w:vAlign w:val="bottom"/>
          </w:tcPr>
          <w:p w14:paraId="63EA1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2716213.27</w:t>
            </w:r>
          </w:p>
        </w:tc>
        <w:tc>
          <w:tcPr>
            <w:tcW w:w="1595" w:type="dxa"/>
            <w:vAlign w:val="bottom"/>
          </w:tcPr>
          <w:p w14:paraId="276D50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2204" w:type="dxa"/>
            <w:vAlign w:val="bottom"/>
          </w:tcPr>
          <w:p w14:paraId="27B968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40' 21''</w:t>
            </w:r>
          </w:p>
        </w:tc>
      </w:tr>
      <w:tr w:rsidR="008235BD" w:rsidRPr="008235BD" w14:paraId="0DBB16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E92D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49719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845852.92</w:t>
            </w:r>
          </w:p>
        </w:tc>
        <w:tc>
          <w:tcPr>
            <w:tcW w:w="1983" w:type="dxa"/>
            <w:vAlign w:val="bottom"/>
          </w:tcPr>
          <w:p w14:paraId="253852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2716223.38</w:t>
            </w:r>
          </w:p>
        </w:tc>
        <w:tc>
          <w:tcPr>
            <w:tcW w:w="1595" w:type="dxa"/>
            <w:vAlign w:val="bottom"/>
          </w:tcPr>
          <w:p w14:paraId="7CD19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16.42</w:t>
            </w:r>
          </w:p>
        </w:tc>
        <w:tc>
          <w:tcPr>
            <w:tcW w:w="2204" w:type="dxa"/>
            <w:vAlign w:val="bottom"/>
          </w:tcPr>
          <w:p w14:paraId="0FBE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45' 12''</w:t>
            </w:r>
          </w:p>
        </w:tc>
      </w:tr>
      <w:tr w:rsidR="008235BD" w:rsidRPr="008235BD" w14:paraId="48E31AE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595D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48678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845841.36</w:t>
            </w:r>
          </w:p>
        </w:tc>
        <w:tc>
          <w:tcPr>
            <w:tcW w:w="1983" w:type="dxa"/>
            <w:vAlign w:val="bottom"/>
          </w:tcPr>
          <w:p w14:paraId="469CDC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2716235.04</w:t>
            </w:r>
          </w:p>
        </w:tc>
        <w:tc>
          <w:tcPr>
            <w:tcW w:w="1595" w:type="dxa"/>
            <w:vAlign w:val="bottom"/>
          </w:tcPr>
          <w:p w14:paraId="0AB14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77.86</w:t>
            </w:r>
          </w:p>
        </w:tc>
        <w:tc>
          <w:tcPr>
            <w:tcW w:w="2204" w:type="dxa"/>
            <w:vAlign w:val="bottom"/>
          </w:tcPr>
          <w:p w14:paraId="4DD03D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138° 08' 41''</w:t>
            </w:r>
          </w:p>
        </w:tc>
      </w:tr>
      <w:tr w:rsidR="008235BD" w:rsidRPr="008235BD" w14:paraId="2E233F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8D2B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01BC3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845783.37</w:t>
            </w:r>
          </w:p>
        </w:tc>
        <w:tc>
          <w:tcPr>
            <w:tcW w:w="1983" w:type="dxa"/>
            <w:vAlign w:val="bottom"/>
          </w:tcPr>
          <w:p w14:paraId="2DB565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2716286.99</w:t>
            </w:r>
          </w:p>
        </w:tc>
        <w:tc>
          <w:tcPr>
            <w:tcW w:w="1595" w:type="dxa"/>
            <w:vAlign w:val="bottom"/>
          </w:tcPr>
          <w:p w14:paraId="22FA1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2204" w:type="dxa"/>
            <w:vAlign w:val="bottom"/>
          </w:tcPr>
          <w:p w14:paraId="6E9390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32' 06''</w:t>
            </w:r>
          </w:p>
        </w:tc>
      </w:tr>
      <w:tr w:rsidR="008235BD" w:rsidRPr="008235BD" w14:paraId="540D695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4CC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32B749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845770.07</w:t>
            </w:r>
          </w:p>
        </w:tc>
        <w:tc>
          <w:tcPr>
            <w:tcW w:w="1983" w:type="dxa"/>
            <w:vAlign w:val="bottom"/>
          </w:tcPr>
          <w:p w14:paraId="3C8B9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2716297.94</w:t>
            </w:r>
          </w:p>
        </w:tc>
        <w:tc>
          <w:tcPr>
            <w:tcW w:w="1595" w:type="dxa"/>
            <w:vAlign w:val="bottom"/>
          </w:tcPr>
          <w:p w14:paraId="51C848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27.98</w:t>
            </w:r>
          </w:p>
        </w:tc>
        <w:tc>
          <w:tcPr>
            <w:tcW w:w="2204" w:type="dxa"/>
            <w:vAlign w:val="bottom"/>
          </w:tcPr>
          <w:p w14:paraId="0B83A2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136° 21' 40''</w:t>
            </w:r>
          </w:p>
        </w:tc>
      </w:tr>
      <w:tr w:rsidR="008235BD" w:rsidRPr="008235BD" w14:paraId="37E5D49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8FC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240843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845749.82</w:t>
            </w:r>
          </w:p>
        </w:tc>
        <w:tc>
          <w:tcPr>
            <w:tcW w:w="1983" w:type="dxa"/>
            <w:vAlign w:val="bottom"/>
          </w:tcPr>
          <w:p w14:paraId="6C1C1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2716317.25</w:t>
            </w:r>
          </w:p>
        </w:tc>
        <w:tc>
          <w:tcPr>
            <w:tcW w:w="1595" w:type="dxa"/>
            <w:vAlign w:val="bottom"/>
          </w:tcPr>
          <w:p w14:paraId="0C421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8.96</w:t>
            </w:r>
          </w:p>
        </w:tc>
        <w:tc>
          <w:tcPr>
            <w:tcW w:w="2204" w:type="dxa"/>
            <w:vAlign w:val="bottom"/>
          </w:tcPr>
          <w:p w14:paraId="5F6B71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144° 13' 01''</w:t>
            </w:r>
          </w:p>
        </w:tc>
      </w:tr>
      <w:tr w:rsidR="008235BD" w:rsidRPr="008235BD" w14:paraId="3752746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195A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72C04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845742.55</w:t>
            </w:r>
          </w:p>
        </w:tc>
        <w:tc>
          <w:tcPr>
            <w:tcW w:w="1983" w:type="dxa"/>
            <w:vAlign w:val="bottom"/>
          </w:tcPr>
          <w:p w14:paraId="54B6B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2716322.49</w:t>
            </w:r>
          </w:p>
        </w:tc>
        <w:tc>
          <w:tcPr>
            <w:tcW w:w="1595" w:type="dxa"/>
            <w:vAlign w:val="bottom"/>
          </w:tcPr>
          <w:p w14:paraId="00E004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50.72</w:t>
            </w:r>
          </w:p>
        </w:tc>
        <w:tc>
          <w:tcPr>
            <w:tcW w:w="2204" w:type="dxa"/>
            <w:vAlign w:val="bottom"/>
          </w:tcPr>
          <w:p w14:paraId="2D0F19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53' 34''</w:t>
            </w:r>
          </w:p>
        </w:tc>
      </w:tr>
      <w:tr w:rsidR="008235BD" w:rsidRPr="008235BD" w14:paraId="75B0DB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4899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0935B2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845702.1</w:t>
            </w:r>
          </w:p>
        </w:tc>
        <w:tc>
          <w:tcPr>
            <w:tcW w:w="1983" w:type="dxa"/>
            <w:vAlign w:val="bottom"/>
          </w:tcPr>
          <w:p w14:paraId="6C03E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2716353.09</w:t>
            </w:r>
          </w:p>
        </w:tc>
        <w:tc>
          <w:tcPr>
            <w:tcW w:w="1595" w:type="dxa"/>
            <w:vAlign w:val="bottom"/>
          </w:tcPr>
          <w:p w14:paraId="6BC27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26.39</w:t>
            </w:r>
          </w:p>
        </w:tc>
        <w:tc>
          <w:tcPr>
            <w:tcW w:w="2204" w:type="dxa"/>
            <w:vAlign w:val="bottom"/>
          </w:tcPr>
          <w:p w14:paraId="1E928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12' 53''</w:t>
            </w:r>
          </w:p>
        </w:tc>
      </w:tr>
      <w:tr w:rsidR="008235BD" w:rsidRPr="008235BD" w14:paraId="43C5CAE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CF0C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49" w:type="dxa"/>
            <w:vAlign w:val="bottom"/>
          </w:tcPr>
          <w:p w14:paraId="5D6211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845681.53</w:t>
            </w:r>
          </w:p>
        </w:tc>
        <w:tc>
          <w:tcPr>
            <w:tcW w:w="1983" w:type="dxa"/>
            <w:vAlign w:val="bottom"/>
          </w:tcPr>
          <w:p w14:paraId="1636A3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2716369.62</w:t>
            </w:r>
          </w:p>
        </w:tc>
        <w:tc>
          <w:tcPr>
            <w:tcW w:w="1595" w:type="dxa"/>
            <w:vAlign w:val="bottom"/>
          </w:tcPr>
          <w:p w14:paraId="491B1C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62.83</w:t>
            </w:r>
          </w:p>
        </w:tc>
        <w:tc>
          <w:tcPr>
            <w:tcW w:w="2204" w:type="dxa"/>
            <w:vAlign w:val="bottom"/>
          </w:tcPr>
          <w:p w14:paraId="3022D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37' 31''</w:t>
            </w:r>
          </w:p>
        </w:tc>
      </w:tr>
      <w:tr w:rsidR="008235BD" w:rsidRPr="008235BD" w14:paraId="6846AFF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06A5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49" w:type="dxa"/>
            <w:vAlign w:val="bottom"/>
          </w:tcPr>
          <w:p w14:paraId="1812F8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845632.96</w:t>
            </w:r>
          </w:p>
        </w:tc>
        <w:tc>
          <w:tcPr>
            <w:tcW w:w="1983" w:type="dxa"/>
            <w:vAlign w:val="bottom"/>
          </w:tcPr>
          <w:p w14:paraId="2AE71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2716409.48</w:t>
            </w:r>
          </w:p>
        </w:tc>
        <w:tc>
          <w:tcPr>
            <w:tcW w:w="1595" w:type="dxa"/>
            <w:vAlign w:val="bottom"/>
          </w:tcPr>
          <w:p w14:paraId="7E0924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11.71</w:t>
            </w:r>
          </w:p>
        </w:tc>
        <w:tc>
          <w:tcPr>
            <w:tcW w:w="2204" w:type="dxa"/>
            <w:vAlign w:val="bottom"/>
          </w:tcPr>
          <w:p w14:paraId="3FCAF5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14' 27''</w:t>
            </w:r>
          </w:p>
        </w:tc>
      </w:tr>
      <w:tr w:rsidR="008235BD" w:rsidRPr="008235BD" w14:paraId="36FB15D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DA90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9" w:type="dxa"/>
            <w:vAlign w:val="bottom"/>
          </w:tcPr>
          <w:p w14:paraId="2DE71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845623.83</w:t>
            </w:r>
          </w:p>
        </w:tc>
        <w:tc>
          <w:tcPr>
            <w:tcW w:w="1983" w:type="dxa"/>
            <w:vAlign w:val="bottom"/>
          </w:tcPr>
          <w:p w14:paraId="149F5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2716416.81</w:t>
            </w:r>
          </w:p>
        </w:tc>
        <w:tc>
          <w:tcPr>
            <w:tcW w:w="1595" w:type="dxa"/>
            <w:vAlign w:val="bottom"/>
          </w:tcPr>
          <w:p w14:paraId="3F4F59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17.06</w:t>
            </w:r>
          </w:p>
        </w:tc>
        <w:tc>
          <w:tcPr>
            <w:tcW w:w="2204" w:type="dxa"/>
            <w:vAlign w:val="bottom"/>
          </w:tcPr>
          <w:p w14:paraId="622B6C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50' 00''</w:t>
            </w:r>
          </w:p>
        </w:tc>
      </w:tr>
      <w:tr w:rsidR="008235BD" w:rsidRPr="008235BD" w14:paraId="74B6113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9810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49" w:type="dxa"/>
            <w:vAlign w:val="bottom"/>
          </w:tcPr>
          <w:p w14:paraId="473A9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845610.42</w:t>
            </w:r>
          </w:p>
        </w:tc>
        <w:tc>
          <w:tcPr>
            <w:tcW w:w="1983" w:type="dxa"/>
            <w:vAlign w:val="bottom"/>
          </w:tcPr>
          <w:p w14:paraId="2E2A29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2716427.35</w:t>
            </w:r>
          </w:p>
        </w:tc>
        <w:tc>
          <w:tcPr>
            <w:tcW w:w="1595" w:type="dxa"/>
            <w:vAlign w:val="bottom"/>
          </w:tcPr>
          <w:p w14:paraId="22852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2204" w:type="dxa"/>
            <w:vAlign w:val="bottom"/>
          </w:tcPr>
          <w:p w14:paraId="6A8B15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04' 38''</w:t>
            </w:r>
          </w:p>
        </w:tc>
      </w:tr>
      <w:tr w:rsidR="008235BD" w:rsidRPr="008235BD" w14:paraId="4AB2C3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BE5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49" w:type="dxa"/>
            <w:vAlign w:val="bottom"/>
          </w:tcPr>
          <w:p w14:paraId="2B30A3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845607.93</w:t>
            </w:r>
          </w:p>
        </w:tc>
        <w:tc>
          <w:tcPr>
            <w:tcW w:w="1983" w:type="dxa"/>
            <w:vAlign w:val="bottom"/>
          </w:tcPr>
          <w:p w14:paraId="03EEB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2716429.29</w:t>
            </w:r>
          </w:p>
        </w:tc>
        <w:tc>
          <w:tcPr>
            <w:tcW w:w="1595" w:type="dxa"/>
            <w:vAlign w:val="bottom"/>
          </w:tcPr>
          <w:p w14:paraId="776DF9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15.95</w:t>
            </w:r>
          </w:p>
        </w:tc>
        <w:tc>
          <w:tcPr>
            <w:tcW w:w="2204" w:type="dxa"/>
            <w:vAlign w:val="bottom"/>
          </w:tcPr>
          <w:p w14:paraId="51051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23' 32''</w:t>
            </w:r>
          </w:p>
        </w:tc>
      </w:tr>
      <w:tr w:rsidR="008235BD" w:rsidRPr="008235BD" w14:paraId="671833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FFAC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49" w:type="dxa"/>
            <w:vAlign w:val="bottom"/>
          </w:tcPr>
          <w:p w14:paraId="599303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845595.64</w:t>
            </w:r>
          </w:p>
        </w:tc>
        <w:tc>
          <w:tcPr>
            <w:tcW w:w="1983" w:type="dxa"/>
            <w:vAlign w:val="bottom"/>
          </w:tcPr>
          <w:p w14:paraId="77ED2B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2716439.46</w:t>
            </w:r>
          </w:p>
        </w:tc>
        <w:tc>
          <w:tcPr>
            <w:tcW w:w="1595" w:type="dxa"/>
            <w:vAlign w:val="bottom"/>
          </w:tcPr>
          <w:p w14:paraId="60B1D9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24.13</w:t>
            </w:r>
          </w:p>
        </w:tc>
        <w:tc>
          <w:tcPr>
            <w:tcW w:w="2204" w:type="dxa"/>
            <w:vAlign w:val="bottom"/>
          </w:tcPr>
          <w:p w14:paraId="21E19B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151° 33' 57''</w:t>
            </w:r>
          </w:p>
        </w:tc>
      </w:tr>
      <w:tr w:rsidR="008235BD" w:rsidRPr="008235BD" w14:paraId="6F7E45B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7E9A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49" w:type="dxa"/>
            <w:vAlign w:val="bottom"/>
          </w:tcPr>
          <w:p w14:paraId="61EE07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845574.42</w:t>
            </w:r>
          </w:p>
        </w:tc>
        <w:tc>
          <w:tcPr>
            <w:tcW w:w="1983" w:type="dxa"/>
            <w:vAlign w:val="bottom"/>
          </w:tcPr>
          <w:p w14:paraId="03AFAC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2716450.95</w:t>
            </w:r>
          </w:p>
        </w:tc>
        <w:tc>
          <w:tcPr>
            <w:tcW w:w="1595" w:type="dxa"/>
            <w:vAlign w:val="bottom"/>
          </w:tcPr>
          <w:p w14:paraId="056F2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40.36</w:t>
            </w:r>
          </w:p>
        </w:tc>
        <w:tc>
          <w:tcPr>
            <w:tcW w:w="2204" w:type="dxa"/>
            <w:vAlign w:val="bottom"/>
          </w:tcPr>
          <w:p w14:paraId="143FD2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149° 06' 51''</w:t>
            </w:r>
          </w:p>
        </w:tc>
      </w:tr>
      <w:tr w:rsidR="008235BD" w:rsidRPr="008235BD" w14:paraId="2FBB6F3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446D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49" w:type="dxa"/>
            <w:vAlign w:val="bottom"/>
          </w:tcPr>
          <w:p w14:paraId="0E2B4A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845539.78</w:t>
            </w:r>
          </w:p>
        </w:tc>
        <w:tc>
          <w:tcPr>
            <w:tcW w:w="1983" w:type="dxa"/>
            <w:vAlign w:val="bottom"/>
          </w:tcPr>
          <w:p w14:paraId="2DC3F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2716471.67</w:t>
            </w:r>
          </w:p>
        </w:tc>
        <w:tc>
          <w:tcPr>
            <w:tcW w:w="1595" w:type="dxa"/>
            <w:vAlign w:val="bottom"/>
          </w:tcPr>
          <w:p w14:paraId="528AF1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41.75</w:t>
            </w:r>
          </w:p>
        </w:tc>
        <w:tc>
          <w:tcPr>
            <w:tcW w:w="2204" w:type="dxa"/>
            <w:vAlign w:val="bottom"/>
          </w:tcPr>
          <w:p w14:paraId="375E17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145° 58' 30''</w:t>
            </w:r>
          </w:p>
        </w:tc>
      </w:tr>
      <w:tr w:rsidR="008235BD" w:rsidRPr="008235BD" w14:paraId="1962B37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A59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49" w:type="dxa"/>
            <w:vAlign w:val="bottom"/>
          </w:tcPr>
          <w:p w14:paraId="1E9BE5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845505.18</w:t>
            </w:r>
          </w:p>
        </w:tc>
        <w:tc>
          <w:tcPr>
            <w:tcW w:w="1983" w:type="dxa"/>
            <w:vAlign w:val="bottom"/>
          </w:tcPr>
          <w:p w14:paraId="5DB4E2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2716495.03</w:t>
            </w:r>
          </w:p>
        </w:tc>
        <w:tc>
          <w:tcPr>
            <w:tcW w:w="1595" w:type="dxa"/>
            <w:vAlign w:val="bottom"/>
          </w:tcPr>
          <w:p w14:paraId="7F698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26.89</w:t>
            </w:r>
          </w:p>
        </w:tc>
        <w:tc>
          <w:tcPr>
            <w:tcW w:w="2204" w:type="dxa"/>
            <w:vAlign w:val="bottom"/>
          </w:tcPr>
          <w:p w14:paraId="0DB5F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54' 10''</w:t>
            </w:r>
          </w:p>
        </w:tc>
      </w:tr>
      <w:tr w:rsidR="008235BD" w:rsidRPr="008235BD" w14:paraId="0FE038B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8C53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49" w:type="dxa"/>
            <w:vAlign w:val="bottom"/>
          </w:tcPr>
          <w:p w14:paraId="747D31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845480.09</w:t>
            </w:r>
          </w:p>
        </w:tc>
        <w:tc>
          <w:tcPr>
            <w:tcW w:w="1983" w:type="dxa"/>
            <w:vAlign w:val="bottom"/>
          </w:tcPr>
          <w:p w14:paraId="01E952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2716504.71</w:t>
            </w:r>
          </w:p>
        </w:tc>
        <w:tc>
          <w:tcPr>
            <w:tcW w:w="1595" w:type="dxa"/>
            <w:vAlign w:val="bottom"/>
          </w:tcPr>
          <w:p w14:paraId="6F16D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2204" w:type="dxa"/>
            <w:vAlign w:val="bottom"/>
          </w:tcPr>
          <w:p w14:paraId="59FB11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47' 52''</w:t>
            </w:r>
          </w:p>
        </w:tc>
      </w:tr>
      <w:tr w:rsidR="008235BD" w:rsidRPr="008235BD" w14:paraId="421D43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7EC75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49" w:type="dxa"/>
            <w:vAlign w:val="bottom"/>
          </w:tcPr>
          <w:p w14:paraId="355868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845454.74</w:t>
            </w:r>
          </w:p>
        </w:tc>
        <w:tc>
          <w:tcPr>
            <w:tcW w:w="1983" w:type="dxa"/>
            <w:vAlign w:val="bottom"/>
          </w:tcPr>
          <w:p w14:paraId="1BAC4F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2716516.64</w:t>
            </w:r>
          </w:p>
        </w:tc>
        <w:tc>
          <w:tcPr>
            <w:tcW w:w="1595" w:type="dxa"/>
            <w:vAlign w:val="bottom"/>
          </w:tcPr>
          <w:p w14:paraId="3C6A63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2204" w:type="dxa"/>
            <w:vAlign w:val="bottom"/>
          </w:tcPr>
          <w:p w14:paraId="5886B0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38' 01''</w:t>
            </w:r>
          </w:p>
        </w:tc>
      </w:tr>
      <w:tr w:rsidR="008235BD" w:rsidRPr="008235BD" w14:paraId="15F6C21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AB0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49" w:type="dxa"/>
            <w:vAlign w:val="bottom"/>
          </w:tcPr>
          <w:p w14:paraId="7796A1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845435.54</w:t>
            </w:r>
          </w:p>
        </w:tc>
        <w:tc>
          <w:tcPr>
            <w:tcW w:w="1983" w:type="dxa"/>
            <w:vAlign w:val="bottom"/>
          </w:tcPr>
          <w:p w14:paraId="68B8B7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2716538.24</w:t>
            </w:r>
          </w:p>
        </w:tc>
        <w:tc>
          <w:tcPr>
            <w:tcW w:w="1595" w:type="dxa"/>
            <w:vAlign w:val="bottom"/>
          </w:tcPr>
          <w:p w14:paraId="1153B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74.23</w:t>
            </w:r>
          </w:p>
        </w:tc>
        <w:tc>
          <w:tcPr>
            <w:tcW w:w="2204" w:type="dxa"/>
            <w:vAlign w:val="bottom"/>
          </w:tcPr>
          <w:p w14:paraId="52D379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59' 52''</w:t>
            </w:r>
          </w:p>
        </w:tc>
      </w:tr>
      <w:tr w:rsidR="008235BD" w:rsidRPr="008235BD" w14:paraId="2AB357B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681C0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49" w:type="dxa"/>
            <w:vAlign w:val="bottom"/>
          </w:tcPr>
          <w:p w14:paraId="2AC3E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845380.38</w:t>
            </w:r>
          </w:p>
        </w:tc>
        <w:tc>
          <w:tcPr>
            <w:tcW w:w="1983" w:type="dxa"/>
            <w:vAlign w:val="bottom"/>
          </w:tcPr>
          <w:p w14:paraId="39850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2716587.91</w:t>
            </w:r>
          </w:p>
        </w:tc>
        <w:tc>
          <w:tcPr>
            <w:tcW w:w="1595" w:type="dxa"/>
            <w:vAlign w:val="bottom"/>
          </w:tcPr>
          <w:p w14:paraId="3FB0E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14.89</w:t>
            </w:r>
          </w:p>
        </w:tc>
        <w:tc>
          <w:tcPr>
            <w:tcW w:w="2204" w:type="dxa"/>
            <w:vAlign w:val="bottom"/>
          </w:tcPr>
          <w:p w14:paraId="7F8EF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59' 08''</w:t>
            </w:r>
          </w:p>
        </w:tc>
      </w:tr>
      <w:tr w:rsidR="008235BD" w:rsidRPr="008235BD" w14:paraId="5D35D2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38C7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49" w:type="dxa"/>
            <w:vAlign w:val="bottom"/>
          </w:tcPr>
          <w:p w14:paraId="464085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845370.23</w:t>
            </w:r>
          </w:p>
        </w:tc>
        <w:tc>
          <w:tcPr>
            <w:tcW w:w="1983" w:type="dxa"/>
            <w:vAlign w:val="bottom"/>
          </w:tcPr>
          <w:p w14:paraId="344D0E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2716598.8</w:t>
            </w:r>
          </w:p>
        </w:tc>
        <w:tc>
          <w:tcPr>
            <w:tcW w:w="1595" w:type="dxa"/>
            <w:vAlign w:val="bottom"/>
          </w:tcPr>
          <w:p w14:paraId="0B2AAB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71.56</w:t>
            </w:r>
          </w:p>
        </w:tc>
        <w:tc>
          <w:tcPr>
            <w:tcW w:w="2204" w:type="dxa"/>
            <w:vAlign w:val="bottom"/>
          </w:tcPr>
          <w:p w14:paraId="7F077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53' 29''</w:t>
            </w:r>
          </w:p>
        </w:tc>
      </w:tr>
      <w:tr w:rsidR="008235BD" w:rsidRPr="008235BD" w14:paraId="3494B5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D873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49" w:type="dxa"/>
            <w:vAlign w:val="bottom"/>
          </w:tcPr>
          <w:p w14:paraId="2ED9A5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845344.71</w:t>
            </w:r>
          </w:p>
        </w:tc>
        <w:tc>
          <w:tcPr>
            <w:tcW w:w="1983" w:type="dxa"/>
            <w:vAlign w:val="bottom"/>
          </w:tcPr>
          <w:p w14:paraId="6EB41B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2716665.66</w:t>
            </w:r>
          </w:p>
        </w:tc>
        <w:tc>
          <w:tcPr>
            <w:tcW w:w="1595" w:type="dxa"/>
            <w:vAlign w:val="bottom"/>
          </w:tcPr>
          <w:p w14:paraId="0E8774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67.25</w:t>
            </w:r>
          </w:p>
        </w:tc>
        <w:tc>
          <w:tcPr>
            <w:tcW w:w="2204" w:type="dxa"/>
            <w:vAlign w:val="bottom"/>
          </w:tcPr>
          <w:p w14:paraId="7D8A0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09' 04''</w:t>
            </w:r>
          </w:p>
        </w:tc>
      </w:tr>
      <w:tr w:rsidR="008235BD" w:rsidRPr="008235BD" w14:paraId="2BB92C9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0D7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49" w:type="dxa"/>
            <w:vAlign w:val="bottom"/>
          </w:tcPr>
          <w:p w14:paraId="481C26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845316.13</w:t>
            </w:r>
          </w:p>
        </w:tc>
        <w:tc>
          <w:tcPr>
            <w:tcW w:w="1983" w:type="dxa"/>
            <w:vAlign w:val="bottom"/>
          </w:tcPr>
          <w:p w14:paraId="7AEC28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2716726.53</w:t>
            </w:r>
          </w:p>
        </w:tc>
        <w:tc>
          <w:tcPr>
            <w:tcW w:w="1595" w:type="dxa"/>
            <w:vAlign w:val="bottom"/>
          </w:tcPr>
          <w:p w14:paraId="50E6D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69.28</w:t>
            </w:r>
          </w:p>
        </w:tc>
        <w:tc>
          <w:tcPr>
            <w:tcW w:w="2204" w:type="dxa"/>
            <w:vAlign w:val="bottom"/>
          </w:tcPr>
          <w:p w14:paraId="439E51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116° 32' 34''</w:t>
            </w:r>
          </w:p>
        </w:tc>
      </w:tr>
      <w:tr w:rsidR="008235BD" w:rsidRPr="008235BD" w14:paraId="2E44D35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F15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49" w:type="dxa"/>
            <w:vAlign w:val="bottom"/>
          </w:tcPr>
          <w:p w14:paraId="3B6810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845285.17</w:t>
            </w:r>
          </w:p>
        </w:tc>
        <w:tc>
          <w:tcPr>
            <w:tcW w:w="1983" w:type="dxa"/>
            <w:vAlign w:val="bottom"/>
          </w:tcPr>
          <w:p w14:paraId="2247B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2716788.51</w:t>
            </w:r>
          </w:p>
        </w:tc>
        <w:tc>
          <w:tcPr>
            <w:tcW w:w="1595" w:type="dxa"/>
            <w:vAlign w:val="bottom"/>
          </w:tcPr>
          <w:p w14:paraId="3417E9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2204" w:type="dxa"/>
            <w:vAlign w:val="bottom"/>
          </w:tcPr>
          <w:p w14:paraId="1476D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51' 51''</w:t>
            </w:r>
          </w:p>
        </w:tc>
      </w:tr>
      <w:tr w:rsidR="008235BD" w:rsidRPr="008235BD" w14:paraId="268C328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6B9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49" w:type="dxa"/>
            <w:vAlign w:val="bottom"/>
          </w:tcPr>
          <w:p w14:paraId="37C92A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845262.48</w:t>
            </w:r>
          </w:p>
        </w:tc>
        <w:tc>
          <w:tcPr>
            <w:tcW w:w="1983" w:type="dxa"/>
            <w:vAlign w:val="bottom"/>
          </w:tcPr>
          <w:p w14:paraId="3B7233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2716797.74</w:t>
            </w:r>
          </w:p>
        </w:tc>
        <w:tc>
          <w:tcPr>
            <w:tcW w:w="1595" w:type="dxa"/>
            <w:vAlign w:val="bottom"/>
          </w:tcPr>
          <w:p w14:paraId="2727B1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4.26</w:t>
            </w:r>
          </w:p>
        </w:tc>
        <w:tc>
          <w:tcPr>
            <w:tcW w:w="2204" w:type="dxa"/>
            <w:vAlign w:val="bottom"/>
          </w:tcPr>
          <w:p w14:paraId="38C988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11' 53''</w:t>
            </w:r>
          </w:p>
        </w:tc>
      </w:tr>
      <w:tr w:rsidR="008235BD" w:rsidRPr="008235BD" w14:paraId="4F39CFC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7C3A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49" w:type="dxa"/>
            <w:vAlign w:val="bottom"/>
          </w:tcPr>
          <w:p w14:paraId="17E842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845258.94</w:t>
            </w:r>
          </w:p>
        </w:tc>
        <w:tc>
          <w:tcPr>
            <w:tcW w:w="1983" w:type="dxa"/>
            <w:vAlign w:val="bottom"/>
          </w:tcPr>
          <w:p w14:paraId="445E6A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2716800.11</w:t>
            </w:r>
          </w:p>
        </w:tc>
        <w:tc>
          <w:tcPr>
            <w:tcW w:w="1595" w:type="dxa"/>
            <w:vAlign w:val="bottom"/>
          </w:tcPr>
          <w:p w14:paraId="75314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38.48</w:t>
            </w:r>
          </w:p>
        </w:tc>
        <w:tc>
          <w:tcPr>
            <w:tcW w:w="2204" w:type="dxa"/>
            <w:vAlign w:val="bottom"/>
          </w:tcPr>
          <w:p w14:paraId="7FCBF9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18' 00''</w:t>
            </w:r>
          </w:p>
        </w:tc>
      </w:tr>
      <w:tr w:rsidR="008235BD" w:rsidRPr="008235BD" w14:paraId="1874FFC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E433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49" w:type="dxa"/>
            <w:vAlign w:val="bottom"/>
          </w:tcPr>
          <w:p w14:paraId="089A5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845223.44</w:t>
            </w:r>
          </w:p>
        </w:tc>
        <w:tc>
          <w:tcPr>
            <w:tcW w:w="1983" w:type="dxa"/>
            <w:vAlign w:val="bottom"/>
          </w:tcPr>
          <w:p w14:paraId="23C29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2716814.96</w:t>
            </w:r>
          </w:p>
        </w:tc>
        <w:tc>
          <w:tcPr>
            <w:tcW w:w="1595" w:type="dxa"/>
            <w:vAlign w:val="bottom"/>
          </w:tcPr>
          <w:p w14:paraId="7C58B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726E9C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141° 04' 30''</w:t>
            </w:r>
          </w:p>
        </w:tc>
      </w:tr>
      <w:tr w:rsidR="008235BD" w:rsidRPr="008235BD" w14:paraId="414D93C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B867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49" w:type="dxa"/>
            <w:vAlign w:val="bottom"/>
          </w:tcPr>
          <w:p w14:paraId="4FA26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845218.19</w:t>
            </w:r>
          </w:p>
        </w:tc>
        <w:tc>
          <w:tcPr>
            <w:tcW w:w="1983" w:type="dxa"/>
            <w:vAlign w:val="bottom"/>
          </w:tcPr>
          <w:p w14:paraId="24A4E5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2716819.2</w:t>
            </w:r>
          </w:p>
        </w:tc>
        <w:tc>
          <w:tcPr>
            <w:tcW w:w="1595" w:type="dxa"/>
            <w:vAlign w:val="bottom"/>
          </w:tcPr>
          <w:p w14:paraId="651387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59.46</w:t>
            </w:r>
          </w:p>
        </w:tc>
        <w:tc>
          <w:tcPr>
            <w:tcW w:w="2204" w:type="dxa"/>
            <w:vAlign w:val="bottom"/>
          </w:tcPr>
          <w:p w14:paraId="3934F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149° 54' 44''</w:t>
            </w:r>
          </w:p>
        </w:tc>
      </w:tr>
      <w:tr w:rsidR="008235BD" w:rsidRPr="008235BD" w14:paraId="45552DD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2B37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49" w:type="dxa"/>
            <w:vAlign w:val="bottom"/>
          </w:tcPr>
          <w:p w14:paraId="0D0491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845166.74</w:t>
            </w:r>
          </w:p>
        </w:tc>
        <w:tc>
          <w:tcPr>
            <w:tcW w:w="1983" w:type="dxa"/>
            <w:vAlign w:val="bottom"/>
          </w:tcPr>
          <w:p w14:paraId="035E87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2716849.01</w:t>
            </w:r>
          </w:p>
        </w:tc>
        <w:tc>
          <w:tcPr>
            <w:tcW w:w="1595" w:type="dxa"/>
            <w:vAlign w:val="bottom"/>
          </w:tcPr>
          <w:p w14:paraId="5C760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128.2</w:t>
            </w:r>
          </w:p>
        </w:tc>
        <w:tc>
          <w:tcPr>
            <w:tcW w:w="2204" w:type="dxa"/>
            <w:vAlign w:val="bottom"/>
          </w:tcPr>
          <w:p w14:paraId="380C27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46' 21''</w:t>
            </w:r>
          </w:p>
        </w:tc>
      </w:tr>
      <w:tr w:rsidR="008235BD" w:rsidRPr="008235BD" w14:paraId="0D3849D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FCBD1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49" w:type="dxa"/>
            <w:vAlign w:val="bottom"/>
          </w:tcPr>
          <w:p w14:paraId="7941D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845076.45</w:t>
            </w:r>
          </w:p>
        </w:tc>
        <w:tc>
          <w:tcPr>
            <w:tcW w:w="1983" w:type="dxa"/>
            <w:vAlign w:val="bottom"/>
          </w:tcPr>
          <w:p w14:paraId="6F2E8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2716940.02</w:t>
            </w:r>
          </w:p>
        </w:tc>
        <w:tc>
          <w:tcPr>
            <w:tcW w:w="1595" w:type="dxa"/>
            <w:vAlign w:val="bottom"/>
          </w:tcPr>
          <w:p w14:paraId="6776A4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16.5</w:t>
            </w:r>
          </w:p>
        </w:tc>
        <w:tc>
          <w:tcPr>
            <w:tcW w:w="2204" w:type="dxa"/>
            <w:vAlign w:val="bottom"/>
          </w:tcPr>
          <w:p w14:paraId="4D8BF4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43' 50''</w:t>
            </w:r>
          </w:p>
        </w:tc>
      </w:tr>
      <w:tr w:rsidR="008235BD" w:rsidRPr="008235BD" w14:paraId="799E8F2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7618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49" w:type="dxa"/>
            <w:vAlign w:val="bottom"/>
          </w:tcPr>
          <w:p w14:paraId="249973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845091.78</w:t>
            </w:r>
          </w:p>
        </w:tc>
        <w:tc>
          <w:tcPr>
            <w:tcW w:w="1983" w:type="dxa"/>
            <w:vAlign w:val="bottom"/>
          </w:tcPr>
          <w:p w14:paraId="2DFE51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2716946.13</w:t>
            </w:r>
          </w:p>
        </w:tc>
        <w:tc>
          <w:tcPr>
            <w:tcW w:w="1595" w:type="dxa"/>
            <w:vAlign w:val="bottom"/>
          </w:tcPr>
          <w:p w14:paraId="10923D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118.93</w:t>
            </w:r>
          </w:p>
        </w:tc>
        <w:tc>
          <w:tcPr>
            <w:tcW w:w="2204" w:type="dxa"/>
            <w:vAlign w:val="bottom"/>
          </w:tcPr>
          <w:p w14:paraId="553F54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18' 42''</w:t>
            </w:r>
          </w:p>
        </w:tc>
      </w:tr>
      <w:tr w:rsidR="008235BD" w:rsidRPr="008235BD" w14:paraId="187638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E7F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49" w:type="dxa"/>
            <w:vAlign w:val="bottom"/>
          </w:tcPr>
          <w:p w14:paraId="2718D2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845177.78</w:t>
            </w:r>
          </w:p>
        </w:tc>
        <w:tc>
          <w:tcPr>
            <w:tcW w:w="1983" w:type="dxa"/>
            <w:vAlign w:val="bottom"/>
          </w:tcPr>
          <w:p w14:paraId="7E48B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2716863.98</w:t>
            </w:r>
          </w:p>
        </w:tc>
        <w:tc>
          <w:tcPr>
            <w:tcW w:w="1595" w:type="dxa"/>
            <w:vAlign w:val="bottom"/>
          </w:tcPr>
          <w:p w14:paraId="45B0F1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82.59</w:t>
            </w:r>
          </w:p>
        </w:tc>
        <w:tc>
          <w:tcPr>
            <w:tcW w:w="2204" w:type="dxa"/>
            <w:vAlign w:val="bottom"/>
          </w:tcPr>
          <w:p w14:paraId="3021B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24' 20''</w:t>
            </w:r>
          </w:p>
        </w:tc>
      </w:tr>
      <w:tr w:rsidR="008235BD" w:rsidRPr="008235BD" w14:paraId="644A86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601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49" w:type="dxa"/>
            <w:vAlign w:val="bottom"/>
          </w:tcPr>
          <w:p w14:paraId="248A20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845250.3</w:t>
            </w:r>
          </w:p>
        </w:tc>
        <w:tc>
          <w:tcPr>
            <w:tcW w:w="1983" w:type="dxa"/>
            <w:vAlign w:val="bottom"/>
          </w:tcPr>
          <w:p w14:paraId="61FF1E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2716824.45</w:t>
            </w:r>
          </w:p>
        </w:tc>
        <w:tc>
          <w:tcPr>
            <w:tcW w:w="1595" w:type="dxa"/>
            <w:vAlign w:val="bottom"/>
          </w:tcPr>
          <w:p w14:paraId="13533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42.24</w:t>
            </w:r>
          </w:p>
        </w:tc>
        <w:tc>
          <w:tcPr>
            <w:tcW w:w="2204" w:type="dxa"/>
            <w:vAlign w:val="bottom"/>
          </w:tcPr>
          <w:p w14:paraId="7AF35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27' 47''</w:t>
            </w:r>
          </w:p>
        </w:tc>
      </w:tr>
      <w:tr w:rsidR="008235BD" w:rsidRPr="008235BD" w14:paraId="3EDAE13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1E7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49" w:type="dxa"/>
            <w:vAlign w:val="bottom"/>
          </w:tcPr>
          <w:p w14:paraId="1E481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845287.41</w:t>
            </w:r>
          </w:p>
        </w:tc>
        <w:tc>
          <w:tcPr>
            <w:tcW w:w="1983" w:type="dxa"/>
            <w:vAlign w:val="bottom"/>
          </w:tcPr>
          <w:p w14:paraId="4DE785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2716804.27</w:t>
            </w:r>
          </w:p>
        </w:tc>
        <w:tc>
          <w:tcPr>
            <w:tcW w:w="1595" w:type="dxa"/>
            <w:vAlign w:val="bottom"/>
          </w:tcPr>
          <w:p w14:paraId="45F007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21.77</w:t>
            </w:r>
          </w:p>
        </w:tc>
        <w:tc>
          <w:tcPr>
            <w:tcW w:w="2204" w:type="dxa"/>
            <w:vAlign w:val="bottom"/>
          </w:tcPr>
          <w:p w14:paraId="244D26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41' 16''</w:t>
            </w:r>
          </w:p>
        </w:tc>
      </w:tr>
      <w:tr w:rsidR="008235BD" w:rsidRPr="008235BD" w14:paraId="0D13629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FF8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49" w:type="dxa"/>
            <w:vAlign w:val="bottom"/>
          </w:tcPr>
          <w:p w14:paraId="7F2FD7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845303.76</w:t>
            </w:r>
          </w:p>
        </w:tc>
        <w:tc>
          <w:tcPr>
            <w:tcW w:w="1983" w:type="dxa"/>
            <w:vAlign w:val="bottom"/>
          </w:tcPr>
          <w:p w14:paraId="69643D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2716789.9</w:t>
            </w:r>
          </w:p>
        </w:tc>
        <w:tc>
          <w:tcPr>
            <w:tcW w:w="1595" w:type="dxa"/>
            <w:vAlign w:val="bottom"/>
          </w:tcPr>
          <w:p w14:paraId="4589FA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71.99</w:t>
            </w:r>
          </w:p>
        </w:tc>
        <w:tc>
          <w:tcPr>
            <w:tcW w:w="2204" w:type="dxa"/>
            <w:vAlign w:val="bottom"/>
          </w:tcPr>
          <w:p w14:paraId="596830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28' 58''</w:t>
            </w:r>
          </w:p>
        </w:tc>
      </w:tr>
      <w:tr w:rsidR="008235BD" w:rsidRPr="008235BD" w14:paraId="771C6D9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B9B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49" w:type="dxa"/>
            <w:vAlign w:val="bottom"/>
          </w:tcPr>
          <w:p w14:paraId="5E39C9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845331.29</w:t>
            </w:r>
          </w:p>
        </w:tc>
        <w:tc>
          <w:tcPr>
            <w:tcW w:w="1983" w:type="dxa"/>
            <w:vAlign w:val="bottom"/>
          </w:tcPr>
          <w:p w14:paraId="69EC3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2716723.38</w:t>
            </w:r>
          </w:p>
        </w:tc>
        <w:tc>
          <w:tcPr>
            <w:tcW w:w="1595" w:type="dxa"/>
            <w:vAlign w:val="bottom"/>
          </w:tcPr>
          <w:p w14:paraId="25D83D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39.85</w:t>
            </w:r>
          </w:p>
        </w:tc>
        <w:tc>
          <w:tcPr>
            <w:tcW w:w="2204" w:type="dxa"/>
            <w:vAlign w:val="bottom"/>
          </w:tcPr>
          <w:p w14:paraId="73B4B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07' 28''</w:t>
            </w:r>
          </w:p>
        </w:tc>
      </w:tr>
      <w:tr w:rsidR="008235BD" w:rsidRPr="008235BD" w14:paraId="799A00B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A4A6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9" w:type="dxa"/>
            <w:vAlign w:val="bottom"/>
          </w:tcPr>
          <w:p w14:paraId="7F8CA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845346.3</w:t>
            </w:r>
          </w:p>
        </w:tc>
        <w:tc>
          <w:tcPr>
            <w:tcW w:w="1983" w:type="dxa"/>
            <w:vAlign w:val="bottom"/>
          </w:tcPr>
          <w:p w14:paraId="513865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2716686.46</w:t>
            </w:r>
          </w:p>
        </w:tc>
        <w:tc>
          <w:tcPr>
            <w:tcW w:w="1595" w:type="dxa"/>
            <w:vAlign w:val="bottom"/>
          </w:tcPr>
          <w:p w14:paraId="7B8CB0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53.21</w:t>
            </w:r>
          </w:p>
        </w:tc>
        <w:tc>
          <w:tcPr>
            <w:tcW w:w="2204" w:type="dxa"/>
            <w:vAlign w:val="bottom"/>
          </w:tcPr>
          <w:p w14:paraId="5F4BCA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39' 28''</w:t>
            </w:r>
          </w:p>
        </w:tc>
      </w:tr>
      <w:tr w:rsidR="008235BD" w:rsidRPr="008235BD" w14:paraId="349A26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1956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49" w:type="dxa"/>
            <w:vAlign w:val="bottom"/>
          </w:tcPr>
          <w:p w14:paraId="7B0BC8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845368.5</w:t>
            </w:r>
          </w:p>
        </w:tc>
        <w:tc>
          <w:tcPr>
            <w:tcW w:w="1983" w:type="dxa"/>
            <w:vAlign w:val="bottom"/>
          </w:tcPr>
          <w:p w14:paraId="0E0859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2716638.1</w:t>
            </w:r>
          </w:p>
        </w:tc>
        <w:tc>
          <w:tcPr>
            <w:tcW w:w="1595" w:type="dxa"/>
            <w:vAlign w:val="bottom"/>
          </w:tcPr>
          <w:p w14:paraId="715B6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41.84</w:t>
            </w:r>
          </w:p>
        </w:tc>
        <w:tc>
          <w:tcPr>
            <w:tcW w:w="2204" w:type="dxa"/>
            <w:vAlign w:val="bottom"/>
          </w:tcPr>
          <w:p w14:paraId="5A48C4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296° 10' 01''</w:t>
            </w:r>
          </w:p>
        </w:tc>
      </w:tr>
      <w:tr w:rsidR="008235BD" w:rsidRPr="008235BD" w14:paraId="6A7BA34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C1B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49" w:type="dxa"/>
            <w:vAlign w:val="bottom"/>
          </w:tcPr>
          <w:p w14:paraId="5B835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845386.95</w:t>
            </w:r>
          </w:p>
        </w:tc>
        <w:tc>
          <w:tcPr>
            <w:tcW w:w="1983" w:type="dxa"/>
            <w:vAlign w:val="bottom"/>
          </w:tcPr>
          <w:p w14:paraId="58E3B8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2716600.55</w:t>
            </w:r>
          </w:p>
        </w:tc>
        <w:tc>
          <w:tcPr>
            <w:tcW w:w="1595" w:type="dxa"/>
            <w:vAlign w:val="bottom"/>
          </w:tcPr>
          <w:p w14:paraId="331765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18.89</w:t>
            </w:r>
          </w:p>
        </w:tc>
        <w:tc>
          <w:tcPr>
            <w:tcW w:w="2204" w:type="dxa"/>
            <w:vAlign w:val="bottom"/>
          </w:tcPr>
          <w:p w14:paraId="23A420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43' 43''</w:t>
            </w:r>
          </w:p>
        </w:tc>
      </w:tr>
      <w:tr w:rsidR="008235BD" w:rsidRPr="008235BD" w14:paraId="79075F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3393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49" w:type="dxa"/>
            <w:vAlign w:val="bottom"/>
          </w:tcPr>
          <w:p w14:paraId="69AC15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845401.78</w:t>
            </w:r>
          </w:p>
        </w:tc>
        <w:tc>
          <w:tcPr>
            <w:tcW w:w="1983" w:type="dxa"/>
            <w:vAlign w:val="bottom"/>
          </w:tcPr>
          <w:p w14:paraId="09CDBC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2716588.85</w:t>
            </w:r>
          </w:p>
        </w:tc>
        <w:tc>
          <w:tcPr>
            <w:tcW w:w="1595" w:type="dxa"/>
            <w:vAlign w:val="bottom"/>
          </w:tcPr>
          <w:p w14:paraId="34C58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25.77</w:t>
            </w:r>
          </w:p>
        </w:tc>
        <w:tc>
          <w:tcPr>
            <w:tcW w:w="2204" w:type="dxa"/>
            <w:vAlign w:val="bottom"/>
          </w:tcPr>
          <w:p w14:paraId="192344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21' 35''</w:t>
            </w:r>
          </w:p>
        </w:tc>
      </w:tr>
      <w:tr w:rsidR="008235BD" w:rsidRPr="008235BD" w14:paraId="548D0BF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E4C7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49" w:type="dxa"/>
            <w:vAlign w:val="bottom"/>
          </w:tcPr>
          <w:p w14:paraId="25CBBF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845425.01</w:t>
            </w:r>
          </w:p>
        </w:tc>
        <w:tc>
          <w:tcPr>
            <w:tcW w:w="1983" w:type="dxa"/>
            <w:vAlign w:val="bottom"/>
          </w:tcPr>
          <w:p w14:paraId="148E25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2716577.7</w:t>
            </w:r>
          </w:p>
        </w:tc>
        <w:tc>
          <w:tcPr>
            <w:tcW w:w="1595" w:type="dxa"/>
            <w:vAlign w:val="bottom"/>
          </w:tcPr>
          <w:p w14:paraId="2C45B4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78.65</w:t>
            </w:r>
          </w:p>
        </w:tc>
        <w:tc>
          <w:tcPr>
            <w:tcW w:w="2204" w:type="dxa"/>
            <w:vAlign w:val="bottom"/>
          </w:tcPr>
          <w:p w14:paraId="093BC1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39° 11' 04''</w:t>
            </w:r>
          </w:p>
        </w:tc>
      </w:tr>
      <w:tr w:rsidR="008235BD" w:rsidRPr="008235BD" w14:paraId="09D9243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106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49" w:type="dxa"/>
            <w:vAlign w:val="bottom"/>
          </w:tcPr>
          <w:p w14:paraId="0A410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845485.97</w:t>
            </w:r>
          </w:p>
        </w:tc>
        <w:tc>
          <w:tcPr>
            <w:tcW w:w="1983" w:type="dxa"/>
            <w:vAlign w:val="bottom"/>
          </w:tcPr>
          <w:p w14:paraId="7C2EDF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2716627.39</w:t>
            </w:r>
          </w:p>
        </w:tc>
        <w:tc>
          <w:tcPr>
            <w:tcW w:w="1595" w:type="dxa"/>
            <w:vAlign w:val="bottom"/>
          </w:tcPr>
          <w:p w14:paraId="2D40C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29CBC8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39° 59' 13''</w:t>
            </w:r>
          </w:p>
        </w:tc>
      </w:tr>
      <w:tr w:rsidR="008235BD" w:rsidRPr="008235BD" w14:paraId="63EC993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4EE9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49" w:type="dxa"/>
            <w:vAlign w:val="bottom"/>
          </w:tcPr>
          <w:p w14:paraId="705E1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845486.28</w:t>
            </w:r>
          </w:p>
        </w:tc>
        <w:tc>
          <w:tcPr>
            <w:tcW w:w="1983" w:type="dxa"/>
            <w:vAlign w:val="bottom"/>
          </w:tcPr>
          <w:p w14:paraId="655383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2716627.65</w:t>
            </w:r>
          </w:p>
        </w:tc>
        <w:tc>
          <w:tcPr>
            <w:tcW w:w="1595" w:type="dxa"/>
            <w:vAlign w:val="bottom"/>
          </w:tcPr>
          <w:p w14:paraId="4FED9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32.56</w:t>
            </w:r>
          </w:p>
        </w:tc>
        <w:tc>
          <w:tcPr>
            <w:tcW w:w="2204" w:type="dxa"/>
            <w:vAlign w:val="bottom"/>
          </w:tcPr>
          <w:p w14:paraId="68321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19' 41''</w:t>
            </w:r>
          </w:p>
        </w:tc>
      </w:tr>
      <w:tr w:rsidR="008235BD" w:rsidRPr="008235BD" w14:paraId="1FFB956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BE3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49" w:type="dxa"/>
            <w:vAlign w:val="bottom"/>
          </w:tcPr>
          <w:p w14:paraId="4A54F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845514.94</w:t>
            </w:r>
          </w:p>
        </w:tc>
        <w:tc>
          <w:tcPr>
            <w:tcW w:w="1983" w:type="dxa"/>
            <w:vAlign w:val="bottom"/>
          </w:tcPr>
          <w:p w14:paraId="37B375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2716643.1</w:t>
            </w:r>
          </w:p>
        </w:tc>
        <w:tc>
          <w:tcPr>
            <w:tcW w:w="1595" w:type="dxa"/>
            <w:vAlign w:val="bottom"/>
          </w:tcPr>
          <w:p w14:paraId="7AB07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6.89</w:t>
            </w:r>
          </w:p>
        </w:tc>
        <w:tc>
          <w:tcPr>
            <w:tcW w:w="2204" w:type="dxa"/>
            <w:vAlign w:val="bottom"/>
          </w:tcPr>
          <w:p w14:paraId="5FBE3B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18' 03''</w:t>
            </w:r>
          </w:p>
        </w:tc>
      </w:tr>
      <w:tr w:rsidR="008235BD" w:rsidRPr="008235BD" w14:paraId="27617E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9F5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49" w:type="dxa"/>
            <w:vAlign w:val="bottom"/>
          </w:tcPr>
          <w:p w14:paraId="28B6F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845521.54</w:t>
            </w:r>
          </w:p>
        </w:tc>
        <w:tc>
          <w:tcPr>
            <w:tcW w:w="1983" w:type="dxa"/>
            <w:vAlign w:val="bottom"/>
          </w:tcPr>
          <w:p w14:paraId="0EB270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2716641.12</w:t>
            </w:r>
          </w:p>
        </w:tc>
        <w:tc>
          <w:tcPr>
            <w:tcW w:w="1595" w:type="dxa"/>
            <w:vAlign w:val="bottom"/>
          </w:tcPr>
          <w:p w14:paraId="6E8398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16.82</w:t>
            </w:r>
          </w:p>
        </w:tc>
        <w:tc>
          <w:tcPr>
            <w:tcW w:w="2204" w:type="dxa"/>
            <w:vAlign w:val="bottom"/>
          </w:tcPr>
          <w:p w14:paraId="49784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18' 38''</w:t>
            </w:r>
          </w:p>
        </w:tc>
      </w:tr>
      <w:tr w:rsidR="008235BD" w:rsidRPr="008235BD" w14:paraId="78FFC2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3BD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49" w:type="dxa"/>
            <w:vAlign w:val="bottom"/>
          </w:tcPr>
          <w:p w14:paraId="2DE262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845537.65</w:t>
            </w:r>
          </w:p>
        </w:tc>
        <w:tc>
          <w:tcPr>
            <w:tcW w:w="1983" w:type="dxa"/>
            <w:vAlign w:val="bottom"/>
          </w:tcPr>
          <w:p w14:paraId="60E17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2716636.29</w:t>
            </w:r>
          </w:p>
        </w:tc>
        <w:tc>
          <w:tcPr>
            <w:tcW w:w="1595" w:type="dxa"/>
            <w:vAlign w:val="bottom"/>
          </w:tcPr>
          <w:p w14:paraId="43AE3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0DEA85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16' 58''</w:t>
            </w:r>
          </w:p>
        </w:tc>
      </w:tr>
      <w:tr w:rsidR="008235BD" w:rsidRPr="008235BD" w14:paraId="7D61C00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E311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149" w:type="dxa"/>
            <w:vAlign w:val="bottom"/>
          </w:tcPr>
          <w:p w14:paraId="502A8D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845540.58</w:t>
            </w:r>
          </w:p>
        </w:tc>
        <w:tc>
          <w:tcPr>
            <w:tcW w:w="1983" w:type="dxa"/>
            <w:vAlign w:val="bottom"/>
          </w:tcPr>
          <w:p w14:paraId="0B8C6E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2716635.41</w:t>
            </w:r>
          </w:p>
        </w:tc>
        <w:tc>
          <w:tcPr>
            <w:tcW w:w="1595" w:type="dxa"/>
            <w:vAlign w:val="bottom"/>
          </w:tcPr>
          <w:p w14:paraId="258041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2204" w:type="dxa"/>
            <w:vAlign w:val="bottom"/>
          </w:tcPr>
          <w:p w14:paraId="44549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36' 00''</w:t>
            </w:r>
          </w:p>
        </w:tc>
      </w:tr>
      <w:tr w:rsidR="008235BD" w:rsidRPr="008235BD" w14:paraId="4ED9A52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1126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149" w:type="dxa"/>
            <w:vAlign w:val="bottom"/>
          </w:tcPr>
          <w:p w14:paraId="6F0212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845537.79</w:t>
            </w:r>
          </w:p>
        </w:tc>
        <w:tc>
          <w:tcPr>
            <w:tcW w:w="1983" w:type="dxa"/>
            <w:vAlign w:val="bottom"/>
          </w:tcPr>
          <w:p w14:paraId="3D7F04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2716633.76</w:t>
            </w:r>
          </w:p>
        </w:tc>
        <w:tc>
          <w:tcPr>
            <w:tcW w:w="1595" w:type="dxa"/>
            <w:vAlign w:val="bottom"/>
          </w:tcPr>
          <w:p w14:paraId="4CDBE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14.74</w:t>
            </w:r>
          </w:p>
        </w:tc>
        <w:tc>
          <w:tcPr>
            <w:tcW w:w="2204" w:type="dxa"/>
            <w:vAlign w:val="bottom"/>
          </w:tcPr>
          <w:p w14:paraId="2BBB63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07' 49''</w:t>
            </w:r>
          </w:p>
        </w:tc>
      </w:tr>
      <w:tr w:rsidR="008235BD" w:rsidRPr="008235BD" w14:paraId="2DF8C0F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A256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49" w:type="dxa"/>
            <w:vAlign w:val="bottom"/>
          </w:tcPr>
          <w:p w14:paraId="04D5F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845524.56</w:t>
            </w:r>
          </w:p>
        </w:tc>
        <w:tc>
          <w:tcPr>
            <w:tcW w:w="1983" w:type="dxa"/>
            <w:vAlign w:val="bottom"/>
          </w:tcPr>
          <w:p w14:paraId="20C7D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2716627.27</w:t>
            </w:r>
          </w:p>
        </w:tc>
        <w:tc>
          <w:tcPr>
            <w:tcW w:w="1595" w:type="dxa"/>
            <w:vAlign w:val="bottom"/>
          </w:tcPr>
          <w:p w14:paraId="2DAEAF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68.09</w:t>
            </w:r>
          </w:p>
        </w:tc>
        <w:tc>
          <w:tcPr>
            <w:tcW w:w="2204" w:type="dxa"/>
            <w:vAlign w:val="bottom"/>
          </w:tcPr>
          <w:p w14:paraId="219D63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16' 08''</w:t>
            </w:r>
          </w:p>
        </w:tc>
      </w:tr>
      <w:tr w:rsidR="008235BD" w:rsidRPr="008235BD" w14:paraId="3847C8D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0FC5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149" w:type="dxa"/>
            <w:vAlign w:val="bottom"/>
          </w:tcPr>
          <w:p w14:paraId="67079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845468.29</w:t>
            </w:r>
          </w:p>
        </w:tc>
        <w:tc>
          <w:tcPr>
            <w:tcW w:w="1983" w:type="dxa"/>
            <w:vAlign w:val="bottom"/>
          </w:tcPr>
          <w:p w14:paraId="294E0A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2716588.93</w:t>
            </w:r>
          </w:p>
        </w:tc>
        <w:tc>
          <w:tcPr>
            <w:tcW w:w="1595" w:type="dxa"/>
            <w:vAlign w:val="bottom"/>
          </w:tcPr>
          <w:p w14:paraId="32047A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10.93</w:t>
            </w:r>
          </w:p>
        </w:tc>
        <w:tc>
          <w:tcPr>
            <w:tcW w:w="2204" w:type="dxa"/>
            <w:vAlign w:val="bottom"/>
          </w:tcPr>
          <w:p w14:paraId="70D50C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32' 36''</w:t>
            </w:r>
          </w:p>
        </w:tc>
      </w:tr>
      <w:tr w:rsidR="008235BD" w:rsidRPr="008235BD" w14:paraId="679DB88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4F19C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149" w:type="dxa"/>
            <w:vAlign w:val="bottom"/>
          </w:tcPr>
          <w:p w14:paraId="342002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845461.64</w:t>
            </w:r>
          </w:p>
        </w:tc>
        <w:tc>
          <w:tcPr>
            <w:tcW w:w="1983" w:type="dxa"/>
            <w:vAlign w:val="bottom"/>
          </w:tcPr>
          <w:p w14:paraId="4B158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2716580.25</w:t>
            </w:r>
          </w:p>
        </w:tc>
        <w:tc>
          <w:tcPr>
            <w:tcW w:w="1595" w:type="dxa"/>
            <w:vAlign w:val="bottom"/>
          </w:tcPr>
          <w:p w14:paraId="13D933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28.78</w:t>
            </w:r>
          </w:p>
        </w:tc>
        <w:tc>
          <w:tcPr>
            <w:tcW w:w="2204" w:type="dxa"/>
            <w:vAlign w:val="bottom"/>
          </w:tcPr>
          <w:p w14:paraId="0EA193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284° 25' 39''</w:t>
            </w:r>
          </w:p>
        </w:tc>
      </w:tr>
      <w:tr w:rsidR="008235BD" w:rsidRPr="008235BD" w14:paraId="552D80A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BE24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49" w:type="dxa"/>
            <w:vAlign w:val="bottom"/>
          </w:tcPr>
          <w:p w14:paraId="2199D1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845468.81</w:t>
            </w:r>
          </w:p>
        </w:tc>
        <w:tc>
          <w:tcPr>
            <w:tcW w:w="1983" w:type="dxa"/>
            <w:vAlign w:val="bottom"/>
          </w:tcPr>
          <w:p w14:paraId="24FDC5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2716552.38</w:t>
            </w:r>
          </w:p>
        </w:tc>
        <w:tc>
          <w:tcPr>
            <w:tcW w:w="1595" w:type="dxa"/>
            <w:vAlign w:val="bottom"/>
          </w:tcPr>
          <w:p w14:paraId="367CF8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93.92</w:t>
            </w:r>
          </w:p>
        </w:tc>
        <w:tc>
          <w:tcPr>
            <w:tcW w:w="2204" w:type="dxa"/>
            <w:vAlign w:val="bottom"/>
          </w:tcPr>
          <w:p w14:paraId="734FBD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02' 31''</w:t>
            </w:r>
          </w:p>
        </w:tc>
      </w:tr>
      <w:tr w:rsidR="008235BD" w:rsidRPr="008235BD" w14:paraId="6F6FE8E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AD4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149" w:type="dxa"/>
            <w:vAlign w:val="bottom"/>
          </w:tcPr>
          <w:p w14:paraId="0C87CD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845541.84</w:t>
            </w:r>
          </w:p>
        </w:tc>
        <w:tc>
          <w:tcPr>
            <w:tcW w:w="1983" w:type="dxa"/>
            <w:vAlign w:val="bottom"/>
          </w:tcPr>
          <w:p w14:paraId="50E310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2716493.33</w:t>
            </w:r>
          </w:p>
        </w:tc>
        <w:tc>
          <w:tcPr>
            <w:tcW w:w="1595" w:type="dxa"/>
            <w:vAlign w:val="bottom"/>
          </w:tcPr>
          <w:p w14:paraId="31FCB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37.27</w:t>
            </w:r>
          </w:p>
        </w:tc>
        <w:tc>
          <w:tcPr>
            <w:tcW w:w="2204" w:type="dxa"/>
            <w:vAlign w:val="bottom"/>
          </w:tcPr>
          <w:p w14:paraId="47A06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46° 14' 21''</w:t>
            </w:r>
          </w:p>
        </w:tc>
      </w:tr>
      <w:tr w:rsidR="008235BD" w:rsidRPr="008235BD" w14:paraId="4495178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47EE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149" w:type="dxa"/>
            <w:vAlign w:val="bottom"/>
          </w:tcPr>
          <w:p w14:paraId="6982FD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845567.62</w:t>
            </w:r>
          </w:p>
        </w:tc>
        <w:tc>
          <w:tcPr>
            <w:tcW w:w="1983" w:type="dxa"/>
            <w:vAlign w:val="bottom"/>
          </w:tcPr>
          <w:p w14:paraId="6144D1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2716520.25</w:t>
            </w:r>
          </w:p>
        </w:tc>
        <w:tc>
          <w:tcPr>
            <w:tcW w:w="1595" w:type="dxa"/>
            <w:vAlign w:val="bottom"/>
          </w:tcPr>
          <w:p w14:paraId="2812C6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86.04</w:t>
            </w:r>
          </w:p>
        </w:tc>
        <w:tc>
          <w:tcPr>
            <w:tcW w:w="2204" w:type="dxa"/>
            <w:vAlign w:val="bottom"/>
          </w:tcPr>
          <w:p w14:paraId="734BF8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81° 09' 42''</w:t>
            </w:r>
          </w:p>
        </w:tc>
      </w:tr>
      <w:tr w:rsidR="008235BD" w:rsidRPr="008235BD" w14:paraId="28DD4E2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B59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149" w:type="dxa"/>
            <w:vAlign w:val="bottom"/>
          </w:tcPr>
          <w:p w14:paraId="1F054A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845580.84</w:t>
            </w:r>
          </w:p>
        </w:tc>
        <w:tc>
          <w:tcPr>
            <w:tcW w:w="1983" w:type="dxa"/>
            <w:vAlign w:val="bottom"/>
          </w:tcPr>
          <w:p w14:paraId="28FA40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2716605.27</w:t>
            </w:r>
          </w:p>
        </w:tc>
        <w:tc>
          <w:tcPr>
            <w:tcW w:w="1595" w:type="dxa"/>
            <w:vAlign w:val="bottom"/>
          </w:tcPr>
          <w:p w14:paraId="239072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29.86</w:t>
            </w:r>
          </w:p>
        </w:tc>
        <w:tc>
          <w:tcPr>
            <w:tcW w:w="2204" w:type="dxa"/>
            <w:vAlign w:val="bottom"/>
          </w:tcPr>
          <w:p w14:paraId="777A4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54' 31''</w:t>
            </w:r>
          </w:p>
        </w:tc>
      </w:tr>
      <w:tr w:rsidR="008235BD" w:rsidRPr="008235BD" w14:paraId="737602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0C70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49" w:type="dxa"/>
            <w:vAlign w:val="bottom"/>
          </w:tcPr>
          <w:p w14:paraId="7131D2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845563.75</w:t>
            </w:r>
          </w:p>
        </w:tc>
        <w:tc>
          <w:tcPr>
            <w:tcW w:w="1983" w:type="dxa"/>
            <w:vAlign w:val="bottom"/>
          </w:tcPr>
          <w:p w14:paraId="1F7470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2716629.76</w:t>
            </w:r>
          </w:p>
        </w:tc>
        <w:tc>
          <w:tcPr>
            <w:tcW w:w="1595" w:type="dxa"/>
            <w:vAlign w:val="bottom"/>
          </w:tcPr>
          <w:p w14:paraId="5113C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15.98</w:t>
            </w:r>
          </w:p>
        </w:tc>
        <w:tc>
          <w:tcPr>
            <w:tcW w:w="2204" w:type="dxa"/>
            <w:vAlign w:val="bottom"/>
          </w:tcPr>
          <w:p w14:paraId="7FB23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14' 13''</w:t>
            </w:r>
          </w:p>
        </w:tc>
      </w:tr>
      <w:tr w:rsidR="008235BD" w:rsidRPr="008235BD" w14:paraId="0C67E61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599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49" w:type="dxa"/>
            <w:vAlign w:val="bottom"/>
          </w:tcPr>
          <w:p w14:paraId="3506BC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5E6CF9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15B58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70BFE2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26' 04''</w:t>
            </w:r>
          </w:p>
        </w:tc>
      </w:tr>
      <w:tr w:rsidR="008235BD" w:rsidRPr="008235BD" w14:paraId="2A3347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F28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149" w:type="dxa"/>
            <w:vAlign w:val="bottom"/>
          </w:tcPr>
          <w:p w14:paraId="5B668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845591.65</w:t>
            </w:r>
          </w:p>
        </w:tc>
        <w:tc>
          <w:tcPr>
            <w:tcW w:w="1983" w:type="dxa"/>
            <w:vAlign w:val="bottom"/>
          </w:tcPr>
          <w:p w14:paraId="088B17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2716618.85</w:t>
            </w:r>
          </w:p>
        </w:tc>
        <w:tc>
          <w:tcPr>
            <w:tcW w:w="1595" w:type="dxa"/>
            <w:vAlign w:val="bottom"/>
          </w:tcPr>
          <w:p w14:paraId="5B1271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6D8BE0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20''</w:t>
            </w:r>
          </w:p>
        </w:tc>
      </w:tr>
      <w:tr w:rsidR="008235BD" w:rsidRPr="008235BD" w14:paraId="23DA03D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494E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149" w:type="dxa"/>
            <w:vAlign w:val="bottom"/>
          </w:tcPr>
          <w:p w14:paraId="7359A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845611.86</w:t>
            </w:r>
          </w:p>
        </w:tc>
        <w:tc>
          <w:tcPr>
            <w:tcW w:w="1983" w:type="dxa"/>
            <w:vAlign w:val="bottom"/>
          </w:tcPr>
          <w:p w14:paraId="508AC6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2716612.09</w:t>
            </w:r>
          </w:p>
        </w:tc>
        <w:tc>
          <w:tcPr>
            <w:tcW w:w="1595" w:type="dxa"/>
            <w:vAlign w:val="bottom"/>
          </w:tcPr>
          <w:p w14:paraId="76EAF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11.82</w:t>
            </w:r>
          </w:p>
        </w:tc>
        <w:tc>
          <w:tcPr>
            <w:tcW w:w="2204" w:type="dxa"/>
            <w:vAlign w:val="bottom"/>
          </w:tcPr>
          <w:p w14:paraId="2F4923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30' 57''</w:t>
            </w:r>
          </w:p>
        </w:tc>
      </w:tr>
      <w:tr w:rsidR="008235BD" w:rsidRPr="008235BD" w14:paraId="64B7A7E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D18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149" w:type="dxa"/>
            <w:vAlign w:val="bottom"/>
          </w:tcPr>
          <w:p w14:paraId="6ABFC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845623.13</w:t>
            </w:r>
          </w:p>
        </w:tc>
        <w:tc>
          <w:tcPr>
            <w:tcW w:w="1983" w:type="dxa"/>
            <w:vAlign w:val="bottom"/>
          </w:tcPr>
          <w:p w14:paraId="5B6F59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2716608.54</w:t>
            </w:r>
          </w:p>
        </w:tc>
        <w:tc>
          <w:tcPr>
            <w:tcW w:w="1595" w:type="dxa"/>
            <w:vAlign w:val="bottom"/>
          </w:tcPr>
          <w:p w14:paraId="59DBF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8.32</w:t>
            </w:r>
          </w:p>
        </w:tc>
        <w:tc>
          <w:tcPr>
            <w:tcW w:w="2204" w:type="dxa"/>
            <w:vAlign w:val="bottom"/>
          </w:tcPr>
          <w:p w14:paraId="6755E1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49' 22''</w:t>
            </w:r>
          </w:p>
        </w:tc>
      </w:tr>
      <w:tr w:rsidR="008235BD" w:rsidRPr="008235BD" w14:paraId="1AEF5B4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B27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49" w:type="dxa"/>
            <w:vAlign w:val="bottom"/>
          </w:tcPr>
          <w:p w14:paraId="7DD42F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845630.94</w:t>
            </w:r>
          </w:p>
        </w:tc>
        <w:tc>
          <w:tcPr>
            <w:tcW w:w="1983" w:type="dxa"/>
            <w:vAlign w:val="bottom"/>
          </w:tcPr>
          <w:p w14:paraId="5034B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2716605.67</w:t>
            </w:r>
          </w:p>
        </w:tc>
        <w:tc>
          <w:tcPr>
            <w:tcW w:w="1595" w:type="dxa"/>
            <w:vAlign w:val="bottom"/>
          </w:tcPr>
          <w:p w14:paraId="11CEF7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19.43</w:t>
            </w:r>
          </w:p>
        </w:tc>
        <w:tc>
          <w:tcPr>
            <w:tcW w:w="2204" w:type="dxa"/>
            <w:vAlign w:val="bottom"/>
          </w:tcPr>
          <w:p w14:paraId="4BF1E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10' 32''</w:t>
            </w:r>
          </w:p>
        </w:tc>
      </w:tr>
      <w:tr w:rsidR="008235BD" w:rsidRPr="008235BD" w14:paraId="5AE8340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8E9E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149" w:type="dxa"/>
            <w:vAlign w:val="bottom"/>
          </w:tcPr>
          <w:p w14:paraId="5968F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845649.22</w:t>
            </w:r>
          </w:p>
        </w:tc>
        <w:tc>
          <w:tcPr>
            <w:tcW w:w="1983" w:type="dxa"/>
            <w:vAlign w:val="bottom"/>
          </w:tcPr>
          <w:p w14:paraId="2B883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2716599.08</w:t>
            </w:r>
          </w:p>
        </w:tc>
        <w:tc>
          <w:tcPr>
            <w:tcW w:w="1595" w:type="dxa"/>
            <w:vAlign w:val="bottom"/>
          </w:tcPr>
          <w:p w14:paraId="247E2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204" w:type="dxa"/>
            <w:vAlign w:val="bottom"/>
          </w:tcPr>
          <w:p w14:paraId="15A44B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46' 17''</w:t>
            </w:r>
          </w:p>
        </w:tc>
      </w:tr>
      <w:tr w:rsidR="008235BD" w:rsidRPr="008235BD" w14:paraId="4536BA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213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149" w:type="dxa"/>
            <w:vAlign w:val="bottom"/>
          </w:tcPr>
          <w:p w14:paraId="29463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845676.6</w:t>
            </w:r>
          </w:p>
        </w:tc>
        <w:tc>
          <w:tcPr>
            <w:tcW w:w="1983" w:type="dxa"/>
            <w:vAlign w:val="bottom"/>
          </w:tcPr>
          <w:p w14:paraId="052E59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2716589.53</w:t>
            </w:r>
          </w:p>
        </w:tc>
        <w:tc>
          <w:tcPr>
            <w:tcW w:w="1595" w:type="dxa"/>
            <w:vAlign w:val="bottom"/>
          </w:tcPr>
          <w:p w14:paraId="5E1DD3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40.99</w:t>
            </w:r>
          </w:p>
        </w:tc>
        <w:tc>
          <w:tcPr>
            <w:tcW w:w="2204" w:type="dxa"/>
            <w:vAlign w:val="bottom"/>
          </w:tcPr>
          <w:p w14:paraId="393F1C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57' 03''</w:t>
            </w:r>
          </w:p>
        </w:tc>
      </w:tr>
      <w:tr w:rsidR="008235BD" w:rsidRPr="008235BD" w14:paraId="20CF39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F9D3D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149" w:type="dxa"/>
            <w:vAlign w:val="bottom"/>
          </w:tcPr>
          <w:p w14:paraId="2E5BAC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845715.35</w:t>
            </w:r>
          </w:p>
        </w:tc>
        <w:tc>
          <w:tcPr>
            <w:tcW w:w="1983" w:type="dxa"/>
            <w:vAlign w:val="bottom"/>
          </w:tcPr>
          <w:p w14:paraId="0E0389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2716576.15</w:t>
            </w:r>
          </w:p>
        </w:tc>
        <w:tc>
          <w:tcPr>
            <w:tcW w:w="1595" w:type="dxa"/>
            <w:vAlign w:val="bottom"/>
          </w:tcPr>
          <w:p w14:paraId="38AF9D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56.55</w:t>
            </w:r>
          </w:p>
        </w:tc>
        <w:tc>
          <w:tcPr>
            <w:tcW w:w="2204" w:type="dxa"/>
            <w:vAlign w:val="bottom"/>
          </w:tcPr>
          <w:p w14:paraId="442A2B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15' 27''</w:t>
            </w:r>
          </w:p>
        </w:tc>
      </w:tr>
      <w:tr w:rsidR="008235BD" w:rsidRPr="008235BD" w14:paraId="0088AD6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CA8C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49" w:type="dxa"/>
            <w:vAlign w:val="bottom"/>
          </w:tcPr>
          <w:p w14:paraId="1D6F24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845768.9</w:t>
            </w:r>
          </w:p>
        </w:tc>
        <w:tc>
          <w:tcPr>
            <w:tcW w:w="1983" w:type="dxa"/>
            <w:vAlign w:val="bottom"/>
          </w:tcPr>
          <w:p w14:paraId="4BD58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2716557.98</w:t>
            </w:r>
          </w:p>
        </w:tc>
        <w:tc>
          <w:tcPr>
            <w:tcW w:w="1595" w:type="dxa"/>
            <w:vAlign w:val="bottom"/>
          </w:tcPr>
          <w:p w14:paraId="5A33B6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21.9</w:t>
            </w:r>
          </w:p>
        </w:tc>
        <w:tc>
          <w:tcPr>
            <w:tcW w:w="2204" w:type="dxa"/>
            <w:vAlign w:val="bottom"/>
          </w:tcPr>
          <w:p w14:paraId="0CED23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38' 57''</w:t>
            </w:r>
          </w:p>
        </w:tc>
      </w:tr>
      <w:tr w:rsidR="008235BD" w:rsidRPr="008235BD" w14:paraId="0B04353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71A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49" w:type="dxa"/>
            <w:vAlign w:val="bottom"/>
          </w:tcPr>
          <w:p w14:paraId="20EDE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845789.8</w:t>
            </w:r>
          </w:p>
        </w:tc>
        <w:tc>
          <w:tcPr>
            <w:tcW w:w="1983" w:type="dxa"/>
            <w:vAlign w:val="bottom"/>
          </w:tcPr>
          <w:p w14:paraId="62A2BC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2716551.45</w:t>
            </w:r>
          </w:p>
        </w:tc>
        <w:tc>
          <w:tcPr>
            <w:tcW w:w="1595" w:type="dxa"/>
            <w:vAlign w:val="bottom"/>
          </w:tcPr>
          <w:p w14:paraId="182336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4.87</w:t>
            </w:r>
          </w:p>
        </w:tc>
        <w:tc>
          <w:tcPr>
            <w:tcW w:w="2204" w:type="dxa"/>
            <w:vAlign w:val="bottom"/>
          </w:tcPr>
          <w:p w14:paraId="19F5E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33' 15''</w:t>
            </w:r>
          </w:p>
        </w:tc>
      </w:tr>
      <w:tr w:rsidR="008235BD" w:rsidRPr="008235BD" w14:paraId="4FF877E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797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49" w:type="dxa"/>
            <w:vAlign w:val="bottom"/>
          </w:tcPr>
          <w:p w14:paraId="3EDC1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845794.36</w:t>
            </w:r>
          </w:p>
        </w:tc>
        <w:tc>
          <w:tcPr>
            <w:tcW w:w="1983" w:type="dxa"/>
            <w:vAlign w:val="bottom"/>
          </w:tcPr>
          <w:p w14:paraId="1D2A45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2716549.75</w:t>
            </w:r>
          </w:p>
        </w:tc>
        <w:tc>
          <w:tcPr>
            <w:tcW w:w="1595" w:type="dxa"/>
            <w:vAlign w:val="bottom"/>
          </w:tcPr>
          <w:p w14:paraId="79B34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</w:t>
            </w:r>
          </w:p>
        </w:tc>
        <w:tc>
          <w:tcPr>
            <w:tcW w:w="2204" w:type="dxa"/>
            <w:vAlign w:val="bottom"/>
          </w:tcPr>
          <w:p w14:paraId="6DB83C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16' 06''</w:t>
            </w:r>
          </w:p>
        </w:tc>
      </w:tr>
      <w:tr w:rsidR="008235BD" w:rsidRPr="008235BD" w14:paraId="560A921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1C5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149" w:type="dxa"/>
            <w:vAlign w:val="bottom"/>
          </w:tcPr>
          <w:p w14:paraId="7B69B6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845814.88</w:t>
            </w:r>
          </w:p>
        </w:tc>
        <w:tc>
          <w:tcPr>
            <w:tcW w:w="1983" w:type="dxa"/>
            <w:vAlign w:val="bottom"/>
          </w:tcPr>
          <w:p w14:paraId="21826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2716542.39</w:t>
            </w:r>
          </w:p>
        </w:tc>
        <w:tc>
          <w:tcPr>
            <w:tcW w:w="1595" w:type="dxa"/>
            <w:vAlign w:val="bottom"/>
          </w:tcPr>
          <w:p w14:paraId="22C301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20.75</w:t>
            </w:r>
          </w:p>
        </w:tc>
        <w:tc>
          <w:tcPr>
            <w:tcW w:w="2204" w:type="dxa"/>
            <w:vAlign w:val="bottom"/>
          </w:tcPr>
          <w:p w14:paraId="2E2B81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15' 03''</w:t>
            </w:r>
          </w:p>
        </w:tc>
      </w:tr>
      <w:tr w:rsidR="008235BD" w:rsidRPr="008235BD" w14:paraId="692035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94A4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149" w:type="dxa"/>
            <w:vAlign w:val="bottom"/>
          </w:tcPr>
          <w:p w14:paraId="577B6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845834.53</w:t>
            </w:r>
          </w:p>
        </w:tc>
        <w:tc>
          <w:tcPr>
            <w:tcW w:w="1983" w:type="dxa"/>
            <w:vAlign w:val="bottom"/>
          </w:tcPr>
          <w:p w14:paraId="350432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2716535.72</w:t>
            </w:r>
          </w:p>
        </w:tc>
        <w:tc>
          <w:tcPr>
            <w:tcW w:w="1595" w:type="dxa"/>
            <w:vAlign w:val="bottom"/>
          </w:tcPr>
          <w:p w14:paraId="7D081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2204" w:type="dxa"/>
            <w:vAlign w:val="bottom"/>
          </w:tcPr>
          <w:p w14:paraId="39DCD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33' 21''</w:t>
            </w:r>
          </w:p>
        </w:tc>
      </w:tr>
      <w:tr w:rsidR="008235BD" w:rsidRPr="008235BD" w14:paraId="2935D2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9EBB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149" w:type="dxa"/>
            <w:vAlign w:val="bottom"/>
          </w:tcPr>
          <w:p w14:paraId="4B940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845835.19</w:t>
            </w:r>
          </w:p>
        </w:tc>
        <w:tc>
          <w:tcPr>
            <w:tcW w:w="1983" w:type="dxa"/>
            <w:vAlign w:val="bottom"/>
          </w:tcPr>
          <w:p w14:paraId="08BB6D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2716535.55</w:t>
            </w:r>
          </w:p>
        </w:tc>
        <w:tc>
          <w:tcPr>
            <w:tcW w:w="1595" w:type="dxa"/>
            <w:vAlign w:val="bottom"/>
          </w:tcPr>
          <w:p w14:paraId="19755D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2.72</w:t>
            </w:r>
          </w:p>
        </w:tc>
        <w:tc>
          <w:tcPr>
            <w:tcW w:w="2204" w:type="dxa"/>
            <w:vAlign w:val="bottom"/>
          </w:tcPr>
          <w:p w14:paraId="4682F6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54' 07''</w:t>
            </w:r>
          </w:p>
        </w:tc>
      </w:tr>
      <w:tr w:rsidR="008235BD" w:rsidRPr="008235BD" w14:paraId="595CF5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CCE2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149" w:type="dxa"/>
            <w:vAlign w:val="bottom"/>
          </w:tcPr>
          <w:p w14:paraId="1F27FB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845837.73</w:t>
            </w:r>
          </w:p>
        </w:tc>
        <w:tc>
          <w:tcPr>
            <w:tcW w:w="1983" w:type="dxa"/>
            <w:vAlign w:val="bottom"/>
          </w:tcPr>
          <w:p w14:paraId="5BF94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2716534.57</w:t>
            </w:r>
          </w:p>
        </w:tc>
        <w:tc>
          <w:tcPr>
            <w:tcW w:w="1595" w:type="dxa"/>
            <w:vAlign w:val="bottom"/>
          </w:tcPr>
          <w:p w14:paraId="0621F8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26.48</w:t>
            </w:r>
          </w:p>
        </w:tc>
        <w:tc>
          <w:tcPr>
            <w:tcW w:w="2204" w:type="dxa"/>
            <w:vAlign w:val="bottom"/>
          </w:tcPr>
          <w:p w14:paraId="6041D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30' 17''</w:t>
            </w:r>
          </w:p>
        </w:tc>
      </w:tr>
      <w:tr w:rsidR="008235BD" w:rsidRPr="008235BD" w14:paraId="7CE830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E46E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149" w:type="dxa"/>
            <w:vAlign w:val="bottom"/>
          </w:tcPr>
          <w:p w14:paraId="60189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845862.53</w:t>
            </w:r>
          </w:p>
        </w:tc>
        <w:tc>
          <w:tcPr>
            <w:tcW w:w="1983" w:type="dxa"/>
            <w:vAlign w:val="bottom"/>
          </w:tcPr>
          <w:p w14:paraId="2BB19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2716525.3</w:t>
            </w:r>
          </w:p>
        </w:tc>
        <w:tc>
          <w:tcPr>
            <w:tcW w:w="1595" w:type="dxa"/>
            <w:vAlign w:val="bottom"/>
          </w:tcPr>
          <w:p w14:paraId="573F76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7.58</w:t>
            </w:r>
          </w:p>
        </w:tc>
        <w:tc>
          <w:tcPr>
            <w:tcW w:w="2204" w:type="dxa"/>
            <w:vAlign w:val="bottom"/>
          </w:tcPr>
          <w:p w14:paraId="38ADC1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12' 50''</w:t>
            </w:r>
          </w:p>
        </w:tc>
      </w:tr>
      <w:tr w:rsidR="008235BD" w:rsidRPr="008235BD" w14:paraId="00D1DD4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28BC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149" w:type="dxa"/>
            <w:vAlign w:val="bottom"/>
          </w:tcPr>
          <w:p w14:paraId="78206C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845869.79</w:t>
            </w:r>
          </w:p>
        </w:tc>
        <w:tc>
          <w:tcPr>
            <w:tcW w:w="1983" w:type="dxa"/>
            <w:vAlign w:val="bottom"/>
          </w:tcPr>
          <w:p w14:paraId="0EF84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2716523.11</w:t>
            </w:r>
          </w:p>
        </w:tc>
        <w:tc>
          <w:tcPr>
            <w:tcW w:w="1595" w:type="dxa"/>
            <w:vAlign w:val="bottom"/>
          </w:tcPr>
          <w:p w14:paraId="6638FD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18.04</w:t>
            </w:r>
          </w:p>
        </w:tc>
        <w:tc>
          <w:tcPr>
            <w:tcW w:w="2204" w:type="dxa"/>
            <w:vAlign w:val="bottom"/>
          </w:tcPr>
          <w:p w14:paraId="334F35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52' 04''</w:t>
            </w:r>
          </w:p>
        </w:tc>
      </w:tr>
      <w:tr w:rsidR="008235BD" w:rsidRPr="008235BD" w14:paraId="4E23412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223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149" w:type="dxa"/>
            <w:vAlign w:val="bottom"/>
          </w:tcPr>
          <w:p w14:paraId="50B8E9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845886.73</w:t>
            </w:r>
          </w:p>
        </w:tc>
        <w:tc>
          <w:tcPr>
            <w:tcW w:w="1983" w:type="dxa"/>
            <w:vAlign w:val="bottom"/>
          </w:tcPr>
          <w:p w14:paraId="60D14C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2716516.9</w:t>
            </w:r>
          </w:p>
        </w:tc>
        <w:tc>
          <w:tcPr>
            <w:tcW w:w="1595" w:type="dxa"/>
            <w:vAlign w:val="bottom"/>
          </w:tcPr>
          <w:p w14:paraId="5862A3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2204" w:type="dxa"/>
            <w:vAlign w:val="bottom"/>
          </w:tcPr>
          <w:p w14:paraId="5B28FA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12' 21''</w:t>
            </w:r>
          </w:p>
        </w:tc>
      </w:tr>
      <w:tr w:rsidR="008235BD" w:rsidRPr="008235BD" w14:paraId="29745D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889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149" w:type="dxa"/>
            <w:vAlign w:val="bottom"/>
          </w:tcPr>
          <w:p w14:paraId="47AFDF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845903.96</w:t>
            </w:r>
          </w:p>
        </w:tc>
        <w:tc>
          <w:tcPr>
            <w:tcW w:w="1983" w:type="dxa"/>
            <w:vAlign w:val="bottom"/>
          </w:tcPr>
          <w:p w14:paraId="412C10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2716511.37</w:t>
            </w:r>
          </w:p>
        </w:tc>
        <w:tc>
          <w:tcPr>
            <w:tcW w:w="1595" w:type="dxa"/>
            <w:vAlign w:val="bottom"/>
          </w:tcPr>
          <w:p w14:paraId="5289A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41.56</w:t>
            </w:r>
          </w:p>
        </w:tc>
        <w:tc>
          <w:tcPr>
            <w:tcW w:w="2204" w:type="dxa"/>
            <w:vAlign w:val="bottom"/>
          </w:tcPr>
          <w:p w14:paraId="05DA79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38' 11''</w:t>
            </w:r>
          </w:p>
        </w:tc>
      </w:tr>
      <w:tr w:rsidR="008235BD" w:rsidRPr="008235BD" w14:paraId="3DF19C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387E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49" w:type="dxa"/>
            <w:vAlign w:val="bottom"/>
          </w:tcPr>
          <w:p w14:paraId="424A36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845943.17</w:t>
            </w:r>
          </w:p>
        </w:tc>
        <w:tc>
          <w:tcPr>
            <w:tcW w:w="1983" w:type="dxa"/>
            <w:vAlign w:val="bottom"/>
          </w:tcPr>
          <w:p w14:paraId="3420B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2716497.59</w:t>
            </w:r>
          </w:p>
        </w:tc>
        <w:tc>
          <w:tcPr>
            <w:tcW w:w="1595" w:type="dxa"/>
            <w:vAlign w:val="bottom"/>
          </w:tcPr>
          <w:p w14:paraId="66B2F0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28.42</w:t>
            </w:r>
          </w:p>
        </w:tc>
        <w:tc>
          <w:tcPr>
            <w:tcW w:w="2204" w:type="dxa"/>
            <w:vAlign w:val="bottom"/>
          </w:tcPr>
          <w:p w14:paraId="79C60D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51''</w:t>
            </w:r>
          </w:p>
        </w:tc>
      </w:tr>
      <w:tr w:rsidR="008235BD" w:rsidRPr="008235BD" w14:paraId="48F8CE4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127B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49" w:type="dxa"/>
            <w:vAlign w:val="bottom"/>
          </w:tcPr>
          <w:p w14:paraId="55178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845970.12</w:t>
            </w:r>
          </w:p>
        </w:tc>
        <w:tc>
          <w:tcPr>
            <w:tcW w:w="1983" w:type="dxa"/>
            <w:vAlign w:val="bottom"/>
          </w:tcPr>
          <w:p w14:paraId="019C8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2716488.58</w:t>
            </w:r>
          </w:p>
        </w:tc>
        <w:tc>
          <w:tcPr>
            <w:tcW w:w="1595" w:type="dxa"/>
            <w:vAlign w:val="bottom"/>
          </w:tcPr>
          <w:p w14:paraId="6E3AA6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46.15</w:t>
            </w:r>
          </w:p>
        </w:tc>
        <w:tc>
          <w:tcPr>
            <w:tcW w:w="2204" w:type="dxa"/>
            <w:vAlign w:val="bottom"/>
          </w:tcPr>
          <w:p w14:paraId="5B2581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39' 38''</w:t>
            </w:r>
          </w:p>
        </w:tc>
      </w:tr>
      <w:tr w:rsidR="008235BD" w:rsidRPr="008235BD" w14:paraId="23BF19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0F6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149" w:type="dxa"/>
            <w:vAlign w:val="bottom"/>
          </w:tcPr>
          <w:p w14:paraId="463401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845986.16</w:t>
            </w:r>
          </w:p>
        </w:tc>
        <w:tc>
          <w:tcPr>
            <w:tcW w:w="1983" w:type="dxa"/>
            <w:vAlign w:val="bottom"/>
          </w:tcPr>
          <w:p w14:paraId="541CDA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2716531.85</w:t>
            </w:r>
          </w:p>
        </w:tc>
        <w:tc>
          <w:tcPr>
            <w:tcW w:w="1595" w:type="dxa"/>
            <w:vAlign w:val="bottom"/>
          </w:tcPr>
          <w:p w14:paraId="71FC4B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6.12</w:t>
            </w:r>
          </w:p>
        </w:tc>
        <w:tc>
          <w:tcPr>
            <w:tcW w:w="2204" w:type="dxa"/>
            <w:vAlign w:val="bottom"/>
          </w:tcPr>
          <w:p w14:paraId="76F4AD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12' 58''</w:t>
            </w:r>
          </w:p>
        </w:tc>
      </w:tr>
      <w:tr w:rsidR="008235BD" w:rsidRPr="008235BD" w14:paraId="241555D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310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49" w:type="dxa"/>
            <w:vAlign w:val="bottom"/>
          </w:tcPr>
          <w:p w14:paraId="75FB55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845991.84</w:t>
            </w:r>
          </w:p>
        </w:tc>
        <w:tc>
          <w:tcPr>
            <w:tcW w:w="1983" w:type="dxa"/>
            <w:vAlign w:val="bottom"/>
          </w:tcPr>
          <w:p w14:paraId="461B7D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2716529.58</w:t>
            </w:r>
          </w:p>
        </w:tc>
        <w:tc>
          <w:tcPr>
            <w:tcW w:w="1595" w:type="dxa"/>
            <w:vAlign w:val="bottom"/>
          </w:tcPr>
          <w:p w14:paraId="27BA9C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45.74</w:t>
            </w:r>
          </w:p>
        </w:tc>
        <w:tc>
          <w:tcPr>
            <w:tcW w:w="2204" w:type="dxa"/>
            <w:vAlign w:val="bottom"/>
          </w:tcPr>
          <w:p w14:paraId="3D0280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48' 22''</w:t>
            </w:r>
          </w:p>
        </w:tc>
      </w:tr>
      <w:tr w:rsidR="008235BD" w:rsidRPr="008235BD" w14:paraId="4C3AED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8B6A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49" w:type="dxa"/>
            <w:vAlign w:val="bottom"/>
          </w:tcPr>
          <w:p w14:paraId="3C7A1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845976.05</w:t>
            </w:r>
          </w:p>
        </w:tc>
        <w:tc>
          <w:tcPr>
            <w:tcW w:w="1983" w:type="dxa"/>
            <w:vAlign w:val="bottom"/>
          </w:tcPr>
          <w:p w14:paraId="3200E2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2716486.65</w:t>
            </w:r>
          </w:p>
        </w:tc>
        <w:tc>
          <w:tcPr>
            <w:tcW w:w="1595" w:type="dxa"/>
            <w:vAlign w:val="bottom"/>
          </w:tcPr>
          <w:p w14:paraId="67061D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29.74</w:t>
            </w:r>
          </w:p>
        </w:tc>
        <w:tc>
          <w:tcPr>
            <w:tcW w:w="2204" w:type="dxa"/>
            <w:vAlign w:val="bottom"/>
          </w:tcPr>
          <w:p w14:paraId="70A02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09' 44''</w:t>
            </w:r>
          </w:p>
        </w:tc>
      </w:tr>
      <w:tr w:rsidR="008235BD" w:rsidRPr="008235BD" w14:paraId="38D04BB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A318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149" w:type="dxa"/>
            <w:vAlign w:val="bottom"/>
          </w:tcPr>
          <w:p w14:paraId="0ADCB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846004.36</w:t>
            </w:r>
          </w:p>
        </w:tc>
        <w:tc>
          <w:tcPr>
            <w:tcW w:w="1983" w:type="dxa"/>
            <w:vAlign w:val="bottom"/>
          </w:tcPr>
          <w:p w14:paraId="4FE41C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2716477.54</w:t>
            </w:r>
          </w:p>
        </w:tc>
        <w:tc>
          <w:tcPr>
            <w:tcW w:w="1595" w:type="dxa"/>
            <w:vAlign w:val="bottom"/>
          </w:tcPr>
          <w:p w14:paraId="7D245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38.89</w:t>
            </w:r>
          </w:p>
        </w:tc>
        <w:tc>
          <w:tcPr>
            <w:tcW w:w="2204" w:type="dxa"/>
            <w:vAlign w:val="bottom"/>
          </w:tcPr>
          <w:p w14:paraId="761258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09' 58''</w:t>
            </w:r>
          </w:p>
        </w:tc>
      </w:tr>
      <w:tr w:rsidR="008235BD" w:rsidRPr="008235BD" w14:paraId="4B2301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F59B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149" w:type="dxa"/>
            <w:vAlign w:val="bottom"/>
          </w:tcPr>
          <w:p w14:paraId="4E66C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846041.38</w:t>
            </w:r>
          </w:p>
        </w:tc>
        <w:tc>
          <w:tcPr>
            <w:tcW w:w="1983" w:type="dxa"/>
            <w:vAlign w:val="bottom"/>
          </w:tcPr>
          <w:p w14:paraId="57B9D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2716465.63</w:t>
            </w:r>
          </w:p>
        </w:tc>
        <w:tc>
          <w:tcPr>
            <w:tcW w:w="1595" w:type="dxa"/>
            <w:vAlign w:val="bottom"/>
          </w:tcPr>
          <w:p w14:paraId="1024E3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20.82</w:t>
            </w:r>
          </w:p>
        </w:tc>
        <w:tc>
          <w:tcPr>
            <w:tcW w:w="2204" w:type="dxa"/>
            <w:vAlign w:val="bottom"/>
          </w:tcPr>
          <w:p w14:paraId="72268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03' 06''</w:t>
            </w:r>
          </w:p>
        </w:tc>
      </w:tr>
      <w:tr w:rsidR="008235BD" w:rsidRPr="008235BD" w14:paraId="33FDDF4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0ADB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149" w:type="dxa"/>
            <w:vAlign w:val="bottom"/>
          </w:tcPr>
          <w:p w14:paraId="509CCF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846061.07</w:t>
            </w:r>
          </w:p>
        </w:tc>
        <w:tc>
          <w:tcPr>
            <w:tcW w:w="1983" w:type="dxa"/>
            <w:vAlign w:val="bottom"/>
          </w:tcPr>
          <w:p w14:paraId="2ADCEC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2716458.87</w:t>
            </w:r>
          </w:p>
        </w:tc>
        <w:tc>
          <w:tcPr>
            <w:tcW w:w="1595" w:type="dxa"/>
            <w:vAlign w:val="bottom"/>
          </w:tcPr>
          <w:p w14:paraId="785B5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81.14</w:t>
            </w:r>
          </w:p>
        </w:tc>
        <w:tc>
          <w:tcPr>
            <w:tcW w:w="2204" w:type="dxa"/>
            <w:vAlign w:val="bottom"/>
          </w:tcPr>
          <w:p w14:paraId="6401CC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30' 45''</w:t>
            </w:r>
          </w:p>
        </w:tc>
      </w:tr>
      <w:tr w:rsidR="008235BD" w:rsidRPr="008235BD" w14:paraId="0156AB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6B3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149" w:type="dxa"/>
            <w:vAlign w:val="bottom"/>
          </w:tcPr>
          <w:p w14:paraId="06372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846089.47</w:t>
            </w:r>
          </w:p>
        </w:tc>
        <w:tc>
          <w:tcPr>
            <w:tcW w:w="1983" w:type="dxa"/>
            <w:vAlign w:val="bottom"/>
          </w:tcPr>
          <w:p w14:paraId="0D8C6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2716534.88</w:t>
            </w:r>
          </w:p>
        </w:tc>
        <w:tc>
          <w:tcPr>
            <w:tcW w:w="1595" w:type="dxa"/>
            <w:vAlign w:val="bottom"/>
          </w:tcPr>
          <w:p w14:paraId="5F48CA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11.27</w:t>
            </w:r>
          </w:p>
        </w:tc>
        <w:tc>
          <w:tcPr>
            <w:tcW w:w="2204" w:type="dxa"/>
            <w:vAlign w:val="bottom"/>
          </w:tcPr>
          <w:p w14:paraId="068D99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44' 05''</w:t>
            </w:r>
          </w:p>
        </w:tc>
      </w:tr>
      <w:tr w:rsidR="008235BD" w:rsidRPr="008235BD" w14:paraId="50F13D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F0E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149" w:type="dxa"/>
            <w:vAlign w:val="bottom"/>
          </w:tcPr>
          <w:p w14:paraId="5A0438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846079.12</w:t>
            </w:r>
          </w:p>
        </w:tc>
        <w:tc>
          <w:tcPr>
            <w:tcW w:w="1983" w:type="dxa"/>
            <w:vAlign w:val="bottom"/>
          </w:tcPr>
          <w:p w14:paraId="6EE763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2716539.33</w:t>
            </w:r>
          </w:p>
        </w:tc>
        <w:tc>
          <w:tcPr>
            <w:tcW w:w="1595" w:type="dxa"/>
            <w:vAlign w:val="bottom"/>
          </w:tcPr>
          <w:p w14:paraId="3DE6CD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</w:t>
            </w:r>
          </w:p>
        </w:tc>
        <w:tc>
          <w:tcPr>
            <w:tcW w:w="2204" w:type="dxa"/>
            <w:vAlign w:val="bottom"/>
          </w:tcPr>
          <w:p w14:paraId="5A56D9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27' 08''</w:t>
            </w:r>
          </w:p>
        </w:tc>
      </w:tr>
      <w:tr w:rsidR="008235BD" w:rsidRPr="008235BD" w14:paraId="11CF374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1C374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149" w:type="dxa"/>
            <w:vAlign w:val="bottom"/>
          </w:tcPr>
          <w:p w14:paraId="526A9D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846055.99</w:t>
            </w:r>
          </w:p>
        </w:tc>
        <w:tc>
          <w:tcPr>
            <w:tcW w:w="1983" w:type="dxa"/>
            <w:vAlign w:val="bottom"/>
          </w:tcPr>
          <w:p w14:paraId="5F2A9C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2716548</w:t>
            </w:r>
          </w:p>
        </w:tc>
        <w:tc>
          <w:tcPr>
            <w:tcW w:w="1595" w:type="dxa"/>
            <w:vAlign w:val="bottom"/>
          </w:tcPr>
          <w:p w14:paraId="00BD5E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52.58</w:t>
            </w:r>
          </w:p>
        </w:tc>
        <w:tc>
          <w:tcPr>
            <w:tcW w:w="2204" w:type="dxa"/>
            <w:vAlign w:val="bottom"/>
          </w:tcPr>
          <w:p w14:paraId="7BDE1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39' 20''</w:t>
            </w:r>
          </w:p>
        </w:tc>
      </w:tr>
      <w:tr w:rsidR="008235BD" w:rsidRPr="008235BD" w14:paraId="18BA08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88C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49" w:type="dxa"/>
            <w:vAlign w:val="bottom"/>
          </w:tcPr>
          <w:p w14:paraId="7AEB6D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846006.69</w:t>
            </w:r>
          </w:p>
        </w:tc>
        <w:tc>
          <w:tcPr>
            <w:tcW w:w="1983" w:type="dxa"/>
            <w:vAlign w:val="bottom"/>
          </w:tcPr>
          <w:p w14:paraId="34D04B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2716566.28</w:t>
            </w:r>
          </w:p>
        </w:tc>
        <w:tc>
          <w:tcPr>
            <w:tcW w:w="1595" w:type="dxa"/>
            <w:vAlign w:val="bottom"/>
          </w:tcPr>
          <w:p w14:paraId="35E1D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31.48</w:t>
            </w:r>
          </w:p>
        </w:tc>
        <w:tc>
          <w:tcPr>
            <w:tcW w:w="2204" w:type="dxa"/>
            <w:vAlign w:val="bottom"/>
          </w:tcPr>
          <w:p w14:paraId="339FE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05' 13''</w:t>
            </w:r>
          </w:p>
        </w:tc>
      </w:tr>
      <w:tr w:rsidR="008235BD" w:rsidRPr="008235BD" w14:paraId="503CA64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D1DC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49" w:type="dxa"/>
            <w:vAlign w:val="bottom"/>
          </w:tcPr>
          <w:p w14:paraId="1513D8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845994.94</w:t>
            </w:r>
          </w:p>
        </w:tc>
        <w:tc>
          <w:tcPr>
            <w:tcW w:w="1983" w:type="dxa"/>
            <w:vAlign w:val="bottom"/>
          </w:tcPr>
          <w:p w14:paraId="3555CC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2716537.07</w:t>
            </w:r>
          </w:p>
        </w:tc>
        <w:tc>
          <w:tcPr>
            <w:tcW w:w="1595" w:type="dxa"/>
            <w:vAlign w:val="bottom"/>
          </w:tcPr>
          <w:p w14:paraId="378816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6.68</w:t>
            </w:r>
          </w:p>
        </w:tc>
        <w:tc>
          <w:tcPr>
            <w:tcW w:w="2204" w:type="dxa"/>
            <w:vAlign w:val="bottom"/>
          </w:tcPr>
          <w:p w14:paraId="7AC0C4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35' 04''</w:t>
            </w:r>
          </w:p>
        </w:tc>
      </w:tr>
      <w:tr w:rsidR="008235BD" w:rsidRPr="008235BD" w14:paraId="20678AD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C39E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149" w:type="dxa"/>
            <w:vAlign w:val="bottom"/>
          </w:tcPr>
          <w:p w14:paraId="089426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845988.68</w:t>
            </w:r>
          </w:p>
        </w:tc>
        <w:tc>
          <w:tcPr>
            <w:tcW w:w="1983" w:type="dxa"/>
            <w:vAlign w:val="bottom"/>
          </w:tcPr>
          <w:p w14:paraId="36888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2716539.4</w:t>
            </w:r>
          </w:p>
        </w:tc>
        <w:tc>
          <w:tcPr>
            <w:tcW w:w="1595" w:type="dxa"/>
            <w:vAlign w:val="bottom"/>
          </w:tcPr>
          <w:p w14:paraId="2F5E4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31.51</w:t>
            </w:r>
          </w:p>
        </w:tc>
        <w:tc>
          <w:tcPr>
            <w:tcW w:w="2204" w:type="dxa"/>
            <w:vAlign w:val="bottom"/>
          </w:tcPr>
          <w:p w14:paraId="4F5C3B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66° 53' 06''</w:t>
            </w:r>
          </w:p>
        </w:tc>
      </w:tr>
      <w:tr w:rsidR="008235BD" w:rsidRPr="008235BD" w14:paraId="609506F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472D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149" w:type="dxa"/>
            <w:vAlign w:val="bottom"/>
          </w:tcPr>
          <w:p w14:paraId="289C2E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846001.05</w:t>
            </w:r>
          </w:p>
        </w:tc>
        <w:tc>
          <w:tcPr>
            <w:tcW w:w="1983" w:type="dxa"/>
            <w:vAlign w:val="bottom"/>
          </w:tcPr>
          <w:p w14:paraId="0AAEC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2716568.38</w:t>
            </w:r>
          </w:p>
        </w:tc>
        <w:tc>
          <w:tcPr>
            <w:tcW w:w="1595" w:type="dxa"/>
            <w:vAlign w:val="bottom"/>
          </w:tcPr>
          <w:p w14:paraId="6D115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30.49</w:t>
            </w:r>
          </w:p>
        </w:tc>
        <w:tc>
          <w:tcPr>
            <w:tcW w:w="2204" w:type="dxa"/>
            <w:vAlign w:val="bottom"/>
          </w:tcPr>
          <w:p w14:paraId="4C793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51' 34''</w:t>
            </w:r>
          </w:p>
        </w:tc>
      </w:tr>
      <w:tr w:rsidR="008235BD" w:rsidRPr="008235BD" w14:paraId="033AE8B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0381C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149" w:type="dxa"/>
            <w:vAlign w:val="bottom"/>
          </w:tcPr>
          <w:p w14:paraId="13A92E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845972.42</w:t>
            </w:r>
          </w:p>
        </w:tc>
        <w:tc>
          <w:tcPr>
            <w:tcW w:w="1983" w:type="dxa"/>
            <w:vAlign w:val="bottom"/>
          </w:tcPr>
          <w:p w14:paraId="5C6583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2716578.88</w:t>
            </w:r>
          </w:p>
        </w:tc>
        <w:tc>
          <w:tcPr>
            <w:tcW w:w="1595" w:type="dxa"/>
            <w:vAlign w:val="bottom"/>
          </w:tcPr>
          <w:p w14:paraId="3D6ECE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1.05</w:t>
            </w:r>
          </w:p>
        </w:tc>
        <w:tc>
          <w:tcPr>
            <w:tcW w:w="2204" w:type="dxa"/>
            <w:vAlign w:val="bottom"/>
          </w:tcPr>
          <w:p w14:paraId="5EF1F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01' 01''</w:t>
            </w:r>
          </w:p>
        </w:tc>
      </w:tr>
      <w:tr w:rsidR="008235BD" w:rsidRPr="008235BD" w14:paraId="1E754B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FE9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149" w:type="dxa"/>
            <w:vAlign w:val="bottom"/>
          </w:tcPr>
          <w:p w14:paraId="13CBB8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845972.06</w:t>
            </w:r>
          </w:p>
        </w:tc>
        <w:tc>
          <w:tcPr>
            <w:tcW w:w="1983" w:type="dxa"/>
            <w:vAlign w:val="bottom"/>
          </w:tcPr>
          <w:p w14:paraId="097BED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2716577.89</w:t>
            </w:r>
          </w:p>
        </w:tc>
        <w:tc>
          <w:tcPr>
            <w:tcW w:w="1595" w:type="dxa"/>
            <w:vAlign w:val="bottom"/>
          </w:tcPr>
          <w:p w14:paraId="724E0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41.44</w:t>
            </w:r>
          </w:p>
        </w:tc>
        <w:tc>
          <w:tcPr>
            <w:tcW w:w="2204" w:type="dxa"/>
            <w:vAlign w:val="bottom"/>
          </w:tcPr>
          <w:p w14:paraId="3652B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42' 16''</w:t>
            </w:r>
          </w:p>
        </w:tc>
      </w:tr>
      <w:tr w:rsidR="008235BD" w:rsidRPr="008235BD" w14:paraId="0C8153E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E01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149" w:type="dxa"/>
            <w:vAlign w:val="bottom"/>
          </w:tcPr>
          <w:p w14:paraId="72FBF0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845933.45</w:t>
            </w:r>
          </w:p>
        </w:tc>
        <w:tc>
          <w:tcPr>
            <w:tcW w:w="1983" w:type="dxa"/>
            <w:vAlign w:val="bottom"/>
          </w:tcPr>
          <w:p w14:paraId="463BB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2716592.94</w:t>
            </w:r>
          </w:p>
        </w:tc>
        <w:tc>
          <w:tcPr>
            <w:tcW w:w="1595" w:type="dxa"/>
            <w:vAlign w:val="bottom"/>
          </w:tcPr>
          <w:p w14:paraId="7B0B7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38.09</w:t>
            </w:r>
          </w:p>
        </w:tc>
        <w:tc>
          <w:tcPr>
            <w:tcW w:w="2204" w:type="dxa"/>
            <w:vAlign w:val="bottom"/>
          </w:tcPr>
          <w:p w14:paraId="0319B6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04' 02''</w:t>
            </w:r>
          </w:p>
        </w:tc>
      </w:tr>
      <w:tr w:rsidR="008235BD" w:rsidRPr="008235BD" w14:paraId="3DFE80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7D7F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149" w:type="dxa"/>
            <w:vAlign w:val="bottom"/>
          </w:tcPr>
          <w:p w14:paraId="618FFD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845897.87</w:t>
            </w:r>
          </w:p>
        </w:tc>
        <w:tc>
          <w:tcPr>
            <w:tcW w:w="1983" w:type="dxa"/>
            <w:vAlign w:val="bottom"/>
          </w:tcPr>
          <w:p w14:paraId="6BF507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2716606.55</w:t>
            </w:r>
          </w:p>
        </w:tc>
        <w:tc>
          <w:tcPr>
            <w:tcW w:w="1595" w:type="dxa"/>
            <w:vAlign w:val="bottom"/>
          </w:tcPr>
          <w:p w14:paraId="323090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16.94</w:t>
            </w:r>
          </w:p>
        </w:tc>
        <w:tc>
          <w:tcPr>
            <w:tcW w:w="2204" w:type="dxa"/>
            <w:vAlign w:val="bottom"/>
          </w:tcPr>
          <w:p w14:paraId="0C2D3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54' 26''</w:t>
            </w:r>
          </w:p>
        </w:tc>
      </w:tr>
      <w:tr w:rsidR="008235BD" w:rsidRPr="008235BD" w14:paraId="6C3F688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832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149" w:type="dxa"/>
            <w:vAlign w:val="bottom"/>
          </w:tcPr>
          <w:p w14:paraId="2EBBF4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845881.96</w:t>
            </w:r>
          </w:p>
        </w:tc>
        <w:tc>
          <w:tcPr>
            <w:tcW w:w="1983" w:type="dxa"/>
            <w:vAlign w:val="bottom"/>
          </w:tcPr>
          <w:p w14:paraId="7B9CA8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2716612.37</w:t>
            </w:r>
          </w:p>
        </w:tc>
        <w:tc>
          <w:tcPr>
            <w:tcW w:w="1595" w:type="dxa"/>
            <w:vAlign w:val="bottom"/>
          </w:tcPr>
          <w:p w14:paraId="43FC0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2204" w:type="dxa"/>
            <w:vAlign w:val="bottom"/>
          </w:tcPr>
          <w:p w14:paraId="374BA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23' 07''</w:t>
            </w:r>
          </w:p>
        </w:tc>
      </w:tr>
      <w:tr w:rsidR="008235BD" w:rsidRPr="008235BD" w14:paraId="3EAF63A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9A9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49" w:type="dxa"/>
            <w:vAlign w:val="bottom"/>
          </w:tcPr>
          <w:p w14:paraId="610D1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845871.37</w:t>
            </w:r>
          </w:p>
        </w:tc>
        <w:tc>
          <w:tcPr>
            <w:tcW w:w="1983" w:type="dxa"/>
            <w:vAlign w:val="bottom"/>
          </w:tcPr>
          <w:p w14:paraId="4E05E4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2716615.53</w:t>
            </w:r>
          </w:p>
        </w:tc>
        <w:tc>
          <w:tcPr>
            <w:tcW w:w="1595" w:type="dxa"/>
            <w:vAlign w:val="bottom"/>
          </w:tcPr>
          <w:p w14:paraId="5319A5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</w:t>
            </w:r>
          </w:p>
        </w:tc>
        <w:tc>
          <w:tcPr>
            <w:tcW w:w="2204" w:type="dxa"/>
            <w:vAlign w:val="bottom"/>
          </w:tcPr>
          <w:p w14:paraId="19E69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02' 40''</w:t>
            </w:r>
          </w:p>
        </w:tc>
      </w:tr>
      <w:tr w:rsidR="008235BD" w:rsidRPr="008235BD" w14:paraId="1D6F59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8E82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49" w:type="dxa"/>
            <w:vAlign w:val="bottom"/>
          </w:tcPr>
          <w:p w14:paraId="1B3B5A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845864.97</w:t>
            </w:r>
          </w:p>
        </w:tc>
        <w:tc>
          <w:tcPr>
            <w:tcW w:w="1983" w:type="dxa"/>
            <w:vAlign w:val="bottom"/>
          </w:tcPr>
          <w:p w14:paraId="4EFEE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2716618.11</w:t>
            </w:r>
          </w:p>
        </w:tc>
        <w:tc>
          <w:tcPr>
            <w:tcW w:w="1595" w:type="dxa"/>
            <w:vAlign w:val="bottom"/>
          </w:tcPr>
          <w:p w14:paraId="2454AB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48.36</w:t>
            </w:r>
          </w:p>
        </w:tc>
        <w:tc>
          <w:tcPr>
            <w:tcW w:w="2204" w:type="dxa"/>
            <w:vAlign w:val="bottom"/>
          </w:tcPr>
          <w:p w14:paraId="5F500F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32' 03''</w:t>
            </w:r>
          </w:p>
        </w:tc>
      </w:tr>
      <w:tr w:rsidR="008235BD" w:rsidRPr="008235BD" w14:paraId="4B297D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BCC5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49" w:type="dxa"/>
            <w:vAlign w:val="bottom"/>
          </w:tcPr>
          <w:p w14:paraId="0BE801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845819.66</w:t>
            </w:r>
          </w:p>
        </w:tc>
        <w:tc>
          <w:tcPr>
            <w:tcW w:w="1983" w:type="dxa"/>
            <w:vAlign w:val="bottom"/>
          </w:tcPr>
          <w:p w14:paraId="5E7CB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2716635.02</w:t>
            </w:r>
          </w:p>
        </w:tc>
        <w:tc>
          <w:tcPr>
            <w:tcW w:w="1595" w:type="dxa"/>
            <w:vAlign w:val="bottom"/>
          </w:tcPr>
          <w:p w14:paraId="72D861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5.03</w:t>
            </w:r>
          </w:p>
        </w:tc>
        <w:tc>
          <w:tcPr>
            <w:tcW w:w="2204" w:type="dxa"/>
            <w:vAlign w:val="bottom"/>
          </w:tcPr>
          <w:p w14:paraId="721FDB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27' 12''</w:t>
            </w:r>
          </w:p>
        </w:tc>
      </w:tr>
      <w:tr w:rsidR="008235BD" w:rsidRPr="008235BD" w14:paraId="4130EC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BED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149" w:type="dxa"/>
            <w:vAlign w:val="bottom"/>
          </w:tcPr>
          <w:p w14:paraId="628E1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845815.12</w:t>
            </w:r>
          </w:p>
        </w:tc>
        <w:tc>
          <w:tcPr>
            <w:tcW w:w="1983" w:type="dxa"/>
            <w:vAlign w:val="bottom"/>
          </w:tcPr>
          <w:p w14:paraId="01210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2716637.19</w:t>
            </w:r>
          </w:p>
        </w:tc>
        <w:tc>
          <w:tcPr>
            <w:tcW w:w="1595" w:type="dxa"/>
            <w:vAlign w:val="bottom"/>
          </w:tcPr>
          <w:p w14:paraId="6B2FEA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37.12</w:t>
            </w:r>
          </w:p>
        </w:tc>
        <w:tc>
          <w:tcPr>
            <w:tcW w:w="2204" w:type="dxa"/>
            <w:vAlign w:val="bottom"/>
          </w:tcPr>
          <w:p w14:paraId="284A3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07' 42''</w:t>
            </w:r>
          </w:p>
        </w:tc>
      </w:tr>
      <w:tr w:rsidR="008235BD" w:rsidRPr="008235BD" w14:paraId="7D2797E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DB19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149" w:type="dxa"/>
            <w:vAlign w:val="bottom"/>
          </w:tcPr>
          <w:p w14:paraId="4C6228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845781.18</w:t>
            </w:r>
          </w:p>
        </w:tc>
        <w:tc>
          <w:tcPr>
            <w:tcW w:w="1983" w:type="dxa"/>
            <w:vAlign w:val="bottom"/>
          </w:tcPr>
          <w:p w14:paraId="6CA80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2716652.21</w:t>
            </w:r>
          </w:p>
        </w:tc>
        <w:tc>
          <w:tcPr>
            <w:tcW w:w="1595" w:type="dxa"/>
            <w:vAlign w:val="bottom"/>
          </w:tcPr>
          <w:p w14:paraId="05485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34.23</w:t>
            </w:r>
          </w:p>
        </w:tc>
        <w:tc>
          <w:tcPr>
            <w:tcW w:w="2204" w:type="dxa"/>
            <w:vAlign w:val="bottom"/>
          </w:tcPr>
          <w:p w14:paraId="42D4EA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27' 39''</w:t>
            </w:r>
          </w:p>
        </w:tc>
      </w:tr>
      <w:tr w:rsidR="008235BD" w:rsidRPr="008235BD" w14:paraId="028CA9D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2FB9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149" w:type="dxa"/>
            <w:vAlign w:val="bottom"/>
          </w:tcPr>
          <w:p w14:paraId="383F3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845749.8</w:t>
            </w:r>
          </w:p>
        </w:tc>
        <w:tc>
          <w:tcPr>
            <w:tcW w:w="1983" w:type="dxa"/>
            <w:vAlign w:val="bottom"/>
          </w:tcPr>
          <w:p w14:paraId="6D74B3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2716665.88</w:t>
            </w:r>
          </w:p>
        </w:tc>
        <w:tc>
          <w:tcPr>
            <w:tcW w:w="1595" w:type="dxa"/>
            <w:vAlign w:val="bottom"/>
          </w:tcPr>
          <w:p w14:paraId="3118E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92.72</w:t>
            </w:r>
          </w:p>
        </w:tc>
        <w:tc>
          <w:tcPr>
            <w:tcW w:w="2204" w:type="dxa"/>
            <w:vAlign w:val="bottom"/>
          </w:tcPr>
          <w:p w14:paraId="2271C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18' 58''</w:t>
            </w:r>
          </w:p>
        </w:tc>
      </w:tr>
      <w:tr w:rsidR="008235BD" w:rsidRPr="008235BD" w14:paraId="413AA4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5C2F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149" w:type="dxa"/>
            <w:vAlign w:val="bottom"/>
          </w:tcPr>
          <w:p w14:paraId="1095AE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845662.5</w:t>
            </w:r>
          </w:p>
        </w:tc>
        <w:tc>
          <w:tcPr>
            <w:tcW w:w="1983" w:type="dxa"/>
            <w:vAlign w:val="bottom"/>
          </w:tcPr>
          <w:p w14:paraId="596616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2716697.11</w:t>
            </w:r>
          </w:p>
        </w:tc>
        <w:tc>
          <w:tcPr>
            <w:tcW w:w="1595" w:type="dxa"/>
            <w:vAlign w:val="bottom"/>
          </w:tcPr>
          <w:p w14:paraId="3C6E35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67.32</w:t>
            </w:r>
          </w:p>
        </w:tc>
        <w:tc>
          <w:tcPr>
            <w:tcW w:w="2204" w:type="dxa"/>
            <w:vAlign w:val="bottom"/>
          </w:tcPr>
          <w:p w14:paraId="6AFB2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31''</w:t>
            </w:r>
          </w:p>
        </w:tc>
      </w:tr>
      <w:tr w:rsidR="008235BD" w:rsidRPr="008235BD" w14:paraId="653EC6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C77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149" w:type="dxa"/>
            <w:vAlign w:val="bottom"/>
          </w:tcPr>
          <w:p w14:paraId="5C7550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845718.12</w:t>
            </w:r>
          </w:p>
        </w:tc>
        <w:tc>
          <w:tcPr>
            <w:tcW w:w="1983" w:type="dxa"/>
            <w:vAlign w:val="bottom"/>
          </w:tcPr>
          <w:p w14:paraId="1BA84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2716735.04</w:t>
            </w:r>
          </w:p>
        </w:tc>
        <w:tc>
          <w:tcPr>
            <w:tcW w:w="1595" w:type="dxa"/>
            <w:vAlign w:val="bottom"/>
          </w:tcPr>
          <w:p w14:paraId="20CAE1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9.73</w:t>
            </w:r>
          </w:p>
        </w:tc>
        <w:tc>
          <w:tcPr>
            <w:tcW w:w="2204" w:type="dxa"/>
            <w:vAlign w:val="bottom"/>
          </w:tcPr>
          <w:p w14:paraId="2248F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16' 41''</w:t>
            </w:r>
          </w:p>
        </w:tc>
      </w:tr>
      <w:tr w:rsidR="008235BD" w:rsidRPr="008235BD" w14:paraId="48573E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46301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149" w:type="dxa"/>
            <w:vAlign w:val="bottom"/>
          </w:tcPr>
          <w:p w14:paraId="55372E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845726.16</w:t>
            </w:r>
          </w:p>
        </w:tc>
        <w:tc>
          <w:tcPr>
            <w:tcW w:w="1983" w:type="dxa"/>
            <w:vAlign w:val="bottom"/>
          </w:tcPr>
          <w:p w14:paraId="4109C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2716740.52</w:t>
            </w:r>
          </w:p>
        </w:tc>
        <w:tc>
          <w:tcPr>
            <w:tcW w:w="1595" w:type="dxa"/>
            <w:vAlign w:val="bottom"/>
          </w:tcPr>
          <w:p w14:paraId="2EEEB2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6.58</w:t>
            </w:r>
          </w:p>
        </w:tc>
        <w:tc>
          <w:tcPr>
            <w:tcW w:w="2204" w:type="dxa"/>
            <w:vAlign w:val="bottom"/>
          </w:tcPr>
          <w:p w14:paraId="16369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43' 09''</w:t>
            </w:r>
          </w:p>
        </w:tc>
      </w:tr>
      <w:tr w:rsidR="008235BD" w:rsidRPr="008235BD" w14:paraId="60D2E22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0CA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149" w:type="dxa"/>
            <w:vAlign w:val="bottom"/>
          </w:tcPr>
          <w:p w14:paraId="3EADCE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845723.88</w:t>
            </w:r>
          </w:p>
        </w:tc>
        <w:tc>
          <w:tcPr>
            <w:tcW w:w="1983" w:type="dxa"/>
            <w:vAlign w:val="bottom"/>
          </w:tcPr>
          <w:p w14:paraId="2CE83A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2716734.35</w:t>
            </w:r>
          </w:p>
        </w:tc>
        <w:tc>
          <w:tcPr>
            <w:tcW w:w="1595" w:type="dxa"/>
            <w:vAlign w:val="bottom"/>
          </w:tcPr>
          <w:p w14:paraId="6428A3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15.25</w:t>
            </w:r>
          </w:p>
        </w:tc>
        <w:tc>
          <w:tcPr>
            <w:tcW w:w="2204" w:type="dxa"/>
            <w:vAlign w:val="bottom"/>
          </w:tcPr>
          <w:p w14:paraId="0621FC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00' 17''</w:t>
            </w:r>
          </w:p>
        </w:tc>
      </w:tr>
      <w:tr w:rsidR="008235BD" w:rsidRPr="008235BD" w14:paraId="2238B53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3A82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49" w:type="dxa"/>
            <w:vAlign w:val="bottom"/>
          </w:tcPr>
          <w:p w14:paraId="00BE98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845719.17</w:t>
            </w:r>
          </w:p>
        </w:tc>
        <w:tc>
          <w:tcPr>
            <w:tcW w:w="1983" w:type="dxa"/>
            <w:vAlign w:val="bottom"/>
          </w:tcPr>
          <w:p w14:paraId="2AECE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2716719.85</w:t>
            </w:r>
          </w:p>
        </w:tc>
        <w:tc>
          <w:tcPr>
            <w:tcW w:w="1595" w:type="dxa"/>
            <w:vAlign w:val="bottom"/>
          </w:tcPr>
          <w:p w14:paraId="5DB55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14.07</w:t>
            </w:r>
          </w:p>
        </w:tc>
        <w:tc>
          <w:tcPr>
            <w:tcW w:w="2204" w:type="dxa"/>
            <w:vAlign w:val="bottom"/>
          </w:tcPr>
          <w:p w14:paraId="10157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28' 59''</w:t>
            </w:r>
          </w:p>
        </w:tc>
      </w:tr>
      <w:tr w:rsidR="008235BD" w:rsidRPr="008235BD" w14:paraId="3B4770A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8BCC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149" w:type="dxa"/>
            <w:vAlign w:val="bottom"/>
          </w:tcPr>
          <w:p w14:paraId="3222D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845714.47</w:t>
            </w:r>
          </w:p>
        </w:tc>
        <w:tc>
          <w:tcPr>
            <w:tcW w:w="1983" w:type="dxa"/>
            <w:vAlign w:val="bottom"/>
          </w:tcPr>
          <w:p w14:paraId="7CD487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2716706.59</w:t>
            </w:r>
          </w:p>
        </w:tc>
        <w:tc>
          <w:tcPr>
            <w:tcW w:w="1595" w:type="dxa"/>
            <w:vAlign w:val="bottom"/>
          </w:tcPr>
          <w:p w14:paraId="006C10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5.14</w:t>
            </w:r>
          </w:p>
        </w:tc>
        <w:tc>
          <w:tcPr>
            <w:tcW w:w="2204" w:type="dxa"/>
            <w:vAlign w:val="bottom"/>
          </w:tcPr>
          <w:p w14:paraId="4CC4F7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34' 43''</w:t>
            </w:r>
          </w:p>
        </w:tc>
      </w:tr>
      <w:tr w:rsidR="008235BD" w:rsidRPr="008235BD" w14:paraId="7366DA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BA0A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149" w:type="dxa"/>
            <w:vAlign w:val="bottom"/>
          </w:tcPr>
          <w:p w14:paraId="0222EB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845712.76</w:t>
            </w:r>
          </w:p>
        </w:tc>
        <w:tc>
          <w:tcPr>
            <w:tcW w:w="1983" w:type="dxa"/>
            <w:vAlign w:val="bottom"/>
          </w:tcPr>
          <w:p w14:paraId="109E5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2716701.74</w:t>
            </w:r>
          </w:p>
        </w:tc>
        <w:tc>
          <w:tcPr>
            <w:tcW w:w="1595" w:type="dxa"/>
            <w:vAlign w:val="bottom"/>
          </w:tcPr>
          <w:p w14:paraId="24A91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6.67</w:t>
            </w:r>
          </w:p>
        </w:tc>
        <w:tc>
          <w:tcPr>
            <w:tcW w:w="2204" w:type="dxa"/>
            <w:vAlign w:val="bottom"/>
          </w:tcPr>
          <w:p w14:paraId="05ED15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06' 12''</w:t>
            </w:r>
          </w:p>
        </w:tc>
      </w:tr>
      <w:tr w:rsidR="008235BD" w:rsidRPr="008235BD" w14:paraId="4E83BCD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E4FC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149" w:type="dxa"/>
            <w:vAlign w:val="bottom"/>
          </w:tcPr>
          <w:p w14:paraId="2AA6A2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845719.07</w:t>
            </w:r>
          </w:p>
        </w:tc>
        <w:tc>
          <w:tcPr>
            <w:tcW w:w="1983" w:type="dxa"/>
            <w:vAlign w:val="bottom"/>
          </w:tcPr>
          <w:p w14:paraId="55B85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2716699.58</w:t>
            </w:r>
          </w:p>
        </w:tc>
        <w:tc>
          <w:tcPr>
            <w:tcW w:w="1595" w:type="dxa"/>
            <w:vAlign w:val="bottom"/>
          </w:tcPr>
          <w:p w14:paraId="1D0311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40.46</w:t>
            </w:r>
          </w:p>
        </w:tc>
        <w:tc>
          <w:tcPr>
            <w:tcW w:w="2204" w:type="dxa"/>
            <w:vAlign w:val="bottom"/>
          </w:tcPr>
          <w:p w14:paraId="19D2F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32' 34''</w:t>
            </w:r>
          </w:p>
        </w:tc>
      </w:tr>
      <w:tr w:rsidR="008235BD" w:rsidRPr="008235BD" w14:paraId="1099CFF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EEFE9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149" w:type="dxa"/>
            <w:vAlign w:val="bottom"/>
          </w:tcPr>
          <w:p w14:paraId="44EC46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845757.45</w:t>
            </w:r>
          </w:p>
        </w:tc>
        <w:tc>
          <w:tcPr>
            <w:tcW w:w="1983" w:type="dxa"/>
            <w:vAlign w:val="bottom"/>
          </w:tcPr>
          <w:p w14:paraId="37694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2716686.77</w:t>
            </w:r>
          </w:p>
        </w:tc>
        <w:tc>
          <w:tcPr>
            <w:tcW w:w="1595" w:type="dxa"/>
            <w:vAlign w:val="bottom"/>
          </w:tcPr>
          <w:p w14:paraId="5BF8D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40.02</w:t>
            </w:r>
          </w:p>
        </w:tc>
        <w:tc>
          <w:tcPr>
            <w:tcW w:w="2204" w:type="dxa"/>
            <w:vAlign w:val="bottom"/>
          </w:tcPr>
          <w:p w14:paraId="746638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35' 59''</w:t>
            </w:r>
          </w:p>
        </w:tc>
      </w:tr>
      <w:tr w:rsidR="008235BD" w:rsidRPr="008235BD" w14:paraId="259AA1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CC25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149" w:type="dxa"/>
            <w:vAlign w:val="bottom"/>
          </w:tcPr>
          <w:p w14:paraId="6DCF1E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845794.96</w:t>
            </w:r>
          </w:p>
        </w:tc>
        <w:tc>
          <w:tcPr>
            <w:tcW w:w="1983" w:type="dxa"/>
            <w:vAlign w:val="bottom"/>
          </w:tcPr>
          <w:p w14:paraId="3DC7F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2716672.82</w:t>
            </w:r>
          </w:p>
        </w:tc>
        <w:tc>
          <w:tcPr>
            <w:tcW w:w="1595" w:type="dxa"/>
            <w:vAlign w:val="bottom"/>
          </w:tcPr>
          <w:p w14:paraId="3C81F7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38.53</w:t>
            </w:r>
          </w:p>
        </w:tc>
        <w:tc>
          <w:tcPr>
            <w:tcW w:w="2204" w:type="dxa"/>
            <w:vAlign w:val="bottom"/>
          </w:tcPr>
          <w:p w14:paraId="6108B1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33' 07''</w:t>
            </w:r>
          </w:p>
        </w:tc>
      </w:tr>
      <w:tr w:rsidR="008235BD" w:rsidRPr="008235BD" w14:paraId="4A1DFEC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83942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149" w:type="dxa"/>
            <w:vAlign w:val="bottom"/>
          </w:tcPr>
          <w:p w14:paraId="07AFEB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845831.06</w:t>
            </w:r>
          </w:p>
        </w:tc>
        <w:tc>
          <w:tcPr>
            <w:tcW w:w="1983" w:type="dxa"/>
            <w:vAlign w:val="bottom"/>
          </w:tcPr>
          <w:p w14:paraId="02D9C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2716659.36</w:t>
            </w:r>
          </w:p>
        </w:tc>
        <w:tc>
          <w:tcPr>
            <w:tcW w:w="1595" w:type="dxa"/>
            <w:vAlign w:val="bottom"/>
          </w:tcPr>
          <w:p w14:paraId="77931A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59.48</w:t>
            </w:r>
          </w:p>
        </w:tc>
        <w:tc>
          <w:tcPr>
            <w:tcW w:w="2204" w:type="dxa"/>
            <w:vAlign w:val="bottom"/>
          </w:tcPr>
          <w:p w14:paraId="616065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39' 50''</w:t>
            </w:r>
          </w:p>
        </w:tc>
      </w:tr>
      <w:tr w:rsidR="008235BD" w:rsidRPr="008235BD" w14:paraId="2FBE628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C4B9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149" w:type="dxa"/>
            <w:vAlign w:val="bottom"/>
          </w:tcPr>
          <w:p w14:paraId="45139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845886.83</w:t>
            </w:r>
          </w:p>
        </w:tc>
        <w:tc>
          <w:tcPr>
            <w:tcW w:w="1983" w:type="dxa"/>
            <w:vAlign w:val="bottom"/>
          </w:tcPr>
          <w:p w14:paraId="1C4646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2716638.69</w:t>
            </w:r>
          </w:p>
        </w:tc>
        <w:tc>
          <w:tcPr>
            <w:tcW w:w="1595" w:type="dxa"/>
            <w:vAlign w:val="bottom"/>
          </w:tcPr>
          <w:p w14:paraId="4F0AB2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2204" w:type="dxa"/>
            <w:vAlign w:val="bottom"/>
          </w:tcPr>
          <w:p w14:paraId="685F6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53' 54''</w:t>
            </w:r>
          </w:p>
        </w:tc>
      </w:tr>
      <w:tr w:rsidR="008235BD" w:rsidRPr="008235BD" w14:paraId="3EF5A8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5D70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149" w:type="dxa"/>
            <w:vAlign w:val="bottom"/>
          </w:tcPr>
          <w:p w14:paraId="143199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845909.53</w:t>
            </w:r>
          </w:p>
        </w:tc>
        <w:tc>
          <w:tcPr>
            <w:tcW w:w="1983" w:type="dxa"/>
            <w:vAlign w:val="bottom"/>
          </w:tcPr>
          <w:p w14:paraId="4DD3E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2716629.93</w:t>
            </w:r>
          </w:p>
        </w:tc>
        <w:tc>
          <w:tcPr>
            <w:tcW w:w="1595" w:type="dxa"/>
            <w:vAlign w:val="bottom"/>
          </w:tcPr>
          <w:p w14:paraId="560172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6.43</w:t>
            </w:r>
          </w:p>
        </w:tc>
        <w:tc>
          <w:tcPr>
            <w:tcW w:w="2204" w:type="dxa"/>
            <w:vAlign w:val="bottom"/>
          </w:tcPr>
          <w:p w14:paraId="1087A5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16' 06''</w:t>
            </w:r>
          </w:p>
        </w:tc>
      </w:tr>
      <w:tr w:rsidR="008235BD" w:rsidRPr="008235BD" w14:paraId="6B3F96B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52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149" w:type="dxa"/>
            <w:vAlign w:val="bottom"/>
          </w:tcPr>
          <w:p w14:paraId="1403D6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845915.58</w:t>
            </w:r>
          </w:p>
        </w:tc>
        <w:tc>
          <w:tcPr>
            <w:tcW w:w="1983" w:type="dxa"/>
            <w:vAlign w:val="bottom"/>
          </w:tcPr>
          <w:p w14:paraId="724649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2716627.76</w:t>
            </w:r>
          </w:p>
        </w:tc>
        <w:tc>
          <w:tcPr>
            <w:tcW w:w="1595" w:type="dxa"/>
            <w:vAlign w:val="bottom"/>
          </w:tcPr>
          <w:p w14:paraId="0D711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55.18</w:t>
            </w:r>
          </w:p>
        </w:tc>
        <w:tc>
          <w:tcPr>
            <w:tcW w:w="2204" w:type="dxa"/>
            <w:vAlign w:val="bottom"/>
          </w:tcPr>
          <w:p w14:paraId="4641F4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40' 50''</w:t>
            </w:r>
          </w:p>
        </w:tc>
      </w:tr>
      <w:tr w:rsidR="008235BD" w:rsidRPr="008235BD" w14:paraId="5F0C99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85C6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149" w:type="dxa"/>
            <w:vAlign w:val="bottom"/>
          </w:tcPr>
          <w:p w14:paraId="041F8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845966.98</w:t>
            </w:r>
          </w:p>
        </w:tc>
        <w:tc>
          <w:tcPr>
            <w:tcW w:w="1983" w:type="dxa"/>
            <w:vAlign w:val="bottom"/>
          </w:tcPr>
          <w:p w14:paraId="493D83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2716607.7</w:t>
            </w:r>
          </w:p>
        </w:tc>
        <w:tc>
          <w:tcPr>
            <w:tcW w:w="1595" w:type="dxa"/>
            <w:vAlign w:val="bottom"/>
          </w:tcPr>
          <w:p w14:paraId="57F7FC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23.73</w:t>
            </w:r>
          </w:p>
        </w:tc>
        <w:tc>
          <w:tcPr>
            <w:tcW w:w="2204" w:type="dxa"/>
            <w:vAlign w:val="bottom"/>
          </w:tcPr>
          <w:p w14:paraId="5FA52F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43' 24''</w:t>
            </w:r>
          </w:p>
        </w:tc>
      </w:tr>
      <w:tr w:rsidR="008235BD" w:rsidRPr="008235BD" w14:paraId="1826E9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57EF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149" w:type="dxa"/>
            <w:vAlign w:val="bottom"/>
          </w:tcPr>
          <w:p w14:paraId="257888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845989.09</w:t>
            </w:r>
          </w:p>
        </w:tc>
        <w:tc>
          <w:tcPr>
            <w:tcW w:w="1983" w:type="dxa"/>
            <w:vAlign w:val="bottom"/>
          </w:tcPr>
          <w:p w14:paraId="1C2204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2716599.09</w:t>
            </w:r>
          </w:p>
        </w:tc>
        <w:tc>
          <w:tcPr>
            <w:tcW w:w="1595" w:type="dxa"/>
            <w:vAlign w:val="bottom"/>
          </w:tcPr>
          <w:p w14:paraId="6004A8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5.59</w:t>
            </w:r>
          </w:p>
        </w:tc>
        <w:tc>
          <w:tcPr>
            <w:tcW w:w="2204" w:type="dxa"/>
            <w:vAlign w:val="bottom"/>
          </w:tcPr>
          <w:p w14:paraId="2DCFC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49' 42''</w:t>
            </w:r>
          </w:p>
        </w:tc>
      </w:tr>
      <w:tr w:rsidR="008235BD" w:rsidRPr="008235BD" w14:paraId="275618F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7DA8A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149" w:type="dxa"/>
            <w:vAlign w:val="bottom"/>
          </w:tcPr>
          <w:p w14:paraId="05F9BC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845994.23</w:t>
            </w:r>
          </w:p>
        </w:tc>
        <w:tc>
          <w:tcPr>
            <w:tcW w:w="1983" w:type="dxa"/>
            <w:vAlign w:val="bottom"/>
          </w:tcPr>
          <w:p w14:paraId="58D41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2716596.89</w:t>
            </w:r>
          </w:p>
        </w:tc>
        <w:tc>
          <w:tcPr>
            <w:tcW w:w="1595" w:type="dxa"/>
            <w:vAlign w:val="bottom"/>
          </w:tcPr>
          <w:p w14:paraId="5B3C0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2204" w:type="dxa"/>
            <w:vAlign w:val="bottom"/>
          </w:tcPr>
          <w:p w14:paraId="280372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51' 13''</w:t>
            </w:r>
          </w:p>
        </w:tc>
      </w:tr>
      <w:tr w:rsidR="008235BD" w:rsidRPr="008235BD" w14:paraId="4A1587A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07FD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149" w:type="dxa"/>
            <w:vAlign w:val="bottom"/>
          </w:tcPr>
          <w:p w14:paraId="26825B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846015.4</w:t>
            </w:r>
          </w:p>
        </w:tc>
        <w:tc>
          <w:tcPr>
            <w:tcW w:w="1983" w:type="dxa"/>
            <w:vAlign w:val="bottom"/>
          </w:tcPr>
          <w:p w14:paraId="71EA9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2716587.84</w:t>
            </w:r>
          </w:p>
        </w:tc>
        <w:tc>
          <w:tcPr>
            <w:tcW w:w="1595" w:type="dxa"/>
            <w:vAlign w:val="bottom"/>
          </w:tcPr>
          <w:p w14:paraId="509A5A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</w:t>
            </w:r>
          </w:p>
        </w:tc>
        <w:tc>
          <w:tcPr>
            <w:tcW w:w="2204" w:type="dxa"/>
            <w:vAlign w:val="bottom"/>
          </w:tcPr>
          <w:p w14:paraId="4C934D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57' 46''</w:t>
            </w:r>
          </w:p>
        </w:tc>
      </w:tr>
      <w:tr w:rsidR="008235BD" w:rsidRPr="008235BD" w14:paraId="34D56D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0209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149" w:type="dxa"/>
            <w:vAlign w:val="bottom"/>
          </w:tcPr>
          <w:p w14:paraId="64213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846016.25</w:t>
            </w:r>
          </w:p>
        </w:tc>
        <w:tc>
          <w:tcPr>
            <w:tcW w:w="1983" w:type="dxa"/>
            <w:vAlign w:val="bottom"/>
          </w:tcPr>
          <w:p w14:paraId="699268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2716587.53</w:t>
            </w:r>
          </w:p>
        </w:tc>
        <w:tc>
          <w:tcPr>
            <w:tcW w:w="1595" w:type="dxa"/>
            <w:vAlign w:val="bottom"/>
          </w:tcPr>
          <w:p w14:paraId="30CDD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25.49</w:t>
            </w:r>
          </w:p>
        </w:tc>
        <w:tc>
          <w:tcPr>
            <w:tcW w:w="2204" w:type="dxa"/>
            <w:vAlign w:val="bottom"/>
          </w:tcPr>
          <w:p w14:paraId="637259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36' 35''</w:t>
            </w:r>
          </w:p>
        </w:tc>
      </w:tr>
      <w:tr w:rsidR="008235BD" w:rsidRPr="008235BD" w14:paraId="7882AA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D664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149" w:type="dxa"/>
            <w:vAlign w:val="bottom"/>
          </w:tcPr>
          <w:p w14:paraId="0DE5C0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846040.14</w:t>
            </w:r>
          </w:p>
        </w:tc>
        <w:tc>
          <w:tcPr>
            <w:tcW w:w="1983" w:type="dxa"/>
            <w:vAlign w:val="bottom"/>
          </w:tcPr>
          <w:p w14:paraId="42213D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2716578.65</w:t>
            </w:r>
          </w:p>
        </w:tc>
        <w:tc>
          <w:tcPr>
            <w:tcW w:w="1595" w:type="dxa"/>
            <w:vAlign w:val="bottom"/>
          </w:tcPr>
          <w:p w14:paraId="1047F6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4.95</w:t>
            </w:r>
          </w:p>
        </w:tc>
        <w:tc>
          <w:tcPr>
            <w:tcW w:w="2204" w:type="dxa"/>
            <w:vAlign w:val="bottom"/>
          </w:tcPr>
          <w:p w14:paraId="33BD19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33' 50''</w:t>
            </w:r>
          </w:p>
        </w:tc>
      </w:tr>
      <w:tr w:rsidR="008235BD" w:rsidRPr="008235BD" w14:paraId="2C77A5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D5AB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149" w:type="dxa"/>
            <w:vAlign w:val="bottom"/>
          </w:tcPr>
          <w:p w14:paraId="6B27FE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846044.75</w:t>
            </w:r>
          </w:p>
        </w:tc>
        <w:tc>
          <w:tcPr>
            <w:tcW w:w="1983" w:type="dxa"/>
            <w:vAlign w:val="bottom"/>
          </w:tcPr>
          <w:p w14:paraId="785DB7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2716576.84</w:t>
            </w:r>
          </w:p>
        </w:tc>
        <w:tc>
          <w:tcPr>
            <w:tcW w:w="1595" w:type="dxa"/>
            <w:vAlign w:val="bottom"/>
          </w:tcPr>
          <w:p w14:paraId="3E5C27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0.74</w:t>
            </w:r>
          </w:p>
        </w:tc>
        <w:tc>
          <w:tcPr>
            <w:tcW w:w="2204" w:type="dxa"/>
            <w:vAlign w:val="bottom"/>
          </w:tcPr>
          <w:p w14:paraId="7073F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333° 26' 06''</w:t>
            </w:r>
          </w:p>
        </w:tc>
      </w:tr>
      <w:tr w:rsidR="008235BD" w:rsidRPr="008235BD" w14:paraId="42B3FC6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16A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149" w:type="dxa"/>
            <w:vAlign w:val="bottom"/>
          </w:tcPr>
          <w:p w14:paraId="51446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846045.41</w:t>
            </w:r>
          </w:p>
        </w:tc>
        <w:tc>
          <w:tcPr>
            <w:tcW w:w="1983" w:type="dxa"/>
            <w:vAlign w:val="bottom"/>
          </w:tcPr>
          <w:p w14:paraId="4865C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2716576.51</w:t>
            </w:r>
          </w:p>
        </w:tc>
        <w:tc>
          <w:tcPr>
            <w:tcW w:w="1595" w:type="dxa"/>
            <w:vAlign w:val="bottom"/>
          </w:tcPr>
          <w:p w14:paraId="03C120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7.65</w:t>
            </w:r>
          </w:p>
        </w:tc>
        <w:tc>
          <w:tcPr>
            <w:tcW w:w="2204" w:type="dxa"/>
            <w:vAlign w:val="bottom"/>
          </w:tcPr>
          <w:p w14:paraId="230CF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16' 21''</w:t>
            </w:r>
          </w:p>
        </w:tc>
      </w:tr>
      <w:tr w:rsidR="008235BD" w:rsidRPr="008235BD" w14:paraId="154BBA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E68A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149" w:type="dxa"/>
            <w:vAlign w:val="bottom"/>
          </w:tcPr>
          <w:p w14:paraId="604FD8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</w:t>
            </w:r>
          </w:p>
        </w:tc>
        <w:tc>
          <w:tcPr>
            <w:tcW w:w="1983" w:type="dxa"/>
            <w:vAlign w:val="bottom"/>
          </w:tcPr>
          <w:p w14:paraId="72274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2716573.19</w:t>
            </w:r>
          </w:p>
        </w:tc>
        <w:tc>
          <w:tcPr>
            <w:tcW w:w="1595" w:type="dxa"/>
            <w:vAlign w:val="bottom"/>
          </w:tcPr>
          <w:p w14:paraId="66FF0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27.25</w:t>
            </w:r>
          </w:p>
        </w:tc>
        <w:tc>
          <w:tcPr>
            <w:tcW w:w="2204" w:type="dxa"/>
            <w:vAlign w:val="bottom"/>
          </w:tcPr>
          <w:p w14:paraId="614AF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00' 09''</w:t>
            </w:r>
          </w:p>
        </w:tc>
      </w:tr>
      <w:tr w:rsidR="008235BD" w:rsidRPr="008235BD" w14:paraId="651FFDD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423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149" w:type="dxa"/>
            <w:vAlign w:val="bottom"/>
          </w:tcPr>
          <w:p w14:paraId="27ECD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846077.91</w:t>
            </w:r>
          </w:p>
        </w:tc>
        <w:tc>
          <w:tcPr>
            <w:tcW w:w="1983" w:type="dxa"/>
            <w:vAlign w:val="bottom"/>
          </w:tcPr>
          <w:p w14:paraId="43BED0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2716563.87</w:t>
            </w:r>
          </w:p>
        </w:tc>
        <w:tc>
          <w:tcPr>
            <w:tcW w:w="1595" w:type="dxa"/>
            <w:vAlign w:val="bottom"/>
          </w:tcPr>
          <w:p w14:paraId="0A47D7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011D89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37' 20''</w:t>
            </w:r>
          </w:p>
        </w:tc>
      </w:tr>
      <w:tr w:rsidR="008235BD" w:rsidRPr="008235BD" w14:paraId="443E95F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59B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149" w:type="dxa"/>
            <w:vAlign w:val="bottom"/>
          </w:tcPr>
          <w:p w14:paraId="67F8E6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846078.76</w:t>
            </w:r>
          </w:p>
        </w:tc>
        <w:tc>
          <w:tcPr>
            <w:tcW w:w="1983" w:type="dxa"/>
            <w:vAlign w:val="bottom"/>
          </w:tcPr>
          <w:p w14:paraId="52AC14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2716563.31</w:t>
            </w:r>
          </w:p>
        </w:tc>
        <w:tc>
          <w:tcPr>
            <w:tcW w:w="1595" w:type="dxa"/>
            <w:vAlign w:val="bottom"/>
          </w:tcPr>
          <w:p w14:paraId="2EA006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2204" w:type="dxa"/>
            <w:vAlign w:val="bottom"/>
          </w:tcPr>
          <w:p w14:paraId="4C2F0E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49' 11''</w:t>
            </w:r>
          </w:p>
        </w:tc>
      </w:tr>
      <w:tr w:rsidR="008235BD" w:rsidRPr="008235BD" w14:paraId="2F5AC96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0B9C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149" w:type="dxa"/>
            <w:vAlign w:val="bottom"/>
          </w:tcPr>
          <w:p w14:paraId="488AC1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846094.83</w:t>
            </w:r>
          </w:p>
        </w:tc>
        <w:tc>
          <w:tcPr>
            <w:tcW w:w="1983" w:type="dxa"/>
            <w:vAlign w:val="bottom"/>
          </w:tcPr>
          <w:p w14:paraId="0E2D6C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2716557.72</w:t>
            </w:r>
          </w:p>
        </w:tc>
        <w:tc>
          <w:tcPr>
            <w:tcW w:w="1595" w:type="dxa"/>
            <w:vAlign w:val="bottom"/>
          </w:tcPr>
          <w:p w14:paraId="7F9C6B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204" w:type="dxa"/>
            <w:vAlign w:val="bottom"/>
          </w:tcPr>
          <w:p w14:paraId="2EE20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59' 52''</w:t>
            </w:r>
          </w:p>
        </w:tc>
      </w:tr>
      <w:tr w:rsidR="008235BD" w:rsidRPr="008235BD" w14:paraId="53660DB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EDBA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149" w:type="dxa"/>
            <w:vAlign w:val="bottom"/>
          </w:tcPr>
          <w:p w14:paraId="631F70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846097.85</w:t>
            </w:r>
          </w:p>
        </w:tc>
        <w:tc>
          <w:tcPr>
            <w:tcW w:w="1983" w:type="dxa"/>
            <w:vAlign w:val="bottom"/>
          </w:tcPr>
          <w:p w14:paraId="482C40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2716556.68</w:t>
            </w:r>
          </w:p>
        </w:tc>
        <w:tc>
          <w:tcPr>
            <w:tcW w:w="1595" w:type="dxa"/>
            <w:vAlign w:val="bottom"/>
          </w:tcPr>
          <w:p w14:paraId="64B2A8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35.03</w:t>
            </w:r>
          </w:p>
        </w:tc>
        <w:tc>
          <w:tcPr>
            <w:tcW w:w="2204" w:type="dxa"/>
            <w:vAlign w:val="bottom"/>
          </w:tcPr>
          <w:p w14:paraId="34EF1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03' 17''</w:t>
            </w:r>
          </w:p>
        </w:tc>
      </w:tr>
      <w:tr w:rsidR="008235BD" w:rsidRPr="008235BD" w14:paraId="6FF92A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296C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149" w:type="dxa"/>
            <w:vAlign w:val="bottom"/>
          </w:tcPr>
          <w:p w14:paraId="092862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846109.8</w:t>
            </w:r>
          </w:p>
        </w:tc>
        <w:tc>
          <w:tcPr>
            <w:tcW w:w="1983" w:type="dxa"/>
            <w:vAlign w:val="bottom"/>
          </w:tcPr>
          <w:p w14:paraId="6D599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2716589.61</w:t>
            </w:r>
          </w:p>
        </w:tc>
        <w:tc>
          <w:tcPr>
            <w:tcW w:w="1595" w:type="dxa"/>
            <w:vAlign w:val="bottom"/>
          </w:tcPr>
          <w:p w14:paraId="202B7E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38.24</w:t>
            </w:r>
          </w:p>
        </w:tc>
        <w:tc>
          <w:tcPr>
            <w:tcW w:w="2204" w:type="dxa"/>
            <w:vAlign w:val="bottom"/>
          </w:tcPr>
          <w:p w14:paraId="3FAD21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28' 20''</w:t>
            </w:r>
          </w:p>
        </w:tc>
      </w:tr>
      <w:tr w:rsidR="008235BD" w:rsidRPr="008235BD" w14:paraId="5838D24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EDA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149" w:type="dxa"/>
            <w:vAlign w:val="bottom"/>
          </w:tcPr>
          <w:p w14:paraId="6B5C36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846124.45</w:t>
            </w:r>
          </w:p>
        </w:tc>
        <w:tc>
          <w:tcPr>
            <w:tcW w:w="1983" w:type="dxa"/>
            <w:vAlign w:val="bottom"/>
          </w:tcPr>
          <w:p w14:paraId="4BAA86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2716624.93</w:t>
            </w:r>
          </w:p>
        </w:tc>
        <w:tc>
          <w:tcPr>
            <w:tcW w:w="1595" w:type="dxa"/>
            <w:vAlign w:val="bottom"/>
          </w:tcPr>
          <w:p w14:paraId="67F5EB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2204" w:type="dxa"/>
            <w:vAlign w:val="bottom"/>
          </w:tcPr>
          <w:p w14:paraId="6055D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66° 35' 37''</w:t>
            </w:r>
          </w:p>
        </w:tc>
      </w:tr>
      <w:tr w:rsidR="008235BD" w:rsidRPr="008235BD" w14:paraId="309FE4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E75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149" w:type="dxa"/>
            <w:vAlign w:val="bottom"/>
          </w:tcPr>
          <w:p w14:paraId="4515F9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846130.06</w:t>
            </w:r>
          </w:p>
        </w:tc>
        <w:tc>
          <w:tcPr>
            <w:tcW w:w="1983" w:type="dxa"/>
            <w:vAlign w:val="bottom"/>
          </w:tcPr>
          <w:p w14:paraId="7710E8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2716637.89</w:t>
            </w:r>
          </w:p>
        </w:tc>
        <w:tc>
          <w:tcPr>
            <w:tcW w:w="1595" w:type="dxa"/>
            <w:vAlign w:val="bottom"/>
          </w:tcPr>
          <w:p w14:paraId="5EC3E4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5.47</w:t>
            </w:r>
          </w:p>
        </w:tc>
        <w:tc>
          <w:tcPr>
            <w:tcW w:w="2204" w:type="dxa"/>
            <w:vAlign w:val="bottom"/>
          </w:tcPr>
          <w:p w14:paraId="1C20C7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00' 54''</w:t>
            </w:r>
          </w:p>
        </w:tc>
      </w:tr>
      <w:tr w:rsidR="008235BD" w:rsidRPr="008235BD" w14:paraId="0AE5B0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0D7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149" w:type="dxa"/>
            <w:vAlign w:val="bottom"/>
          </w:tcPr>
          <w:p w14:paraId="7CB37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846132.02</w:t>
            </w:r>
          </w:p>
        </w:tc>
        <w:tc>
          <w:tcPr>
            <w:tcW w:w="1983" w:type="dxa"/>
            <w:vAlign w:val="bottom"/>
          </w:tcPr>
          <w:p w14:paraId="0B9FD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</w:t>
            </w:r>
          </w:p>
        </w:tc>
        <w:tc>
          <w:tcPr>
            <w:tcW w:w="1595" w:type="dxa"/>
            <w:vAlign w:val="bottom"/>
          </w:tcPr>
          <w:p w14:paraId="0EA67C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23.91</w:t>
            </w:r>
          </w:p>
        </w:tc>
        <w:tc>
          <w:tcPr>
            <w:tcW w:w="2204" w:type="dxa"/>
            <w:vAlign w:val="bottom"/>
          </w:tcPr>
          <w:p w14:paraId="23FF0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33' 26''</w:t>
            </w:r>
          </w:p>
        </w:tc>
      </w:tr>
      <w:tr w:rsidR="008235BD" w:rsidRPr="008235BD" w14:paraId="6392E92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AAFC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149" w:type="dxa"/>
            <w:vAlign w:val="bottom"/>
          </w:tcPr>
          <w:p w14:paraId="42A8A7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846139.98</w:t>
            </w:r>
          </w:p>
        </w:tc>
        <w:tc>
          <w:tcPr>
            <w:tcW w:w="1983" w:type="dxa"/>
            <w:vAlign w:val="bottom"/>
          </w:tcPr>
          <w:p w14:paraId="5B1ED1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2716665.55</w:t>
            </w:r>
          </w:p>
        </w:tc>
        <w:tc>
          <w:tcPr>
            <w:tcW w:w="1595" w:type="dxa"/>
            <w:vAlign w:val="bottom"/>
          </w:tcPr>
          <w:p w14:paraId="48526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18.79</w:t>
            </w:r>
          </w:p>
        </w:tc>
        <w:tc>
          <w:tcPr>
            <w:tcW w:w="2204" w:type="dxa"/>
            <w:vAlign w:val="bottom"/>
          </w:tcPr>
          <w:p w14:paraId="1D0BAA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08' 50''</w:t>
            </w:r>
          </w:p>
        </w:tc>
      </w:tr>
      <w:tr w:rsidR="008235BD" w:rsidRPr="008235BD" w14:paraId="79125C2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086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149" w:type="dxa"/>
            <w:vAlign w:val="bottom"/>
          </w:tcPr>
          <w:p w14:paraId="5AD18A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846122.31</w:t>
            </w:r>
          </w:p>
        </w:tc>
        <w:tc>
          <w:tcPr>
            <w:tcW w:w="1983" w:type="dxa"/>
            <w:vAlign w:val="bottom"/>
          </w:tcPr>
          <w:p w14:paraId="33BCBE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2716671.93</w:t>
            </w:r>
          </w:p>
        </w:tc>
        <w:tc>
          <w:tcPr>
            <w:tcW w:w="1595" w:type="dxa"/>
            <w:vAlign w:val="bottom"/>
          </w:tcPr>
          <w:p w14:paraId="6AD6C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14.08</w:t>
            </w:r>
          </w:p>
        </w:tc>
        <w:tc>
          <w:tcPr>
            <w:tcW w:w="2204" w:type="dxa"/>
            <w:vAlign w:val="bottom"/>
          </w:tcPr>
          <w:p w14:paraId="4C371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42' 57''</w:t>
            </w:r>
          </w:p>
        </w:tc>
      </w:tr>
      <w:tr w:rsidR="008235BD" w:rsidRPr="008235BD" w14:paraId="630916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0664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149" w:type="dxa"/>
            <w:vAlign w:val="bottom"/>
          </w:tcPr>
          <w:p w14:paraId="00174E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846109.02</w:t>
            </w:r>
          </w:p>
        </w:tc>
        <w:tc>
          <w:tcPr>
            <w:tcW w:w="1983" w:type="dxa"/>
            <w:vAlign w:val="bottom"/>
          </w:tcPr>
          <w:p w14:paraId="19233B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2716676.58</w:t>
            </w:r>
          </w:p>
        </w:tc>
        <w:tc>
          <w:tcPr>
            <w:tcW w:w="1595" w:type="dxa"/>
            <w:vAlign w:val="bottom"/>
          </w:tcPr>
          <w:p w14:paraId="77A52C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8.01</w:t>
            </w:r>
          </w:p>
        </w:tc>
        <w:tc>
          <w:tcPr>
            <w:tcW w:w="2204" w:type="dxa"/>
            <w:vAlign w:val="bottom"/>
          </w:tcPr>
          <w:p w14:paraId="16AF6D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31' 11''</w:t>
            </w:r>
          </w:p>
        </w:tc>
      </w:tr>
      <w:tr w:rsidR="008235BD" w:rsidRPr="008235BD" w14:paraId="6D303BE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B7CD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149" w:type="dxa"/>
            <w:vAlign w:val="bottom"/>
          </w:tcPr>
          <w:p w14:paraId="1C5D35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846101.42</w:t>
            </w:r>
          </w:p>
        </w:tc>
        <w:tc>
          <w:tcPr>
            <w:tcW w:w="1983" w:type="dxa"/>
            <w:vAlign w:val="bottom"/>
          </w:tcPr>
          <w:p w14:paraId="3EEBF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2716679.12</w:t>
            </w:r>
          </w:p>
        </w:tc>
        <w:tc>
          <w:tcPr>
            <w:tcW w:w="1595" w:type="dxa"/>
            <w:vAlign w:val="bottom"/>
          </w:tcPr>
          <w:p w14:paraId="7D925B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72CAE7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06' 50''</w:t>
            </w:r>
          </w:p>
        </w:tc>
      </w:tr>
      <w:tr w:rsidR="008235BD" w:rsidRPr="008235BD" w14:paraId="5FB5F74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76C7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149" w:type="dxa"/>
            <w:vAlign w:val="bottom"/>
          </w:tcPr>
          <w:p w14:paraId="5DCDE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846101.55</w:t>
            </w:r>
          </w:p>
        </w:tc>
        <w:tc>
          <w:tcPr>
            <w:tcW w:w="1983" w:type="dxa"/>
            <w:vAlign w:val="bottom"/>
          </w:tcPr>
          <w:p w14:paraId="3F54E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2716679.5</w:t>
            </w:r>
          </w:p>
        </w:tc>
        <w:tc>
          <w:tcPr>
            <w:tcW w:w="1595" w:type="dxa"/>
            <w:vAlign w:val="bottom"/>
          </w:tcPr>
          <w:p w14:paraId="385BA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204" w:type="dxa"/>
            <w:vAlign w:val="bottom"/>
          </w:tcPr>
          <w:p w14:paraId="2E71D2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41''</w:t>
            </w:r>
          </w:p>
        </w:tc>
      </w:tr>
      <w:tr w:rsidR="008235BD" w:rsidRPr="008235BD" w14:paraId="439011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DC8A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149" w:type="dxa"/>
            <w:vAlign w:val="bottom"/>
          </w:tcPr>
          <w:p w14:paraId="41C9A2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846097.85</w:t>
            </w:r>
          </w:p>
        </w:tc>
        <w:tc>
          <w:tcPr>
            <w:tcW w:w="1983" w:type="dxa"/>
            <w:vAlign w:val="bottom"/>
          </w:tcPr>
          <w:p w14:paraId="6F6CCA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2716680.73</w:t>
            </w:r>
          </w:p>
        </w:tc>
        <w:tc>
          <w:tcPr>
            <w:tcW w:w="1595" w:type="dxa"/>
            <w:vAlign w:val="bottom"/>
          </w:tcPr>
          <w:p w14:paraId="3B8EE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2204" w:type="dxa"/>
            <w:vAlign w:val="bottom"/>
          </w:tcPr>
          <w:p w14:paraId="740374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17' 29''</w:t>
            </w:r>
          </w:p>
        </w:tc>
      </w:tr>
      <w:tr w:rsidR="008235BD" w:rsidRPr="008235BD" w14:paraId="3FDA0E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0F2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149" w:type="dxa"/>
            <w:vAlign w:val="bottom"/>
          </w:tcPr>
          <w:p w14:paraId="2654DE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846097.76</w:t>
            </w:r>
          </w:p>
        </w:tc>
        <w:tc>
          <w:tcPr>
            <w:tcW w:w="1983" w:type="dxa"/>
            <w:vAlign w:val="bottom"/>
          </w:tcPr>
          <w:p w14:paraId="20E532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2716680.41</w:t>
            </w:r>
          </w:p>
        </w:tc>
        <w:tc>
          <w:tcPr>
            <w:tcW w:w="1595" w:type="dxa"/>
            <w:vAlign w:val="bottom"/>
          </w:tcPr>
          <w:p w14:paraId="13DC54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0.61</w:t>
            </w:r>
          </w:p>
        </w:tc>
        <w:tc>
          <w:tcPr>
            <w:tcW w:w="2204" w:type="dxa"/>
            <w:vAlign w:val="bottom"/>
          </w:tcPr>
          <w:p w14:paraId="068F3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39' 05''</w:t>
            </w:r>
          </w:p>
        </w:tc>
      </w:tr>
      <w:tr w:rsidR="008235BD" w:rsidRPr="008235BD" w14:paraId="6FC48C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B760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2149" w:type="dxa"/>
            <w:vAlign w:val="bottom"/>
          </w:tcPr>
          <w:p w14:paraId="6A2DA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846097.17</w:t>
            </w:r>
          </w:p>
        </w:tc>
        <w:tc>
          <w:tcPr>
            <w:tcW w:w="1983" w:type="dxa"/>
            <w:vAlign w:val="bottom"/>
          </w:tcPr>
          <w:p w14:paraId="74FB11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2716680.55</w:t>
            </w:r>
          </w:p>
        </w:tc>
        <w:tc>
          <w:tcPr>
            <w:tcW w:w="1595" w:type="dxa"/>
            <w:vAlign w:val="bottom"/>
          </w:tcPr>
          <w:p w14:paraId="5EC874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46.64</w:t>
            </w:r>
          </w:p>
        </w:tc>
        <w:tc>
          <w:tcPr>
            <w:tcW w:w="2204" w:type="dxa"/>
            <w:vAlign w:val="bottom"/>
          </w:tcPr>
          <w:p w14:paraId="4B289A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01' 58''</w:t>
            </w:r>
          </w:p>
        </w:tc>
      </w:tr>
      <w:tr w:rsidR="008235BD" w:rsidRPr="008235BD" w14:paraId="1100ED1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4D8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149" w:type="dxa"/>
            <w:vAlign w:val="bottom"/>
          </w:tcPr>
          <w:p w14:paraId="5289D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846053.06</w:t>
            </w:r>
          </w:p>
        </w:tc>
        <w:tc>
          <w:tcPr>
            <w:tcW w:w="1983" w:type="dxa"/>
            <w:vAlign w:val="bottom"/>
          </w:tcPr>
          <w:p w14:paraId="0C5F1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2716695.71</w:t>
            </w:r>
          </w:p>
        </w:tc>
        <w:tc>
          <w:tcPr>
            <w:tcW w:w="1595" w:type="dxa"/>
            <w:vAlign w:val="bottom"/>
          </w:tcPr>
          <w:p w14:paraId="37467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25002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172° 36' 43''</w:t>
            </w:r>
          </w:p>
        </w:tc>
      </w:tr>
      <w:tr w:rsidR="008235BD" w:rsidRPr="008235BD" w14:paraId="5833D0B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93E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149" w:type="dxa"/>
            <w:vAlign w:val="bottom"/>
          </w:tcPr>
          <w:p w14:paraId="25122F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846047.97</w:t>
            </w:r>
          </w:p>
        </w:tc>
        <w:tc>
          <w:tcPr>
            <w:tcW w:w="1983" w:type="dxa"/>
            <w:vAlign w:val="bottom"/>
          </w:tcPr>
          <w:p w14:paraId="45A62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2716696.37</w:t>
            </w:r>
          </w:p>
        </w:tc>
        <w:tc>
          <w:tcPr>
            <w:tcW w:w="1595" w:type="dxa"/>
            <w:vAlign w:val="bottom"/>
          </w:tcPr>
          <w:p w14:paraId="12E372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9.41</w:t>
            </w:r>
          </w:p>
        </w:tc>
        <w:tc>
          <w:tcPr>
            <w:tcW w:w="2204" w:type="dxa"/>
            <w:vAlign w:val="bottom"/>
          </w:tcPr>
          <w:p w14:paraId="3A9A9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54' 21''</w:t>
            </w:r>
          </w:p>
        </w:tc>
      </w:tr>
      <w:tr w:rsidR="008235BD" w:rsidRPr="008235BD" w14:paraId="1D4471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DB2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149" w:type="dxa"/>
            <w:vAlign w:val="bottom"/>
          </w:tcPr>
          <w:p w14:paraId="3112C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846039.45</w:t>
            </w:r>
          </w:p>
        </w:tc>
        <w:tc>
          <w:tcPr>
            <w:tcW w:w="1983" w:type="dxa"/>
            <w:vAlign w:val="bottom"/>
          </w:tcPr>
          <w:p w14:paraId="386B99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2716700.36</w:t>
            </w:r>
          </w:p>
        </w:tc>
        <w:tc>
          <w:tcPr>
            <w:tcW w:w="1595" w:type="dxa"/>
            <w:vAlign w:val="bottom"/>
          </w:tcPr>
          <w:p w14:paraId="12EC20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119.74</w:t>
            </w:r>
          </w:p>
        </w:tc>
        <w:tc>
          <w:tcPr>
            <w:tcW w:w="2204" w:type="dxa"/>
            <w:vAlign w:val="bottom"/>
          </w:tcPr>
          <w:p w14:paraId="07B09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01' 57''</w:t>
            </w:r>
          </w:p>
        </w:tc>
      </w:tr>
      <w:tr w:rsidR="008235BD" w:rsidRPr="008235BD" w14:paraId="726156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B045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149" w:type="dxa"/>
            <w:vAlign w:val="bottom"/>
          </w:tcPr>
          <w:p w14:paraId="3657B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845926.21</w:t>
            </w:r>
          </w:p>
        </w:tc>
        <w:tc>
          <w:tcPr>
            <w:tcW w:w="1983" w:type="dxa"/>
            <w:vAlign w:val="bottom"/>
          </w:tcPr>
          <w:p w14:paraId="5DCAE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2716739.28</w:t>
            </w:r>
          </w:p>
        </w:tc>
        <w:tc>
          <w:tcPr>
            <w:tcW w:w="1595" w:type="dxa"/>
            <w:vAlign w:val="bottom"/>
          </w:tcPr>
          <w:p w14:paraId="4B2BD4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6B929B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49' 46''</w:t>
            </w:r>
          </w:p>
        </w:tc>
      </w:tr>
      <w:tr w:rsidR="008235BD" w:rsidRPr="008235BD" w14:paraId="4C86A5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3A85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149" w:type="dxa"/>
            <w:vAlign w:val="bottom"/>
          </w:tcPr>
          <w:p w14:paraId="2F2237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845924.25</w:t>
            </w:r>
          </w:p>
        </w:tc>
        <w:tc>
          <w:tcPr>
            <w:tcW w:w="1983" w:type="dxa"/>
            <w:vAlign w:val="bottom"/>
          </w:tcPr>
          <w:p w14:paraId="4EB37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</w:t>
            </w:r>
          </w:p>
        </w:tc>
        <w:tc>
          <w:tcPr>
            <w:tcW w:w="1595" w:type="dxa"/>
            <w:vAlign w:val="bottom"/>
          </w:tcPr>
          <w:p w14:paraId="55EFE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57.5</w:t>
            </w:r>
          </w:p>
        </w:tc>
        <w:tc>
          <w:tcPr>
            <w:tcW w:w="2204" w:type="dxa"/>
            <w:vAlign w:val="bottom"/>
          </w:tcPr>
          <w:p w14:paraId="702EBF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51' 03''</w:t>
            </w:r>
          </w:p>
        </w:tc>
      </w:tr>
      <w:tr w:rsidR="008235BD" w:rsidRPr="008235BD" w14:paraId="5E71FA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97FD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149" w:type="dxa"/>
            <w:vAlign w:val="bottom"/>
          </w:tcPr>
          <w:p w14:paraId="35ED2B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845870.99</w:t>
            </w:r>
          </w:p>
        </w:tc>
        <w:tc>
          <w:tcPr>
            <w:tcW w:w="1983" w:type="dxa"/>
            <w:vAlign w:val="bottom"/>
          </w:tcPr>
          <w:p w14:paraId="669955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2716761.68</w:t>
            </w:r>
          </w:p>
        </w:tc>
        <w:tc>
          <w:tcPr>
            <w:tcW w:w="1595" w:type="dxa"/>
            <w:vAlign w:val="bottom"/>
          </w:tcPr>
          <w:p w14:paraId="237EAA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0.24</w:t>
            </w:r>
          </w:p>
        </w:tc>
        <w:tc>
          <w:tcPr>
            <w:tcW w:w="2204" w:type="dxa"/>
            <w:vAlign w:val="bottom"/>
          </w:tcPr>
          <w:p w14:paraId="4D5F5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49' 16''</w:t>
            </w:r>
          </w:p>
        </w:tc>
      </w:tr>
      <w:tr w:rsidR="008235BD" w:rsidRPr="008235BD" w14:paraId="1B17B83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A81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149" w:type="dxa"/>
            <w:vAlign w:val="bottom"/>
          </w:tcPr>
          <w:p w14:paraId="2C6A7E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845870.76</w:t>
            </w:r>
          </w:p>
        </w:tc>
        <w:tc>
          <w:tcPr>
            <w:tcW w:w="1983" w:type="dxa"/>
            <w:vAlign w:val="bottom"/>
          </w:tcPr>
          <w:p w14:paraId="0C81D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2716761.76</w:t>
            </w:r>
          </w:p>
        </w:tc>
        <w:tc>
          <w:tcPr>
            <w:tcW w:w="1595" w:type="dxa"/>
            <w:vAlign w:val="bottom"/>
          </w:tcPr>
          <w:p w14:paraId="6CF58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48.56</w:t>
            </w:r>
          </w:p>
        </w:tc>
        <w:tc>
          <w:tcPr>
            <w:tcW w:w="2204" w:type="dxa"/>
            <w:vAlign w:val="bottom"/>
          </w:tcPr>
          <w:p w14:paraId="231C98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14' 39''</w:t>
            </w:r>
          </w:p>
        </w:tc>
      </w:tr>
      <w:tr w:rsidR="008235BD" w:rsidRPr="008235BD" w14:paraId="64E506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0224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149" w:type="dxa"/>
            <w:vAlign w:val="bottom"/>
          </w:tcPr>
          <w:p w14:paraId="0551DB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845824.26</w:t>
            </w:r>
          </w:p>
        </w:tc>
        <w:tc>
          <w:tcPr>
            <w:tcW w:w="1983" w:type="dxa"/>
            <w:vAlign w:val="bottom"/>
          </w:tcPr>
          <w:p w14:paraId="304D2C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2716775.76</w:t>
            </w:r>
          </w:p>
        </w:tc>
        <w:tc>
          <w:tcPr>
            <w:tcW w:w="1595" w:type="dxa"/>
            <w:vAlign w:val="bottom"/>
          </w:tcPr>
          <w:p w14:paraId="1BBCC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33.46</w:t>
            </w:r>
          </w:p>
        </w:tc>
        <w:tc>
          <w:tcPr>
            <w:tcW w:w="2204" w:type="dxa"/>
            <w:vAlign w:val="bottom"/>
          </w:tcPr>
          <w:p w14:paraId="33F8A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50' 35''</w:t>
            </w:r>
          </w:p>
        </w:tc>
      </w:tr>
      <w:tr w:rsidR="008235BD" w:rsidRPr="008235BD" w14:paraId="75AF21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4609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149" w:type="dxa"/>
            <w:vAlign w:val="bottom"/>
          </w:tcPr>
          <w:p w14:paraId="36D463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845792.29</w:t>
            </w:r>
          </w:p>
        </w:tc>
        <w:tc>
          <w:tcPr>
            <w:tcW w:w="1983" w:type="dxa"/>
            <w:vAlign w:val="bottom"/>
          </w:tcPr>
          <w:p w14:paraId="0D0198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2716785.63</w:t>
            </w:r>
          </w:p>
        </w:tc>
        <w:tc>
          <w:tcPr>
            <w:tcW w:w="1595" w:type="dxa"/>
            <w:vAlign w:val="bottom"/>
          </w:tcPr>
          <w:p w14:paraId="1154A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1.66</w:t>
            </w:r>
          </w:p>
        </w:tc>
        <w:tc>
          <w:tcPr>
            <w:tcW w:w="2204" w:type="dxa"/>
            <w:vAlign w:val="bottom"/>
          </w:tcPr>
          <w:p w14:paraId="7692B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10' 12''</w:t>
            </w:r>
          </w:p>
        </w:tc>
      </w:tr>
      <w:tr w:rsidR="008235BD" w:rsidRPr="008235BD" w14:paraId="0456C7B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9E95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2149" w:type="dxa"/>
            <w:vAlign w:val="bottom"/>
          </w:tcPr>
          <w:p w14:paraId="10CF49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845793.66</w:t>
            </w:r>
          </w:p>
        </w:tc>
        <w:tc>
          <w:tcPr>
            <w:tcW w:w="1983" w:type="dxa"/>
            <w:vAlign w:val="bottom"/>
          </w:tcPr>
          <w:p w14:paraId="7B308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2716786.56</w:t>
            </w:r>
          </w:p>
        </w:tc>
        <w:tc>
          <w:tcPr>
            <w:tcW w:w="1595" w:type="dxa"/>
            <w:vAlign w:val="bottom"/>
          </w:tcPr>
          <w:p w14:paraId="0F928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23.49</w:t>
            </w:r>
          </w:p>
        </w:tc>
        <w:tc>
          <w:tcPr>
            <w:tcW w:w="2204" w:type="dxa"/>
            <w:vAlign w:val="bottom"/>
          </w:tcPr>
          <w:p w14:paraId="041713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19' 58''</w:t>
            </w:r>
          </w:p>
        </w:tc>
      </w:tr>
      <w:tr w:rsidR="008235BD" w:rsidRPr="008235BD" w14:paraId="2DA3B53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38A5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149" w:type="dxa"/>
            <w:vAlign w:val="bottom"/>
          </w:tcPr>
          <w:p w14:paraId="6822A6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845813.06</w:t>
            </w:r>
          </w:p>
        </w:tc>
        <w:tc>
          <w:tcPr>
            <w:tcW w:w="1983" w:type="dxa"/>
            <w:vAlign w:val="bottom"/>
          </w:tcPr>
          <w:p w14:paraId="145363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2716799.81</w:t>
            </w:r>
          </w:p>
        </w:tc>
        <w:tc>
          <w:tcPr>
            <w:tcW w:w="1595" w:type="dxa"/>
            <w:vAlign w:val="bottom"/>
          </w:tcPr>
          <w:p w14:paraId="5E18D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74.31</w:t>
            </w:r>
          </w:p>
        </w:tc>
        <w:tc>
          <w:tcPr>
            <w:tcW w:w="2204" w:type="dxa"/>
            <w:vAlign w:val="bottom"/>
          </w:tcPr>
          <w:p w14:paraId="7A190A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43''</w:t>
            </w:r>
          </w:p>
        </w:tc>
      </w:tr>
      <w:tr w:rsidR="008235BD" w:rsidRPr="008235BD" w14:paraId="1442CC2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C6C0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2149" w:type="dxa"/>
            <w:vAlign w:val="bottom"/>
          </w:tcPr>
          <w:p w14:paraId="569C7A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845874.45</w:t>
            </w:r>
          </w:p>
        </w:tc>
        <w:tc>
          <w:tcPr>
            <w:tcW w:w="1983" w:type="dxa"/>
            <w:vAlign w:val="bottom"/>
          </w:tcPr>
          <w:p w14:paraId="4C172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2716841.68</w:t>
            </w:r>
          </w:p>
        </w:tc>
        <w:tc>
          <w:tcPr>
            <w:tcW w:w="1595" w:type="dxa"/>
            <w:vAlign w:val="bottom"/>
          </w:tcPr>
          <w:p w14:paraId="2F5537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0.69</w:t>
            </w:r>
          </w:p>
        </w:tc>
        <w:tc>
          <w:tcPr>
            <w:tcW w:w="2204" w:type="dxa"/>
            <w:vAlign w:val="bottom"/>
          </w:tcPr>
          <w:p w14:paraId="733A07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24° 43' 03''</w:t>
            </w:r>
          </w:p>
        </w:tc>
      </w:tr>
      <w:tr w:rsidR="008235BD" w:rsidRPr="008235BD" w14:paraId="32188F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9FD8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149" w:type="dxa"/>
            <w:vAlign w:val="bottom"/>
          </w:tcPr>
          <w:p w14:paraId="4C4B2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845875.08</w:t>
            </w:r>
          </w:p>
        </w:tc>
        <w:tc>
          <w:tcPr>
            <w:tcW w:w="1983" w:type="dxa"/>
            <w:vAlign w:val="bottom"/>
          </w:tcPr>
          <w:p w14:paraId="7A4A5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2716841.97</w:t>
            </w:r>
          </w:p>
        </w:tc>
        <w:tc>
          <w:tcPr>
            <w:tcW w:w="1595" w:type="dxa"/>
            <w:vAlign w:val="bottom"/>
          </w:tcPr>
          <w:p w14:paraId="101A2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0.11</w:t>
            </w:r>
          </w:p>
        </w:tc>
        <w:tc>
          <w:tcPr>
            <w:tcW w:w="2204" w:type="dxa"/>
            <w:vAlign w:val="bottom"/>
          </w:tcPr>
          <w:p w14:paraId="55D045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116° 33' 54''</w:t>
            </w:r>
          </w:p>
        </w:tc>
      </w:tr>
      <w:tr w:rsidR="008235BD" w:rsidRPr="008235BD" w14:paraId="6DDEC9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50EC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149" w:type="dxa"/>
            <w:vAlign w:val="bottom"/>
          </w:tcPr>
          <w:p w14:paraId="028667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845875.03</w:t>
            </w:r>
          </w:p>
        </w:tc>
        <w:tc>
          <w:tcPr>
            <w:tcW w:w="1983" w:type="dxa"/>
            <w:vAlign w:val="bottom"/>
          </w:tcPr>
          <w:p w14:paraId="7949A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2716842.07</w:t>
            </w:r>
          </w:p>
        </w:tc>
        <w:tc>
          <w:tcPr>
            <w:tcW w:w="1595" w:type="dxa"/>
            <w:vAlign w:val="bottom"/>
          </w:tcPr>
          <w:p w14:paraId="19239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058F8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17' 35''</w:t>
            </w:r>
          </w:p>
        </w:tc>
      </w:tr>
      <w:tr w:rsidR="008235BD" w:rsidRPr="008235BD" w14:paraId="4696C9B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DCB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149" w:type="dxa"/>
            <w:vAlign w:val="bottom"/>
          </w:tcPr>
          <w:p w14:paraId="2C8AF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845903.99</w:t>
            </w:r>
          </w:p>
        </w:tc>
        <w:tc>
          <w:tcPr>
            <w:tcW w:w="1983" w:type="dxa"/>
            <w:vAlign w:val="bottom"/>
          </w:tcPr>
          <w:p w14:paraId="6A201A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2716861.82</w:t>
            </w:r>
          </w:p>
        </w:tc>
        <w:tc>
          <w:tcPr>
            <w:tcW w:w="1595" w:type="dxa"/>
            <w:vAlign w:val="bottom"/>
          </w:tcPr>
          <w:p w14:paraId="6C95D3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4.08</w:t>
            </w:r>
          </w:p>
        </w:tc>
        <w:tc>
          <w:tcPr>
            <w:tcW w:w="2204" w:type="dxa"/>
            <w:vAlign w:val="bottom"/>
          </w:tcPr>
          <w:p w14:paraId="4ACD71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04' 39''</w:t>
            </w:r>
          </w:p>
        </w:tc>
      </w:tr>
      <w:tr w:rsidR="008235BD" w:rsidRPr="008235BD" w14:paraId="32F7FD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C61A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149" w:type="dxa"/>
            <w:vAlign w:val="bottom"/>
          </w:tcPr>
          <w:p w14:paraId="480494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845907.93</w:t>
            </w:r>
          </w:p>
        </w:tc>
        <w:tc>
          <w:tcPr>
            <w:tcW w:w="1983" w:type="dxa"/>
            <w:vAlign w:val="bottom"/>
          </w:tcPr>
          <w:p w14:paraId="72B269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2716860.77</w:t>
            </w:r>
          </w:p>
        </w:tc>
        <w:tc>
          <w:tcPr>
            <w:tcW w:w="1595" w:type="dxa"/>
            <w:vAlign w:val="bottom"/>
          </w:tcPr>
          <w:p w14:paraId="417DE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2204" w:type="dxa"/>
            <w:vAlign w:val="bottom"/>
          </w:tcPr>
          <w:p w14:paraId="15EFFE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302° 33' 00''</w:t>
            </w:r>
          </w:p>
        </w:tc>
      </w:tr>
      <w:tr w:rsidR="008235BD" w:rsidRPr="008235BD" w14:paraId="39460B0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C659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149" w:type="dxa"/>
            <w:vAlign w:val="bottom"/>
          </w:tcPr>
          <w:p w14:paraId="4A56BB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845908.53</w:t>
            </w:r>
          </w:p>
        </w:tc>
        <w:tc>
          <w:tcPr>
            <w:tcW w:w="1983" w:type="dxa"/>
            <w:vAlign w:val="bottom"/>
          </w:tcPr>
          <w:p w14:paraId="7C5A8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2716859.83</w:t>
            </w:r>
          </w:p>
        </w:tc>
        <w:tc>
          <w:tcPr>
            <w:tcW w:w="1595" w:type="dxa"/>
            <w:vAlign w:val="bottom"/>
          </w:tcPr>
          <w:p w14:paraId="38BF5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1F9F3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32° 40' 01''</w:t>
            </w:r>
          </w:p>
        </w:tc>
      </w:tr>
      <w:tr w:rsidR="008235BD" w:rsidRPr="008235BD" w14:paraId="5382E94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2183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149" w:type="dxa"/>
            <w:vAlign w:val="bottom"/>
          </w:tcPr>
          <w:p w14:paraId="53B41B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845910.23</w:t>
            </w:r>
          </w:p>
        </w:tc>
        <w:tc>
          <w:tcPr>
            <w:tcW w:w="1983" w:type="dxa"/>
            <w:vAlign w:val="bottom"/>
          </w:tcPr>
          <w:p w14:paraId="3F9724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2716860.92</w:t>
            </w:r>
          </w:p>
        </w:tc>
        <w:tc>
          <w:tcPr>
            <w:tcW w:w="1595" w:type="dxa"/>
            <w:vAlign w:val="bottom"/>
          </w:tcPr>
          <w:p w14:paraId="244EDC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007CE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122° 11' 12''</w:t>
            </w:r>
          </w:p>
        </w:tc>
      </w:tr>
      <w:tr w:rsidR="008235BD" w:rsidRPr="008235BD" w14:paraId="1F883A5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3CC4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49" w:type="dxa"/>
            <w:vAlign w:val="bottom"/>
          </w:tcPr>
          <w:p w14:paraId="164A66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845909.16</w:t>
            </w:r>
          </w:p>
        </w:tc>
        <w:tc>
          <w:tcPr>
            <w:tcW w:w="1983" w:type="dxa"/>
            <w:vAlign w:val="bottom"/>
          </w:tcPr>
          <w:p w14:paraId="3F509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2716862.62</w:t>
            </w:r>
          </w:p>
        </w:tc>
        <w:tc>
          <w:tcPr>
            <w:tcW w:w="1595" w:type="dxa"/>
            <w:vAlign w:val="bottom"/>
          </w:tcPr>
          <w:p w14:paraId="11E878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3.03</w:t>
            </w:r>
          </w:p>
        </w:tc>
        <w:tc>
          <w:tcPr>
            <w:tcW w:w="2204" w:type="dxa"/>
            <w:vAlign w:val="bottom"/>
          </w:tcPr>
          <w:p w14:paraId="1E50DF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14' 21''</w:t>
            </w:r>
          </w:p>
        </w:tc>
      </w:tr>
      <w:tr w:rsidR="008235BD" w:rsidRPr="008235BD" w14:paraId="38620A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3354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149" w:type="dxa"/>
            <w:vAlign w:val="bottom"/>
          </w:tcPr>
          <w:p w14:paraId="7438E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845906.22</w:t>
            </w:r>
          </w:p>
        </w:tc>
        <w:tc>
          <w:tcPr>
            <w:tcW w:w="1983" w:type="dxa"/>
            <w:vAlign w:val="bottom"/>
          </w:tcPr>
          <w:p w14:paraId="459880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2716863.34</w:t>
            </w:r>
          </w:p>
        </w:tc>
        <w:tc>
          <w:tcPr>
            <w:tcW w:w="1595" w:type="dxa"/>
            <w:vAlign w:val="bottom"/>
          </w:tcPr>
          <w:p w14:paraId="069407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2.73</w:t>
            </w:r>
          </w:p>
        </w:tc>
        <w:tc>
          <w:tcPr>
            <w:tcW w:w="2204" w:type="dxa"/>
            <w:vAlign w:val="bottom"/>
          </w:tcPr>
          <w:p w14:paraId="77F977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16' 16''</w:t>
            </w:r>
          </w:p>
        </w:tc>
      </w:tr>
      <w:tr w:rsidR="008235BD" w:rsidRPr="008235BD" w14:paraId="7042647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26A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149" w:type="dxa"/>
            <w:vAlign w:val="bottom"/>
          </w:tcPr>
          <w:p w14:paraId="797433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845908.48</w:t>
            </w:r>
          </w:p>
        </w:tc>
        <w:tc>
          <w:tcPr>
            <w:tcW w:w="1983" w:type="dxa"/>
            <w:vAlign w:val="bottom"/>
          </w:tcPr>
          <w:p w14:paraId="79DD0C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2716864.88</w:t>
            </w:r>
          </w:p>
        </w:tc>
        <w:tc>
          <w:tcPr>
            <w:tcW w:w="1595" w:type="dxa"/>
            <w:vAlign w:val="bottom"/>
          </w:tcPr>
          <w:p w14:paraId="30432B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35.64</w:t>
            </w:r>
          </w:p>
        </w:tc>
        <w:tc>
          <w:tcPr>
            <w:tcW w:w="2204" w:type="dxa"/>
            <w:vAlign w:val="bottom"/>
          </w:tcPr>
          <w:p w14:paraId="1BFA66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30° 11' 01''</w:t>
            </w:r>
          </w:p>
        </w:tc>
      </w:tr>
      <w:tr w:rsidR="008235BD" w:rsidRPr="008235BD" w14:paraId="05AD0D3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155D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2149" w:type="dxa"/>
            <w:vAlign w:val="bottom"/>
          </w:tcPr>
          <w:p w14:paraId="54AE3F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845939.29</w:t>
            </w:r>
          </w:p>
        </w:tc>
        <w:tc>
          <w:tcPr>
            <w:tcW w:w="1983" w:type="dxa"/>
            <w:vAlign w:val="bottom"/>
          </w:tcPr>
          <w:p w14:paraId="3BBFF8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2716882.8</w:t>
            </w:r>
          </w:p>
        </w:tc>
        <w:tc>
          <w:tcPr>
            <w:tcW w:w="1595" w:type="dxa"/>
            <w:vAlign w:val="bottom"/>
          </w:tcPr>
          <w:p w14:paraId="4E9A9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BFAF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54' 06''</w:t>
            </w:r>
          </w:p>
        </w:tc>
      </w:tr>
      <w:tr w:rsidR="008235BD" w:rsidRPr="008235BD" w14:paraId="059C3C8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E072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2149" w:type="dxa"/>
            <w:vAlign w:val="bottom"/>
          </w:tcPr>
          <w:p w14:paraId="6F895D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845940.47</w:t>
            </w:r>
          </w:p>
        </w:tc>
        <w:tc>
          <w:tcPr>
            <w:tcW w:w="1983" w:type="dxa"/>
            <w:vAlign w:val="bottom"/>
          </w:tcPr>
          <w:p w14:paraId="03CD1F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2716881.17</w:t>
            </w:r>
          </w:p>
        </w:tc>
        <w:tc>
          <w:tcPr>
            <w:tcW w:w="1595" w:type="dxa"/>
            <w:vAlign w:val="bottom"/>
          </w:tcPr>
          <w:p w14:paraId="6F4BAF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1.08</w:t>
            </w:r>
          </w:p>
        </w:tc>
        <w:tc>
          <w:tcPr>
            <w:tcW w:w="2204" w:type="dxa"/>
            <w:vAlign w:val="bottom"/>
          </w:tcPr>
          <w:p w14:paraId="45A27C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36° 20' 22''</w:t>
            </w:r>
          </w:p>
        </w:tc>
      </w:tr>
      <w:tr w:rsidR="008235BD" w:rsidRPr="008235BD" w14:paraId="2032D40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CA69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149" w:type="dxa"/>
            <w:vAlign w:val="bottom"/>
          </w:tcPr>
          <w:p w14:paraId="514A7D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845941.34</w:t>
            </w:r>
          </w:p>
        </w:tc>
        <w:tc>
          <w:tcPr>
            <w:tcW w:w="1983" w:type="dxa"/>
            <w:vAlign w:val="bottom"/>
          </w:tcPr>
          <w:p w14:paraId="31B4B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2716881.81</w:t>
            </w:r>
          </w:p>
        </w:tc>
        <w:tc>
          <w:tcPr>
            <w:tcW w:w="1595" w:type="dxa"/>
            <w:vAlign w:val="bottom"/>
          </w:tcPr>
          <w:p w14:paraId="7C6C5D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12.16</w:t>
            </w:r>
          </w:p>
        </w:tc>
        <w:tc>
          <w:tcPr>
            <w:tcW w:w="2204" w:type="dxa"/>
            <w:vAlign w:val="bottom"/>
          </w:tcPr>
          <w:p w14:paraId="645807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45' 11''</w:t>
            </w:r>
          </w:p>
        </w:tc>
      </w:tr>
      <w:tr w:rsidR="008235BD" w:rsidRPr="008235BD" w14:paraId="3A795D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FDA8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149" w:type="dxa"/>
            <w:vAlign w:val="bottom"/>
          </w:tcPr>
          <w:p w14:paraId="163ADA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845951.02</w:t>
            </w:r>
          </w:p>
        </w:tc>
        <w:tc>
          <w:tcPr>
            <w:tcW w:w="1983" w:type="dxa"/>
            <w:vAlign w:val="bottom"/>
          </w:tcPr>
          <w:p w14:paraId="6AED26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2716874.45</w:t>
            </w:r>
          </w:p>
        </w:tc>
        <w:tc>
          <w:tcPr>
            <w:tcW w:w="1595" w:type="dxa"/>
            <w:vAlign w:val="bottom"/>
          </w:tcPr>
          <w:p w14:paraId="26DFD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113.25</w:t>
            </w:r>
          </w:p>
        </w:tc>
        <w:tc>
          <w:tcPr>
            <w:tcW w:w="2204" w:type="dxa"/>
            <w:vAlign w:val="bottom"/>
          </w:tcPr>
          <w:p w14:paraId="73951C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16' 23''</w:t>
            </w:r>
          </w:p>
        </w:tc>
      </w:tr>
      <w:tr w:rsidR="008235BD" w:rsidRPr="008235BD" w14:paraId="3C484CD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F3B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2149" w:type="dxa"/>
            <w:vAlign w:val="bottom"/>
          </w:tcPr>
          <w:p w14:paraId="0DCDC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845858.56</w:t>
            </w:r>
          </w:p>
        </w:tc>
        <w:tc>
          <w:tcPr>
            <w:tcW w:w="1983" w:type="dxa"/>
            <w:vAlign w:val="bottom"/>
          </w:tcPr>
          <w:p w14:paraId="2977A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2716809.05</w:t>
            </w:r>
          </w:p>
        </w:tc>
        <w:tc>
          <w:tcPr>
            <w:tcW w:w="1595" w:type="dxa"/>
            <w:vAlign w:val="bottom"/>
          </w:tcPr>
          <w:p w14:paraId="6E70D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2204" w:type="dxa"/>
            <w:vAlign w:val="bottom"/>
          </w:tcPr>
          <w:p w14:paraId="79A4A4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269° 13' 31''</w:t>
            </w:r>
          </w:p>
        </w:tc>
      </w:tr>
      <w:tr w:rsidR="008235BD" w:rsidRPr="008235BD" w14:paraId="4E69AB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CB9D6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2149" w:type="dxa"/>
            <w:vAlign w:val="bottom"/>
          </w:tcPr>
          <w:p w14:paraId="406CEE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845858.37</w:t>
            </w:r>
          </w:p>
        </w:tc>
        <w:tc>
          <w:tcPr>
            <w:tcW w:w="1983" w:type="dxa"/>
            <w:vAlign w:val="bottom"/>
          </w:tcPr>
          <w:p w14:paraId="2E04C8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2716795</w:t>
            </w:r>
          </w:p>
        </w:tc>
        <w:tc>
          <w:tcPr>
            <w:tcW w:w="1595" w:type="dxa"/>
            <w:vAlign w:val="bottom"/>
          </w:tcPr>
          <w:p w14:paraId="089C5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125.88</w:t>
            </w:r>
          </w:p>
        </w:tc>
        <w:tc>
          <w:tcPr>
            <w:tcW w:w="2204" w:type="dxa"/>
            <w:vAlign w:val="bottom"/>
          </w:tcPr>
          <w:p w14:paraId="705A2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40' 22''</w:t>
            </w:r>
          </w:p>
        </w:tc>
      </w:tr>
      <w:tr w:rsidR="008235BD" w:rsidRPr="008235BD" w14:paraId="62A6338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E708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149" w:type="dxa"/>
            <w:vAlign w:val="bottom"/>
          </w:tcPr>
          <w:p w14:paraId="2844C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845974.81</w:t>
            </w:r>
          </w:p>
        </w:tc>
        <w:tc>
          <w:tcPr>
            <w:tcW w:w="1983" w:type="dxa"/>
            <w:vAlign w:val="bottom"/>
          </w:tcPr>
          <w:p w14:paraId="71A5DC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2716747.18</w:t>
            </w:r>
          </w:p>
        </w:tc>
        <w:tc>
          <w:tcPr>
            <w:tcW w:w="1595" w:type="dxa"/>
            <w:vAlign w:val="bottom"/>
          </w:tcPr>
          <w:p w14:paraId="03148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10.31</w:t>
            </w:r>
          </w:p>
        </w:tc>
        <w:tc>
          <w:tcPr>
            <w:tcW w:w="2204" w:type="dxa"/>
            <w:vAlign w:val="bottom"/>
          </w:tcPr>
          <w:p w14:paraId="46B9D8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47' 13''</w:t>
            </w:r>
          </w:p>
        </w:tc>
      </w:tr>
      <w:tr w:rsidR="008235BD" w:rsidRPr="008235BD" w14:paraId="1D2652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1386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2149" w:type="dxa"/>
            <w:vAlign w:val="bottom"/>
          </w:tcPr>
          <w:p w14:paraId="112E02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845984.42</w:t>
            </w:r>
          </w:p>
        </w:tc>
        <w:tc>
          <w:tcPr>
            <w:tcW w:w="1983" w:type="dxa"/>
            <w:vAlign w:val="bottom"/>
          </w:tcPr>
          <w:p w14:paraId="2D3063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2716743.45</w:t>
            </w:r>
          </w:p>
        </w:tc>
        <w:tc>
          <w:tcPr>
            <w:tcW w:w="1595" w:type="dxa"/>
            <w:vAlign w:val="bottom"/>
          </w:tcPr>
          <w:p w14:paraId="34726E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123.55</w:t>
            </w:r>
          </w:p>
        </w:tc>
        <w:tc>
          <w:tcPr>
            <w:tcW w:w="2204" w:type="dxa"/>
            <w:vAlign w:val="bottom"/>
          </w:tcPr>
          <w:p w14:paraId="2503C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43' 55''</w:t>
            </w:r>
          </w:p>
        </w:tc>
      </w:tr>
      <w:tr w:rsidR="008235BD" w:rsidRPr="008235BD" w14:paraId="27CEA1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3176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2149" w:type="dxa"/>
            <w:vAlign w:val="bottom"/>
          </w:tcPr>
          <w:p w14:paraId="1E913F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846098.76</w:t>
            </w:r>
          </w:p>
        </w:tc>
        <w:tc>
          <w:tcPr>
            <w:tcW w:w="1983" w:type="dxa"/>
            <w:vAlign w:val="bottom"/>
          </w:tcPr>
          <w:p w14:paraId="453A0B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2716696.63</w:t>
            </w:r>
          </w:p>
        </w:tc>
        <w:tc>
          <w:tcPr>
            <w:tcW w:w="1595" w:type="dxa"/>
            <w:vAlign w:val="bottom"/>
          </w:tcPr>
          <w:p w14:paraId="5EE9C9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3.05</w:t>
            </w:r>
          </w:p>
        </w:tc>
        <w:tc>
          <w:tcPr>
            <w:tcW w:w="2204" w:type="dxa"/>
            <w:vAlign w:val="bottom"/>
          </w:tcPr>
          <w:p w14:paraId="49DFB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51' 07''</w:t>
            </w:r>
          </w:p>
        </w:tc>
      </w:tr>
      <w:tr w:rsidR="008235BD" w:rsidRPr="008235BD" w14:paraId="7115DF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1666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2149" w:type="dxa"/>
            <w:vAlign w:val="bottom"/>
          </w:tcPr>
          <w:p w14:paraId="1F68C1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846101.64</w:t>
            </w:r>
          </w:p>
        </w:tc>
        <w:tc>
          <w:tcPr>
            <w:tcW w:w="1983" w:type="dxa"/>
            <w:vAlign w:val="bottom"/>
          </w:tcPr>
          <w:p w14:paraId="10D17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2716695.63</w:t>
            </w:r>
          </w:p>
        </w:tc>
        <w:tc>
          <w:tcPr>
            <w:tcW w:w="1595" w:type="dxa"/>
            <w:vAlign w:val="bottom"/>
          </w:tcPr>
          <w:p w14:paraId="4EFA0A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7.55</w:t>
            </w:r>
          </w:p>
        </w:tc>
        <w:tc>
          <w:tcPr>
            <w:tcW w:w="2204" w:type="dxa"/>
            <w:vAlign w:val="bottom"/>
          </w:tcPr>
          <w:p w14:paraId="69836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352° 46' 17''</w:t>
            </w:r>
          </w:p>
        </w:tc>
      </w:tr>
      <w:tr w:rsidR="008235BD" w:rsidRPr="008235BD" w14:paraId="709FCF7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F3F3E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2149" w:type="dxa"/>
            <w:vAlign w:val="bottom"/>
          </w:tcPr>
          <w:p w14:paraId="684457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846109.13</w:t>
            </w:r>
          </w:p>
        </w:tc>
        <w:tc>
          <w:tcPr>
            <w:tcW w:w="1983" w:type="dxa"/>
            <w:vAlign w:val="bottom"/>
          </w:tcPr>
          <w:p w14:paraId="20D5D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2716694.68</w:t>
            </w:r>
          </w:p>
        </w:tc>
        <w:tc>
          <w:tcPr>
            <w:tcW w:w="1595" w:type="dxa"/>
            <w:vAlign w:val="bottom"/>
          </w:tcPr>
          <w:p w14:paraId="46F484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35.81</w:t>
            </w:r>
          </w:p>
        </w:tc>
        <w:tc>
          <w:tcPr>
            <w:tcW w:w="2204" w:type="dxa"/>
            <w:vAlign w:val="bottom"/>
          </w:tcPr>
          <w:p w14:paraId="2D88B5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05' 24''</w:t>
            </w:r>
          </w:p>
        </w:tc>
      </w:tr>
      <w:tr w:rsidR="008235BD" w:rsidRPr="008235BD" w14:paraId="12BD88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E704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2149" w:type="dxa"/>
            <w:vAlign w:val="bottom"/>
          </w:tcPr>
          <w:p w14:paraId="62A5E2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846142.58</w:t>
            </w:r>
          </w:p>
        </w:tc>
        <w:tc>
          <w:tcPr>
            <w:tcW w:w="1983" w:type="dxa"/>
            <w:vAlign w:val="bottom"/>
          </w:tcPr>
          <w:p w14:paraId="10FA7C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2716681.9</w:t>
            </w:r>
          </w:p>
        </w:tc>
        <w:tc>
          <w:tcPr>
            <w:tcW w:w="1595" w:type="dxa"/>
            <w:vAlign w:val="bottom"/>
          </w:tcPr>
          <w:p w14:paraId="748A3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67.82</w:t>
            </w:r>
          </w:p>
        </w:tc>
        <w:tc>
          <w:tcPr>
            <w:tcW w:w="2204" w:type="dxa"/>
            <w:vAlign w:val="bottom"/>
          </w:tcPr>
          <w:p w14:paraId="76576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02' 10''</w:t>
            </w:r>
          </w:p>
        </w:tc>
      </w:tr>
      <w:tr w:rsidR="008235BD" w:rsidRPr="008235BD" w14:paraId="3F07B99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1746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2149" w:type="dxa"/>
            <w:vAlign w:val="bottom"/>
          </w:tcPr>
          <w:p w14:paraId="73E69F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846164.62</w:t>
            </w:r>
          </w:p>
        </w:tc>
        <w:tc>
          <w:tcPr>
            <w:tcW w:w="1983" w:type="dxa"/>
            <w:vAlign w:val="bottom"/>
          </w:tcPr>
          <w:p w14:paraId="718323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2716746.04</w:t>
            </w:r>
          </w:p>
        </w:tc>
        <w:tc>
          <w:tcPr>
            <w:tcW w:w="1595" w:type="dxa"/>
            <w:vAlign w:val="bottom"/>
          </w:tcPr>
          <w:p w14:paraId="4EF808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12.48</w:t>
            </w:r>
          </w:p>
        </w:tc>
        <w:tc>
          <w:tcPr>
            <w:tcW w:w="2204" w:type="dxa"/>
            <w:vAlign w:val="bottom"/>
          </w:tcPr>
          <w:p w14:paraId="1C608C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52' 29''</w:t>
            </w:r>
          </w:p>
        </w:tc>
      </w:tr>
      <w:tr w:rsidR="008235BD" w:rsidRPr="008235BD" w14:paraId="29FF38E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66E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149" w:type="dxa"/>
            <w:vAlign w:val="bottom"/>
          </w:tcPr>
          <w:p w14:paraId="5504E8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846169.32</w:t>
            </w:r>
          </w:p>
        </w:tc>
        <w:tc>
          <w:tcPr>
            <w:tcW w:w="1983" w:type="dxa"/>
            <w:vAlign w:val="bottom"/>
          </w:tcPr>
          <w:p w14:paraId="3850F3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2716757.6</w:t>
            </w:r>
          </w:p>
        </w:tc>
        <w:tc>
          <w:tcPr>
            <w:tcW w:w="1595" w:type="dxa"/>
            <w:vAlign w:val="bottom"/>
          </w:tcPr>
          <w:p w14:paraId="149DE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10.88</w:t>
            </w:r>
          </w:p>
        </w:tc>
        <w:tc>
          <w:tcPr>
            <w:tcW w:w="2204" w:type="dxa"/>
            <w:vAlign w:val="bottom"/>
          </w:tcPr>
          <w:p w14:paraId="07B446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297° 24' 46''</w:t>
            </w:r>
          </w:p>
        </w:tc>
      </w:tr>
      <w:tr w:rsidR="008235BD" w:rsidRPr="008235BD" w14:paraId="51FCE8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3737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2149" w:type="dxa"/>
            <w:vAlign w:val="bottom"/>
          </w:tcPr>
          <w:p w14:paraId="444624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846174.33</w:t>
            </w:r>
          </w:p>
        </w:tc>
        <w:tc>
          <w:tcPr>
            <w:tcW w:w="1983" w:type="dxa"/>
            <w:vAlign w:val="bottom"/>
          </w:tcPr>
          <w:p w14:paraId="5203E3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2716747.94</w:t>
            </w:r>
          </w:p>
        </w:tc>
        <w:tc>
          <w:tcPr>
            <w:tcW w:w="1595" w:type="dxa"/>
            <w:vAlign w:val="bottom"/>
          </w:tcPr>
          <w:p w14:paraId="7A3C91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8.05</w:t>
            </w:r>
          </w:p>
        </w:tc>
        <w:tc>
          <w:tcPr>
            <w:tcW w:w="2204" w:type="dxa"/>
            <w:vAlign w:val="bottom"/>
          </w:tcPr>
          <w:p w14:paraId="00B24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277° 55' 43''</w:t>
            </w:r>
          </w:p>
        </w:tc>
      </w:tr>
      <w:tr w:rsidR="008235BD" w:rsidRPr="008235BD" w14:paraId="5997CF4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7A26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149" w:type="dxa"/>
            <w:vAlign w:val="bottom"/>
          </w:tcPr>
          <w:p w14:paraId="5F335B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846175.44</w:t>
            </w:r>
          </w:p>
        </w:tc>
        <w:tc>
          <w:tcPr>
            <w:tcW w:w="1983" w:type="dxa"/>
            <w:vAlign w:val="bottom"/>
          </w:tcPr>
          <w:p w14:paraId="50522F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2716739.97</w:t>
            </w:r>
          </w:p>
        </w:tc>
        <w:tc>
          <w:tcPr>
            <w:tcW w:w="1595" w:type="dxa"/>
            <w:vAlign w:val="bottom"/>
          </w:tcPr>
          <w:p w14:paraId="7BEBB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14.16</w:t>
            </w:r>
          </w:p>
        </w:tc>
        <w:tc>
          <w:tcPr>
            <w:tcW w:w="2204" w:type="dxa"/>
            <w:vAlign w:val="bottom"/>
          </w:tcPr>
          <w:p w14:paraId="1DEAF3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18' 33''</w:t>
            </w:r>
          </w:p>
        </w:tc>
      </w:tr>
      <w:tr w:rsidR="008235BD" w:rsidRPr="008235BD" w14:paraId="05EBAC5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F775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149" w:type="dxa"/>
            <w:vAlign w:val="bottom"/>
          </w:tcPr>
          <w:p w14:paraId="4352C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846173.3</w:t>
            </w:r>
          </w:p>
        </w:tc>
        <w:tc>
          <w:tcPr>
            <w:tcW w:w="1983" w:type="dxa"/>
            <w:vAlign w:val="bottom"/>
          </w:tcPr>
          <w:p w14:paraId="5AE8FE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2716725.97</w:t>
            </w:r>
          </w:p>
        </w:tc>
        <w:tc>
          <w:tcPr>
            <w:tcW w:w="1595" w:type="dxa"/>
            <w:vAlign w:val="bottom"/>
          </w:tcPr>
          <w:p w14:paraId="378B2D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87.05</w:t>
            </w:r>
          </w:p>
        </w:tc>
        <w:tc>
          <w:tcPr>
            <w:tcW w:w="2204" w:type="dxa"/>
            <w:vAlign w:val="bottom"/>
          </w:tcPr>
          <w:p w14:paraId="715FDE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11' 15''</w:t>
            </w:r>
          </w:p>
        </w:tc>
      </w:tr>
      <w:tr w:rsidR="008235BD" w:rsidRPr="008235BD" w14:paraId="16513C8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402D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149" w:type="dxa"/>
            <w:vAlign w:val="bottom"/>
          </w:tcPr>
          <w:p w14:paraId="621886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846204.23</w:t>
            </w:r>
          </w:p>
        </w:tc>
        <w:tc>
          <w:tcPr>
            <w:tcW w:w="1983" w:type="dxa"/>
            <w:vAlign w:val="bottom"/>
          </w:tcPr>
          <w:p w14:paraId="61F452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2716807.34</w:t>
            </w:r>
          </w:p>
        </w:tc>
        <w:tc>
          <w:tcPr>
            <w:tcW w:w="1595" w:type="dxa"/>
            <w:vAlign w:val="bottom"/>
          </w:tcPr>
          <w:p w14:paraId="751E16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17.09</w:t>
            </w:r>
          </w:p>
        </w:tc>
        <w:tc>
          <w:tcPr>
            <w:tcW w:w="2204" w:type="dxa"/>
            <w:vAlign w:val="bottom"/>
          </w:tcPr>
          <w:p w14:paraId="1E3FF2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241° 39' 55''</w:t>
            </w:r>
          </w:p>
        </w:tc>
      </w:tr>
      <w:tr w:rsidR="008235BD" w:rsidRPr="008235BD" w14:paraId="368178B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8B82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149" w:type="dxa"/>
            <w:vAlign w:val="bottom"/>
          </w:tcPr>
          <w:p w14:paraId="1421D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846196.12</w:t>
            </w:r>
          </w:p>
        </w:tc>
        <w:tc>
          <w:tcPr>
            <w:tcW w:w="1983" w:type="dxa"/>
            <w:vAlign w:val="bottom"/>
          </w:tcPr>
          <w:p w14:paraId="708F0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2716792.3</w:t>
            </w:r>
          </w:p>
        </w:tc>
        <w:tc>
          <w:tcPr>
            <w:tcW w:w="1595" w:type="dxa"/>
            <w:vAlign w:val="bottom"/>
          </w:tcPr>
          <w:p w14:paraId="3A296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7.53</w:t>
            </w:r>
          </w:p>
        </w:tc>
        <w:tc>
          <w:tcPr>
            <w:tcW w:w="2204" w:type="dxa"/>
            <w:vAlign w:val="bottom"/>
          </w:tcPr>
          <w:p w14:paraId="608056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227° 28' 32''</w:t>
            </w:r>
          </w:p>
        </w:tc>
      </w:tr>
      <w:tr w:rsidR="008235BD" w:rsidRPr="008235BD" w14:paraId="689A1F2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0086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2149" w:type="dxa"/>
            <w:vAlign w:val="bottom"/>
          </w:tcPr>
          <w:p w14:paraId="4F239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846191.03</w:t>
            </w:r>
          </w:p>
        </w:tc>
        <w:tc>
          <w:tcPr>
            <w:tcW w:w="1983" w:type="dxa"/>
            <w:vAlign w:val="bottom"/>
          </w:tcPr>
          <w:p w14:paraId="23D06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2716786.75</w:t>
            </w:r>
          </w:p>
        </w:tc>
        <w:tc>
          <w:tcPr>
            <w:tcW w:w="1595" w:type="dxa"/>
            <w:vAlign w:val="bottom"/>
          </w:tcPr>
          <w:p w14:paraId="0C4E9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7.55</w:t>
            </w:r>
          </w:p>
        </w:tc>
        <w:tc>
          <w:tcPr>
            <w:tcW w:w="2204" w:type="dxa"/>
            <w:vAlign w:val="bottom"/>
          </w:tcPr>
          <w:p w14:paraId="3D9DC4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10' 07''</w:t>
            </w:r>
          </w:p>
        </w:tc>
      </w:tr>
      <w:tr w:rsidR="008235BD" w:rsidRPr="008235BD" w14:paraId="1643DBD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A928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2149" w:type="dxa"/>
            <w:vAlign w:val="bottom"/>
          </w:tcPr>
          <w:p w14:paraId="237C0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846184.09</w:t>
            </w:r>
          </w:p>
        </w:tc>
        <w:tc>
          <w:tcPr>
            <w:tcW w:w="1983" w:type="dxa"/>
            <w:vAlign w:val="bottom"/>
          </w:tcPr>
          <w:p w14:paraId="673458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2716783.78</w:t>
            </w:r>
          </w:p>
        </w:tc>
        <w:tc>
          <w:tcPr>
            <w:tcW w:w="1595" w:type="dxa"/>
            <w:vAlign w:val="bottom"/>
          </w:tcPr>
          <w:p w14:paraId="5E2C6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156.38</w:t>
            </w:r>
          </w:p>
        </w:tc>
        <w:tc>
          <w:tcPr>
            <w:tcW w:w="2204" w:type="dxa"/>
            <w:vAlign w:val="bottom"/>
          </w:tcPr>
          <w:p w14:paraId="68FB93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12' 33''</w:t>
            </w:r>
          </w:p>
        </w:tc>
      </w:tr>
      <w:tr w:rsidR="008235BD" w:rsidRPr="008235BD" w14:paraId="3F7B0C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569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2149" w:type="dxa"/>
            <w:vAlign w:val="bottom"/>
          </w:tcPr>
          <w:p w14:paraId="4A0000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846231.87</w:t>
            </w:r>
          </w:p>
        </w:tc>
        <w:tc>
          <w:tcPr>
            <w:tcW w:w="1983" w:type="dxa"/>
            <w:vAlign w:val="bottom"/>
          </w:tcPr>
          <w:p w14:paraId="7D1EAB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2716932.68</w:t>
            </w:r>
          </w:p>
        </w:tc>
        <w:tc>
          <w:tcPr>
            <w:tcW w:w="1595" w:type="dxa"/>
            <w:vAlign w:val="bottom"/>
          </w:tcPr>
          <w:p w14:paraId="1C9F5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25.23</w:t>
            </w:r>
          </w:p>
        </w:tc>
        <w:tc>
          <w:tcPr>
            <w:tcW w:w="2204" w:type="dxa"/>
            <w:vAlign w:val="bottom"/>
          </w:tcPr>
          <w:p w14:paraId="28D99D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07' 22''</w:t>
            </w:r>
          </w:p>
        </w:tc>
      </w:tr>
      <w:tr w:rsidR="008235BD" w:rsidRPr="008235BD" w14:paraId="526490B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A769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2149" w:type="dxa"/>
            <w:vAlign w:val="bottom"/>
          </w:tcPr>
          <w:p w14:paraId="27982F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846255.28</w:t>
            </w:r>
          </w:p>
        </w:tc>
        <w:tc>
          <w:tcPr>
            <w:tcW w:w="1983" w:type="dxa"/>
            <w:vAlign w:val="bottom"/>
          </w:tcPr>
          <w:p w14:paraId="145D39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2716923.28</w:t>
            </w:r>
          </w:p>
        </w:tc>
        <w:tc>
          <w:tcPr>
            <w:tcW w:w="1595" w:type="dxa"/>
            <w:vAlign w:val="bottom"/>
          </w:tcPr>
          <w:p w14:paraId="576B51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209.36</w:t>
            </w:r>
          </w:p>
        </w:tc>
        <w:tc>
          <w:tcPr>
            <w:tcW w:w="2204" w:type="dxa"/>
            <w:vAlign w:val="bottom"/>
          </w:tcPr>
          <w:p w14:paraId="4B2B2C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33' 24''</w:t>
            </w:r>
          </w:p>
        </w:tc>
      </w:tr>
      <w:tr w:rsidR="008235BD" w:rsidRPr="008235BD" w14:paraId="18B7328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0FCC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149" w:type="dxa"/>
            <w:vAlign w:val="bottom"/>
          </w:tcPr>
          <w:p w14:paraId="3434F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846185.59</w:t>
            </w:r>
          </w:p>
        </w:tc>
        <w:tc>
          <w:tcPr>
            <w:tcW w:w="1983" w:type="dxa"/>
            <w:vAlign w:val="bottom"/>
          </w:tcPr>
          <w:p w14:paraId="6EAB43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2716725.86</w:t>
            </w:r>
          </w:p>
        </w:tc>
        <w:tc>
          <w:tcPr>
            <w:tcW w:w="1595" w:type="dxa"/>
            <w:vAlign w:val="bottom"/>
          </w:tcPr>
          <w:p w14:paraId="3B41D9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45.03</w:t>
            </w:r>
          </w:p>
        </w:tc>
        <w:tc>
          <w:tcPr>
            <w:tcW w:w="2204" w:type="dxa"/>
            <w:vAlign w:val="bottom"/>
          </w:tcPr>
          <w:p w14:paraId="685179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51' 54''</w:t>
            </w:r>
          </w:p>
        </w:tc>
      </w:tr>
      <w:tr w:rsidR="008235BD" w:rsidRPr="008235BD" w14:paraId="4D4F0B1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1B39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149" w:type="dxa"/>
            <w:vAlign w:val="bottom"/>
          </w:tcPr>
          <w:p w14:paraId="7A7D45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846170.83</w:t>
            </w:r>
          </w:p>
        </w:tc>
        <w:tc>
          <w:tcPr>
            <w:tcW w:w="1983" w:type="dxa"/>
            <w:vAlign w:val="bottom"/>
          </w:tcPr>
          <w:p w14:paraId="32CECC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2716683.32</w:t>
            </w:r>
          </w:p>
        </w:tc>
        <w:tc>
          <w:tcPr>
            <w:tcW w:w="1595" w:type="dxa"/>
            <w:vAlign w:val="bottom"/>
          </w:tcPr>
          <w:p w14:paraId="42874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2204" w:type="dxa"/>
            <w:vAlign w:val="bottom"/>
          </w:tcPr>
          <w:p w14:paraId="5B9063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56' 23''</w:t>
            </w:r>
          </w:p>
        </w:tc>
      </w:tr>
      <w:tr w:rsidR="008235BD" w:rsidRPr="008235BD" w14:paraId="3DC51D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C68A1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2149" w:type="dxa"/>
            <w:vAlign w:val="bottom"/>
          </w:tcPr>
          <w:p w14:paraId="050214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846176.06</w:t>
            </w:r>
          </w:p>
        </w:tc>
        <w:tc>
          <w:tcPr>
            <w:tcW w:w="1983" w:type="dxa"/>
            <w:vAlign w:val="bottom"/>
          </w:tcPr>
          <w:p w14:paraId="3BC6C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2716680.17</w:t>
            </w:r>
          </w:p>
        </w:tc>
        <w:tc>
          <w:tcPr>
            <w:tcW w:w="1595" w:type="dxa"/>
            <w:vAlign w:val="bottom"/>
          </w:tcPr>
          <w:p w14:paraId="546967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47.98</w:t>
            </w:r>
          </w:p>
        </w:tc>
        <w:tc>
          <w:tcPr>
            <w:tcW w:w="2204" w:type="dxa"/>
            <w:vAlign w:val="bottom"/>
          </w:tcPr>
          <w:p w14:paraId="6ABF0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35' 27''</w:t>
            </w:r>
          </w:p>
        </w:tc>
      </w:tr>
      <w:tr w:rsidR="008235BD" w:rsidRPr="008235BD" w14:paraId="4F64A3B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0D3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149" w:type="dxa"/>
            <w:vAlign w:val="bottom"/>
          </w:tcPr>
          <w:p w14:paraId="6C5DB8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846224.03</w:t>
            </w:r>
          </w:p>
        </w:tc>
        <w:tc>
          <w:tcPr>
            <w:tcW w:w="1983" w:type="dxa"/>
            <w:vAlign w:val="bottom"/>
          </w:tcPr>
          <w:p w14:paraId="628507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2716678.99</w:t>
            </w:r>
          </w:p>
        </w:tc>
        <w:tc>
          <w:tcPr>
            <w:tcW w:w="1595" w:type="dxa"/>
            <w:vAlign w:val="bottom"/>
          </w:tcPr>
          <w:p w14:paraId="2477A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40.01</w:t>
            </w:r>
          </w:p>
        </w:tc>
        <w:tc>
          <w:tcPr>
            <w:tcW w:w="2204" w:type="dxa"/>
            <w:vAlign w:val="bottom"/>
          </w:tcPr>
          <w:p w14:paraId="1E8E2D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46' 15''</w:t>
            </w:r>
          </w:p>
        </w:tc>
      </w:tr>
      <w:tr w:rsidR="008235BD" w:rsidRPr="008235BD" w14:paraId="403AC7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E8C3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2149" w:type="dxa"/>
            <w:vAlign w:val="bottom"/>
          </w:tcPr>
          <w:p w14:paraId="169DE5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846264.04</w:t>
            </w:r>
          </w:p>
        </w:tc>
        <w:tc>
          <w:tcPr>
            <w:tcW w:w="1983" w:type="dxa"/>
            <w:vAlign w:val="bottom"/>
          </w:tcPr>
          <w:p w14:paraId="42734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2716678.83</w:t>
            </w:r>
          </w:p>
        </w:tc>
        <w:tc>
          <w:tcPr>
            <w:tcW w:w="1595" w:type="dxa"/>
            <w:vAlign w:val="bottom"/>
          </w:tcPr>
          <w:p w14:paraId="5AA577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39.84</w:t>
            </w:r>
          </w:p>
        </w:tc>
        <w:tc>
          <w:tcPr>
            <w:tcW w:w="2204" w:type="dxa"/>
            <w:vAlign w:val="bottom"/>
          </w:tcPr>
          <w:p w14:paraId="18D862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31' 56''</w:t>
            </w:r>
          </w:p>
        </w:tc>
      </w:tr>
      <w:tr w:rsidR="008235BD" w:rsidRPr="008235BD" w14:paraId="576892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F2A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2149" w:type="dxa"/>
            <w:vAlign w:val="bottom"/>
          </w:tcPr>
          <w:p w14:paraId="5CD8E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846303.88</w:t>
            </w:r>
          </w:p>
        </w:tc>
        <w:tc>
          <w:tcPr>
            <w:tcW w:w="1983" w:type="dxa"/>
            <w:vAlign w:val="bottom"/>
          </w:tcPr>
          <w:p w14:paraId="07D2B4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2716679.2</w:t>
            </w:r>
          </w:p>
        </w:tc>
        <w:tc>
          <w:tcPr>
            <w:tcW w:w="1595" w:type="dxa"/>
            <w:vAlign w:val="bottom"/>
          </w:tcPr>
          <w:p w14:paraId="39668E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29.16</w:t>
            </w:r>
          </w:p>
        </w:tc>
        <w:tc>
          <w:tcPr>
            <w:tcW w:w="2204" w:type="dxa"/>
            <w:vAlign w:val="bottom"/>
          </w:tcPr>
          <w:p w14:paraId="2E6AE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02' 14''</w:t>
            </w:r>
          </w:p>
        </w:tc>
      </w:tr>
      <w:tr w:rsidR="008235BD" w:rsidRPr="008235BD" w14:paraId="17C8EF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B82B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2149" w:type="dxa"/>
            <w:vAlign w:val="bottom"/>
          </w:tcPr>
          <w:p w14:paraId="71623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846333.04</w:t>
            </w:r>
          </w:p>
        </w:tc>
        <w:tc>
          <w:tcPr>
            <w:tcW w:w="1983" w:type="dxa"/>
            <w:vAlign w:val="bottom"/>
          </w:tcPr>
          <w:p w14:paraId="5F1A26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2716678.71</w:t>
            </w:r>
          </w:p>
        </w:tc>
        <w:tc>
          <w:tcPr>
            <w:tcW w:w="1595" w:type="dxa"/>
            <w:vAlign w:val="bottom"/>
          </w:tcPr>
          <w:p w14:paraId="093B41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4155E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53' 00''</w:t>
            </w:r>
          </w:p>
        </w:tc>
      </w:tr>
      <w:tr w:rsidR="008235BD" w:rsidRPr="008235BD" w14:paraId="1D9187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98E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2149" w:type="dxa"/>
            <w:vAlign w:val="bottom"/>
          </w:tcPr>
          <w:p w14:paraId="0F7C2F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846338.17</w:t>
            </w:r>
          </w:p>
        </w:tc>
        <w:tc>
          <w:tcPr>
            <w:tcW w:w="1983" w:type="dxa"/>
            <w:vAlign w:val="bottom"/>
          </w:tcPr>
          <w:p w14:paraId="2A2D72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2716678.61</w:t>
            </w:r>
          </w:p>
        </w:tc>
        <w:tc>
          <w:tcPr>
            <w:tcW w:w="1595" w:type="dxa"/>
            <w:vAlign w:val="bottom"/>
          </w:tcPr>
          <w:p w14:paraId="2C87F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1.99</w:t>
            </w:r>
          </w:p>
        </w:tc>
        <w:tc>
          <w:tcPr>
            <w:tcW w:w="2204" w:type="dxa"/>
            <w:vAlign w:val="bottom"/>
          </w:tcPr>
          <w:p w14:paraId="770F3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34CB7C7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1B0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2149" w:type="dxa"/>
            <w:vAlign w:val="bottom"/>
          </w:tcPr>
          <w:p w14:paraId="6E7911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846338.17</w:t>
            </w:r>
          </w:p>
        </w:tc>
        <w:tc>
          <w:tcPr>
            <w:tcW w:w="1983" w:type="dxa"/>
            <w:vAlign w:val="bottom"/>
          </w:tcPr>
          <w:p w14:paraId="359B23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2716676.62</w:t>
            </w:r>
          </w:p>
        </w:tc>
        <w:tc>
          <w:tcPr>
            <w:tcW w:w="1595" w:type="dxa"/>
            <w:vAlign w:val="bottom"/>
          </w:tcPr>
          <w:p w14:paraId="1BBE15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664D0B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51' 15''</w:t>
            </w:r>
          </w:p>
        </w:tc>
      </w:tr>
      <w:tr w:rsidR="008235BD" w:rsidRPr="008235BD" w14:paraId="5FE3EDF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71A5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2149" w:type="dxa"/>
            <w:vAlign w:val="bottom"/>
          </w:tcPr>
          <w:p w14:paraId="0BF6B1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846342.17</w:t>
            </w:r>
          </w:p>
        </w:tc>
        <w:tc>
          <w:tcPr>
            <w:tcW w:w="1983" w:type="dxa"/>
            <w:vAlign w:val="bottom"/>
          </w:tcPr>
          <w:p w14:paraId="1207AE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2716676.54</w:t>
            </w:r>
          </w:p>
        </w:tc>
        <w:tc>
          <w:tcPr>
            <w:tcW w:w="1595" w:type="dxa"/>
            <w:vAlign w:val="bottom"/>
          </w:tcPr>
          <w:p w14:paraId="4BBEF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77C1C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062626D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2C49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2149" w:type="dxa"/>
            <w:vAlign w:val="bottom"/>
          </w:tcPr>
          <w:p w14:paraId="2BFAB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846342.17</w:t>
            </w:r>
          </w:p>
        </w:tc>
        <w:tc>
          <w:tcPr>
            <w:tcW w:w="1983" w:type="dxa"/>
            <w:vAlign w:val="bottom"/>
          </w:tcPr>
          <w:p w14:paraId="4D13F4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2716678.54</w:t>
            </w:r>
          </w:p>
        </w:tc>
        <w:tc>
          <w:tcPr>
            <w:tcW w:w="1595" w:type="dxa"/>
            <w:vAlign w:val="bottom"/>
          </w:tcPr>
          <w:p w14:paraId="11A08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36.11</w:t>
            </w:r>
          </w:p>
        </w:tc>
        <w:tc>
          <w:tcPr>
            <w:tcW w:w="2204" w:type="dxa"/>
            <w:vAlign w:val="bottom"/>
          </w:tcPr>
          <w:p w14:paraId="5661E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54' 18''</w:t>
            </w:r>
          </w:p>
        </w:tc>
      </w:tr>
      <w:tr w:rsidR="008235BD" w:rsidRPr="008235BD" w14:paraId="431D6F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AD56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2149" w:type="dxa"/>
            <w:vAlign w:val="bottom"/>
          </w:tcPr>
          <w:p w14:paraId="14E70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846378.27</w:t>
            </w:r>
          </w:p>
        </w:tc>
        <w:tc>
          <w:tcPr>
            <w:tcW w:w="1983" w:type="dxa"/>
            <w:vAlign w:val="bottom"/>
          </w:tcPr>
          <w:p w14:paraId="7EB01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2716677.85</w:t>
            </w:r>
          </w:p>
        </w:tc>
        <w:tc>
          <w:tcPr>
            <w:tcW w:w="1595" w:type="dxa"/>
            <w:vAlign w:val="bottom"/>
          </w:tcPr>
          <w:p w14:paraId="43C19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86.1</w:t>
            </w:r>
          </w:p>
        </w:tc>
        <w:tc>
          <w:tcPr>
            <w:tcW w:w="2204" w:type="dxa"/>
            <w:vAlign w:val="bottom"/>
          </w:tcPr>
          <w:p w14:paraId="750104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37' 03''</w:t>
            </w:r>
          </w:p>
        </w:tc>
      </w:tr>
      <w:tr w:rsidR="008235BD" w:rsidRPr="008235BD" w14:paraId="1744F0F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B5747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2149" w:type="dxa"/>
            <w:vAlign w:val="bottom"/>
          </w:tcPr>
          <w:p w14:paraId="3E6ED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846464.22</w:t>
            </w:r>
          </w:p>
        </w:tc>
        <w:tc>
          <w:tcPr>
            <w:tcW w:w="1983" w:type="dxa"/>
            <w:vAlign w:val="bottom"/>
          </w:tcPr>
          <w:p w14:paraId="3D0300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2716672.77</w:t>
            </w:r>
          </w:p>
        </w:tc>
        <w:tc>
          <w:tcPr>
            <w:tcW w:w="1595" w:type="dxa"/>
            <w:vAlign w:val="bottom"/>
          </w:tcPr>
          <w:p w14:paraId="374281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23.88</w:t>
            </w:r>
          </w:p>
        </w:tc>
        <w:tc>
          <w:tcPr>
            <w:tcW w:w="2204" w:type="dxa"/>
            <w:vAlign w:val="bottom"/>
          </w:tcPr>
          <w:p w14:paraId="0D5BD6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19' 41''</w:t>
            </w:r>
          </w:p>
        </w:tc>
      </w:tr>
      <w:tr w:rsidR="008235BD" w:rsidRPr="008235BD" w14:paraId="5A9F57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DC38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2149" w:type="dxa"/>
            <w:vAlign w:val="bottom"/>
          </w:tcPr>
          <w:p w14:paraId="7D699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846457.77</w:t>
            </w:r>
          </w:p>
        </w:tc>
        <w:tc>
          <w:tcPr>
            <w:tcW w:w="1983" w:type="dxa"/>
            <w:vAlign w:val="bottom"/>
          </w:tcPr>
          <w:p w14:paraId="5789C9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2716649.78</w:t>
            </w:r>
          </w:p>
        </w:tc>
        <w:tc>
          <w:tcPr>
            <w:tcW w:w="1595" w:type="dxa"/>
            <w:vAlign w:val="bottom"/>
          </w:tcPr>
          <w:p w14:paraId="5C0AEE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24.86</w:t>
            </w:r>
          </w:p>
        </w:tc>
        <w:tc>
          <w:tcPr>
            <w:tcW w:w="2204" w:type="dxa"/>
            <w:vAlign w:val="bottom"/>
          </w:tcPr>
          <w:p w14:paraId="2A6AB4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59' 39''</w:t>
            </w:r>
          </w:p>
        </w:tc>
      </w:tr>
      <w:tr w:rsidR="008235BD" w:rsidRPr="008235BD" w14:paraId="11CEB41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E61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2149" w:type="dxa"/>
            <w:vAlign w:val="bottom"/>
          </w:tcPr>
          <w:p w14:paraId="6E9EC4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846432.93</w:t>
            </w:r>
          </w:p>
        </w:tc>
        <w:tc>
          <w:tcPr>
            <w:tcW w:w="1983" w:type="dxa"/>
            <w:vAlign w:val="bottom"/>
          </w:tcPr>
          <w:p w14:paraId="5BE90B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2716650.65</w:t>
            </w:r>
          </w:p>
        </w:tc>
        <w:tc>
          <w:tcPr>
            <w:tcW w:w="1595" w:type="dxa"/>
            <w:vAlign w:val="bottom"/>
          </w:tcPr>
          <w:p w14:paraId="166C34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5.85</w:t>
            </w:r>
          </w:p>
        </w:tc>
        <w:tc>
          <w:tcPr>
            <w:tcW w:w="2204" w:type="dxa"/>
            <w:vAlign w:val="bottom"/>
          </w:tcPr>
          <w:p w14:paraId="501D5E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07' 07''</w:t>
            </w:r>
          </w:p>
        </w:tc>
      </w:tr>
      <w:tr w:rsidR="008235BD" w:rsidRPr="008235BD" w14:paraId="1D1FBE3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DF8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149" w:type="dxa"/>
            <w:vAlign w:val="bottom"/>
          </w:tcPr>
          <w:p w14:paraId="373BE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846427.08</w:t>
            </w:r>
          </w:p>
        </w:tc>
        <w:tc>
          <w:tcPr>
            <w:tcW w:w="1983" w:type="dxa"/>
            <w:vAlign w:val="bottom"/>
          </w:tcPr>
          <w:p w14:paraId="10313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2716650.74</w:t>
            </w:r>
          </w:p>
        </w:tc>
        <w:tc>
          <w:tcPr>
            <w:tcW w:w="1595" w:type="dxa"/>
            <w:vAlign w:val="bottom"/>
          </w:tcPr>
          <w:p w14:paraId="4BF6DC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10.01</w:t>
            </w:r>
          </w:p>
        </w:tc>
        <w:tc>
          <w:tcPr>
            <w:tcW w:w="2204" w:type="dxa"/>
            <w:vAlign w:val="bottom"/>
          </w:tcPr>
          <w:p w14:paraId="58645B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11' 55''</w:t>
            </w:r>
          </w:p>
        </w:tc>
      </w:tr>
      <w:tr w:rsidR="008235BD" w:rsidRPr="008235BD" w14:paraId="3E49D5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D147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2149" w:type="dxa"/>
            <w:vAlign w:val="bottom"/>
          </w:tcPr>
          <w:p w14:paraId="28AD2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846417.07</w:t>
            </w:r>
          </w:p>
        </w:tc>
        <w:tc>
          <w:tcPr>
            <w:tcW w:w="1983" w:type="dxa"/>
            <w:vAlign w:val="bottom"/>
          </w:tcPr>
          <w:p w14:paraId="165E9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2716650.88</w:t>
            </w:r>
          </w:p>
        </w:tc>
        <w:tc>
          <w:tcPr>
            <w:tcW w:w="1595" w:type="dxa"/>
            <w:vAlign w:val="bottom"/>
          </w:tcPr>
          <w:p w14:paraId="4516C1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22.71</w:t>
            </w:r>
          </w:p>
        </w:tc>
        <w:tc>
          <w:tcPr>
            <w:tcW w:w="2204" w:type="dxa"/>
            <w:vAlign w:val="bottom"/>
          </w:tcPr>
          <w:p w14:paraId="15000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11' 34''</w:t>
            </w:r>
          </w:p>
        </w:tc>
      </w:tr>
      <w:tr w:rsidR="008235BD" w:rsidRPr="008235BD" w14:paraId="69DDC01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902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149" w:type="dxa"/>
            <w:vAlign w:val="bottom"/>
          </w:tcPr>
          <w:p w14:paraId="024751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846394.36</w:t>
            </w:r>
          </w:p>
        </w:tc>
        <w:tc>
          <w:tcPr>
            <w:tcW w:w="1983" w:type="dxa"/>
            <w:vAlign w:val="bottom"/>
          </w:tcPr>
          <w:p w14:paraId="051FE7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2716651.2</w:t>
            </w:r>
          </w:p>
        </w:tc>
        <w:tc>
          <w:tcPr>
            <w:tcW w:w="1595" w:type="dxa"/>
            <w:vAlign w:val="bottom"/>
          </w:tcPr>
          <w:p w14:paraId="33F8E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2204" w:type="dxa"/>
            <w:vAlign w:val="bottom"/>
          </w:tcPr>
          <w:p w14:paraId="6DB8E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10' 39''</w:t>
            </w:r>
          </w:p>
        </w:tc>
      </w:tr>
      <w:tr w:rsidR="008235BD" w:rsidRPr="008235BD" w14:paraId="2CBA41F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1FC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149" w:type="dxa"/>
            <w:vAlign w:val="bottom"/>
          </w:tcPr>
          <w:p w14:paraId="0CDFA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846389.96</w:t>
            </w:r>
          </w:p>
        </w:tc>
        <w:tc>
          <w:tcPr>
            <w:tcW w:w="1983" w:type="dxa"/>
            <w:vAlign w:val="bottom"/>
          </w:tcPr>
          <w:p w14:paraId="7BE5B8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2716651.34</w:t>
            </w:r>
          </w:p>
        </w:tc>
        <w:tc>
          <w:tcPr>
            <w:tcW w:w="1595" w:type="dxa"/>
            <w:vAlign w:val="bottom"/>
          </w:tcPr>
          <w:p w14:paraId="36D35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59.5</w:t>
            </w:r>
          </w:p>
        </w:tc>
        <w:tc>
          <w:tcPr>
            <w:tcW w:w="2204" w:type="dxa"/>
            <w:vAlign w:val="bottom"/>
          </w:tcPr>
          <w:p w14:paraId="65B35B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24' 40''</w:t>
            </w:r>
          </w:p>
        </w:tc>
      </w:tr>
      <w:tr w:rsidR="008235BD" w:rsidRPr="008235BD" w14:paraId="0EDFC53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80A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2149" w:type="dxa"/>
            <w:vAlign w:val="bottom"/>
          </w:tcPr>
          <w:p w14:paraId="6316AB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846330.48</w:t>
            </w:r>
          </w:p>
        </w:tc>
        <w:tc>
          <w:tcPr>
            <w:tcW w:w="1983" w:type="dxa"/>
            <w:vAlign w:val="bottom"/>
          </w:tcPr>
          <w:p w14:paraId="77D07F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2716652.99</w:t>
            </w:r>
          </w:p>
        </w:tc>
        <w:tc>
          <w:tcPr>
            <w:tcW w:w="1595" w:type="dxa"/>
            <w:vAlign w:val="bottom"/>
          </w:tcPr>
          <w:p w14:paraId="14AE68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30.67</w:t>
            </w:r>
          </w:p>
        </w:tc>
        <w:tc>
          <w:tcPr>
            <w:tcW w:w="2204" w:type="dxa"/>
            <w:vAlign w:val="bottom"/>
          </w:tcPr>
          <w:p w14:paraId="01F0D3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01' 09''</w:t>
            </w:r>
          </w:p>
        </w:tc>
      </w:tr>
      <w:tr w:rsidR="008235BD" w:rsidRPr="008235BD" w14:paraId="69CE73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9DC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2149" w:type="dxa"/>
            <w:vAlign w:val="bottom"/>
          </w:tcPr>
          <w:p w14:paraId="75B4E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846329.42</w:t>
            </w:r>
          </w:p>
        </w:tc>
        <w:tc>
          <w:tcPr>
            <w:tcW w:w="1983" w:type="dxa"/>
            <w:vAlign w:val="bottom"/>
          </w:tcPr>
          <w:p w14:paraId="38C1AC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2716622.34</w:t>
            </w:r>
          </w:p>
        </w:tc>
        <w:tc>
          <w:tcPr>
            <w:tcW w:w="1595" w:type="dxa"/>
            <w:vAlign w:val="bottom"/>
          </w:tcPr>
          <w:p w14:paraId="78F914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13.44</w:t>
            </w:r>
          </w:p>
        </w:tc>
        <w:tc>
          <w:tcPr>
            <w:tcW w:w="2204" w:type="dxa"/>
            <w:vAlign w:val="bottom"/>
          </w:tcPr>
          <w:p w14:paraId="06905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02' 18''</w:t>
            </w:r>
          </w:p>
        </w:tc>
      </w:tr>
      <w:tr w:rsidR="008235BD" w:rsidRPr="008235BD" w14:paraId="55F8C8E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298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2149" w:type="dxa"/>
            <w:vAlign w:val="bottom"/>
          </w:tcPr>
          <w:p w14:paraId="44AEF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846328.96</w:t>
            </w:r>
          </w:p>
        </w:tc>
        <w:tc>
          <w:tcPr>
            <w:tcW w:w="1983" w:type="dxa"/>
            <w:vAlign w:val="bottom"/>
          </w:tcPr>
          <w:p w14:paraId="06D82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2716608.91</w:t>
            </w:r>
          </w:p>
        </w:tc>
        <w:tc>
          <w:tcPr>
            <w:tcW w:w="1595" w:type="dxa"/>
            <w:vAlign w:val="bottom"/>
          </w:tcPr>
          <w:p w14:paraId="2CA7C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11.78</w:t>
            </w:r>
          </w:p>
        </w:tc>
        <w:tc>
          <w:tcPr>
            <w:tcW w:w="2204" w:type="dxa"/>
            <w:vAlign w:val="bottom"/>
          </w:tcPr>
          <w:p w14:paraId="3CD1C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26' 53''</w:t>
            </w:r>
          </w:p>
        </w:tc>
      </w:tr>
      <w:tr w:rsidR="008235BD" w:rsidRPr="008235BD" w14:paraId="6FAB1F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3F2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2149" w:type="dxa"/>
            <w:vAlign w:val="bottom"/>
          </w:tcPr>
          <w:p w14:paraId="4682AC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846328.23</w:t>
            </w:r>
          </w:p>
        </w:tc>
        <w:tc>
          <w:tcPr>
            <w:tcW w:w="1983" w:type="dxa"/>
            <w:vAlign w:val="bottom"/>
          </w:tcPr>
          <w:p w14:paraId="1E115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2716597.15</w:t>
            </w:r>
          </w:p>
        </w:tc>
        <w:tc>
          <w:tcPr>
            <w:tcW w:w="1595" w:type="dxa"/>
            <w:vAlign w:val="bottom"/>
          </w:tcPr>
          <w:p w14:paraId="19D3A6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6.77</w:t>
            </w:r>
          </w:p>
        </w:tc>
        <w:tc>
          <w:tcPr>
            <w:tcW w:w="2204" w:type="dxa"/>
            <w:vAlign w:val="bottom"/>
          </w:tcPr>
          <w:p w14:paraId="67A2E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06' 05''</w:t>
            </w:r>
          </w:p>
        </w:tc>
      </w:tr>
      <w:tr w:rsidR="008235BD" w:rsidRPr="008235BD" w14:paraId="4611AF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D68B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2149" w:type="dxa"/>
            <w:vAlign w:val="bottom"/>
          </w:tcPr>
          <w:p w14:paraId="4BAFF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846327.77</w:t>
            </w:r>
          </w:p>
        </w:tc>
        <w:tc>
          <w:tcPr>
            <w:tcW w:w="1983" w:type="dxa"/>
            <w:vAlign w:val="bottom"/>
          </w:tcPr>
          <w:p w14:paraId="387455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2716590.4</w:t>
            </w:r>
          </w:p>
        </w:tc>
        <w:tc>
          <w:tcPr>
            <w:tcW w:w="1595" w:type="dxa"/>
            <w:vAlign w:val="bottom"/>
          </w:tcPr>
          <w:p w14:paraId="61F6FA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22.55</w:t>
            </w:r>
          </w:p>
        </w:tc>
        <w:tc>
          <w:tcPr>
            <w:tcW w:w="2204" w:type="dxa"/>
            <w:vAlign w:val="bottom"/>
          </w:tcPr>
          <w:p w14:paraId="5AFD64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12' 41''</w:t>
            </w:r>
          </w:p>
        </w:tc>
      </w:tr>
      <w:tr w:rsidR="008235BD" w:rsidRPr="008235BD" w14:paraId="13B924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8381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2149" w:type="dxa"/>
            <w:vAlign w:val="bottom"/>
          </w:tcPr>
          <w:p w14:paraId="6310A4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846326.28</w:t>
            </w:r>
          </w:p>
        </w:tc>
        <w:tc>
          <w:tcPr>
            <w:tcW w:w="1983" w:type="dxa"/>
            <w:vAlign w:val="bottom"/>
          </w:tcPr>
          <w:p w14:paraId="10791B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2716567.9</w:t>
            </w:r>
          </w:p>
        </w:tc>
        <w:tc>
          <w:tcPr>
            <w:tcW w:w="1595" w:type="dxa"/>
            <w:vAlign w:val="bottom"/>
          </w:tcPr>
          <w:p w14:paraId="111C8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16.77</w:t>
            </w:r>
          </w:p>
        </w:tc>
        <w:tc>
          <w:tcPr>
            <w:tcW w:w="2204" w:type="dxa"/>
            <w:vAlign w:val="bottom"/>
          </w:tcPr>
          <w:p w14:paraId="0EA965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47' 10''</w:t>
            </w:r>
          </w:p>
        </w:tc>
      </w:tr>
      <w:tr w:rsidR="008235BD" w:rsidRPr="008235BD" w14:paraId="4E920D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BEBF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2149" w:type="dxa"/>
            <w:vAlign w:val="bottom"/>
          </w:tcPr>
          <w:p w14:paraId="70C866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846325.34</w:t>
            </w:r>
          </w:p>
        </w:tc>
        <w:tc>
          <w:tcPr>
            <w:tcW w:w="1983" w:type="dxa"/>
            <w:vAlign w:val="bottom"/>
          </w:tcPr>
          <w:p w14:paraId="530215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2716551.16</w:t>
            </w:r>
          </w:p>
        </w:tc>
        <w:tc>
          <w:tcPr>
            <w:tcW w:w="1595" w:type="dxa"/>
            <w:vAlign w:val="bottom"/>
          </w:tcPr>
          <w:p w14:paraId="1208DE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44.89</w:t>
            </w:r>
          </w:p>
        </w:tc>
        <w:tc>
          <w:tcPr>
            <w:tcW w:w="2204" w:type="dxa"/>
            <w:vAlign w:val="bottom"/>
          </w:tcPr>
          <w:p w14:paraId="79445C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53' 59''</w:t>
            </w:r>
          </w:p>
        </w:tc>
      </w:tr>
      <w:tr w:rsidR="008235BD" w:rsidRPr="008235BD" w14:paraId="3E2D174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2B6C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2149" w:type="dxa"/>
            <w:vAlign w:val="bottom"/>
          </w:tcPr>
          <w:p w14:paraId="20F1E6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846370.12</w:t>
            </w:r>
          </w:p>
        </w:tc>
        <w:tc>
          <w:tcPr>
            <w:tcW w:w="1983" w:type="dxa"/>
            <w:vAlign w:val="bottom"/>
          </w:tcPr>
          <w:p w14:paraId="7B2D29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2716547.95</w:t>
            </w:r>
          </w:p>
        </w:tc>
        <w:tc>
          <w:tcPr>
            <w:tcW w:w="1595" w:type="dxa"/>
            <w:vAlign w:val="bottom"/>
          </w:tcPr>
          <w:p w14:paraId="0E9B8C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49.94</w:t>
            </w:r>
          </w:p>
        </w:tc>
        <w:tc>
          <w:tcPr>
            <w:tcW w:w="2204" w:type="dxa"/>
            <w:vAlign w:val="bottom"/>
          </w:tcPr>
          <w:p w14:paraId="006BAF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29' 07''</w:t>
            </w:r>
          </w:p>
        </w:tc>
      </w:tr>
      <w:tr w:rsidR="008235BD" w:rsidRPr="008235BD" w14:paraId="3BB4299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E32A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2149" w:type="dxa"/>
            <w:vAlign w:val="bottom"/>
          </w:tcPr>
          <w:p w14:paraId="3FE64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846420.04</w:t>
            </w:r>
          </w:p>
        </w:tc>
        <w:tc>
          <w:tcPr>
            <w:tcW w:w="1983" w:type="dxa"/>
            <w:vAlign w:val="bottom"/>
          </w:tcPr>
          <w:p w14:paraId="015E8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2716546.63</w:t>
            </w:r>
          </w:p>
        </w:tc>
        <w:tc>
          <w:tcPr>
            <w:tcW w:w="1595" w:type="dxa"/>
            <w:vAlign w:val="bottom"/>
          </w:tcPr>
          <w:p w14:paraId="23940D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04" w:type="dxa"/>
            <w:vAlign w:val="bottom"/>
          </w:tcPr>
          <w:p w14:paraId="01E4A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26' 13''</w:t>
            </w:r>
          </w:p>
        </w:tc>
      </w:tr>
      <w:tr w:rsidR="008235BD" w:rsidRPr="008235BD" w14:paraId="24804E1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AC31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2149" w:type="dxa"/>
            <w:vAlign w:val="bottom"/>
          </w:tcPr>
          <w:p w14:paraId="2E0257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846442.03</w:t>
            </w:r>
          </w:p>
        </w:tc>
        <w:tc>
          <w:tcPr>
            <w:tcW w:w="1983" w:type="dxa"/>
            <w:vAlign w:val="bottom"/>
          </w:tcPr>
          <w:p w14:paraId="2ADF31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2716546.03</w:t>
            </w:r>
          </w:p>
        </w:tc>
        <w:tc>
          <w:tcPr>
            <w:tcW w:w="1595" w:type="dxa"/>
            <w:vAlign w:val="bottom"/>
          </w:tcPr>
          <w:p w14:paraId="4F885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14.94</w:t>
            </w:r>
          </w:p>
        </w:tc>
        <w:tc>
          <w:tcPr>
            <w:tcW w:w="2204" w:type="dxa"/>
            <w:vAlign w:val="bottom"/>
          </w:tcPr>
          <w:p w14:paraId="3D7AA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18' 35''</w:t>
            </w:r>
          </w:p>
        </w:tc>
      </w:tr>
      <w:tr w:rsidR="008235BD" w:rsidRPr="008235BD" w14:paraId="3F73A93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411D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2149" w:type="dxa"/>
            <w:vAlign w:val="bottom"/>
          </w:tcPr>
          <w:p w14:paraId="020275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846456.97</w:t>
            </w:r>
          </w:p>
        </w:tc>
        <w:tc>
          <w:tcPr>
            <w:tcW w:w="1983" w:type="dxa"/>
            <w:vAlign w:val="bottom"/>
          </w:tcPr>
          <w:p w14:paraId="3370C2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2716545.85</w:t>
            </w:r>
          </w:p>
        </w:tc>
        <w:tc>
          <w:tcPr>
            <w:tcW w:w="1595" w:type="dxa"/>
            <w:vAlign w:val="bottom"/>
          </w:tcPr>
          <w:p w14:paraId="07F2F2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18.55</w:t>
            </w:r>
          </w:p>
        </w:tc>
        <w:tc>
          <w:tcPr>
            <w:tcW w:w="2204" w:type="dxa"/>
            <w:vAlign w:val="bottom"/>
          </w:tcPr>
          <w:p w14:paraId="0E5DCC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52' 07''</w:t>
            </w:r>
          </w:p>
        </w:tc>
      </w:tr>
      <w:tr w:rsidR="008235BD" w:rsidRPr="008235BD" w14:paraId="3CD698F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30B8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2149" w:type="dxa"/>
            <w:vAlign w:val="bottom"/>
          </w:tcPr>
          <w:p w14:paraId="0F2B34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846456.28</w:t>
            </w:r>
          </w:p>
        </w:tc>
        <w:tc>
          <w:tcPr>
            <w:tcW w:w="1983" w:type="dxa"/>
            <w:vAlign w:val="bottom"/>
          </w:tcPr>
          <w:p w14:paraId="07927A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2716527.31</w:t>
            </w:r>
          </w:p>
        </w:tc>
        <w:tc>
          <w:tcPr>
            <w:tcW w:w="1595" w:type="dxa"/>
            <w:vAlign w:val="bottom"/>
          </w:tcPr>
          <w:p w14:paraId="197D9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14.35</w:t>
            </w:r>
          </w:p>
        </w:tc>
        <w:tc>
          <w:tcPr>
            <w:tcW w:w="2204" w:type="dxa"/>
            <w:vAlign w:val="bottom"/>
          </w:tcPr>
          <w:p w14:paraId="016C8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43' 26''</w:t>
            </w:r>
          </w:p>
        </w:tc>
      </w:tr>
      <w:tr w:rsidR="008235BD" w:rsidRPr="008235BD" w14:paraId="60E43C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FB763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2149" w:type="dxa"/>
            <w:vAlign w:val="bottom"/>
          </w:tcPr>
          <w:p w14:paraId="098217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846441.94</w:t>
            </w:r>
          </w:p>
        </w:tc>
        <w:tc>
          <w:tcPr>
            <w:tcW w:w="1983" w:type="dxa"/>
            <w:vAlign w:val="bottom"/>
          </w:tcPr>
          <w:p w14:paraId="5EDBBC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2716527.88</w:t>
            </w:r>
          </w:p>
        </w:tc>
        <w:tc>
          <w:tcPr>
            <w:tcW w:w="1595" w:type="dxa"/>
            <w:vAlign w:val="bottom"/>
          </w:tcPr>
          <w:p w14:paraId="2ED5B4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2204" w:type="dxa"/>
            <w:vAlign w:val="bottom"/>
          </w:tcPr>
          <w:p w14:paraId="578693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30' 48''</w:t>
            </w:r>
          </w:p>
        </w:tc>
      </w:tr>
      <w:tr w:rsidR="008235BD" w:rsidRPr="008235BD" w14:paraId="74B59B4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EFBE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149" w:type="dxa"/>
            <w:vAlign w:val="bottom"/>
          </w:tcPr>
          <w:p w14:paraId="10106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846424.67</w:t>
            </w:r>
          </w:p>
        </w:tc>
        <w:tc>
          <w:tcPr>
            <w:tcW w:w="1983" w:type="dxa"/>
            <w:vAlign w:val="bottom"/>
          </w:tcPr>
          <w:p w14:paraId="6015CF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2716528.63</w:t>
            </w:r>
          </w:p>
        </w:tc>
        <w:tc>
          <w:tcPr>
            <w:tcW w:w="1595" w:type="dxa"/>
            <w:vAlign w:val="bottom"/>
          </w:tcPr>
          <w:p w14:paraId="3FB35D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58.98</w:t>
            </w:r>
          </w:p>
        </w:tc>
        <w:tc>
          <w:tcPr>
            <w:tcW w:w="2204" w:type="dxa"/>
            <w:vAlign w:val="bottom"/>
          </w:tcPr>
          <w:p w14:paraId="5F0F9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53' 29''</w:t>
            </w:r>
          </w:p>
        </w:tc>
      </w:tr>
      <w:tr w:rsidR="008235BD" w:rsidRPr="008235BD" w14:paraId="568451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11ED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2149" w:type="dxa"/>
            <w:vAlign w:val="bottom"/>
          </w:tcPr>
          <w:p w14:paraId="28D3D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846365.73</w:t>
            </w:r>
          </w:p>
        </w:tc>
        <w:tc>
          <w:tcPr>
            <w:tcW w:w="1983" w:type="dxa"/>
            <w:vAlign w:val="bottom"/>
          </w:tcPr>
          <w:p w14:paraId="61B92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2716530.8</w:t>
            </w:r>
          </w:p>
        </w:tc>
        <w:tc>
          <w:tcPr>
            <w:tcW w:w="1595" w:type="dxa"/>
            <w:vAlign w:val="bottom"/>
          </w:tcPr>
          <w:p w14:paraId="180ED2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32.75</w:t>
            </w:r>
          </w:p>
        </w:tc>
        <w:tc>
          <w:tcPr>
            <w:tcW w:w="2204" w:type="dxa"/>
            <w:vAlign w:val="bottom"/>
          </w:tcPr>
          <w:p w14:paraId="0BB915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49' 20''</w:t>
            </w:r>
          </w:p>
        </w:tc>
      </w:tr>
      <w:tr w:rsidR="008235BD" w:rsidRPr="008235BD" w14:paraId="112E53A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3575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149" w:type="dxa"/>
            <w:vAlign w:val="bottom"/>
          </w:tcPr>
          <w:p w14:paraId="76E6CF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846387.99</w:t>
            </w:r>
          </w:p>
        </w:tc>
        <w:tc>
          <w:tcPr>
            <w:tcW w:w="1983" w:type="dxa"/>
            <w:vAlign w:val="bottom"/>
          </w:tcPr>
          <w:p w14:paraId="0FBFF4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2716506.78</w:t>
            </w:r>
          </w:p>
        </w:tc>
        <w:tc>
          <w:tcPr>
            <w:tcW w:w="1595" w:type="dxa"/>
            <w:vAlign w:val="bottom"/>
          </w:tcPr>
          <w:p w14:paraId="52071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23.48</w:t>
            </w:r>
          </w:p>
        </w:tc>
        <w:tc>
          <w:tcPr>
            <w:tcW w:w="2204" w:type="dxa"/>
            <w:vAlign w:val="bottom"/>
          </w:tcPr>
          <w:p w14:paraId="74C05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49' 10''</w:t>
            </w:r>
          </w:p>
        </w:tc>
      </w:tr>
      <w:tr w:rsidR="008235BD" w:rsidRPr="008235BD" w14:paraId="7709CF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4B5E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2149" w:type="dxa"/>
            <w:vAlign w:val="bottom"/>
          </w:tcPr>
          <w:p w14:paraId="1B7F7B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846405.93</w:t>
            </w:r>
          </w:p>
        </w:tc>
        <w:tc>
          <w:tcPr>
            <w:tcW w:w="1983" w:type="dxa"/>
            <w:vAlign w:val="bottom"/>
          </w:tcPr>
          <w:p w14:paraId="04A3EA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2716491.63</w:t>
            </w:r>
          </w:p>
        </w:tc>
        <w:tc>
          <w:tcPr>
            <w:tcW w:w="1595" w:type="dxa"/>
            <w:vAlign w:val="bottom"/>
          </w:tcPr>
          <w:p w14:paraId="1F5B6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65.5</w:t>
            </w:r>
          </w:p>
        </w:tc>
        <w:tc>
          <w:tcPr>
            <w:tcW w:w="2204" w:type="dxa"/>
            <w:vAlign w:val="bottom"/>
          </w:tcPr>
          <w:p w14:paraId="10C52A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11' 36''</w:t>
            </w:r>
          </w:p>
        </w:tc>
      </w:tr>
      <w:tr w:rsidR="008235BD" w:rsidRPr="008235BD" w14:paraId="4978F00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59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49" w:type="dxa"/>
            <w:vAlign w:val="bottom"/>
          </w:tcPr>
          <w:p w14:paraId="4898BA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846449.07</w:t>
            </w:r>
          </w:p>
        </w:tc>
        <w:tc>
          <w:tcPr>
            <w:tcW w:w="1983" w:type="dxa"/>
            <w:vAlign w:val="bottom"/>
          </w:tcPr>
          <w:p w14:paraId="26308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2716442.34</w:t>
            </w:r>
          </w:p>
        </w:tc>
        <w:tc>
          <w:tcPr>
            <w:tcW w:w="1595" w:type="dxa"/>
            <w:vAlign w:val="bottom"/>
          </w:tcPr>
          <w:p w14:paraId="2F84D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8.99</w:t>
            </w:r>
          </w:p>
        </w:tc>
        <w:tc>
          <w:tcPr>
            <w:tcW w:w="2204" w:type="dxa"/>
            <w:vAlign w:val="bottom"/>
          </w:tcPr>
          <w:p w14:paraId="16BC1B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51' 11''</w:t>
            </w:r>
          </w:p>
        </w:tc>
      </w:tr>
      <w:tr w:rsidR="008235BD" w:rsidRPr="008235BD" w14:paraId="4DE1561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9CD1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149" w:type="dxa"/>
            <w:vAlign w:val="bottom"/>
          </w:tcPr>
          <w:p w14:paraId="7E2A55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846458.06</w:t>
            </w:r>
          </w:p>
        </w:tc>
        <w:tc>
          <w:tcPr>
            <w:tcW w:w="1983" w:type="dxa"/>
            <w:vAlign w:val="bottom"/>
          </w:tcPr>
          <w:p w14:paraId="3922F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2716442.16</w:t>
            </w:r>
          </w:p>
        </w:tc>
        <w:tc>
          <w:tcPr>
            <w:tcW w:w="1595" w:type="dxa"/>
            <w:vAlign w:val="bottom"/>
          </w:tcPr>
          <w:p w14:paraId="0EBE92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63.76</w:t>
            </w:r>
          </w:p>
        </w:tc>
        <w:tc>
          <w:tcPr>
            <w:tcW w:w="2204" w:type="dxa"/>
            <w:vAlign w:val="bottom"/>
          </w:tcPr>
          <w:p w14:paraId="3FF8FB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51' 52''</w:t>
            </w:r>
          </w:p>
        </w:tc>
      </w:tr>
      <w:tr w:rsidR="008235BD" w:rsidRPr="008235BD" w14:paraId="69619BC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B1A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2149" w:type="dxa"/>
            <w:vAlign w:val="bottom"/>
          </w:tcPr>
          <w:p w14:paraId="32F5D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846513.9</w:t>
            </w:r>
          </w:p>
        </w:tc>
        <w:tc>
          <w:tcPr>
            <w:tcW w:w="1983" w:type="dxa"/>
            <w:vAlign w:val="bottom"/>
          </w:tcPr>
          <w:p w14:paraId="1D8DB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2716472.94</w:t>
            </w:r>
          </w:p>
        </w:tc>
        <w:tc>
          <w:tcPr>
            <w:tcW w:w="1595" w:type="dxa"/>
            <w:vAlign w:val="bottom"/>
          </w:tcPr>
          <w:p w14:paraId="60601B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51.04</w:t>
            </w:r>
          </w:p>
        </w:tc>
        <w:tc>
          <w:tcPr>
            <w:tcW w:w="2204" w:type="dxa"/>
            <w:vAlign w:val="bottom"/>
          </w:tcPr>
          <w:p w14:paraId="6218B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48' 44''</w:t>
            </w:r>
          </w:p>
        </w:tc>
      </w:tr>
      <w:tr w:rsidR="008235BD" w:rsidRPr="008235BD" w14:paraId="182865E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A33A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149" w:type="dxa"/>
            <w:vAlign w:val="bottom"/>
          </w:tcPr>
          <w:p w14:paraId="70FE9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846553.67</w:t>
            </w:r>
          </w:p>
        </w:tc>
        <w:tc>
          <w:tcPr>
            <w:tcW w:w="1983" w:type="dxa"/>
            <w:vAlign w:val="bottom"/>
          </w:tcPr>
          <w:p w14:paraId="713C8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2716504.93</w:t>
            </w:r>
          </w:p>
        </w:tc>
        <w:tc>
          <w:tcPr>
            <w:tcW w:w="1595" w:type="dxa"/>
            <w:vAlign w:val="bottom"/>
          </w:tcPr>
          <w:p w14:paraId="392A02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1BBC0C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45° 00' 00''</w:t>
            </w:r>
          </w:p>
        </w:tc>
      </w:tr>
      <w:tr w:rsidR="008235BD" w:rsidRPr="008235BD" w14:paraId="4BB1CC6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D96A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2149" w:type="dxa"/>
            <w:vAlign w:val="bottom"/>
          </w:tcPr>
          <w:p w14:paraId="0FCF74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846553.68</w:t>
            </w:r>
          </w:p>
        </w:tc>
        <w:tc>
          <w:tcPr>
            <w:tcW w:w="1983" w:type="dxa"/>
            <w:vAlign w:val="bottom"/>
          </w:tcPr>
          <w:p w14:paraId="24C451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2716504.94</w:t>
            </w:r>
          </w:p>
        </w:tc>
        <w:tc>
          <w:tcPr>
            <w:tcW w:w="1595" w:type="dxa"/>
            <w:vAlign w:val="bottom"/>
          </w:tcPr>
          <w:p w14:paraId="1A693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27.34</w:t>
            </w:r>
          </w:p>
        </w:tc>
        <w:tc>
          <w:tcPr>
            <w:tcW w:w="2204" w:type="dxa"/>
            <w:vAlign w:val="bottom"/>
          </w:tcPr>
          <w:p w14:paraId="50FB1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269° 10' 58''</w:t>
            </w:r>
          </w:p>
        </w:tc>
      </w:tr>
      <w:tr w:rsidR="008235BD" w:rsidRPr="008235BD" w14:paraId="16E0A96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FC9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2149" w:type="dxa"/>
            <w:vAlign w:val="bottom"/>
          </w:tcPr>
          <w:p w14:paraId="3BC25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846553.29</w:t>
            </w:r>
          </w:p>
        </w:tc>
        <w:tc>
          <w:tcPr>
            <w:tcW w:w="1983" w:type="dxa"/>
            <w:vAlign w:val="bottom"/>
          </w:tcPr>
          <w:p w14:paraId="28A24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2716477.6</w:t>
            </w:r>
          </w:p>
        </w:tc>
        <w:tc>
          <w:tcPr>
            <w:tcW w:w="1595" w:type="dxa"/>
            <w:vAlign w:val="bottom"/>
          </w:tcPr>
          <w:p w14:paraId="742ACA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36.78</w:t>
            </w:r>
          </w:p>
        </w:tc>
        <w:tc>
          <w:tcPr>
            <w:tcW w:w="2204" w:type="dxa"/>
            <w:vAlign w:val="bottom"/>
          </w:tcPr>
          <w:p w14:paraId="28AD2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09' 40''</w:t>
            </w:r>
          </w:p>
        </w:tc>
      </w:tr>
      <w:tr w:rsidR="008235BD" w:rsidRPr="008235BD" w14:paraId="377AB2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CE97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149" w:type="dxa"/>
            <w:vAlign w:val="bottom"/>
          </w:tcPr>
          <w:p w14:paraId="67A62C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846522.86</w:t>
            </w:r>
          </w:p>
        </w:tc>
        <w:tc>
          <w:tcPr>
            <w:tcW w:w="1983" w:type="dxa"/>
            <w:vAlign w:val="bottom"/>
          </w:tcPr>
          <w:p w14:paraId="6CF670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2716456.95</w:t>
            </w:r>
          </w:p>
        </w:tc>
        <w:tc>
          <w:tcPr>
            <w:tcW w:w="1595" w:type="dxa"/>
            <w:vAlign w:val="bottom"/>
          </w:tcPr>
          <w:p w14:paraId="455551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43.86</w:t>
            </w:r>
          </w:p>
        </w:tc>
        <w:tc>
          <w:tcPr>
            <w:tcW w:w="2204" w:type="dxa"/>
            <w:vAlign w:val="bottom"/>
          </w:tcPr>
          <w:p w14:paraId="7528C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30' 51''</w:t>
            </w:r>
          </w:p>
        </w:tc>
      </w:tr>
      <w:tr w:rsidR="008235BD" w:rsidRPr="008235BD" w14:paraId="4E08B2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2098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2149" w:type="dxa"/>
            <w:vAlign w:val="bottom"/>
          </w:tcPr>
          <w:p w14:paraId="7291BD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846482.64</w:t>
            </w:r>
          </w:p>
        </w:tc>
        <w:tc>
          <w:tcPr>
            <w:tcW w:w="1983" w:type="dxa"/>
            <w:vAlign w:val="bottom"/>
          </w:tcPr>
          <w:p w14:paraId="5C2720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2716439.45</w:t>
            </w:r>
          </w:p>
        </w:tc>
        <w:tc>
          <w:tcPr>
            <w:tcW w:w="1595" w:type="dxa"/>
            <w:vAlign w:val="bottom"/>
          </w:tcPr>
          <w:p w14:paraId="641753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23.29</w:t>
            </w:r>
          </w:p>
        </w:tc>
        <w:tc>
          <w:tcPr>
            <w:tcW w:w="2204" w:type="dxa"/>
            <w:vAlign w:val="bottom"/>
          </w:tcPr>
          <w:p w14:paraId="6DEA3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211° 35' 17''</w:t>
            </w:r>
          </w:p>
        </w:tc>
      </w:tr>
      <w:tr w:rsidR="008235BD" w:rsidRPr="008235BD" w14:paraId="2111F22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B30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2149" w:type="dxa"/>
            <w:vAlign w:val="bottom"/>
          </w:tcPr>
          <w:p w14:paraId="75F31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846462.8</w:t>
            </w:r>
          </w:p>
        </w:tc>
        <w:tc>
          <w:tcPr>
            <w:tcW w:w="1983" w:type="dxa"/>
            <w:vAlign w:val="bottom"/>
          </w:tcPr>
          <w:p w14:paraId="0ABB0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2716427.25</w:t>
            </w:r>
          </w:p>
        </w:tc>
        <w:tc>
          <w:tcPr>
            <w:tcW w:w="1595" w:type="dxa"/>
            <w:vAlign w:val="bottom"/>
          </w:tcPr>
          <w:p w14:paraId="4471D9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25.87</w:t>
            </w:r>
          </w:p>
        </w:tc>
        <w:tc>
          <w:tcPr>
            <w:tcW w:w="2204" w:type="dxa"/>
            <w:vAlign w:val="bottom"/>
          </w:tcPr>
          <w:p w14:paraId="5EBD5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25' 05''</w:t>
            </w:r>
          </w:p>
        </w:tc>
      </w:tr>
      <w:tr w:rsidR="008235BD" w:rsidRPr="008235BD" w14:paraId="1FC8AC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848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2149" w:type="dxa"/>
            <w:vAlign w:val="bottom"/>
          </w:tcPr>
          <w:p w14:paraId="202F8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846441.98</w:t>
            </w:r>
          </w:p>
        </w:tc>
        <w:tc>
          <w:tcPr>
            <w:tcW w:w="1983" w:type="dxa"/>
            <w:vAlign w:val="bottom"/>
          </w:tcPr>
          <w:p w14:paraId="5AC7D6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2716411.89</w:t>
            </w:r>
          </w:p>
        </w:tc>
        <w:tc>
          <w:tcPr>
            <w:tcW w:w="1595" w:type="dxa"/>
            <w:vAlign w:val="bottom"/>
          </w:tcPr>
          <w:p w14:paraId="3F73F4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176.84</w:t>
            </w:r>
          </w:p>
        </w:tc>
        <w:tc>
          <w:tcPr>
            <w:tcW w:w="2204" w:type="dxa"/>
            <w:vAlign w:val="bottom"/>
          </w:tcPr>
          <w:p w14:paraId="5E8141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227° 30' 34''</w:t>
            </w:r>
          </w:p>
        </w:tc>
      </w:tr>
      <w:tr w:rsidR="008235BD" w:rsidRPr="008235BD" w14:paraId="3DCA18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8E95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149" w:type="dxa"/>
            <w:vAlign w:val="bottom"/>
          </w:tcPr>
          <w:p w14:paraId="291B50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846322.53</w:t>
            </w:r>
          </w:p>
        </w:tc>
        <w:tc>
          <w:tcPr>
            <w:tcW w:w="1983" w:type="dxa"/>
            <w:vAlign w:val="bottom"/>
          </w:tcPr>
          <w:p w14:paraId="17FAE4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2716281.49</w:t>
            </w:r>
          </w:p>
        </w:tc>
        <w:tc>
          <w:tcPr>
            <w:tcW w:w="1595" w:type="dxa"/>
            <w:vAlign w:val="bottom"/>
          </w:tcPr>
          <w:p w14:paraId="0F1F48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474.53</w:t>
            </w:r>
          </w:p>
        </w:tc>
        <w:tc>
          <w:tcPr>
            <w:tcW w:w="2204" w:type="dxa"/>
            <w:vAlign w:val="bottom"/>
          </w:tcPr>
          <w:p w14:paraId="3E397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09' 57''</w:t>
            </w:r>
          </w:p>
        </w:tc>
      </w:tr>
      <w:tr w:rsidR="008235BD" w:rsidRPr="008235BD" w14:paraId="015F2A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24E0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2149" w:type="dxa"/>
            <w:vAlign w:val="bottom"/>
          </w:tcPr>
          <w:p w14:paraId="5AC1E1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846166.74</w:t>
            </w:r>
          </w:p>
        </w:tc>
        <w:tc>
          <w:tcPr>
            <w:tcW w:w="1983" w:type="dxa"/>
            <w:vAlign w:val="bottom"/>
          </w:tcPr>
          <w:p w14:paraId="5AF019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2716729.72</w:t>
            </w:r>
          </w:p>
        </w:tc>
        <w:tc>
          <w:tcPr>
            <w:tcW w:w="1595" w:type="dxa"/>
            <w:vAlign w:val="bottom"/>
          </w:tcPr>
          <w:p w14:paraId="4819FB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27DDC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29' 51''</w:t>
            </w:r>
          </w:p>
        </w:tc>
      </w:tr>
      <w:tr w:rsidR="008235BD" w:rsidRPr="008235BD" w14:paraId="40C2B58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AFFE0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2149" w:type="dxa"/>
            <w:vAlign w:val="bottom"/>
          </w:tcPr>
          <w:p w14:paraId="05426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846167.08</w:t>
            </w:r>
          </w:p>
        </w:tc>
        <w:tc>
          <w:tcPr>
            <w:tcW w:w="1983" w:type="dxa"/>
            <w:vAlign w:val="bottom"/>
          </w:tcPr>
          <w:p w14:paraId="5EEB68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2716730.68</w:t>
            </w:r>
          </w:p>
        </w:tc>
        <w:tc>
          <w:tcPr>
            <w:tcW w:w="1595" w:type="dxa"/>
            <w:vAlign w:val="bottom"/>
          </w:tcPr>
          <w:p w14:paraId="081C09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36ADB3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44' 53''</w:t>
            </w:r>
          </w:p>
        </w:tc>
      </w:tr>
      <w:tr w:rsidR="008235BD" w:rsidRPr="008235BD" w14:paraId="76CDF12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BAF1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2149" w:type="dxa"/>
            <w:vAlign w:val="bottom"/>
          </w:tcPr>
          <w:p w14:paraId="06E200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846166.14</w:t>
            </w:r>
          </w:p>
        </w:tc>
        <w:tc>
          <w:tcPr>
            <w:tcW w:w="1983" w:type="dxa"/>
            <w:vAlign w:val="bottom"/>
          </w:tcPr>
          <w:p w14:paraId="273172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2716730.99</w:t>
            </w:r>
          </w:p>
        </w:tc>
        <w:tc>
          <w:tcPr>
            <w:tcW w:w="1595" w:type="dxa"/>
            <w:vAlign w:val="bottom"/>
          </w:tcPr>
          <w:p w14:paraId="2EFB75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0.98</w:t>
            </w:r>
          </w:p>
        </w:tc>
        <w:tc>
          <w:tcPr>
            <w:tcW w:w="2204" w:type="dxa"/>
            <w:vAlign w:val="bottom"/>
          </w:tcPr>
          <w:p w14:paraId="7FC655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10' 17''</w:t>
            </w:r>
          </w:p>
        </w:tc>
      </w:tr>
      <w:tr w:rsidR="008235BD" w:rsidRPr="008235BD" w14:paraId="0DB85B4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A905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2149" w:type="dxa"/>
            <w:vAlign w:val="bottom"/>
          </w:tcPr>
          <w:p w14:paraId="503DA5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846165.79</w:t>
            </w:r>
          </w:p>
        </w:tc>
        <w:tc>
          <w:tcPr>
            <w:tcW w:w="1983" w:type="dxa"/>
            <w:vAlign w:val="bottom"/>
          </w:tcPr>
          <w:p w14:paraId="67F1DF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2716730.07</w:t>
            </w:r>
          </w:p>
        </w:tc>
        <w:tc>
          <w:tcPr>
            <w:tcW w:w="1595" w:type="dxa"/>
            <w:vAlign w:val="bottom"/>
          </w:tcPr>
          <w:p w14:paraId="451834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477.99</w:t>
            </w:r>
          </w:p>
        </w:tc>
        <w:tc>
          <w:tcPr>
            <w:tcW w:w="2204" w:type="dxa"/>
            <w:vAlign w:val="bottom"/>
          </w:tcPr>
          <w:p w14:paraId="4C9F13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285° 36' 13''</w:t>
            </w:r>
          </w:p>
        </w:tc>
      </w:tr>
      <w:tr w:rsidR="008235BD" w:rsidRPr="008235BD" w14:paraId="502287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921B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2149" w:type="dxa"/>
            <w:vAlign w:val="bottom"/>
          </w:tcPr>
          <w:p w14:paraId="243297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846294.36</w:t>
            </w:r>
          </w:p>
        </w:tc>
        <w:tc>
          <w:tcPr>
            <w:tcW w:w="1983" w:type="dxa"/>
            <w:vAlign w:val="bottom"/>
          </w:tcPr>
          <w:p w14:paraId="43FB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2716269.7</w:t>
            </w:r>
          </w:p>
        </w:tc>
        <w:tc>
          <w:tcPr>
            <w:tcW w:w="1595" w:type="dxa"/>
            <w:vAlign w:val="bottom"/>
          </w:tcPr>
          <w:p w14:paraId="25040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14.51</w:t>
            </w:r>
          </w:p>
        </w:tc>
        <w:tc>
          <w:tcPr>
            <w:tcW w:w="2204" w:type="dxa"/>
            <w:vAlign w:val="bottom"/>
          </w:tcPr>
          <w:p w14:paraId="26BD88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48° 41' 16''</w:t>
            </w:r>
          </w:p>
        </w:tc>
      </w:tr>
      <w:tr w:rsidR="008235BD" w:rsidRPr="008235BD" w14:paraId="690A22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B71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149" w:type="dxa"/>
            <w:vAlign w:val="bottom"/>
          </w:tcPr>
          <w:p w14:paraId="253C50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846303.94</w:t>
            </w:r>
          </w:p>
        </w:tc>
        <w:tc>
          <w:tcPr>
            <w:tcW w:w="1983" w:type="dxa"/>
            <w:vAlign w:val="bottom"/>
          </w:tcPr>
          <w:p w14:paraId="15F44D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2716280.6</w:t>
            </w:r>
          </w:p>
        </w:tc>
        <w:tc>
          <w:tcPr>
            <w:tcW w:w="1595" w:type="dxa"/>
            <w:vAlign w:val="bottom"/>
          </w:tcPr>
          <w:p w14:paraId="585EF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47.13</w:t>
            </w:r>
          </w:p>
        </w:tc>
        <w:tc>
          <w:tcPr>
            <w:tcW w:w="2204" w:type="dxa"/>
            <w:vAlign w:val="bottom"/>
          </w:tcPr>
          <w:p w14:paraId="4EB74C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00' 12''</w:t>
            </w:r>
          </w:p>
        </w:tc>
      </w:tr>
      <w:tr w:rsidR="008235BD" w:rsidRPr="008235BD" w14:paraId="739BB6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E7B8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2149" w:type="dxa"/>
            <w:vAlign w:val="bottom"/>
          </w:tcPr>
          <w:p w14:paraId="089EB0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846336.08</w:t>
            </w:r>
          </w:p>
        </w:tc>
        <w:tc>
          <w:tcPr>
            <w:tcW w:w="1983" w:type="dxa"/>
            <w:vAlign w:val="bottom"/>
          </w:tcPr>
          <w:p w14:paraId="4AE2B4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2716315.07</w:t>
            </w:r>
          </w:p>
        </w:tc>
        <w:tc>
          <w:tcPr>
            <w:tcW w:w="1595" w:type="dxa"/>
            <w:vAlign w:val="bottom"/>
          </w:tcPr>
          <w:p w14:paraId="762596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94.69</w:t>
            </w:r>
          </w:p>
        </w:tc>
        <w:tc>
          <w:tcPr>
            <w:tcW w:w="2204" w:type="dxa"/>
            <w:vAlign w:val="bottom"/>
          </w:tcPr>
          <w:p w14:paraId="1B0D98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33' 41''</w:t>
            </w:r>
          </w:p>
        </w:tc>
      </w:tr>
      <w:tr w:rsidR="008235BD" w:rsidRPr="008235BD" w14:paraId="5D1425B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B5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2149" w:type="dxa"/>
            <w:vAlign w:val="bottom"/>
          </w:tcPr>
          <w:p w14:paraId="3D1677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846397.5</w:t>
            </w:r>
          </w:p>
        </w:tc>
        <w:tc>
          <w:tcPr>
            <w:tcW w:w="1983" w:type="dxa"/>
            <w:vAlign w:val="bottom"/>
          </w:tcPr>
          <w:p w14:paraId="21F58D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2716387.14</w:t>
            </w:r>
          </w:p>
        </w:tc>
        <w:tc>
          <w:tcPr>
            <w:tcW w:w="1595" w:type="dxa"/>
            <w:vAlign w:val="bottom"/>
          </w:tcPr>
          <w:p w14:paraId="6436DF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21.13</w:t>
            </w:r>
          </w:p>
        </w:tc>
        <w:tc>
          <w:tcPr>
            <w:tcW w:w="2204" w:type="dxa"/>
            <w:vAlign w:val="bottom"/>
          </w:tcPr>
          <w:p w14:paraId="2818DE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05' 13''</w:t>
            </w:r>
          </w:p>
        </w:tc>
      </w:tr>
      <w:tr w:rsidR="008235BD" w:rsidRPr="008235BD" w14:paraId="312D276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8F84B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2149" w:type="dxa"/>
            <w:vAlign w:val="bottom"/>
          </w:tcPr>
          <w:p w14:paraId="1884B6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846411.34</w:t>
            </w:r>
          </w:p>
        </w:tc>
        <w:tc>
          <w:tcPr>
            <w:tcW w:w="1983" w:type="dxa"/>
            <w:vAlign w:val="bottom"/>
          </w:tcPr>
          <w:p w14:paraId="364743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2716403.11</w:t>
            </w:r>
          </w:p>
        </w:tc>
        <w:tc>
          <w:tcPr>
            <w:tcW w:w="1595" w:type="dxa"/>
            <w:vAlign w:val="bottom"/>
          </w:tcPr>
          <w:p w14:paraId="66F322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13.36</w:t>
            </w:r>
          </w:p>
        </w:tc>
        <w:tc>
          <w:tcPr>
            <w:tcW w:w="2204" w:type="dxa"/>
            <w:vAlign w:val="bottom"/>
          </w:tcPr>
          <w:p w14:paraId="18773B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14' 40''</w:t>
            </w:r>
          </w:p>
        </w:tc>
      </w:tr>
      <w:tr w:rsidR="008235BD" w:rsidRPr="008235BD" w14:paraId="0DBAEC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4D01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2149" w:type="dxa"/>
            <w:vAlign w:val="bottom"/>
          </w:tcPr>
          <w:p w14:paraId="2140F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846420.41</w:t>
            </w:r>
          </w:p>
        </w:tc>
        <w:tc>
          <w:tcPr>
            <w:tcW w:w="1983" w:type="dxa"/>
            <w:vAlign w:val="bottom"/>
          </w:tcPr>
          <w:p w14:paraId="559C48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2716412.92</w:t>
            </w:r>
          </w:p>
        </w:tc>
        <w:tc>
          <w:tcPr>
            <w:tcW w:w="1595" w:type="dxa"/>
            <w:vAlign w:val="bottom"/>
          </w:tcPr>
          <w:p w14:paraId="67866A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17.89</w:t>
            </w:r>
          </w:p>
        </w:tc>
        <w:tc>
          <w:tcPr>
            <w:tcW w:w="2204" w:type="dxa"/>
            <w:vAlign w:val="bottom"/>
          </w:tcPr>
          <w:p w14:paraId="2AAEC4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49° 02' 02''</w:t>
            </w:r>
          </w:p>
        </w:tc>
      </w:tr>
      <w:tr w:rsidR="008235BD" w:rsidRPr="008235BD" w14:paraId="0FD9562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09D6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2149" w:type="dxa"/>
            <w:vAlign w:val="bottom"/>
          </w:tcPr>
          <w:p w14:paraId="2F6BEB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846432.14</w:t>
            </w:r>
          </w:p>
        </w:tc>
        <w:tc>
          <w:tcPr>
            <w:tcW w:w="1983" w:type="dxa"/>
            <w:vAlign w:val="bottom"/>
          </w:tcPr>
          <w:p w14:paraId="5A384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2716426.43</w:t>
            </w:r>
          </w:p>
        </w:tc>
        <w:tc>
          <w:tcPr>
            <w:tcW w:w="1595" w:type="dxa"/>
            <w:vAlign w:val="bottom"/>
          </w:tcPr>
          <w:p w14:paraId="3BCD6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32.92</w:t>
            </w:r>
          </w:p>
        </w:tc>
        <w:tc>
          <w:tcPr>
            <w:tcW w:w="2204" w:type="dxa"/>
            <w:vAlign w:val="bottom"/>
          </w:tcPr>
          <w:p w14:paraId="52DD5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113° 56' 29''</w:t>
            </w:r>
          </w:p>
        </w:tc>
      </w:tr>
      <w:tr w:rsidR="008235BD" w:rsidRPr="008235BD" w14:paraId="26AF27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CAEB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2149" w:type="dxa"/>
            <w:vAlign w:val="bottom"/>
          </w:tcPr>
          <w:p w14:paraId="46B13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846418.78</w:t>
            </w:r>
          </w:p>
        </w:tc>
        <w:tc>
          <w:tcPr>
            <w:tcW w:w="1983" w:type="dxa"/>
            <w:vAlign w:val="bottom"/>
          </w:tcPr>
          <w:p w14:paraId="178669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2716456.52</w:t>
            </w:r>
          </w:p>
        </w:tc>
        <w:tc>
          <w:tcPr>
            <w:tcW w:w="1595" w:type="dxa"/>
            <w:vAlign w:val="bottom"/>
          </w:tcPr>
          <w:p w14:paraId="1A83BE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36.08</w:t>
            </w:r>
          </w:p>
        </w:tc>
        <w:tc>
          <w:tcPr>
            <w:tcW w:w="2204" w:type="dxa"/>
            <w:vAlign w:val="bottom"/>
          </w:tcPr>
          <w:p w14:paraId="4B3E0E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133° 27' 42''</w:t>
            </w:r>
          </w:p>
        </w:tc>
      </w:tr>
      <w:tr w:rsidR="008235BD" w:rsidRPr="008235BD" w14:paraId="4B7CC6A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94C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2149" w:type="dxa"/>
            <w:vAlign w:val="bottom"/>
          </w:tcPr>
          <w:p w14:paraId="6FCAE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846393.96</w:t>
            </w:r>
          </w:p>
        </w:tc>
        <w:tc>
          <w:tcPr>
            <w:tcW w:w="1983" w:type="dxa"/>
            <w:vAlign w:val="bottom"/>
          </w:tcPr>
          <w:p w14:paraId="5702D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2716482.71</w:t>
            </w:r>
          </w:p>
        </w:tc>
        <w:tc>
          <w:tcPr>
            <w:tcW w:w="1595" w:type="dxa"/>
            <w:vAlign w:val="bottom"/>
          </w:tcPr>
          <w:p w14:paraId="23356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66.52</w:t>
            </w:r>
          </w:p>
        </w:tc>
        <w:tc>
          <w:tcPr>
            <w:tcW w:w="2204" w:type="dxa"/>
            <w:vAlign w:val="bottom"/>
          </w:tcPr>
          <w:p w14:paraId="523EBA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132° 50' 59''</w:t>
            </w:r>
          </w:p>
        </w:tc>
      </w:tr>
      <w:tr w:rsidR="008235BD" w:rsidRPr="008235BD" w14:paraId="15F6F8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DDC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2149" w:type="dxa"/>
            <w:vAlign w:val="bottom"/>
          </w:tcPr>
          <w:p w14:paraId="33878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846348.72</w:t>
            </w:r>
          </w:p>
        </w:tc>
        <w:tc>
          <w:tcPr>
            <w:tcW w:w="1983" w:type="dxa"/>
            <w:vAlign w:val="bottom"/>
          </w:tcPr>
          <w:p w14:paraId="7201F4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2716531.48</w:t>
            </w:r>
          </w:p>
        </w:tc>
        <w:tc>
          <w:tcPr>
            <w:tcW w:w="1595" w:type="dxa"/>
            <w:vAlign w:val="bottom"/>
          </w:tcPr>
          <w:p w14:paraId="5004D6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25.86</w:t>
            </w:r>
          </w:p>
        </w:tc>
        <w:tc>
          <w:tcPr>
            <w:tcW w:w="2204" w:type="dxa"/>
            <w:vAlign w:val="bottom"/>
          </w:tcPr>
          <w:p w14:paraId="64A7D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40' 23''</w:t>
            </w:r>
          </w:p>
        </w:tc>
      </w:tr>
      <w:tr w:rsidR="008235BD" w:rsidRPr="008235BD" w14:paraId="546BD6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A7F2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2149" w:type="dxa"/>
            <w:vAlign w:val="bottom"/>
          </w:tcPr>
          <w:p w14:paraId="4C0E4A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846322.88</w:t>
            </w:r>
          </w:p>
        </w:tc>
        <w:tc>
          <w:tcPr>
            <w:tcW w:w="1983" w:type="dxa"/>
            <w:vAlign w:val="bottom"/>
          </w:tcPr>
          <w:p w14:paraId="5B4A0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2716532.53</w:t>
            </w:r>
          </w:p>
        </w:tc>
        <w:tc>
          <w:tcPr>
            <w:tcW w:w="1595" w:type="dxa"/>
            <w:vAlign w:val="bottom"/>
          </w:tcPr>
          <w:p w14:paraId="41FF19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98.35</w:t>
            </w:r>
          </w:p>
        </w:tc>
        <w:tc>
          <w:tcPr>
            <w:tcW w:w="2204" w:type="dxa"/>
            <w:vAlign w:val="bottom"/>
          </w:tcPr>
          <w:p w14:paraId="7276D8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35' 45''</w:t>
            </w:r>
          </w:p>
        </w:tc>
      </w:tr>
      <w:tr w:rsidR="008235BD" w:rsidRPr="008235BD" w14:paraId="3BC3A49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1C82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2149" w:type="dxa"/>
            <w:vAlign w:val="bottom"/>
          </w:tcPr>
          <w:p w14:paraId="08C208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846317.04</w:t>
            </w:r>
          </w:p>
        </w:tc>
        <w:tc>
          <w:tcPr>
            <w:tcW w:w="1983" w:type="dxa"/>
            <w:vAlign w:val="bottom"/>
          </w:tcPr>
          <w:p w14:paraId="16C6FA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2716434.35</w:t>
            </w:r>
          </w:p>
        </w:tc>
        <w:tc>
          <w:tcPr>
            <w:tcW w:w="1595" w:type="dxa"/>
            <w:vAlign w:val="bottom"/>
          </w:tcPr>
          <w:p w14:paraId="6A8A9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25.82</w:t>
            </w:r>
          </w:p>
        </w:tc>
        <w:tc>
          <w:tcPr>
            <w:tcW w:w="2204" w:type="dxa"/>
            <w:vAlign w:val="bottom"/>
          </w:tcPr>
          <w:p w14:paraId="61740A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27' 58''</w:t>
            </w:r>
          </w:p>
        </w:tc>
      </w:tr>
      <w:tr w:rsidR="008235BD" w:rsidRPr="008235BD" w14:paraId="4A4A8ED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B8D4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2149" w:type="dxa"/>
            <w:vAlign w:val="bottom"/>
          </w:tcPr>
          <w:p w14:paraId="55F2AC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846342.74</w:t>
            </w:r>
          </w:p>
        </w:tc>
        <w:tc>
          <w:tcPr>
            <w:tcW w:w="1983" w:type="dxa"/>
            <w:vAlign w:val="bottom"/>
          </w:tcPr>
          <w:p w14:paraId="59D467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2716431.86</w:t>
            </w:r>
          </w:p>
        </w:tc>
        <w:tc>
          <w:tcPr>
            <w:tcW w:w="1595" w:type="dxa"/>
            <w:vAlign w:val="bottom"/>
          </w:tcPr>
          <w:p w14:paraId="449A99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16.99</w:t>
            </w:r>
          </w:p>
        </w:tc>
        <w:tc>
          <w:tcPr>
            <w:tcW w:w="2204" w:type="dxa"/>
            <w:vAlign w:val="bottom"/>
          </w:tcPr>
          <w:p w14:paraId="79F86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41' 06''</w:t>
            </w:r>
          </w:p>
        </w:tc>
      </w:tr>
      <w:tr w:rsidR="008235BD" w:rsidRPr="008235BD" w14:paraId="60FDF6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56FC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2149" w:type="dxa"/>
            <w:vAlign w:val="bottom"/>
          </w:tcPr>
          <w:p w14:paraId="09202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846359.73</w:t>
            </w:r>
          </w:p>
        </w:tc>
        <w:tc>
          <w:tcPr>
            <w:tcW w:w="1983" w:type="dxa"/>
            <w:vAlign w:val="bottom"/>
          </w:tcPr>
          <w:p w14:paraId="32ACA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2716431.47</w:t>
            </w:r>
          </w:p>
        </w:tc>
        <w:tc>
          <w:tcPr>
            <w:tcW w:w="1595" w:type="dxa"/>
            <w:vAlign w:val="bottom"/>
          </w:tcPr>
          <w:p w14:paraId="24CAF8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0.91</w:t>
            </w:r>
          </w:p>
        </w:tc>
        <w:tc>
          <w:tcPr>
            <w:tcW w:w="2204" w:type="dxa"/>
            <w:vAlign w:val="bottom"/>
          </w:tcPr>
          <w:p w14:paraId="199AC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51' 18''</w:t>
            </w:r>
          </w:p>
        </w:tc>
      </w:tr>
      <w:tr w:rsidR="008235BD" w:rsidRPr="008235BD" w14:paraId="4DCBA71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E6BD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2149" w:type="dxa"/>
            <w:vAlign w:val="bottom"/>
          </w:tcPr>
          <w:p w14:paraId="73F193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846359.78</w:t>
            </w:r>
          </w:p>
        </w:tc>
        <w:tc>
          <w:tcPr>
            <w:tcW w:w="1983" w:type="dxa"/>
            <w:vAlign w:val="bottom"/>
          </w:tcPr>
          <w:p w14:paraId="15B51F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2716432.38</w:t>
            </w:r>
          </w:p>
        </w:tc>
        <w:tc>
          <w:tcPr>
            <w:tcW w:w="1595" w:type="dxa"/>
            <w:vAlign w:val="bottom"/>
          </w:tcPr>
          <w:p w14:paraId="6088FE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8.31</w:t>
            </w:r>
          </w:p>
        </w:tc>
        <w:tc>
          <w:tcPr>
            <w:tcW w:w="2204" w:type="dxa"/>
            <w:vAlign w:val="bottom"/>
          </w:tcPr>
          <w:p w14:paraId="028BF1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47' 32''</w:t>
            </w:r>
          </w:p>
        </w:tc>
      </w:tr>
      <w:tr w:rsidR="008235BD" w:rsidRPr="008235BD" w14:paraId="7F3D8E4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D639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2149" w:type="dxa"/>
            <w:vAlign w:val="bottom"/>
          </w:tcPr>
          <w:p w14:paraId="6D748E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846368.08</w:t>
            </w:r>
          </w:p>
        </w:tc>
        <w:tc>
          <w:tcPr>
            <w:tcW w:w="1983" w:type="dxa"/>
            <w:vAlign w:val="bottom"/>
          </w:tcPr>
          <w:p w14:paraId="2B99B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2716432.06</w:t>
            </w:r>
          </w:p>
        </w:tc>
        <w:tc>
          <w:tcPr>
            <w:tcW w:w="1595" w:type="dxa"/>
            <w:vAlign w:val="bottom"/>
          </w:tcPr>
          <w:p w14:paraId="4423A0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2204" w:type="dxa"/>
            <w:vAlign w:val="bottom"/>
          </w:tcPr>
          <w:p w14:paraId="25CB31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53' 58''</w:t>
            </w:r>
          </w:p>
        </w:tc>
      </w:tr>
      <w:tr w:rsidR="008235BD" w:rsidRPr="008235BD" w14:paraId="0E0327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88A1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2149" w:type="dxa"/>
            <w:vAlign w:val="bottom"/>
          </w:tcPr>
          <w:p w14:paraId="4FB8AA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846367.43</w:t>
            </w:r>
          </w:p>
        </w:tc>
        <w:tc>
          <w:tcPr>
            <w:tcW w:w="1983" w:type="dxa"/>
            <w:vAlign w:val="bottom"/>
          </w:tcPr>
          <w:p w14:paraId="7A61CF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2716420.06</w:t>
            </w:r>
          </w:p>
        </w:tc>
        <w:tc>
          <w:tcPr>
            <w:tcW w:w="1595" w:type="dxa"/>
            <w:vAlign w:val="bottom"/>
          </w:tcPr>
          <w:p w14:paraId="1558D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8.05</w:t>
            </w:r>
          </w:p>
        </w:tc>
        <w:tc>
          <w:tcPr>
            <w:tcW w:w="2204" w:type="dxa"/>
            <w:vAlign w:val="bottom"/>
          </w:tcPr>
          <w:p w14:paraId="0B8F28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26' 10''</w:t>
            </w:r>
          </w:p>
        </w:tc>
      </w:tr>
      <w:tr w:rsidR="008235BD" w:rsidRPr="008235BD" w14:paraId="6741C7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222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2149" w:type="dxa"/>
            <w:vAlign w:val="bottom"/>
          </w:tcPr>
          <w:p w14:paraId="7B98E8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846359.39</w:t>
            </w:r>
          </w:p>
        </w:tc>
        <w:tc>
          <w:tcPr>
            <w:tcW w:w="1983" w:type="dxa"/>
            <w:vAlign w:val="bottom"/>
          </w:tcPr>
          <w:p w14:paraId="34143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2716420.42</w:t>
            </w:r>
          </w:p>
        </w:tc>
        <w:tc>
          <w:tcPr>
            <w:tcW w:w="1595" w:type="dxa"/>
            <w:vAlign w:val="bottom"/>
          </w:tcPr>
          <w:p w14:paraId="06B9E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45.91</w:t>
            </w:r>
          </w:p>
        </w:tc>
        <w:tc>
          <w:tcPr>
            <w:tcW w:w="2204" w:type="dxa"/>
            <w:vAlign w:val="bottom"/>
          </w:tcPr>
          <w:p w14:paraId="246C3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29' 27''</w:t>
            </w:r>
          </w:p>
        </w:tc>
      </w:tr>
      <w:tr w:rsidR="008235BD" w:rsidRPr="008235BD" w14:paraId="42DD61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8EA1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2149" w:type="dxa"/>
            <w:vAlign w:val="bottom"/>
          </w:tcPr>
          <w:p w14:paraId="37E914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846313.52</w:t>
            </w:r>
          </w:p>
        </w:tc>
        <w:tc>
          <w:tcPr>
            <w:tcW w:w="1983" w:type="dxa"/>
            <w:vAlign w:val="bottom"/>
          </w:tcPr>
          <w:p w14:paraId="03C023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2716422.43</w:t>
            </w:r>
          </w:p>
        </w:tc>
        <w:tc>
          <w:tcPr>
            <w:tcW w:w="1595" w:type="dxa"/>
            <w:vAlign w:val="bottom"/>
          </w:tcPr>
          <w:p w14:paraId="7D3144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32.38</w:t>
            </w:r>
          </w:p>
        </w:tc>
        <w:tc>
          <w:tcPr>
            <w:tcW w:w="2204" w:type="dxa"/>
            <w:vAlign w:val="bottom"/>
          </w:tcPr>
          <w:p w14:paraId="66180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45' 40''</w:t>
            </w:r>
          </w:p>
        </w:tc>
      </w:tr>
      <w:tr w:rsidR="008235BD" w:rsidRPr="008235BD" w14:paraId="3F0A25D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DF2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2149" w:type="dxa"/>
            <w:vAlign w:val="bottom"/>
          </w:tcPr>
          <w:p w14:paraId="29F9FF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846312.82</w:t>
            </w:r>
          </w:p>
        </w:tc>
        <w:tc>
          <w:tcPr>
            <w:tcW w:w="1983" w:type="dxa"/>
            <w:vAlign w:val="bottom"/>
          </w:tcPr>
          <w:p w14:paraId="76CDDA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2716390.06</w:t>
            </w:r>
          </w:p>
        </w:tc>
        <w:tc>
          <w:tcPr>
            <w:tcW w:w="1595" w:type="dxa"/>
            <w:vAlign w:val="bottom"/>
          </w:tcPr>
          <w:p w14:paraId="524B14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</w:t>
            </w:r>
          </w:p>
        </w:tc>
        <w:tc>
          <w:tcPr>
            <w:tcW w:w="2204" w:type="dxa"/>
            <w:vAlign w:val="bottom"/>
          </w:tcPr>
          <w:p w14:paraId="256C19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266° 53' 53''</w:t>
            </w:r>
          </w:p>
        </w:tc>
      </w:tr>
      <w:tr w:rsidR="008235BD" w:rsidRPr="008235BD" w14:paraId="49B6DC0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59CD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2149" w:type="dxa"/>
            <w:vAlign w:val="bottom"/>
          </w:tcPr>
          <w:p w14:paraId="2720C9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846310.19</w:t>
            </w:r>
          </w:p>
        </w:tc>
        <w:tc>
          <w:tcPr>
            <w:tcW w:w="1983" w:type="dxa"/>
            <w:vAlign w:val="bottom"/>
          </w:tcPr>
          <w:p w14:paraId="2FD88C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2716341.53</w:t>
            </w:r>
          </w:p>
        </w:tc>
        <w:tc>
          <w:tcPr>
            <w:tcW w:w="1595" w:type="dxa"/>
            <w:vAlign w:val="bottom"/>
          </w:tcPr>
          <w:p w14:paraId="2184CE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2204" w:type="dxa"/>
            <w:vAlign w:val="bottom"/>
          </w:tcPr>
          <w:p w14:paraId="7EEF9F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217° 04' 59''</w:t>
            </w:r>
          </w:p>
        </w:tc>
      </w:tr>
      <w:tr w:rsidR="008235BD" w:rsidRPr="008235BD" w14:paraId="65EFE48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237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2149" w:type="dxa"/>
            <w:vAlign w:val="bottom"/>
          </w:tcPr>
          <w:p w14:paraId="7738E1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846296.47</w:t>
            </w:r>
          </w:p>
        </w:tc>
        <w:tc>
          <w:tcPr>
            <w:tcW w:w="1983" w:type="dxa"/>
            <w:vAlign w:val="bottom"/>
          </w:tcPr>
          <w:p w14:paraId="5C3B9D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2716331.16</w:t>
            </w:r>
          </w:p>
        </w:tc>
        <w:tc>
          <w:tcPr>
            <w:tcW w:w="1595" w:type="dxa"/>
            <w:vAlign w:val="bottom"/>
          </w:tcPr>
          <w:p w14:paraId="76063B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11.77</w:t>
            </w:r>
          </w:p>
        </w:tc>
        <w:tc>
          <w:tcPr>
            <w:tcW w:w="2204" w:type="dxa"/>
            <w:vAlign w:val="bottom"/>
          </w:tcPr>
          <w:p w14:paraId="68281D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183° 56' 49''</w:t>
            </w:r>
          </w:p>
        </w:tc>
      </w:tr>
      <w:tr w:rsidR="008235BD" w:rsidRPr="008235BD" w14:paraId="202F8A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1ED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2149" w:type="dxa"/>
            <w:vAlign w:val="bottom"/>
          </w:tcPr>
          <w:p w14:paraId="1C274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846284.73</w:t>
            </w:r>
          </w:p>
        </w:tc>
        <w:tc>
          <w:tcPr>
            <w:tcW w:w="1983" w:type="dxa"/>
            <w:vAlign w:val="bottom"/>
          </w:tcPr>
          <w:p w14:paraId="29282A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2716330.35</w:t>
            </w:r>
          </w:p>
        </w:tc>
        <w:tc>
          <w:tcPr>
            <w:tcW w:w="1595" w:type="dxa"/>
            <w:vAlign w:val="bottom"/>
          </w:tcPr>
          <w:p w14:paraId="04EB45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47.79</w:t>
            </w:r>
          </w:p>
        </w:tc>
        <w:tc>
          <w:tcPr>
            <w:tcW w:w="2204" w:type="dxa"/>
            <w:vAlign w:val="bottom"/>
          </w:tcPr>
          <w:p w14:paraId="50CE94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16' 51''</w:t>
            </w:r>
          </w:p>
        </w:tc>
      </w:tr>
      <w:tr w:rsidR="008235BD" w:rsidRPr="008235BD" w14:paraId="1C1160A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CE73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2149" w:type="dxa"/>
            <w:vAlign w:val="bottom"/>
          </w:tcPr>
          <w:p w14:paraId="3D31CA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846237.04</w:t>
            </w:r>
          </w:p>
        </w:tc>
        <w:tc>
          <w:tcPr>
            <w:tcW w:w="1983" w:type="dxa"/>
            <w:vAlign w:val="bottom"/>
          </w:tcPr>
          <w:p w14:paraId="3A289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2716333.45</w:t>
            </w:r>
          </w:p>
        </w:tc>
        <w:tc>
          <w:tcPr>
            <w:tcW w:w="1595" w:type="dxa"/>
            <w:vAlign w:val="bottom"/>
          </w:tcPr>
          <w:p w14:paraId="423872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40.79</w:t>
            </w:r>
          </w:p>
        </w:tc>
        <w:tc>
          <w:tcPr>
            <w:tcW w:w="2204" w:type="dxa"/>
            <w:vAlign w:val="bottom"/>
          </w:tcPr>
          <w:p w14:paraId="0A91F2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17' 10''</w:t>
            </w:r>
          </w:p>
        </w:tc>
      </w:tr>
      <w:tr w:rsidR="008235BD" w:rsidRPr="008235BD" w14:paraId="20E5461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B50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149" w:type="dxa"/>
            <w:vAlign w:val="bottom"/>
          </w:tcPr>
          <w:p w14:paraId="78D6ED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846196.27</w:t>
            </w:r>
          </w:p>
        </w:tc>
        <w:tc>
          <w:tcPr>
            <w:tcW w:w="1983" w:type="dxa"/>
            <w:vAlign w:val="bottom"/>
          </w:tcPr>
          <w:p w14:paraId="685819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2716334.67</w:t>
            </w:r>
          </w:p>
        </w:tc>
        <w:tc>
          <w:tcPr>
            <w:tcW w:w="1595" w:type="dxa"/>
            <w:vAlign w:val="bottom"/>
          </w:tcPr>
          <w:p w14:paraId="16E18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21.32</w:t>
            </w:r>
          </w:p>
        </w:tc>
        <w:tc>
          <w:tcPr>
            <w:tcW w:w="2204" w:type="dxa"/>
            <w:vAlign w:val="bottom"/>
          </w:tcPr>
          <w:p w14:paraId="6526E9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54' 54''</w:t>
            </w:r>
          </w:p>
        </w:tc>
      </w:tr>
      <w:tr w:rsidR="008235BD" w:rsidRPr="008235BD" w14:paraId="5A8E1D4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BF36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2149" w:type="dxa"/>
            <w:vAlign w:val="bottom"/>
          </w:tcPr>
          <w:p w14:paraId="4094EB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C1D0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2716336.56</w:t>
            </w:r>
          </w:p>
        </w:tc>
        <w:tc>
          <w:tcPr>
            <w:tcW w:w="1595" w:type="dxa"/>
            <w:vAlign w:val="bottom"/>
          </w:tcPr>
          <w:p w14:paraId="71870E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654671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7E1FE94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059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2149" w:type="dxa"/>
            <w:vAlign w:val="bottom"/>
          </w:tcPr>
          <w:p w14:paraId="068127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846175.03</w:t>
            </w:r>
          </w:p>
        </w:tc>
        <w:tc>
          <w:tcPr>
            <w:tcW w:w="1983" w:type="dxa"/>
            <w:vAlign w:val="bottom"/>
          </w:tcPr>
          <w:p w14:paraId="23C574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2716336.55</w:t>
            </w:r>
          </w:p>
        </w:tc>
        <w:tc>
          <w:tcPr>
            <w:tcW w:w="1595" w:type="dxa"/>
            <w:vAlign w:val="bottom"/>
          </w:tcPr>
          <w:p w14:paraId="69216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</w:t>
            </w:r>
          </w:p>
        </w:tc>
        <w:tc>
          <w:tcPr>
            <w:tcW w:w="2204" w:type="dxa"/>
            <w:vAlign w:val="bottom"/>
          </w:tcPr>
          <w:p w14:paraId="42A63A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13' 48''</w:t>
            </w:r>
          </w:p>
        </w:tc>
      </w:tr>
      <w:tr w:rsidR="008235BD" w:rsidRPr="008235BD" w14:paraId="0FE7290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45A8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149" w:type="dxa"/>
            <w:vAlign w:val="bottom"/>
          </w:tcPr>
          <w:p w14:paraId="704DE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846153.48</w:t>
            </w:r>
          </w:p>
        </w:tc>
        <w:tc>
          <w:tcPr>
            <w:tcW w:w="1983" w:type="dxa"/>
            <w:vAlign w:val="bottom"/>
          </w:tcPr>
          <w:p w14:paraId="786B0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2716337.97</w:t>
            </w:r>
          </w:p>
        </w:tc>
        <w:tc>
          <w:tcPr>
            <w:tcW w:w="1595" w:type="dxa"/>
            <w:vAlign w:val="bottom"/>
          </w:tcPr>
          <w:p w14:paraId="3D057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43.88</w:t>
            </w:r>
          </w:p>
        </w:tc>
        <w:tc>
          <w:tcPr>
            <w:tcW w:w="2204" w:type="dxa"/>
            <w:vAlign w:val="bottom"/>
          </w:tcPr>
          <w:p w14:paraId="14F4D6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53' 01''</w:t>
            </w:r>
          </w:p>
        </w:tc>
      </w:tr>
      <w:tr w:rsidR="008235BD" w:rsidRPr="008235BD" w14:paraId="73C7ED1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1CE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2149" w:type="dxa"/>
            <w:vAlign w:val="bottom"/>
          </w:tcPr>
          <w:p w14:paraId="19E809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846109.71</w:t>
            </w:r>
          </w:p>
        </w:tc>
        <w:tc>
          <w:tcPr>
            <w:tcW w:w="1983" w:type="dxa"/>
            <w:vAlign w:val="bottom"/>
          </w:tcPr>
          <w:p w14:paraId="75C84F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2716341.12</w:t>
            </w:r>
          </w:p>
        </w:tc>
        <w:tc>
          <w:tcPr>
            <w:tcW w:w="1595" w:type="dxa"/>
            <w:vAlign w:val="bottom"/>
          </w:tcPr>
          <w:p w14:paraId="209BB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14.85</w:t>
            </w:r>
          </w:p>
        </w:tc>
        <w:tc>
          <w:tcPr>
            <w:tcW w:w="2204" w:type="dxa"/>
            <w:vAlign w:val="bottom"/>
          </w:tcPr>
          <w:p w14:paraId="117C97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260° 44' 26''</w:t>
            </w:r>
          </w:p>
        </w:tc>
      </w:tr>
      <w:tr w:rsidR="008235BD" w:rsidRPr="008235BD" w14:paraId="2936C89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DF02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2149" w:type="dxa"/>
            <w:vAlign w:val="bottom"/>
          </w:tcPr>
          <w:p w14:paraId="2178E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846107.32</w:t>
            </w:r>
          </w:p>
        </w:tc>
        <w:tc>
          <w:tcPr>
            <w:tcW w:w="1983" w:type="dxa"/>
            <w:vAlign w:val="bottom"/>
          </w:tcPr>
          <w:p w14:paraId="36D64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2716326.46</w:t>
            </w:r>
          </w:p>
        </w:tc>
        <w:tc>
          <w:tcPr>
            <w:tcW w:w="1595" w:type="dxa"/>
            <w:vAlign w:val="bottom"/>
          </w:tcPr>
          <w:p w14:paraId="556205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9.58</w:t>
            </w:r>
          </w:p>
        </w:tc>
        <w:tc>
          <w:tcPr>
            <w:tcW w:w="2204" w:type="dxa"/>
            <w:vAlign w:val="bottom"/>
          </w:tcPr>
          <w:p w14:paraId="2C67E7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260° 41' 07''</w:t>
            </w:r>
          </w:p>
        </w:tc>
      </w:tr>
      <w:tr w:rsidR="008235BD" w:rsidRPr="008235BD" w14:paraId="17A77FB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5BA8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2149" w:type="dxa"/>
            <w:vAlign w:val="bottom"/>
          </w:tcPr>
          <w:p w14:paraId="4F1D1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846105.77</w:t>
            </w:r>
          </w:p>
        </w:tc>
        <w:tc>
          <w:tcPr>
            <w:tcW w:w="1983" w:type="dxa"/>
            <w:vAlign w:val="bottom"/>
          </w:tcPr>
          <w:p w14:paraId="2989C3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2716317.01</w:t>
            </w:r>
          </w:p>
        </w:tc>
        <w:tc>
          <w:tcPr>
            <w:tcW w:w="1595" w:type="dxa"/>
            <w:vAlign w:val="bottom"/>
          </w:tcPr>
          <w:p w14:paraId="251BCB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10.48</w:t>
            </w:r>
          </w:p>
        </w:tc>
        <w:tc>
          <w:tcPr>
            <w:tcW w:w="2204" w:type="dxa"/>
            <w:vAlign w:val="bottom"/>
          </w:tcPr>
          <w:p w14:paraId="364F34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263° 22' 12''</w:t>
            </w:r>
          </w:p>
        </w:tc>
      </w:tr>
      <w:tr w:rsidR="008235BD" w:rsidRPr="008235BD" w14:paraId="475589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FDA90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2149" w:type="dxa"/>
            <w:vAlign w:val="bottom"/>
          </w:tcPr>
          <w:p w14:paraId="4EDCD7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846104.56</w:t>
            </w:r>
          </w:p>
        </w:tc>
        <w:tc>
          <w:tcPr>
            <w:tcW w:w="1983" w:type="dxa"/>
            <w:vAlign w:val="bottom"/>
          </w:tcPr>
          <w:p w14:paraId="09357B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2716306.6</w:t>
            </w:r>
          </w:p>
        </w:tc>
        <w:tc>
          <w:tcPr>
            <w:tcW w:w="1595" w:type="dxa"/>
            <w:vAlign w:val="bottom"/>
          </w:tcPr>
          <w:p w14:paraId="63BCBE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20.12</w:t>
            </w:r>
          </w:p>
        </w:tc>
        <w:tc>
          <w:tcPr>
            <w:tcW w:w="2204" w:type="dxa"/>
            <w:vAlign w:val="bottom"/>
          </w:tcPr>
          <w:p w14:paraId="5AF014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19' 58''</w:t>
            </w:r>
          </w:p>
        </w:tc>
      </w:tr>
      <w:tr w:rsidR="008235BD" w:rsidRPr="008235BD" w14:paraId="5C178A1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9A7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2149" w:type="dxa"/>
            <w:vAlign w:val="bottom"/>
          </w:tcPr>
          <w:p w14:paraId="3B0C4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846122.21</w:t>
            </w:r>
          </w:p>
        </w:tc>
        <w:tc>
          <w:tcPr>
            <w:tcW w:w="1983" w:type="dxa"/>
            <w:vAlign w:val="bottom"/>
          </w:tcPr>
          <w:p w14:paraId="6022B4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2716296.95</w:t>
            </w:r>
          </w:p>
        </w:tc>
        <w:tc>
          <w:tcPr>
            <w:tcW w:w="1595" w:type="dxa"/>
            <w:vAlign w:val="bottom"/>
          </w:tcPr>
          <w:p w14:paraId="2E7A8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16.23</w:t>
            </w:r>
          </w:p>
        </w:tc>
        <w:tc>
          <w:tcPr>
            <w:tcW w:w="2204" w:type="dxa"/>
            <w:vAlign w:val="bottom"/>
          </w:tcPr>
          <w:p w14:paraId="2D3818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272° 51' 38''</w:t>
            </w:r>
          </w:p>
        </w:tc>
      </w:tr>
      <w:tr w:rsidR="008235BD" w:rsidRPr="008235BD" w14:paraId="66CF7EE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18E3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2149" w:type="dxa"/>
            <w:vAlign w:val="bottom"/>
          </w:tcPr>
          <w:p w14:paraId="6BEDD4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846123.02</w:t>
            </w:r>
          </w:p>
        </w:tc>
        <w:tc>
          <w:tcPr>
            <w:tcW w:w="1983" w:type="dxa"/>
            <w:vAlign w:val="bottom"/>
          </w:tcPr>
          <w:p w14:paraId="1DFBD3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2716280.74</w:t>
            </w:r>
          </w:p>
        </w:tc>
        <w:tc>
          <w:tcPr>
            <w:tcW w:w="1595" w:type="dxa"/>
            <w:vAlign w:val="bottom"/>
          </w:tcPr>
          <w:p w14:paraId="60FB6C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14.77</w:t>
            </w:r>
          </w:p>
        </w:tc>
        <w:tc>
          <w:tcPr>
            <w:tcW w:w="2204" w:type="dxa"/>
            <w:vAlign w:val="bottom"/>
          </w:tcPr>
          <w:p w14:paraId="287D37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34' 57''</w:t>
            </w:r>
          </w:p>
        </w:tc>
      </w:tr>
      <w:tr w:rsidR="008235BD" w:rsidRPr="008235BD" w14:paraId="73EADBF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448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2149" w:type="dxa"/>
            <w:vAlign w:val="bottom"/>
          </w:tcPr>
          <w:p w14:paraId="7E0E62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846109.81</w:t>
            </w:r>
          </w:p>
        </w:tc>
        <w:tc>
          <w:tcPr>
            <w:tcW w:w="1983" w:type="dxa"/>
            <w:vAlign w:val="bottom"/>
          </w:tcPr>
          <w:p w14:paraId="08E118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2716274.13</w:t>
            </w:r>
          </w:p>
        </w:tc>
        <w:tc>
          <w:tcPr>
            <w:tcW w:w="1595" w:type="dxa"/>
            <w:vAlign w:val="bottom"/>
          </w:tcPr>
          <w:p w14:paraId="3E842A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24.2</w:t>
            </w:r>
          </w:p>
        </w:tc>
        <w:tc>
          <w:tcPr>
            <w:tcW w:w="2204" w:type="dxa"/>
            <w:vAlign w:val="bottom"/>
          </w:tcPr>
          <w:p w14:paraId="6F503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202° 57' 44''</w:t>
            </w:r>
          </w:p>
        </w:tc>
      </w:tr>
      <w:tr w:rsidR="008235BD" w:rsidRPr="008235BD" w14:paraId="346401D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06B6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2149" w:type="dxa"/>
            <w:vAlign w:val="bottom"/>
          </w:tcPr>
          <w:p w14:paraId="609075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846087.53</w:t>
            </w:r>
          </w:p>
        </w:tc>
        <w:tc>
          <w:tcPr>
            <w:tcW w:w="1983" w:type="dxa"/>
            <w:vAlign w:val="bottom"/>
          </w:tcPr>
          <w:p w14:paraId="20F848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2716264.69</w:t>
            </w:r>
          </w:p>
        </w:tc>
        <w:tc>
          <w:tcPr>
            <w:tcW w:w="1595" w:type="dxa"/>
            <w:vAlign w:val="bottom"/>
          </w:tcPr>
          <w:p w14:paraId="6FF1F0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0.83</w:t>
            </w:r>
          </w:p>
        </w:tc>
        <w:tc>
          <w:tcPr>
            <w:tcW w:w="2204" w:type="dxa"/>
            <w:vAlign w:val="bottom"/>
          </w:tcPr>
          <w:p w14:paraId="2FB456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17' 11''</w:t>
            </w:r>
          </w:p>
        </w:tc>
      </w:tr>
      <w:tr w:rsidR="008235BD" w:rsidRPr="008235BD" w14:paraId="18A32A9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A76D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2149" w:type="dxa"/>
            <w:vAlign w:val="bottom"/>
          </w:tcPr>
          <w:p w14:paraId="61102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846086.76</w:t>
            </w:r>
          </w:p>
        </w:tc>
        <w:tc>
          <w:tcPr>
            <w:tcW w:w="1983" w:type="dxa"/>
            <w:vAlign w:val="bottom"/>
          </w:tcPr>
          <w:p w14:paraId="44E0FB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2716264.39</w:t>
            </w:r>
          </w:p>
        </w:tc>
        <w:tc>
          <w:tcPr>
            <w:tcW w:w="1595" w:type="dxa"/>
            <w:vAlign w:val="bottom"/>
          </w:tcPr>
          <w:p w14:paraId="06248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14.78</w:t>
            </w:r>
          </w:p>
        </w:tc>
        <w:tc>
          <w:tcPr>
            <w:tcW w:w="2204" w:type="dxa"/>
            <w:vAlign w:val="bottom"/>
          </w:tcPr>
          <w:p w14:paraId="417AA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33' 23''</w:t>
            </w:r>
          </w:p>
        </w:tc>
      </w:tr>
      <w:tr w:rsidR="008235BD" w:rsidRPr="008235BD" w14:paraId="777D0D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A59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2149" w:type="dxa"/>
            <w:vAlign w:val="bottom"/>
          </w:tcPr>
          <w:p w14:paraId="58C75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846089.44</w:t>
            </w:r>
          </w:p>
        </w:tc>
        <w:tc>
          <w:tcPr>
            <w:tcW w:w="1983" w:type="dxa"/>
            <w:vAlign w:val="bottom"/>
          </w:tcPr>
          <w:p w14:paraId="72180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2716278.93</w:t>
            </w:r>
          </w:p>
        </w:tc>
        <w:tc>
          <w:tcPr>
            <w:tcW w:w="1595" w:type="dxa"/>
            <w:vAlign w:val="bottom"/>
          </w:tcPr>
          <w:p w14:paraId="1F3DE5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21.51</w:t>
            </w:r>
          </w:p>
        </w:tc>
        <w:tc>
          <w:tcPr>
            <w:tcW w:w="2204" w:type="dxa"/>
            <w:vAlign w:val="bottom"/>
          </w:tcPr>
          <w:p w14:paraId="24A8B6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51' 00''</w:t>
            </w:r>
          </w:p>
        </w:tc>
      </w:tr>
      <w:tr w:rsidR="008235BD" w:rsidRPr="008235BD" w14:paraId="36E746E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801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2149" w:type="dxa"/>
            <w:vAlign w:val="bottom"/>
          </w:tcPr>
          <w:p w14:paraId="32F7C8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846093.23</w:t>
            </w:r>
          </w:p>
        </w:tc>
        <w:tc>
          <w:tcPr>
            <w:tcW w:w="1983" w:type="dxa"/>
            <w:vAlign w:val="bottom"/>
          </w:tcPr>
          <w:p w14:paraId="66E457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2716300.1</w:t>
            </w:r>
          </w:p>
        </w:tc>
        <w:tc>
          <w:tcPr>
            <w:tcW w:w="1595" w:type="dxa"/>
            <w:vAlign w:val="bottom"/>
          </w:tcPr>
          <w:p w14:paraId="610A6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37.15</w:t>
            </w:r>
          </w:p>
        </w:tc>
        <w:tc>
          <w:tcPr>
            <w:tcW w:w="2204" w:type="dxa"/>
            <w:vAlign w:val="bottom"/>
          </w:tcPr>
          <w:p w14:paraId="67F180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80° 38' 39''</w:t>
            </w:r>
          </w:p>
        </w:tc>
      </w:tr>
      <w:tr w:rsidR="008235BD" w:rsidRPr="008235BD" w14:paraId="0DBBBE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983D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2149" w:type="dxa"/>
            <w:vAlign w:val="bottom"/>
          </w:tcPr>
          <w:p w14:paraId="288D5C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846099.27</w:t>
            </w:r>
          </w:p>
        </w:tc>
        <w:tc>
          <w:tcPr>
            <w:tcW w:w="1983" w:type="dxa"/>
            <w:vAlign w:val="bottom"/>
          </w:tcPr>
          <w:p w14:paraId="523305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2716336.76</w:t>
            </w:r>
          </w:p>
        </w:tc>
        <w:tc>
          <w:tcPr>
            <w:tcW w:w="1595" w:type="dxa"/>
            <w:vAlign w:val="bottom"/>
          </w:tcPr>
          <w:p w14:paraId="0A670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4.94</w:t>
            </w:r>
          </w:p>
        </w:tc>
        <w:tc>
          <w:tcPr>
            <w:tcW w:w="2204" w:type="dxa"/>
            <w:vAlign w:val="bottom"/>
          </w:tcPr>
          <w:p w14:paraId="2D8621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79° 57' 54''</w:t>
            </w:r>
          </w:p>
        </w:tc>
      </w:tr>
      <w:tr w:rsidR="008235BD" w:rsidRPr="008235BD" w14:paraId="6901BD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878D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2149" w:type="dxa"/>
            <w:vAlign w:val="bottom"/>
          </w:tcPr>
          <w:p w14:paraId="495EEE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846100.13</w:t>
            </w:r>
          </w:p>
        </w:tc>
        <w:tc>
          <w:tcPr>
            <w:tcW w:w="1983" w:type="dxa"/>
            <w:vAlign w:val="bottom"/>
          </w:tcPr>
          <w:p w14:paraId="59FC7B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2716341.62</w:t>
            </w:r>
          </w:p>
        </w:tc>
        <w:tc>
          <w:tcPr>
            <w:tcW w:w="1595" w:type="dxa"/>
            <w:vAlign w:val="bottom"/>
          </w:tcPr>
          <w:p w14:paraId="461CA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28.24</w:t>
            </w:r>
          </w:p>
        </w:tc>
        <w:tc>
          <w:tcPr>
            <w:tcW w:w="2204" w:type="dxa"/>
            <w:vAlign w:val="bottom"/>
          </w:tcPr>
          <w:p w14:paraId="55924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08' 46''</w:t>
            </w:r>
          </w:p>
        </w:tc>
      </w:tr>
      <w:tr w:rsidR="008235BD" w:rsidRPr="008235BD" w14:paraId="5781535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BD2D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149" w:type="dxa"/>
            <w:vAlign w:val="bottom"/>
          </w:tcPr>
          <w:p w14:paraId="2E885D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846072.04</w:t>
            </w:r>
          </w:p>
        </w:tc>
        <w:tc>
          <w:tcPr>
            <w:tcW w:w="1983" w:type="dxa"/>
            <w:vAlign w:val="bottom"/>
          </w:tcPr>
          <w:p w14:paraId="406B45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2716344.5</w:t>
            </w:r>
          </w:p>
        </w:tc>
        <w:tc>
          <w:tcPr>
            <w:tcW w:w="1595" w:type="dxa"/>
            <w:vAlign w:val="bottom"/>
          </w:tcPr>
          <w:p w14:paraId="6E5A8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27.15</w:t>
            </w:r>
          </w:p>
        </w:tc>
        <w:tc>
          <w:tcPr>
            <w:tcW w:w="2204" w:type="dxa"/>
            <w:vAlign w:val="bottom"/>
          </w:tcPr>
          <w:p w14:paraId="21EE8C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35''</w:t>
            </w:r>
          </w:p>
        </w:tc>
      </w:tr>
      <w:tr w:rsidR="008235BD" w:rsidRPr="008235BD" w14:paraId="50C2EE1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678D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149" w:type="dxa"/>
            <w:vAlign w:val="bottom"/>
          </w:tcPr>
          <w:p w14:paraId="7AA647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846044.97</w:t>
            </w:r>
          </w:p>
        </w:tc>
        <w:tc>
          <w:tcPr>
            <w:tcW w:w="1983" w:type="dxa"/>
            <w:vAlign w:val="bottom"/>
          </w:tcPr>
          <w:p w14:paraId="580489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2716346.61</w:t>
            </w:r>
          </w:p>
        </w:tc>
        <w:tc>
          <w:tcPr>
            <w:tcW w:w="1595" w:type="dxa"/>
            <w:vAlign w:val="bottom"/>
          </w:tcPr>
          <w:p w14:paraId="4116D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23856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57' 45''</w:t>
            </w:r>
          </w:p>
        </w:tc>
      </w:tr>
      <w:tr w:rsidR="008235BD" w:rsidRPr="008235BD" w14:paraId="01C9591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34F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2149" w:type="dxa"/>
            <w:vAlign w:val="bottom"/>
          </w:tcPr>
          <w:p w14:paraId="489647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846042.99</w:t>
            </w:r>
          </w:p>
        </w:tc>
        <w:tc>
          <w:tcPr>
            <w:tcW w:w="1983" w:type="dxa"/>
            <w:vAlign w:val="bottom"/>
          </w:tcPr>
          <w:p w14:paraId="483EB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28FC80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79E92F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45' 25''</w:t>
            </w:r>
          </w:p>
        </w:tc>
      </w:tr>
      <w:tr w:rsidR="008235BD" w:rsidRPr="008235BD" w14:paraId="68B7C60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6BD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2149" w:type="dxa"/>
            <w:vAlign w:val="bottom"/>
          </w:tcPr>
          <w:p w14:paraId="57CD73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846039.26</w:t>
            </w:r>
          </w:p>
        </w:tc>
        <w:tc>
          <w:tcPr>
            <w:tcW w:w="1983" w:type="dxa"/>
            <w:vAlign w:val="bottom"/>
          </w:tcPr>
          <w:p w14:paraId="7FE2B2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2716347.18</w:t>
            </w:r>
          </w:p>
        </w:tc>
        <w:tc>
          <w:tcPr>
            <w:tcW w:w="1595" w:type="dxa"/>
            <w:vAlign w:val="bottom"/>
          </w:tcPr>
          <w:p w14:paraId="36F675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2801D0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34' 17''</w:t>
            </w:r>
          </w:p>
        </w:tc>
      </w:tr>
      <w:tr w:rsidR="008235BD" w:rsidRPr="008235BD" w14:paraId="65CD22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3580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2149" w:type="dxa"/>
            <w:vAlign w:val="bottom"/>
          </w:tcPr>
          <w:p w14:paraId="38921C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846038.53</w:t>
            </w:r>
          </w:p>
        </w:tc>
        <w:tc>
          <w:tcPr>
            <w:tcW w:w="1983" w:type="dxa"/>
            <w:vAlign w:val="bottom"/>
          </w:tcPr>
          <w:p w14:paraId="584C3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2716345.32</w:t>
            </w:r>
          </w:p>
        </w:tc>
        <w:tc>
          <w:tcPr>
            <w:tcW w:w="1595" w:type="dxa"/>
            <w:vAlign w:val="bottom"/>
          </w:tcPr>
          <w:p w14:paraId="7DEFE3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4.01</w:t>
            </w:r>
          </w:p>
        </w:tc>
        <w:tc>
          <w:tcPr>
            <w:tcW w:w="2204" w:type="dxa"/>
            <w:vAlign w:val="bottom"/>
          </w:tcPr>
          <w:p w14:paraId="76F666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338° 37' 25''</w:t>
            </w:r>
          </w:p>
        </w:tc>
      </w:tr>
      <w:tr w:rsidR="008235BD" w:rsidRPr="008235BD" w14:paraId="7F2421A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BD28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2149" w:type="dxa"/>
            <w:vAlign w:val="bottom"/>
          </w:tcPr>
          <w:p w14:paraId="38CF6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846042.26</w:t>
            </w:r>
          </w:p>
        </w:tc>
        <w:tc>
          <w:tcPr>
            <w:tcW w:w="1983" w:type="dxa"/>
            <w:vAlign w:val="bottom"/>
          </w:tcPr>
          <w:p w14:paraId="07028B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2716343.86</w:t>
            </w:r>
          </w:p>
        </w:tc>
        <w:tc>
          <w:tcPr>
            <w:tcW w:w="1595" w:type="dxa"/>
            <w:vAlign w:val="bottom"/>
          </w:tcPr>
          <w:p w14:paraId="07B0DC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19.86</w:t>
            </w:r>
          </w:p>
        </w:tc>
        <w:tc>
          <w:tcPr>
            <w:tcW w:w="2204" w:type="dxa"/>
            <w:vAlign w:val="bottom"/>
          </w:tcPr>
          <w:p w14:paraId="270B7F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24' 27''</w:t>
            </w:r>
          </w:p>
        </w:tc>
      </w:tr>
      <w:tr w:rsidR="008235BD" w:rsidRPr="008235BD" w14:paraId="366653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2C1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2149" w:type="dxa"/>
            <w:vAlign w:val="bottom"/>
          </w:tcPr>
          <w:p w14:paraId="3EB6B0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846034.95</w:t>
            </w:r>
          </w:p>
        </w:tc>
        <w:tc>
          <w:tcPr>
            <w:tcW w:w="1983" w:type="dxa"/>
            <w:vAlign w:val="bottom"/>
          </w:tcPr>
          <w:p w14:paraId="018D43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2716325.39</w:t>
            </w:r>
          </w:p>
        </w:tc>
        <w:tc>
          <w:tcPr>
            <w:tcW w:w="1595" w:type="dxa"/>
            <w:vAlign w:val="bottom"/>
          </w:tcPr>
          <w:p w14:paraId="236968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44.3</w:t>
            </w:r>
          </w:p>
        </w:tc>
        <w:tc>
          <w:tcPr>
            <w:tcW w:w="2204" w:type="dxa"/>
            <w:vAlign w:val="bottom"/>
          </w:tcPr>
          <w:p w14:paraId="1DE6B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43''</w:t>
            </w:r>
          </w:p>
        </w:tc>
      </w:tr>
      <w:tr w:rsidR="008235BD" w:rsidRPr="008235BD" w14:paraId="6CA5D0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9E42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2149" w:type="dxa"/>
            <w:vAlign w:val="bottom"/>
          </w:tcPr>
          <w:p w14:paraId="6871FC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846019.59</w:t>
            </w:r>
          </w:p>
        </w:tc>
        <w:tc>
          <w:tcPr>
            <w:tcW w:w="1983" w:type="dxa"/>
            <w:vAlign w:val="bottom"/>
          </w:tcPr>
          <w:p w14:paraId="77FC6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2716283.84</w:t>
            </w:r>
          </w:p>
        </w:tc>
        <w:tc>
          <w:tcPr>
            <w:tcW w:w="1595" w:type="dxa"/>
            <w:vAlign w:val="bottom"/>
          </w:tcPr>
          <w:p w14:paraId="2A60E7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1.56</w:t>
            </w:r>
          </w:p>
        </w:tc>
        <w:tc>
          <w:tcPr>
            <w:tcW w:w="2204" w:type="dxa"/>
            <w:vAlign w:val="bottom"/>
          </w:tcPr>
          <w:p w14:paraId="62A846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09''</w:t>
            </w:r>
          </w:p>
        </w:tc>
      </w:tr>
      <w:tr w:rsidR="008235BD" w:rsidRPr="008235BD" w14:paraId="042617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303E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2149" w:type="dxa"/>
            <w:vAlign w:val="bottom"/>
          </w:tcPr>
          <w:p w14:paraId="45CFA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846019.05</w:t>
            </w:r>
          </w:p>
        </w:tc>
        <w:tc>
          <w:tcPr>
            <w:tcW w:w="1983" w:type="dxa"/>
            <w:vAlign w:val="bottom"/>
          </w:tcPr>
          <w:p w14:paraId="4A0006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2716282.38</w:t>
            </w:r>
          </w:p>
        </w:tc>
        <w:tc>
          <w:tcPr>
            <w:tcW w:w="1595" w:type="dxa"/>
            <w:vAlign w:val="bottom"/>
          </w:tcPr>
          <w:p w14:paraId="7DFE0A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22.67</w:t>
            </w:r>
          </w:p>
        </w:tc>
        <w:tc>
          <w:tcPr>
            <w:tcW w:w="2204" w:type="dxa"/>
            <w:vAlign w:val="bottom"/>
          </w:tcPr>
          <w:p w14:paraId="15D41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20' 03''</w:t>
            </w:r>
          </w:p>
        </w:tc>
      </w:tr>
      <w:tr w:rsidR="008235BD" w:rsidRPr="008235BD" w14:paraId="5C1DCEC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5EA4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2149" w:type="dxa"/>
            <w:vAlign w:val="bottom"/>
          </w:tcPr>
          <w:p w14:paraId="7DEC74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846011.42</w:t>
            </w:r>
          </w:p>
        </w:tc>
        <w:tc>
          <w:tcPr>
            <w:tcW w:w="1983" w:type="dxa"/>
            <w:vAlign w:val="bottom"/>
          </w:tcPr>
          <w:p w14:paraId="7344C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2716261.03</w:t>
            </w:r>
          </w:p>
        </w:tc>
        <w:tc>
          <w:tcPr>
            <w:tcW w:w="1595" w:type="dxa"/>
            <w:vAlign w:val="bottom"/>
          </w:tcPr>
          <w:p w14:paraId="2F99DC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21.54</w:t>
            </w:r>
          </w:p>
        </w:tc>
        <w:tc>
          <w:tcPr>
            <w:tcW w:w="2204" w:type="dxa"/>
            <w:vAlign w:val="bottom"/>
          </w:tcPr>
          <w:p w14:paraId="3CA9E0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21' 44''</w:t>
            </w:r>
          </w:p>
        </w:tc>
      </w:tr>
      <w:tr w:rsidR="008235BD" w:rsidRPr="008235BD" w14:paraId="1A6029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917D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2149" w:type="dxa"/>
            <w:vAlign w:val="bottom"/>
          </w:tcPr>
          <w:p w14:paraId="2E89A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846004.18</w:t>
            </w:r>
          </w:p>
        </w:tc>
        <w:tc>
          <w:tcPr>
            <w:tcW w:w="1983" w:type="dxa"/>
            <w:vAlign w:val="bottom"/>
          </w:tcPr>
          <w:p w14:paraId="71AB33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2716240.74</w:t>
            </w:r>
          </w:p>
        </w:tc>
        <w:tc>
          <w:tcPr>
            <w:tcW w:w="1595" w:type="dxa"/>
            <w:vAlign w:val="bottom"/>
          </w:tcPr>
          <w:p w14:paraId="4FF0B5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04" w:type="dxa"/>
            <w:vAlign w:val="bottom"/>
          </w:tcPr>
          <w:p w14:paraId="605E3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25' 34''</w:t>
            </w:r>
          </w:p>
        </w:tc>
      </w:tr>
      <w:tr w:rsidR="008235BD" w:rsidRPr="008235BD" w14:paraId="75BD1CA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299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2149" w:type="dxa"/>
            <w:vAlign w:val="bottom"/>
          </w:tcPr>
          <w:p w14:paraId="34BEA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845999.49</w:t>
            </w:r>
          </w:p>
        </w:tc>
        <w:tc>
          <w:tcPr>
            <w:tcW w:w="1983" w:type="dxa"/>
            <w:vAlign w:val="bottom"/>
          </w:tcPr>
          <w:p w14:paraId="10F4F5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2716227.55</w:t>
            </w:r>
          </w:p>
        </w:tc>
        <w:tc>
          <w:tcPr>
            <w:tcW w:w="1595" w:type="dxa"/>
            <w:vAlign w:val="bottom"/>
          </w:tcPr>
          <w:p w14:paraId="20829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2204" w:type="dxa"/>
            <w:vAlign w:val="bottom"/>
          </w:tcPr>
          <w:p w14:paraId="4CFF35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54' 41''</w:t>
            </w:r>
          </w:p>
        </w:tc>
      </w:tr>
      <w:tr w:rsidR="008235BD" w:rsidRPr="008235BD" w14:paraId="3D47BA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0104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2149" w:type="dxa"/>
            <w:vAlign w:val="bottom"/>
          </w:tcPr>
          <w:p w14:paraId="091EB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845998.13</w:t>
            </w:r>
          </w:p>
        </w:tc>
        <w:tc>
          <w:tcPr>
            <w:tcW w:w="1983" w:type="dxa"/>
            <w:vAlign w:val="bottom"/>
          </w:tcPr>
          <w:p w14:paraId="7A493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2716223.62</w:t>
            </w:r>
          </w:p>
        </w:tc>
        <w:tc>
          <w:tcPr>
            <w:tcW w:w="1595" w:type="dxa"/>
            <w:vAlign w:val="bottom"/>
          </w:tcPr>
          <w:p w14:paraId="6566BE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2204" w:type="dxa"/>
            <w:vAlign w:val="bottom"/>
          </w:tcPr>
          <w:p w14:paraId="31B30E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27' 35''</w:t>
            </w:r>
          </w:p>
        </w:tc>
      </w:tr>
      <w:tr w:rsidR="008235BD" w:rsidRPr="008235BD" w14:paraId="359D085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C6B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2149" w:type="dxa"/>
            <w:vAlign w:val="bottom"/>
          </w:tcPr>
          <w:p w14:paraId="7A97B5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845992.12</w:t>
            </w:r>
          </w:p>
        </w:tc>
        <w:tc>
          <w:tcPr>
            <w:tcW w:w="1983" w:type="dxa"/>
            <w:vAlign w:val="bottom"/>
          </w:tcPr>
          <w:p w14:paraId="291C13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2716205.7</w:t>
            </w:r>
          </w:p>
        </w:tc>
        <w:tc>
          <w:tcPr>
            <w:tcW w:w="1595" w:type="dxa"/>
            <w:vAlign w:val="bottom"/>
          </w:tcPr>
          <w:p w14:paraId="3512A7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2204" w:type="dxa"/>
            <w:vAlign w:val="bottom"/>
          </w:tcPr>
          <w:p w14:paraId="27A9B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18' 12''</w:t>
            </w:r>
          </w:p>
        </w:tc>
      </w:tr>
      <w:tr w:rsidR="008235BD" w:rsidRPr="008235BD" w14:paraId="756F71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56A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2149" w:type="dxa"/>
            <w:vAlign w:val="bottom"/>
          </w:tcPr>
          <w:p w14:paraId="6B650A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845991.15</w:t>
            </w:r>
          </w:p>
        </w:tc>
        <w:tc>
          <w:tcPr>
            <w:tcW w:w="1983" w:type="dxa"/>
            <w:vAlign w:val="bottom"/>
          </w:tcPr>
          <w:p w14:paraId="1E474C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2716202.66</w:t>
            </w:r>
          </w:p>
        </w:tc>
        <w:tc>
          <w:tcPr>
            <w:tcW w:w="1595" w:type="dxa"/>
            <w:vAlign w:val="bottom"/>
          </w:tcPr>
          <w:p w14:paraId="304568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46.86</w:t>
            </w:r>
          </w:p>
        </w:tc>
        <w:tc>
          <w:tcPr>
            <w:tcW w:w="2204" w:type="dxa"/>
            <w:vAlign w:val="bottom"/>
          </w:tcPr>
          <w:p w14:paraId="71C6DF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06' 09''</w:t>
            </w:r>
          </w:p>
        </w:tc>
      </w:tr>
      <w:tr w:rsidR="008235BD" w:rsidRPr="008235BD" w14:paraId="4C43836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63A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2149" w:type="dxa"/>
            <w:vAlign w:val="bottom"/>
          </w:tcPr>
          <w:p w14:paraId="3DDD7D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845976.75</w:t>
            </w:r>
          </w:p>
        </w:tc>
        <w:tc>
          <w:tcPr>
            <w:tcW w:w="1983" w:type="dxa"/>
            <w:vAlign w:val="bottom"/>
          </w:tcPr>
          <w:p w14:paraId="75281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2716158.07</w:t>
            </w:r>
          </w:p>
        </w:tc>
        <w:tc>
          <w:tcPr>
            <w:tcW w:w="1595" w:type="dxa"/>
            <w:vAlign w:val="bottom"/>
          </w:tcPr>
          <w:p w14:paraId="1E9D7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4.01</w:t>
            </w:r>
          </w:p>
        </w:tc>
        <w:tc>
          <w:tcPr>
            <w:tcW w:w="2204" w:type="dxa"/>
            <w:vAlign w:val="bottom"/>
          </w:tcPr>
          <w:p w14:paraId="19C597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14' 56''</w:t>
            </w:r>
          </w:p>
        </w:tc>
      </w:tr>
      <w:tr w:rsidR="008235BD" w:rsidRPr="008235BD" w14:paraId="48C789E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5144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2149" w:type="dxa"/>
            <w:vAlign w:val="bottom"/>
          </w:tcPr>
          <w:p w14:paraId="052F67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845975.46</w:t>
            </w:r>
          </w:p>
        </w:tc>
        <w:tc>
          <w:tcPr>
            <w:tcW w:w="1983" w:type="dxa"/>
            <w:vAlign w:val="bottom"/>
          </w:tcPr>
          <w:p w14:paraId="0690ED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2716154.27</w:t>
            </w:r>
          </w:p>
        </w:tc>
        <w:tc>
          <w:tcPr>
            <w:tcW w:w="1595" w:type="dxa"/>
            <w:vAlign w:val="bottom"/>
          </w:tcPr>
          <w:p w14:paraId="0100E0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8.93</w:t>
            </w:r>
          </w:p>
        </w:tc>
        <w:tc>
          <w:tcPr>
            <w:tcW w:w="2204" w:type="dxa"/>
            <w:vAlign w:val="bottom"/>
          </w:tcPr>
          <w:p w14:paraId="19A778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26' 20''</w:t>
            </w:r>
          </w:p>
        </w:tc>
      </w:tr>
      <w:tr w:rsidR="008235BD" w:rsidRPr="008235BD" w14:paraId="52FB8C1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01D3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149" w:type="dxa"/>
            <w:vAlign w:val="bottom"/>
          </w:tcPr>
          <w:p w14:paraId="23223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845974.75</w:t>
            </w:r>
          </w:p>
        </w:tc>
        <w:tc>
          <w:tcPr>
            <w:tcW w:w="1983" w:type="dxa"/>
            <w:vAlign w:val="bottom"/>
          </w:tcPr>
          <w:p w14:paraId="726DCB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2716145.37</w:t>
            </w:r>
          </w:p>
        </w:tc>
        <w:tc>
          <w:tcPr>
            <w:tcW w:w="1595" w:type="dxa"/>
            <w:vAlign w:val="bottom"/>
          </w:tcPr>
          <w:p w14:paraId="7923CB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4.25</w:t>
            </w:r>
          </w:p>
        </w:tc>
        <w:tc>
          <w:tcPr>
            <w:tcW w:w="2204" w:type="dxa"/>
            <w:vAlign w:val="bottom"/>
          </w:tcPr>
          <w:p w14:paraId="6D5438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32' 42''</w:t>
            </w:r>
          </w:p>
        </w:tc>
      </w:tr>
      <w:tr w:rsidR="008235BD" w:rsidRPr="008235BD" w14:paraId="769FF1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39DF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149" w:type="dxa"/>
            <w:vAlign w:val="bottom"/>
          </w:tcPr>
          <w:p w14:paraId="2251D4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845978.62</w:t>
            </w:r>
          </w:p>
        </w:tc>
        <w:tc>
          <w:tcPr>
            <w:tcW w:w="1983" w:type="dxa"/>
            <w:vAlign w:val="bottom"/>
          </w:tcPr>
          <w:p w14:paraId="385247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2716143.61</w:t>
            </w:r>
          </w:p>
        </w:tc>
        <w:tc>
          <w:tcPr>
            <w:tcW w:w="1595" w:type="dxa"/>
            <w:vAlign w:val="bottom"/>
          </w:tcPr>
          <w:p w14:paraId="478F1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7.89</w:t>
            </w:r>
          </w:p>
        </w:tc>
        <w:tc>
          <w:tcPr>
            <w:tcW w:w="2204" w:type="dxa"/>
            <w:vAlign w:val="bottom"/>
          </w:tcPr>
          <w:p w14:paraId="56903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47' 56''</w:t>
            </w:r>
          </w:p>
        </w:tc>
      </w:tr>
      <w:tr w:rsidR="008235BD" w:rsidRPr="008235BD" w14:paraId="3FB52A6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000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2149" w:type="dxa"/>
            <w:vAlign w:val="bottom"/>
          </w:tcPr>
          <w:p w14:paraId="2815BD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845985.76</w:t>
            </w:r>
          </w:p>
        </w:tc>
        <w:tc>
          <w:tcPr>
            <w:tcW w:w="1983" w:type="dxa"/>
            <w:vAlign w:val="bottom"/>
          </w:tcPr>
          <w:p w14:paraId="651BC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2716140.25</w:t>
            </w:r>
          </w:p>
        </w:tc>
        <w:tc>
          <w:tcPr>
            <w:tcW w:w="1595" w:type="dxa"/>
            <w:vAlign w:val="bottom"/>
          </w:tcPr>
          <w:p w14:paraId="75A2F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56.47</w:t>
            </w:r>
          </w:p>
        </w:tc>
        <w:tc>
          <w:tcPr>
            <w:tcW w:w="2204" w:type="dxa"/>
            <w:vAlign w:val="bottom"/>
          </w:tcPr>
          <w:p w14:paraId="078CCD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08' 34''</w:t>
            </w:r>
          </w:p>
        </w:tc>
      </w:tr>
      <w:tr w:rsidR="008235BD" w:rsidRPr="008235BD" w14:paraId="3A9AB63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2794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2149" w:type="dxa"/>
            <w:vAlign w:val="bottom"/>
          </w:tcPr>
          <w:p w14:paraId="1D797E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846040.75</w:t>
            </w:r>
          </w:p>
        </w:tc>
        <w:tc>
          <w:tcPr>
            <w:tcW w:w="1983" w:type="dxa"/>
            <w:vAlign w:val="bottom"/>
          </w:tcPr>
          <w:p w14:paraId="58F78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2716153.09</w:t>
            </w:r>
          </w:p>
        </w:tc>
        <w:tc>
          <w:tcPr>
            <w:tcW w:w="1595" w:type="dxa"/>
            <w:vAlign w:val="bottom"/>
          </w:tcPr>
          <w:p w14:paraId="2A85D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69.62</w:t>
            </w:r>
          </w:p>
        </w:tc>
        <w:tc>
          <w:tcPr>
            <w:tcW w:w="2204" w:type="dxa"/>
            <w:vAlign w:val="bottom"/>
          </w:tcPr>
          <w:p w14:paraId="6BC33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40' 01''</w:t>
            </w:r>
          </w:p>
        </w:tc>
      </w:tr>
      <w:tr w:rsidR="008235BD" w:rsidRPr="008235BD" w14:paraId="7B7324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4C85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149" w:type="dxa"/>
            <w:vAlign w:val="bottom"/>
          </w:tcPr>
          <w:p w14:paraId="7E9C7B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846101.84</w:t>
            </w:r>
          </w:p>
        </w:tc>
        <w:tc>
          <w:tcPr>
            <w:tcW w:w="1983" w:type="dxa"/>
            <w:vAlign w:val="bottom"/>
          </w:tcPr>
          <w:p w14:paraId="544A7E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2716186.49</w:t>
            </w:r>
          </w:p>
        </w:tc>
        <w:tc>
          <w:tcPr>
            <w:tcW w:w="1595" w:type="dxa"/>
            <w:vAlign w:val="bottom"/>
          </w:tcPr>
          <w:p w14:paraId="48E69A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21.57</w:t>
            </w:r>
          </w:p>
        </w:tc>
        <w:tc>
          <w:tcPr>
            <w:tcW w:w="2204" w:type="dxa"/>
            <w:vAlign w:val="bottom"/>
          </w:tcPr>
          <w:p w14:paraId="51C7DC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40' 50''</w:t>
            </w:r>
          </w:p>
        </w:tc>
      </w:tr>
      <w:tr w:rsidR="008235BD" w:rsidRPr="008235BD" w14:paraId="6A5A48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5C4D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149" w:type="dxa"/>
            <w:vAlign w:val="bottom"/>
          </w:tcPr>
          <w:p w14:paraId="6F1F74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846120.76</w:t>
            </w:r>
          </w:p>
        </w:tc>
        <w:tc>
          <w:tcPr>
            <w:tcW w:w="1983" w:type="dxa"/>
            <w:vAlign w:val="bottom"/>
          </w:tcPr>
          <w:p w14:paraId="24BE69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2716196.84</w:t>
            </w:r>
          </w:p>
        </w:tc>
        <w:tc>
          <w:tcPr>
            <w:tcW w:w="1595" w:type="dxa"/>
            <w:vAlign w:val="bottom"/>
          </w:tcPr>
          <w:p w14:paraId="37D3A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15.42</w:t>
            </w:r>
          </w:p>
        </w:tc>
        <w:tc>
          <w:tcPr>
            <w:tcW w:w="2204" w:type="dxa"/>
            <w:vAlign w:val="bottom"/>
          </w:tcPr>
          <w:p w14:paraId="4D344C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20' 37''</w:t>
            </w:r>
          </w:p>
        </w:tc>
      </w:tr>
      <w:tr w:rsidR="008235BD" w:rsidRPr="008235BD" w14:paraId="0CBDBA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8F3E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2149" w:type="dxa"/>
            <w:vAlign w:val="bottom"/>
          </w:tcPr>
          <w:p w14:paraId="265D02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846134.33</w:t>
            </w:r>
          </w:p>
        </w:tc>
        <w:tc>
          <w:tcPr>
            <w:tcW w:w="1983" w:type="dxa"/>
            <w:vAlign w:val="bottom"/>
          </w:tcPr>
          <w:p w14:paraId="5947E1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2716204.16</w:t>
            </w:r>
          </w:p>
        </w:tc>
        <w:tc>
          <w:tcPr>
            <w:tcW w:w="1595" w:type="dxa"/>
            <w:vAlign w:val="bottom"/>
          </w:tcPr>
          <w:p w14:paraId="35AF2D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7.17</w:t>
            </w:r>
          </w:p>
        </w:tc>
        <w:tc>
          <w:tcPr>
            <w:tcW w:w="2204" w:type="dxa"/>
            <w:vAlign w:val="bottom"/>
          </w:tcPr>
          <w:p w14:paraId="1C7342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23' 14''</w:t>
            </w:r>
          </w:p>
        </w:tc>
      </w:tr>
      <w:tr w:rsidR="008235BD" w:rsidRPr="008235BD" w14:paraId="4AB4921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A481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2149" w:type="dxa"/>
            <w:vAlign w:val="bottom"/>
          </w:tcPr>
          <w:p w14:paraId="730B7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846140.64</w:t>
            </w:r>
          </w:p>
        </w:tc>
        <w:tc>
          <w:tcPr>
            <w:tcW w:w="1983" w:type="dxa"/>
            <w:vAlign w:val="bottom"/>
          </w:tcPr>
          <w:p w14:paraId="1B254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2716207.57</w:t>
            </w:r>
          </w:p>
        </w:tc>
        <w:tc>
          <w:tcPr>
            <w:tcW w:w="1595" w:type="dxa"/>
            <w:vAlign w:val="bottom"/>
          </w:tcPr>
          <w:p w14:paraId="01441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11.52</w:t>
            </w:r>
          </w:p>
        </w:tc>
        <w:tc>
          <w:tcPr>
            <w:tcW w:w="2204" w:type="dxa"/>
            <w:vAlign w:val="bottom"/>
          </w:tcPr>
          <w:p w14:paraId="2B53D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03' 16''</w:t>
            </w:r>
          </w:p>
        </w:tc>
      </w:tr>
      <w:tr w:rsidR="008235BD" w:rsidRPr="008235BD" w14:paraId="0CC4839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55A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2149" w:type="dxa"/>
            <w:vAlign w:val="bottom"/>
          </w:tcPr>
          <w:p w14:paraId="4C8D36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</w:t>
            </w:r>
          </w:p>
        </w:tc>
        <w:tc>
          <w:tcPr>
            <w:tcW w:w="1983" w:type="dxa"/>
            <w:vAlign w:val="bottom"/>
          </w:tcPr>
          <w:p w14:paraId="6082EB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2716212.81</w:t>
            </w:r>
          </w:p>
        </w:tc>
        <w:tc>
          <w:tcPr>
            <w:tcW w:w="1595" w:type="dxa"/>
            <w:vAlign w:val="bottom"/>
          </w:tcPr>
          <w:p w14:paraId="198661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11.22</w:t>
            </w:r>
          </w:p>
        </w:tc>
        <w:tc>
          <w:tcPr>
            <w:tcW w:w="2204" w:type="dxa"/>
            <w:vAlign w:val="bottom"/>
          </w:tcPr>
          <w:p w14:paraId="5344AD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43' 57''</w:t>
            </w:r>
          </w:p>
        </w:tc>
      </w:tr>
      <w:tr w:rsidR="008235BD" w:rsidRPr="008235BD" w14:paraId="698BE13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F872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2149" w:type="dxa"/>
            <w:vAlign w:val="bottom"/>
          </w:tcPr>
          <w:p w14:paraId="7B54F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846160.23</w:t>
            </w:r>
          </w:p>
        </w:tc>
        <w:tc>
          <w:tcPr>
            <w:tcW w:w="1983" w:type="dxa"/>
            <w:vAlign w:val="bottom"/>
          </w:tcPr>
          <w:p w14:paraId="06981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2716219.04</w:t>
            </w:r>
          </w:p>
        </w:tc>
        <w:tc>
          <w:tcPr>
            <w:tcW w:w="1595" w:type="dxa"/>
            <w:vAlign w:val="bottom"/>
          </w:tcPr>
          <w:p w14:paraId="1502D5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46.46</w:t>
            </w:r>
          </w:p>
        </w:tc>
        <w:tc>
          <w:tcPr>
            <w:tcW w:w="2204" w:type="dxa"/>
            <w:vAlign w:val="bottom"/>
          </w:tcPr>
          <w:p w14:paraId="28D409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40' 54''</w:t>
            </w:r>
          </w:p>
        </w:tc>
      </w:tr>
      <w:tr w:rsidR="008235BD" w:rsidRPr="008235BD" w14:paraId="4939D2A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64BEB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2149" w:type="dxa"/>
            <w:vAlign w:val="bottom"/>
          </w:tcPr>
          <w:p w14:paraId="19860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846203.7</w:t>
            </w:r>
          </w:p>
        </w:tc>
        <w:tc>
          <w:tcPr>
            <w:tcW w:w="1983" w:type="dxa"/>
            <w:vAlign w:val="bottom"/>
          </w:tcPr>
          <w:p w14:paraId="45DC89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2716235.45</w:t>
            </w:r>
          </w:p>
        </w:tc>
        <w:tc>
          <w:tcPr>
            <w:tcW w:w="1595" w:type="dxa"/>
            <w:vAlign w:val="bottom"/>
          </w:tcPr>
          <w:p w14:paraId="388B7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4.32</w:t>
            </w:r>
          </w:p>
        </w:tc>
        <w:tc>
          <w:tcPr>
            <w:tcW w:w="2204" w:type="dxa"/>
            <w:vAlign w:val="bottom"/>
          </w:tcPr>
          <w:p w14:paraId="5AB768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19' 23''</w:t>
            </w:r>
          </w:p>
        </w:tc>
      </w:tr>
      <w:tr w:rsidR="008235BD" w:rsidRPr="008235BD" w14:paraId="1F00A2E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525E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2149" w:type="dxa"/>
            <w:vAlign w:val="bottom"/>
          </w:tcPr>
          <w:p w14:paraId="55050E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846207.75</w:t>
            </w:r>
          </w:p>
        </w:tc>
        <w:tc>
          <w:tcPr>
            <w:tcW w:w="1983" w:type="dxa"/>
            <w:vAlign w:val="bottom"/>
          </w:tcPr>
          <w:p w14:paraId="3E1566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2716236.95</w:t>
            </w:r>
          </w:p>
        </w:tc>
        <w:tc>
          <w:tcPr>
            <w:tcW w:w="1595" w:type="dxa"/>
            <w:vAlign w:val="bottom"/>
          </w:tcPr>
          <w:p w14:paraId="560828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2204" w:type="dxa"/>
            <w:vAlign w:val="bottom"/>
          </w:tcPr>
          <w:p w14:paraId="12032D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19' 04''</w:t>
            </w:r>
          </w:p>
        </w:tc>
      </w:tr>
      <w:tr w:rsidR="008235BD" w:rsidRPr="008235BD" w14:paraId="05AA3E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776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2149" w:type="dxa"/>
            <w:vAlign w:val="bottom"/>
          </w:tcPr>
          <w:p w14:paraId="5E43CC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846213.9</w:t>
            </w:r>
          </w:p>
        </w:tc>
        <w:tc>
          <w:tcPr>
            <w:tcW w:w="1983" w:type="dxa"/>
            <w:vAlign w:val="bottom"/>
          </w:tcPr>
          <w:p w14:paraId="6A01B0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2716239.35</w:t>
            </w:r>
          </w:p>
        </w:tc>
        <w:tc>
          <w:tcPr>
            <w:tcW w:w="1595" w:type="dxa"/>
            <w:vAlign w:val="bottom"/>
          </w:tcPr>
          <w:p w14:paraId="5DD7C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22.37</w:t>
            </w:r>
          </w:p>
        </w:tc>
        <w:tc>
          <w:tcPr>
            <w:tcW w:w="2204" w:type="dxa"/>
            <w:vAlign w:val="bottom"/>
          </w:tcPr>
          <w:p w14:paraId="3ACA80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32' 28''</w:t>
            </w:r>
          </w:p>
        </w:tc>
      </w:tr>
      <w:tr w:rsidR="008235BD" w:rsidRPr="008235BD" w14:paraId="49A9317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F1B7E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2149" w:type="dxa"/>
            <w:vAlign w:val="bottom"/>
          </w:tcPr>
          <w:p w14:paraId="0CD563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846234.85</w:t>
            </w:r>
          </w:p>
        </w:tc>
        <w:tc>
          <w:tcPr>
            <w:tcW w:w="1983" w:type="dxa"/>
            <w:vAlign w:val="bottom"/>
          </w:tcPr>
          <w:p w14:paraId="7167E7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2716247.2</w:t>
            </w:r>
          </w:p>
        </w:tc>
        <w:tc>
          <w:tcPr>
            <w:tcW w:w="1595" w:type="dxa"/>
            <w:vAlign w:val="bottom"/>
          </w:tcPr>
          <w:p w14:paraId="3A344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2204" w:type="dxa"/>
            <w:vAlign w:val="bottom"/>
          </w:tcPr>
          <w:p w14:paraId="03D62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02' 15''</w:t>
            </w:r>
          </w:p>
        </w:tc>
      </w:tr>
      <w:tr w:rsidR="008235BD" w:rsidRPr="008235BD" w14:paraId="534BEB4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DAF5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2149" w:type="dxa"/>
            <w:vAlign w:val="bottom"/>
          </w:tcPr>
          <w:p w14:paraId="3D0EB8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846238.75</w:t>
            </w:r>
          </w:p>
        </w:tc>
        <w:tc>
          <w:tcPr>
            <w:tcW w:w="1983" w:type="dxa"/>
            <w:vAlign w:val="bottom"/>
          </w:tcPr>
          <w:p w14:paraId="78BE3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2716248.7</w:t>
            </w:r>
          </w:p>
        </w:tc>
        <w:tc>
          <w:tcPr>
            <w:tcW w:w="1595" w:type="dxa"/>
            <w:vAlign w:val="bottom"/>
          </w:tcPr>
          <w:p w14:paraId="3370A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5.81</w:t>
            </w:r>
          </w:p>
        </w:tc>
        <w:tc>
          <w:tcPr>
            <w:tcW w:w="2204" w:type="dxa"/>
            <w:vAlign w:val="bottom"/>
          </w:tcPr>
          <w:p w14:paraId="048A9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09' 06''</w:t>
            </w:r>
          </w:p>
        </w:tc>
      </w:tr>
      <w:tr w:rsidR="008235BD" w:rsidRPr="008235BD" w14:paraId="1196F6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28D04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2149" w:type="dxa"/>
            <w:vAlign w:val="bottom"/>
          </w:tcPr>
          <w:p w14:paraId="16F9B9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846244.2</w:t>
            </w:r>
          </w:p>
        </w:tc>
        <w:tc>
          <w:tcPr>
            <w:tcW w:w="1983" w:type="dxa"/>
            <w:vAlign w:val="bottom"/>
          </w:tcPr>
          <w:p w14:paraId="05444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2716250.7</w:t>
            </w:r>
          </w:p>
        </w:tc>
        <w:tc>
          <w:tcPr>
            <w:tcW w:w="1595" w:type="dxa"/>
            <w:vAlign w:val="bottom"/>
          </w:tcPr>
          <w:p w14:paraId="27B83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479.17</w:t>
            </w:r>
          </w:p>
        </w:tc>
        <w:tc>
          <w:tcPr>
            <w:tcW w:w="2204" w:type="dxa"/>
            <w:vAlign w:val="bottom"/>
          </w:tcPr>
          <w:p w14:paraId="60720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99° 06' 16''</w:t>
            </w:r>
          </w:p>
        </w:tc>
      </w:tr>
      <w:tr w:rsidR="008235BD" w:rsidRPr="008235BD" w14:paraId="25D7A8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7FF6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2149" w:type="dxa"/>
            <w:vAlign w:val="bottom"/>
          </w:tcPr>
          <w:p w14:paraId="33308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846168.38</w:t>
            </w:r>
          </w:p>
        </w:tc>
        <w:tc>
          <w:tcPr>
            <w:tcW w:w="1983" w:type="dxa"/>
            <w:vAlign w:val="bottom"/>
          </w:tcPr>
          <w:p w14:paraId="67EA30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2716723.83</w:t>
            </w:r>
          </w:p>
        </w:tc>
        <w:tc>
          <w:tcPr>
            <w:tcW w:w="1595" w:type="dxa"/>
            <w:vAlign w:val="bottom"/>
          </w:tcPr>
          <w:p w14:paraId="1E654D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2F608B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01' 38''</w:t>
            </w:r>
          </w:p>
        </w:tc>
      </w:tr>
      <w:tr w:rsidR="008235BD" w:rsidRPr="008235BD" w14:paraId="435862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641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2149" w:type="dxa"/>
            <w:vAlign w:val="bottom"/>
          </w:tcPr>
          <w:p w14:paraId="651F38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846168.77</w:t>
            </w:r>
          </w:p>
        </w:tc>
        <w:tc>
          <w:tcPr>
            <w:tcW w:w="1983" w:type="dxa"/>
            <w:vAlign w:val="bottom"/>
          </w:tcPr>
          <w:p w14:paraId="79BE4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2716724.75</w:t>
            </w:r>
          </w:p>
        </w:tc>
        <w:tc>
          <w:tcPr>
            <w:tcW w:w="1595" w:type="dxa"/>
            <w:vAlign w:val="bottom"/>
          </w:tcPr>
          <w:p w14:paraId="12ACFB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4.99</w:t>
            </w:r>
          </w:p>
        </w:tc>
        <w:tc>
          <w:tcPr>
            <w:tcW w:w="2204" w:type="dxa"/>
            <w:vAlign w:val="bottom"/>
          </w:tcPr>
          <w:p w14:paraId="113F4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155° 51' 03''</w:t>
            </w:r>
          </w:p>
        </w:tc>
      </w:tr>
      <w:tr w:rsidR="008235BD" w:rsidRPr="008235BD" w14:paraId="68FBE9B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D285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2149" w:type="dxa"/>
            <w:vAlign w:val="bottom"/>
          </w:tcPr>
          <w:p w14:paraId="174DAB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846164.22</w:t>
            </w:r>
          </w:p>
        </w:tc>
        <w:tc>
          <w:tcPr>
            <w:tcW w:w="1983" w:type="dxa"/>
            <w:vAlign w:val="bottom"/>
          </w:tcPr>
          <w:p w14:paraId="19AAFF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2716726.79</w:t>
            </w:r>
          </w:p>
        </w:tc>
        <w:tc>
          <w:tcPr>
            <w:tcW w:w="1595" w:type="dxa"/>
            <w:vAlign w:val="bottom"/>
          </w:tcPr>
          <w:p w14:paraId="5018F4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687B9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451551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34183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2149" w:type="dxa"/>
            <w:vAlign w:val="bottom"/>
          </w:tcPr>
          <w:p w14:paraId="23632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846163.85</w:t>
            </w:r>
          </w:p>
        </w:tc>
        <w:tc>
          <w:tcPr>
            <w:tcW w:w="1983" w:type="dxa"/>
            <w:vAlign w:val="bottom"/>
          </w:tcPr>
          <w:p w14:paraId="2ED361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2716725.83</w:t>
            </w:r>
          </w:p>
        </w:tc>
        <w:tc>
          <w:tcPr>
            <w:tcW w:w="1595" w:type="dxa"/>
            <w:vAlign w:val="bottom"/>
          </w:tcPr>
          <w:p w14:paraId="7E534B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615.2</w:t>
            </w:r>
          </w:p>
        </w:tc>
        <w:tc>
          <w:tcPr>
            <w:tcW w:w="2204" w:type="dxa"/>
            <w:vAlign w:val="bottom"/>
          </w:tcPr>
          <w:p w14:paraId="5C871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53' 46''</w:t>
            </w:r>
          </w:p>
        </w:tc>
      </w:tr>
      <w:tr w:rsidR="008235BD" w:rsidRPr="008235BD" w14:paraId="1975658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E3A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2149" w:type="dxa"/>
            <w:vAlign w:val="bottom"/>
          </w:tcPr>
          <w:p w14:paraId="027E55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845952.39</w:t>
            </w:r>
          </w:p>
        </w:tc>
        <w:tc>
          <w:tcPr>
            <w:tcW w:w="1983" w:type="dxa"/>
            <w:vAlign w:val="bottom"/>
          </w:tcPr>
          <w:p w14:paraId="43A0EB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2716148.11</w:t>
            </w:r>
          </w:p>
        </w:tc>
        <w:tc>
          <w:tcPr>
            <w:tcW w:w="1595" w:type="dxa"/>
            <w:vAlign w:val="bottom"/>
          </w:tcPr>
          <w:p w14:paraId="0F6451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5.41</w:t>
            </w:r>
          </w:p>
        </w:tc>
        <w:tc>
          <w:tcPr>
            <w:tcW w:w="2204" w:type="dxa"/>
            <w:vAlign w:val="bottom"/>
          </w:tcPr>
          <w:p w14:paraId="1688C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05' 56''</w:t>
            </w:r>
          </w:p>
        </w:tc>
      </w:tr>
      <w:tr w:rsidR="008235BD" w:rsidRPr="008235BD" w14:paraId="512621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C5C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2149" w:type="dxa"/>
            <w:vAlign w:val="bottom"/>
          </w:tcPr>
          <w:p w14:paraId="0A79F9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845956.07</w:t>
            </w:r>
          </w:p>
        </w:tc>
        <w:tc>
          <w:tcPr>
            <w:tcW w:w="1983" w:type="dxa"/>
            <w:vAlign w:val="bottom"/>
          </w:tcPr>
          <w:p w14:paraId="04536C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2716152.07</w:t>
            </w:r>
          </w:p>
        </w:tc>
        <w:tc>
          <w:tcPr>
            <w:tcW w:w="1595" w:type="dxa"/>
            <w:vAlign w:val="bottom"/>
          </w:tcPr>
          <w:p w14:paraId="0F63B3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20.13</w:t>
            </w:r>
          </w:p>
        </w:tc>
        <w:tc>
          <w:tcPr>
            <w:tcW w:w="2204" w:type="dxa"/>
            <w:vAlign w:val="bottom"/>
          </w:tcPr>
          <w:p w14:paraId="7EEC7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58' 51''</w:t>
            </w:r>
          </w:p>
        </w:tc>
      </w:tr>
      <w:tr w:rsidR="008235BD" w:rsidRPr="008235BD" w14:paraId="3B31FA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E11B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2149" w:type="dxa"/>
            <w:vAlign w:val="bottom"/>
          </w:tcPr>
          <w:p w14:paraId="5CF34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845963.29</w:t>
            </w:r>
          </w:p>
        </w:tc>
        <w:tc>
          <w:tcPr>
            <w:tcW w:w="1983" w:type="dxa"/>
            <w:vAlign w:val="bottom"/>
          </w:tcPr>
          <w:p w14:paraId="7CAC0A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2716170.86</w:t>
            </w:r>
          </w:p>
        </w:tc>
        <w:tc>
          <w:tcPr>
            <w:tcW w:w="1595" w:type="dxa"/>
            <w:vAlign w:val="bottom"/>
          </w:tcPr>
          <w:p w14:paraId="6F2A7F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9.85</w:t>
            </w:r>
          </w:p>
        </w:tc>
        <w:tc>
          <w:tcPr>
            <w:tcW w:w="2204" w:type="dxa"/>
            <w:vAlign w:val="bottom"/>
          </w:tcPr>
          <w:p w14:paraId="4C74E2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17' 21''</w:t>
            </w:r>
          </w:p>
        </w:tc>
      </w:tr>
      <w:tr w:rsidR="008235BD" w:rsidRPr="008235BD" w14:paraId="11AFBD0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755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149" w:type="dxa"/>
            <w:vAlign w:val="bottom"/>
          </w:tcPr>
          <w:p w14:paraId="3C46F6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845966.45</w:t>
            </w:r>
          </w:p>
        </w:tc>
        <w:tc>
          <w:tcPr>
            <w:tcW w:w="1983" w:type="dxa"/>
            <w:vAlign w:val="bottom"/>
          </w:tcPr>
          <w:p w14:paraId="09728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2716180.19</w:t>
            </w:r>
          </w:p>
        </w:tc>
        <w:tc>
          <w:tcPr>
            <w:tcW w:w="1595" w:type="dxa"/>
            <w:vAlign w:val="bottom"/>
          </w:tcPr>
          <w:p w14:paraId="08CE86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2204" w:type="dxa"/>
            <w:vAlign w:val="bottom"/>
          </w:tcPr>
          <w:p w14:paraId="75FD4E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83° 28' 49''</w:t>
            </w:r>
          </w:p>
        </w:tc>
      </w:tr>
      <w:tr w:rsidR="008235BD" w:rsidRPr="008235BD" w14:paraId="563CD7C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F46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2149" w:type="dxa"/>
            <w:vAlign w:val="bottom"/>
          </w:tcPr>
          <w:p w14:paraId="43244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845966.81</w:t>
            </w:r>
          </w:p>
        </w:tc>
        <w:tc>
          <w:tcPr>
            <w:tcW w:w="1983" w:type="dxa"/>
            <w:vAlign w:val="bottom"/>
          </w:tcPr>
          <w:p w14:paraId="626F8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2716183.34</w:t>
            </w:r>
          </w:p>
        </w:tc>
        <w:tc>
          <w:tcPr>
            <w:tcW w:w="1595" w:type="dxa"/>
            <w:vAlign w:val="bottom"/>
          </w:tcPr>
          <w:p w14:paraId="6B6BA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2.32</w:t>
            </w:r>
          </w:p>
        </w:tc>
        <w:tc>
          <w:tcPr>
            <w:tcW w:w="2204" w:type="dxa"/>
            <w:vAlign w:val="bottom"/>
          </w:tcPr>
          <w:p w14:paraId="1D07FB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12' 22''</w:t>
            </w:r>
          </w:p>
        </w:tc>
      </w:tr>
      <w:tr w:rsidR="008235BD" w:rsidRPr="008235BD" w14:paraId="019F7E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2EB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2149" w:type="dxa"/>
            <w:vAlign w:val="bottom"/>
          </w:tcPr>
          <w:p w14:paraId="56472F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845967.48</w:t>
            </w:r>
          </w:p>
        </w:tc>
        <w:tc>
          <w:tcPr>
            <w:tcW w:w="1983" w:type="dxa"/>
            <w:vAlign w:val="bottom"/>
          </w:tcPr>
          <w:p w14:paraId="04016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2716185.56</w:t>
            </w:r>
          </w:p>
        </w:tc>
        <w:tc>
          <w:tcPr>
            <w:tcW w:w="1595" w:type="dxa"/>
            <w:vAlign w:val="bottom"/>
          </w:tcPr>
          <w:p w14:paraId="43FDB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35.71</w:t>
            </w:r>
          </w:p>
        </w:tc>
        <w:tc>
          <w:tcPr>
            <w:tcW w:w="2204" w:type="dxa"/>
            <w:vAlign w:val="bottom"/>
          </w:tcPr>
          <w:p w14:paraId="771BD3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43' 56''</w:t>
            </w:r>
          </w:p>
        </w:tc>
      </w:tr>
      <w:tr w:rsidR="008235BD" w:rsidRPr="008235BD" w14:paraId="4C891C0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EB391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2149" w:type="dxa"/>
            <w:vAlign w:val="bottom"/>
          </w:tcPr>
          <w:p w14:paraId="29F371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845978.08</w:t>
            </w:r>
          </w:p>
        </w:tc>
        <w:tc>
          <w:tcPr>
            <w:tcW w:w="1983" w:type="dxa"/>
            <w:vAlign w:val="bottom"/>
          </w:tcPr>
          <w:p w14:paraId="7B43AC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2716219.66</w:t>
            </w:r>
          </w:p>
        </w:tc>
        <w:tc>
          <w:tcPr>
            <w:tcW w:w="1595" w:type="dxa"/>
            <w:vAlign w:val="bottom"/>
          </w:tcPr>
          <w:p w14:paraId="6E34E3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2204" w:type="dxa"/>
            <w:vAlign w:val="bottom"/>
          </w:tcPr>
          <w:p w14:paraId="7DF574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36' 15''</w:t>
            </w:r>
          </w:p>
        </w:tc>
      </w:tr>
      <w:tr w:rsidR="008235BD" w:rsidRPr="008235BD" w14:paraId="28420C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0558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2149" w:type="dxa"/>
            <w:vAlign w:val="bottom"/>
          </w:tcPr>
          <w:p w14:paraId="3F1BD2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845983.09</w:t>
            </w:r>
          </w:p>
        </w:tc>
        <w:tc>
          <w:tcPr>
            <w:tcW w:w="1983" w:type="dxa"/>
            <w:vAlign w:val="bottom"/>
          </w:tcPr>
          <w:p w14:paraId="2966AB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2716233.89</w:t>
            </w:r>
          </w:p>
        </w:tc>
        <w:tc>
          <w:tcPr>
            <w:tcW w:w="1595" w:type="dxa"/>
            <w:vAlign w:val="bottom"/>
          </w:tcPr>
          <w:p w14:paraId="62D5C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17.71</w:t>
            </w:r>
          </w:p>
        </w:tc>
        <w:tc>
          <w:tcPr>
            <w:tcW w:w="2204" w:type="dxa"/>
            <w:vAlign w:val="bottom"/>
          </w:tcPr>
          <w:p w14:paraId="3DEF81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25' 55''</w:t>
            </w:r>
          </w:p>
        </w:tc>
      </w:tr>
      <w:tr w:rsidR="008235BD" w:rsidRPr="008235BD" w14:paraId="62F1DB5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E084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2149" w:type="dxa"/>
            <w:vAlign w:val="bottom"/>
          </w:tcPr>
          <w:p w14:paraId="2837D3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845988.73</w:t>
            </w:r>
          </w:p>
        </w:tc>
        <w:tc>
          <w:tcPr>
            <w:tcW w:w="1983" w:type="dxa"/>
            <w:vAlign w:val="bottom"/>
          </w:tcPr>
          <w:p w14:paraId="00BE6B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2716250.68</w:t>
            </w:r>
          </w:p>
        </w:tc>
        <w:tc>
          <w:tcPr>
            <w:tcW w:w="1595" w:type="dxa"/>
            <w:vAlign w:val="bottom"/>
          </w:tcPr>
          <w:p w14:paraId="242482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17.74</w:t>
            </w:r>
          </w:p>
        </w:tc>
        <w:tc>
          <w:tcPr>
            <w:tcW w:w="2204" w:type="dxa"/>
            <w:vAlign w:val="bottom"/>
          </w:tcPr>
          <w:p w14:paraId="27B19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27' 47''</w:t>
            </w:r>
          </w:p>
        </w:tc>
      </w:tr>
      <w:tr w:rsidR="008235BD" w:rsidRPr="008235BD" w14:paraId="7FD5D9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78A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2149" w:type="dxa"/>
            <w:vAlign w:val="bottom"/>
          </w:tcPr>
          <w:p w14:paraId="7638CB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845994.37</w:t>
            </w:r>
          </w:p>
        </w:tc>
        <w:tc>
          <w:tcPr>
            <w:tcW w:w="1983" w:type="dxa"/>
            <w:vAlign w:val="bottom"/>
          </w:tcPr>
          <w:p w14:paraId="7BE6A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2716267.5</w:t>
            </w:r>
          </w:p>
        </w:tc>
        <w:tc>
          <w:tcPr>
            <w:tcW w:w="1595" w:type="dxa"/>
            <w:vAlign w:val="bottom"/>
          </w:tcPr>
          <w:p w14:paraId="59C0BA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18.34</w:t>
            </w:r>
          </w:p>
        </w:tc>
        <w:tc>
          <w:tcPr>
            <w:tcW w:w="2204" w:type="dxa"/>
            <w:vAlign w:val="bottom"/>
          </w:tcPr>
          <w:p w14:paraId="51C7FA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26' 12''</w:t>
            </w:r>
          </w:p>
        </w:tc>
      </w:tr>
      <w:tr w:rsidR="008235BD" w:rsidRPr="008235BD" w14:paraId="146462E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F2E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2149" w:type="dxa"/>
            <w:vAlign w:val="bottom"/>
          </w:tcPr>
          <w:p w14:paraId="066820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846000.21</w:t>
            </w:r>
          </w:p>
        </w:tc>
        <w:tc>
          <w:tcPr>
            <w:tcW w:w="1983" w:type="dxa"/>
            <w:vAlign w:val="bottom"/>
          </w:tcPr>
          <w:p w14:paraId="63C40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2716284.89</w:t>
            </w:r>
          </w:p>
        </w:tc>
        <w:tc>
          <w:tcPr>
            <w:tcW w:w="1595" w:type="dxa"/>
            <w:vAlign w:val="bottom"/>
          </w:tcPr>
          <w:p w14:paraId="72CBF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20.42</w:t>
            </w:r>
          </w:p>
        </w:tc>
        <w:tc>
          <w:tcPr>
            <w:tcW w:w="2204" w:type="dxa"/>
            <w:vAlign w:val="bottom"/>
          </w:tcPr>
          <w:p w14:paraId="16A35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39''</w:t>
            </w:r>
          </w:p>
        </w:tc>
      </w:tr>
      <w:tr w:rsidR="008235BD" w:rsidRPr="008235BD" w14:paraId="23BC1D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32BF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2149" w:type="dxa"/>
            <w:vAlign w:val="bottom"/>
          </w:tcPr>
          <w:p w14:paraId="37E03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846006.69</w:t>
            </w:r>
          </w:p>
        </w:tc>
        <w:tc>
          <w:tcPr>
            <w:tcW w:w="1983" w:type="dxa"/>
            <w:vAlign w:val="bottom"/>
          </w:tcPr>
          <w:p w14:paraId="30F24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2716304.25</w:t>
            </w:r>
          </w:p>
        </w:tc>
        <w:tc>
          <w:tcPr>
            <w:tcW w:w="1595" w:type="dxa"/>
            <w:vAlign w:val="bottom"/>
          </w:tcPr>
          <w:p w14:paraId="5ABD35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38.35</w:t>
            </w:r>
          </w:p>
        </w:tc>
        <w:tc>
          <w:tcPr>
            <w:tcW w:w="2204" w:type="dxa"/>
            <w:vAlign w:val="bottom"/>
          </w:tcPr>
          <w:p w14:paraId="27AC9A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26' 26''</w:t>
            </w:r>
          </w:p>
        </w:tc>
      </w:tr>
      <w:tr w:rsidR="008235BD" w:rsidRPr="008235BD" w14:paraId="5EC316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C8FA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2149" w:type="dxa"/>
            <w:vAlign w:val="bottom"/>
          </w:tcPr>
          <w:p w14:paraId="7330CB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846019.53</w:t>
            </w:r>
          </w:p>
        </w:tc>
        <w:tc>
          <w:tcPr>
            <w:tcW w:w="1983" w:type="dxa"/>
            <w:vAlign w:val="bottom"/>
          </w:tcPr>
          <w:p w14:paraId="320E50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2716340.39</w:t>
            </w:r>
          </w:p>
        </w:tc>
        <w:tc>
          <w:tcPr>
            <w:tcW w:w="1595" w:type="dxa"/>
            <w:vAlign w:val="bottom"/>
          </w:tcPr>
          <w:p w14:paraId="6A20E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0A4045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1829A2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3F3F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149" w:type="dxa"/>
            <w:vAlign w:val="bottom"/>
          </w:tcPr>
          <w:p w14:paraId="7E642E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846019.53</w:t>
            </w:r>
          </w:p>
        </w:tc>
        <w:tc>
          <w:tcPr>
            <w:tcW w:w="1983" w:type="dxa"/>
            <w:vAlign w:val="bottom"/>
          </w:tcPr>
          <w:p w14:paraId="646223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2716340.38</w:t>
            </w:r>
          </w:p>
        </w:tc>
        <w:tc>
          <w:tcPr>
            <w:tcW w:w="1595" w:type="dxa"/>
            <w:vAlign w:val="bottom"/>
          </w:tcPr>
          <w:p w14:paraId="23FFE9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04" w:type="dxa"/>
            <w:vAlign w:val="bottom"/>
          </w:tcPr>
          <w:p w14:paraId="2BB6A0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22' 09''</w:t>
            </w:r>
          </w:p>
        </w:tc>
      </w:tr>
      <w:tr w:rsidR="008235BD" w:rsidRPr="008235BD" w14:paraId="613BB89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47F4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2149" w:type="dxa"/>
            <w:vAlign w:val="bottom"/>
          </w:tcPr>
          <w:p w14:paraId="3378DD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846024.24</w:t>
            </w:r>
          </w:p>
        </w:tc>
        <w:tc>
          <w:tcPr>
            <w:tcW w:w="1983" w:type="dxa"/>
            <w:vAlign w:val="bottom"/>
          </w:tcPr>
          <w:p w14:paraId="3ED570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2716338.7</w:t>
            </w:r>
          </w:p>
        </w:tc>
        <w:tc>
          <w:tcPr>
            <w:tcW w:w="1595" w:type="dxa"/>
            <w:vAlign w:val="bottom"/>
          </w:tcPr>
          <w:p w14:paraId="1D37AD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7BFAD7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06' 14''</w:t>
            </w:r>
          </w:p>
        </w:tc>
      </w:tr>
      <w:tr w:rsidR="008235BD" w:rsidRPr="008235BD" w14:paraId="11AC2D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24F9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2149" w:type="dxa"/>
            <w:vAlign w:val="bottom"/>
          </w:tcPr>
          <w:p w14:paraId="647A2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846024.55</w:t>
            </w:r>
          </w:p>
        </w:tc>
        <w:tc>
          <w:tcPr>
            <w:tcW w:w="1983" w:type="dxa"/>
            <w:vAlign w:val="bottom"/>
          </w:tcPr>
          <w:p w14:paraId="3C940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2716339.66</w:t>
            </w:r>
          </w:p>
        </w:tc>
        <w:tc>
          <w:tcPr>
            <w:tcW w:w="1595" w:type="dxa"/>
            <w:vAlign w:val="bottom"/>
          </w:tcPr>
          <w:p w14:paraId="154AD6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4.98</w:t>
            </w:r>
          </w:p>
        </w:tc>
        <w:tc>
          <w:tcPr>
            <w:tcW w:w="2204" w:type="dxa"/>
            <w:vAlign w:val="bottom"/>
          </w:tcPr>
          <w:p w14:paraId="7325F1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17' 31''</w:t>
            </w:r>
          </w:p>
        </w:tc>
      </w:tr>
      <w:tr w:rsidR="008235BD" w:rsidRPr="008235BD" w14:paraId="163418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5A83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2149" w:type="dxa"/>
            <w:vAlign w:val="bottom"/>
          </w:tcPr>
          <w:p w14:paraId="4C685D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846019.86</w:t>
            </w:r>
          </w:p>
        </w:tc>
        <w:tc>
          <w:tcPr>
            <w:tcW w:w="1983" w:type="dxa"/>
            <w:vAlign w:val="bottom"/>
          </w:tcPr>
          <w:p w14:paraId="5AE42B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2716341.34</w:t>
            </w:r>
          </w:p>
        </w:tc>
        <w:tc>
          <w:tcPr>
            <w:tcW w:w="1595" w:type="dxa"/>
            <w:vAlign w:val="bottom"/>
          </w:tcPr>
          <w:p w14:paraId="7E6FB5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6.32</w:t>
            </w:r>
          </w:p>
        </w:tc>
        <w:tc>
          <w:tcPr>
            <w:tcW w:w="2204" w:type="dxa"/>
            <w:vAlign w:val="bottom"/>
          </w:tcPr>
          <w:p w14:paraId="1EA40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14' 58''</w:t>
            </w:r>
          </w:p>
        </w:tc>
      </w:tr>
      <w:tr w:rsidR="008235BD" w:rsidRPr="008235BD" w14:paraId="6F763D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965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2149" w:type="dxa"/>
            <w:vAlign w:val="bottom"/>
          </w:tcPr>
          <w:p w14:paraId="0ED7B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846021.89</w:t>
            </w:r>
          </w:p>
        </w:tc>
        <w:tc>
          <w:tcPr>
            <w:tcW w:w="1983" w:type="dxa"/>
            <w:vAlign w:val="bottom"/>
          </w:tcPr>
          <w:p w14:paraId="059470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2716347.32</w:t>
            </w:r>
          </w:p>
        </w:tc>
        <w:tc>
          <w:tcPr>
            <w:tcW w:w="1595" w:type="dxa"/>
            <w:vAlign w:val="bottom"/>
          </w:tcPr>
          <w:p w14:paraId="2ABE62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47.97</w:t>
            </w:r>
          </w:p>
        </w:tc>
        <w:tc>
          <w:tcPr>
            <w:tcW w:w="2204" w:type="dxa"/>
            <w:vAlign w:val="bottom"/>
          </w:tcPr>
          <w:p w14:paraId="64D23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46' 12''</w:t>
            </w:r>
          </w:p>
        </w:tc>
      </w:tr>
      <w:tr w:rsidR="008235BD" w:rsidRPr="008235BD" w14:paraId="089EC5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219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2149" w:type="dxa"/>
            <w:vAlign w:val="bottom"/>
          </w:tcPr>
          <w:p w14:paraId="72370C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845976.07</w:t>
            </w:r>
          </w:p>
        </w:tc>
        <w:tc>
          <w:tcPr>
            <w:tcW w:w="1983" w:type="dxa"/>
            <w:vAlign w:val="bottom"/>
          </w:tcPr>
          <w:p w14:paraId="44E1B3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2716361.53</w:t>
            </w:r>
          </w:p>
        </w:tc>
        <w:tc>
          <w:tcPr>
            <w:tcW w:w="1595" w:type="dxa"/>
            <w:vAlign w:val="bottom"/>
          </w:tcPr>
          <w:p w14:paraId="219F22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73.1</w:t>
            </w:r>
          </w:p>
        </w:tc>
        <w:tc>
          <w:tcPr>
            <w:tcW w:w="2204" w:type="dxa"/>
            <w:vAlign w:val="bottom"/>
          </w:tcPr>
          <w:p w14:paraId="710284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19' 48''</w:t>
            </w:r>
          </w:p>
        </w:tc>
      </w:tr>
      <w:tr w:rsidR="008235BD" w:rsidRPr="008235BD" w14:paraId="5A197F6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0AB3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2149" w:type="dxa"/>
            <w:vAlign w:val="bottom"/>
          </w:tcPr>
          <w:p w14:paraId="0B993C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845906.04</w:t>
            </w:r>
          </w:p>
        </w:tc>
        <w:tc>
          <w:tcPr>
            <w:tcW w:w="1983" w:type="dxa"/>
            <w:vAlign w:val="bottom"/>
          </w:tcPr>
          <w:p w14:paraId="10BDF8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2716382.5</w:t>
            </w:r>
          </w:p>
        </w:tc>
        <w:tc>
          <w:tcPr>
            <w:tcW w:w="1595" w:type="dxa"/>
            <w:vAlign w:val="bottom"/>
          </w:tcPr>
          <w:p w14:paraId="62EFA4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38.47</w:t>
            </w:r>
          </w:p>
        </w:tc>
        <w:tc>
          <w:tcPr>
            <w:tcW w:w="2204" w:type="dxa"/>
            <w:vAlign w:val="bottom"/>
          </w:tcPr>
          <w:p w14:paraId="1E8B1E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24' 59''</w:t>
            </w:r>
          </w:p>
        </w:tc>
      </w:tr>
      <w:tr w:rsidR="008235BD" w:rsidRPr="008235BD" w14:paraId="6B1A051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395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2149" w:type="dxa"/>
            <w:vAlign w:val="bottom"/>
          </w:tcPr>
          <w:p w14:paraId="75F894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845869.17</w:t>
            </w:r>
          </w:p>
        </w:tc>
        <w:tc>
          <w:tcPr>
            <w:tcW w:w="1983" w:type="dxa"/>
            <w:vAlign w:val="bottom"/>
          </w:tcPr>
          <w:p w14:paraId="5C5E6B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2716393.48</w:t>
            </w:r>
          </w:p>
        </w:tc>
        <w:tc>
          <w:tcPr>
            <w:tcW w:w="1595" w:type="dxa"/>
            <w:vAlign w:val="bottom"/>
          </w:tcPr>
          <w:p w14:paraId="2D61F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46.16</w:t>
            </w:r>
          </w:p>
        </w:tc>
        <w:tc>
          <w:tcPr>
            <w:tcW w:w="2204" w:type="dxa"/>
            <w:vAlign w:val="bottom"/>
          </w:tcPr>
          <w:p w14:paraId="21A5A7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43' 56''</w:t>
            </w:r>
          </w:p>
        </w:tc>
      </w:tr>
      <w:tr w:rsidR="008235BD" w:rsidRPr="008235BD" w14:paraId="2E9D924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416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2149" w:type="dxa"/>
            <w:vAlign w:val="bottom"/>
          </w:tcPr>
          <w:p w14:paraId="47463C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845824.86</w:t>
            </w:r>
          </w:p>
        </w:tc>
        <w:tc>
          <w:tcPr>
            <w:tcW w:w="1983" w:type="dxa"/>
            <w:vAlign w:val="bottom"/>
          </w:tcPr>
          <w:p w14:paraId="6C9CF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2716406.41</w:t>
            </w:r>
          </w:p>
        </w:tc>
        <w:tc>
          <w:tcPr>
            <w:tcW w:w="1595" w:type="dxa"/>
            <w:vAlign w:val="bottom"/>
          </w:tcPr>
          <w:p w14:paraId="5D4CE5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4.32</w:t>
            </w:r>
          </w:p>
        </w:tc>
        <w:tc>
          <w:tcPr>
            <w:tcW w:w="2204" w:type="dxa"/>
            <w:vAlign w:val="bottom"/>
          </w:tcPr>
          <w:p w14:paraId="6A0A77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231° 17' 55''</w:t>
            </w:r>
          </w:p>
        </w:tc>
      </w:tr>
      <w:tr w:rsidR="008235BD" w:rsidRPr="008235BD" w14:paraId="5420AD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012E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2149" w:type="dxa"/>
            <w:vAlign w:val="bottom"/>
          </w:tcPr>
          <w:p w14:paraId="3E71B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845822.16</w:t>
            </w:r>
          </w:p>
        </w:tc>
        <w:tc>
          <w:tcPr>
            <w:tcW w:w="1983" w:type="dxa"/>
            <w:vAlign w:val="bottom"/>
          </w:tcPr>
          <w:p w14:paraId="2C5EE6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2716403.04</w:t>
            </w:r>
          </w:p>
        </w:tc>
        <w:tc>
          <w:tcPr>
            <w:tcW w:w="1595" w:type="dxa"/>
            <w:vAlign w:val="bottom"/>
          </w:tcPr>
          <w:p w14:paraId="4FC441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2204" w:type="dxa"/>
            <w:vAlign w:val="bottom"/>
          </w:tcPr>
          <w:p w14:paraId="370EF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195° 03' 04''</w:t>
            </w:r>
          </w:p>
        </w:tc>
      </w:tr>
      <w:tr w:rsidR="008235BD" w:rsidRPr="008235BD" w14:paraId="0BE5D51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49FDE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2149" w:type="dxa"/>
            <w:vAlign w:val="bottom"/>
          </w:tcPr>
          <w:p w14:paraId="04380C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845820.97</w:t>
            </w:r>
          </w:p>
        </w:tc>
        <w:tc>
          <w:tcPr>
            <w:tcW w:w="1983" w:type="dxa"/>
            <w:vAlign w:val="bottom"/>
          </w:tcPr>
          <w:p w14:paraId="754670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2716402.72</w:t>
            </w:r>
          </w:p>
        </w:tc>
        <w:tc>
          <w:tcPr>
            <w:tcW w:w="1595" w:type="dxa"/>
            <w:vAlign w:val="bottom"/>
          </w:tcPr>
          <w:p w14:paraId="2A6965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2870D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47' 08''</w:t>
            </w:r>
          </w:p>
        </w:tc>
      </w:tr>
      <w:tr w:rsidR="008235BD" w:rsidRPr="008235BD" w14:paraId="45EAB3F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2BE8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2149" w:type="dxa"/>
            <w:vAlign w:val="bottom"/>
          </w:tcPr>
          <w:p w14:paraId="2E80BC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845817.22</w:t>
            </w:r>
          </w:p>
        </w:tc>
        <w:tc>
          <w:tcPr>
            <w:tcW w:w="1983" w:type="dxa"/>
            <w:vAlign w:val="bottom"/>
          </w:tcPr>
          <w:p w14:paraId="1BCA3E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2716405.78</w:t>
            </w:r>
          </w:p>
        </w:tc>
        <w:tc>
          <w:tcPr>
            <w:tcW w:w="1595" w:type="dxa"/>
            <w:vAlign w:val="bottom"/>
          </w:tcPr>
          <w:p w14:paraId="38C2F9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2204" w:type="dxa"/>
            <w:vAlign w:val="bottom"/>
          </w:tcPr>
          <w:p w14:paraId="2ADB9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231° 08' 39''</w:t>
            </w:r>
          </w:p>
        </w:tc>
      </w:tr>
      <w:tr w:rsidR="008235BD" w:rsidRPr="008235BD" w14:paraId="62EEE56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8077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2149" w:type="dxa"/>
            <w:vAlign w:val="bottom"/>
          </w:tcPr>
          <w:p w14:paraId="324100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845810.92</w:t>
            </w:r>
          </w:p>
        </w:tc>
        <w:tc>
          <w:tcPr>
            <w:tcW w:w="1983" w:type="dxa"/>
            <w:vAlign w:val="bottom"/>
          </w:tcPr>
          <w:p w14:paraId="02BAA7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2716397.96</w:t>
            </w:r>
          </w:p>
        </w:tc>
        <w:tc>
          <w:tcPr>
            <w:tcW w:w="1595" w:type="dxa"/>
            <w:vAlign w:val="bottom"/>
          </w:tcPr>
          <w:p w14:paraId="4DC31D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5.39</w:t>
            </w:r>
          </w:p>
        </w:tc>
        <w:tc>
          <w:tcPr>
            <w:tcW w:w="2204" w:type="dxa"/>
            <w:vAlign w:val="bottom"/>
          </w:tcPr>
          <w:p w14:paraId="5155C8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320° 29' 38''</w:t>
            </w:r>
          </w:p>
        </w:tc>
      </w:tr>
      <w:tr w:rsidR="008235BD" w:rsidRPr="008235BD" w14:paraId="6A3A2DB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E4AC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2149" w:type="dxa"/>
            <w:vAlign w:val="bottom"/>
          </w:tcPr>
          <w:p w14:paraId="3CA8D7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845815.08</w:t>
            </w:r>
          </w:p>
        </w:tc>
        <w:tc>
          <w:tcPr>
            <w:tcW w:w="1983" w:type="dxa"/>
            <w:vAlign w:val="bottom"/>
          </w:tcPr>
          <w:p w14:paraId="346E50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2716394.53</w:t>
            </w:r>
          </w:p>
        </w:tc>
        <w:tc>
          <w:tcPr>
            <w:tcW w:w="1595" w:type="dxa"/>
            <w:vAlign w:val="bottom"/>
          </w:tcPr>
          <w:p w14:paraId="0712D1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12.39</w:t>
            </w:r>
          </w:p>
        </w:tc>
        <w:tc>
          <w:tcPr>
            <w:tcW w:w="2204" w:type="dxa"/>
            <w:vAlign w:val="bottom"/>
          </w:tcPr>
          <w:p w14:paraId="77F76D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26' 44''</w:t>
            </w:r>
          </w:p>
        </w:tc>
      </w:tr>
      <w:tr w:rsidR="008235BD" w:rsidRPr="008235BD" w14:paraId="5C42584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F8FD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2149" w:type="dxa"/>
            <w:vAlign w:val="bottom"/>
          </w:tcPr>
          <w:p w14:paraId="6F1F3C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845807.53</w:t>
            </w:r>
          </w:p>
        </w:tc>
        <w:tc>
          <w:tcPr>
            <w:tcW w:w="1983" w:type="dxa"/>
            <w:vAlign w:val="bottom"/>
          </w:tcPr>
          <w:p w14:paraId="1C4EB4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2716384.71</w:t>
            </w:r>
          </w:p>
        </w:tc>
        <w:tc>
          <w:tcPr>
            <w:tcW w:w="1595" w:type="dxa"/>
            <w:vAlign w:val="bottom"/>
          </w:tcPr>
          <w:p w14:paraId="127FE6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2204" w:type="dxa"/>
            <w:vAlign w:val="bottom"/>
          </w:tcPr>
          <w:p w14:paraId="4FCBE5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04' 34''</w:t>
            </w:r>
          </w:p>
        </w:tc>
      </w:tr>
      <w:tr w:rsidR="008235BD" w:rsidRPr="008235BD" w14:paraId="5F05FCB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4249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2149" w:type="dxa"/>
            <w:vAlign w:val="bottom"/>
          </w:tcPr>
          <w:p w14:paraId="2208CB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845807.34</w:t>
            </w:r>
          </w:p>
        </w:tc>
        <w:tc>
          <w:tcPr>
            <w:tcW w:w="1983" w:type="dxa"/>
            <w:vAlign w:val="bottom"/>
          </w:tcPr>
          <w:p w14:paraId="4683DC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2716383.5</w:t>
            </w:r>
          </w:p>
        </w:tc>
        <w:tc>
          <w:tcPr>
            <w:tcW w:w="1595" w:type="dxa"/>
            <w:vAlign w:val="bottom"/>
          </w:tcPr>
          <w:p w14:paraId="4B9DA4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2204" w:type="dxa"/>
            <w:vAlign w:val="bottom"/>
          </w:tcPr>
          <w:p w14:paraId="79CA3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57' 53''</w:t>
            </w:r>
          </w:p>
        </w:tc>
      </w:tr>
      <w:tr w:rsidR="008235BD" w:rsidRPr="008235BD" w14:paraId="3361C8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BBF1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2149" w:type="dxa"/>
            <w:vAlign w:val="bottom"/>
          </w:tcPr>
          <w:p w14:paraId="5C2269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845796.25</w:t>
            </w:r>
          </w:p>
        </w:tc>
        <w:tc>
          <w:tcPr>
            <w:tcW w:w="1983" w:type="dxa"/>
            <w:vAlign w:val="bottom"/>
          </w:tcPr>
          <w:p w14:paraId="2F47A9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2716370.3</w:t>
            </w:r>
          </w:p>
        </w:tc>
        <w:tc>
          <w:tcPr>
            <w:tcW w:w="1595" w:type="dxa"/>
            <w:vAlign w:val="bottom"/>
          </w:tcPr>
          <w:p w14:paraId="6B4646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2.53</w:t>
            </w:r>
          </w:p>
        </w:tc>
        <w:tc>
          <w:tcPr>
            <w:tcW w:w="2204" w:type="dxa"/>
            <w:vAlign w:val="bottom"/>
          </w:tcPr>
          <w:p w14:paraId="01FBC9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235° 48' 24''</w:t>
            </w:r>
          </w:p>
        </w:tc>
      </w:tr>
      <w:tr w:rsidR="008235BD" w:rsidRPr="008235BD" w14:paraId="5F4200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4442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2149" w:type="dxa"/>
            <w:vAlign w:val="bottom"/>
          </w:tcPr>
          <w:p w14:paraId="5AAA18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845794.83</w:t>
            </w:r>
          </w:p>
        </w:tc>
        <w:tc>
          <w:tcPr>
            <w:tcW w:w="1983" w:type="dxa"/>
            <w:vAlign w:val="bottom"/>
          </w:tcPr>
          <w:p w14:paraId="4A687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2716368.21</w:t>
            </w:r>
          </w:p>
        </w:tc>
        <w:tc>
          <w:tcPr>
            <w:tcW w:w="1595" w:type="dxa"/>
            <w:vAlign w:val="bottom"/>
          </w:tcPr>
          <w:p w14:paraId="251626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5.62</w:t>
            </w:r>
          </w:p>
        </w:tc>
        <w:tc>
          <w:tcPr>
            <w:tcW w:w="2204" w:type="dxa"/>
            <w:vAlign w:val="bottom"/>
          </w:tcPr>
          <w:p w14:paraId="5DCB6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232° 22' 32''</w:t>
            </w:r>
          </w:p>
        </w:tc>
      </w:tr>
      <w:tr w:rsidR="008235BD" w:rsidRPr="008235BD" w14:paraId="6E670E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1C7E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2149" w:type="dxa"/>
            <w:vAlign w:val="bottom"/>
          </w:tcPr>
          <w:p w14:paraId="1A330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845791.4</w:t>
            </w:r>
          </w:p>
        </w:tc>
        <w:tc>
          <w:tcPr>
            <w:tcW w:w="1983" w:type="dxa"/>
            <w:vAlign w:val="bottom"/>
          </w:tcPr>
          <w:p w14:paraId="3215D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2716363.76</w:t>
            </w:r>
          </w:p>
        </w:tc>
        <w:tc>
          <w:tcPr>
            <w:tcW w:w="1595" w:type="dxa"/>
            <w:vAlign w:val="bottom"/>
          </w:tcPr>
          <w:p w14:paraId="0A83D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41.61</w:t>
            </w:r>
          </w:p>
        </w:tc>
        <w:tc>
          <w:tcPr>
            <w:tcW w:w="2204" w:type="dxa"/>
            <w:vAlign w:val="bottom"/>
          </w:tcPr>
          <w:p w14:paraId="7FE77B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230° 47' 00''</w:t>
            </w:r>
          </w:p>
        </w:tc>
      </w:tr>
      <w:tr w:rsidR="008235BD" w:rsidRPr="008235BD" w14:paraId="574D803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B5C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2149" w:type="dxa"/>
            <w:vAlign w:val="bottom"/>
          </w:tcPr>
          <w:p w14:paraId="132100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845765.09</w:t>
            </w:r>
          </w:p>
        </w:tc>
        <w:tc>
          <w:tcPr>
            <w:tcW w:w="1983" w:type="dxa"/>
            <w:vAlign w:val="bottom"/>
          </w:tcPr>
          <w:p w14:paraId="742CF4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2716331.52</w:t>
            </w:r>
          </w:p>
        </w:tc>
        <w:tc>
          <w:tcPr>
            <w:tcW w:w="1595" w:type="dxa"/>
            <w:vAlign w:val="bottom"/>
          </w:tcPr>
          <w:p w14:paraId="7BAD3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43.52</w:t>
            </w:r>
          </w:p>
        </w:tc>
        <w:tc>
          <w:tcPr>
            <w:tcW w:w="2204" w:type="dxa"/>
            <w:vAlign w:val="bottom"/>
          </w:tcPr>
          <w:p w14:paraId="404FFA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24' 21''</w:t>
            </w:r>
          </w:p>
        </w:tc>
      </w:tr>
      <w:tr w:rsidR="008235BD" w:rsidRPr="008235BD" w14:paraId="7C61084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3DC1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2149" w:type="dxa"/>
            <w:vAlign w:val="bottom"/>
          </w:tcPr>
          <w:p w14:paraId="032FC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845796.61</w:t>
            </w:r>
          </w:p>
        </w:tc>
        <w:tc>
          <w:tcPr>
            <w:tcW w:w="1983" w:type="dxa"/>
            <w:vAlign w:val="bottom"/>
          </w:tcPr>
          <w:p w14:paraId="5A6856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2716301.51</w:t>
            </w:r>
          </w:p>
        </w:tc>
        <w:tc>
          <w:tcPr>
            <w:tcW w:w="1595" w:type="dxa"/>
            <w:vAlign w:val="bottom"/>
          </w:tcPr>
          <w:p w14:paraId="6FCE57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0.57</w:t>
            </w:r>
          </w:p>
        </w:tc>
        <w:tc>
          <w:tcPr>
            <w:tcW w:w="2204" w:type="dxa"/>
            <w:vAlign w:val="bottom"/>
          </w:tcPr>
          <w:p w14:paraId="5A0E9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237° 08' 39''</w:t>
            </w:r>
          </w:p>
        </w:tc>
      </w:tr>
      <w:tr w:rsidR="008235BD" w:rsidRPr="008235BD" w14:paraId="78D158F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86F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2149" w:type="dxa"/>
            <w:vAlign w:val="bottom"/>
          </w:tcPr>
          <w:p w14:paraId="22B45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845796.3</w:t>
            </w:r>
          </w:p>
        </w:tc>
        <w:tc>
          <w:tcPr>
            <w:tcW w:w="1983" w:type="dxa"/>
            <w:vAlign w:val="bottom"/>
          </w:tcPr>
          <w:p w14:paraId="7C7095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2716301.03</w:t>
            </w:r>
          </w:p>
        </w:tc>
        <w:tc>
          <w:tcPr>
            <w:tcW w:w="1595" w:type="dxa"/>
            <w:vAlign w:val="bottom"/>
          </w:tcPr>
          <w:p w14:paraId="0616FD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32.28</w:t>
            </w:r>
          </w:p>
        </w:tc>
        <w:tc>
          <w:tcPr>
            <w:tcW w:w="2204" w:type="dxa"/>
            <w:vAlign w:val="bottom"/>
          </w:tcPr>
          <w:p w14:paraId="3B103B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25' 42''</w:t>
            </w:r>
          </w:p>
        </w:tc>
      </w:tr>
      <w:tr w:rsidR="008235BD" w:rsidRPr="008235BD" w14:paraId="2EAC35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4FE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2149" w:type="dxa"/>
            <w:vAlign w:val="bottom"/>
          </w:tcPr>
          <w:p w14:paraId="1E883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845820.45</w:t>
            </w:r>
          </w:p>
        </w:tc>
        <w:tc>
          <w:tcPr>
            <w:tcW w:w="1983" w:type="dxa"/>
            <w:vAlign w:val="bottom"/>
          </w:tcPr>
          <w:p w14:paraId="6B237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2716279.61</w:t>
            </w:r>
          </w:p>
        </w:tc>
        <w:tc>
          <w:tcPr>
            <w:tcW w:w="1595" w:type="dxa"/>
            <w:vAlign w:val="bottom"/>
          </w:tcPr>
          <w:p w14:paraId="4A69C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11.04</w:t>
            </w:r>
          </w:p>
        </w:tc>
        <w:tc>
          <w:tcPr>
            <w:tcW w:w="2204" w:type="dxa"/>
            <w:vAlign w:val="bottom"/>
          </w:tcPr>
          <w:p w14:paraId="57353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07' 15''</w:t>
            </w:r>
          </w:p>
        </w:tc>
      </w:tr>
      <w:tr w:rsidR="008235BD" w:rsidRPr="008235BD" w14:paraId="525747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916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2149" w:type="dxa"/>
            <w:vAlign w:val="bottom"/>
          </w:tcPr>
          <w:p w14:paraId="280BC6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845828.67</w:t>
            </w:r>
          </w:p>
        </w:tc>
        <w:tc>
          <w:tcPr>
            <w:tcW w:w="1983" w:type="dxa"/>
            <w:vAlign w:val="bottom"/>
          </w:tcPr>
          <w:p w14:paraId="66DDC4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2716272.24</w:t>
            </w:r>
          </w:p>
        </w:tc>
        <w:tc>
          <w:tcPr>
            <w:tcW w:w="1595" w:type="dxa"/>
            <w:vAlign w:val="bottom"/>
          </w:tcPr>
          <w:p w14:paraId="64D30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21.14</w:t>
            </w:r>
          </w:p>
        </w:tc>
        <w:tc>
          <w:tcPr>
            <w:tcW w:w="2204" w:type="dxa"/>
            <w:vAlign w:val="bottom"/>
          </w:tcPr>
          <w:p w14:paraId="0E3CEC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317° 28' 22''</w:t>
            </w:r>
          </w:p>
        </w:tc>
      </w:tr>
      <w:tr w:rsidR="008235BD" w:rsidRPr="008235BD" w14:paraId="513D002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6C5C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2149" w:type="dxa"/>
            <w:vAlign w:val="bottom"/>
          </w:tcPr>
          <w:p w14:paraId="4D18E5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845844.25</w:t>
            </w:r>
          </w:p>
        </w:tc>
        <w:tc>
          <w:tcPr>
            <w:tcW w:w="1983" w:type="dxa"/>
            <w:vAlign w:val="bottom"/>
          </w:tcPr>
          <w:p w14:paraId="4F3C0B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2716257.95</w:t>
            </w:r>
          </w:p>
        </w:tc>
        <w:tc>
          <w:tcPr>
            <w:tcW w:w="1595" w:type="dxa"/>
            <w:vAlign w:val="bottom"/>
          </w:tcPr>
          <w:p w14:paraId="4D8794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39.01</w:t>
            </w:r>
          </w:p>
        </w:tc>
        <w:tc>
          <w:tcPr>
            <w:tcW w:w="2204" w:type="dxa"/>
            <w:vAlign w:val="bottom"/>
          </w:tcPr>
          <w:p w14:paraId="655D8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314° 18' 15''</w:t>
            </w:r>
          </w:p>
        </w:tc>
      </w:tr>
      <w:tr w:rsidR="008235BD" w:rsidRPr="008235BD" w14:paraId="518A752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3CC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2149" w:type="dxa"/>
            <w:vAlign w:val="bottom"/>
          </w:tcPr>
          <w:p w14:paraId="31F0F2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845871.5</w:t>
            </w:r>
          </w:p>
        </w:tc>
        <w:tc>
          <w:tcPr>
            <w:tcW w:w="1983" w:type="dxa"/>
            <w:vAlign w:val="bottom"/>
          </w:tcPr>
          <w:p w14:paraId="039B1D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2716230.03</w:t>
            </w:r>
          </w:p>
        </w:tc>
        <w:tc>
          <w:tcPr>
            <w:tcW w:w="1595" w:type="dxa"/>
            <w:vAlign w:val="bottom"/>
          </w:tcPr>
          <w:p w14:paraId="70C126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1.27</w:t>
            </w:r>
          </w:p>
        </w:tc>
        <w:tc>
          <w:tcPr>
            <w:tcW w:w="2204" w:type="dxa"/>
            <w:vAlign w:val="bottom"/>
          </w:tcPr>
          <w:p w14:paraId="3CDEF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57' 37''</w:t>
            </w:r>
          </w:p>
        </w:tc>
      </w:tr>
      <w:tr w:rsidR="008235BD" w:rsidRPr="008235BD" w14:paraId="2B28041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BC1B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2149" w:type="dxa"/>
            <w:vAlign w:val="bottom"/>
          </w:tcPr>
          <w:p w14:paraId="167028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845872.41</w:t>
            </w:r>
          </w:p>
        </w:tc>
        <w:tc>
          <w:tcPr>
            <w:tcW w:w="1983" w:type="dxa"/>
            <w:vAlign w:val="bottom"/>
          </w:tcPr>
          <w:p w14:paraId="67C1F9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2716229.15</w:t>
            </w:r>
          </w:p>
        </w:tc>
        <w:tc>
          <w:tcPr>
            <w:tcW w:w="1595" w:type="dxa"/>
            <w:vAlign w:val="bottom"/>
          </w:tcPr>
          <w:p w14:paraId="179145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2204" w:type="dxa"/>
            <w:vAlign w:val="bottom"/>
          </w:tcPr>
          <w:p w14:paraId="3B2C3C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25' 25''</w:t>
            </w:r>
          </w:p>
        </w:tc>
      </w:tr>
      <w:tr w:rsidR="008235BD" w:rsidRPr="008235BD" w14:paraId="2DE833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32A2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2149" w:type="dxa"/>
            <w:vAlign w:val="bottom"/>
          </w:tcPr>
          <w:p w14:paraId="669E68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845872.86</w:t>
            </w:r>
          </w:p>
        </w:tc>
        <w:tc>
          <w:tcPr>
            <w:tcW w:w="1983" w:type="dxa"/>
            <w:vAlign w:val="bottom"/>
          </w:tcPr>
          <w:p w14:paraId="66209D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2716228.64</w:t>
            </w:r>
          </w:p>
        </w:tc>
        <w:tc>
          <w:tcPr>
            <w:tcW w:w="1595" w:type="dxa"/>
            <w:vAlign w:val="bottom"/>
          </w:tcPr>
          <w:p w14:paraId="0C42C1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11.79</w:t>
            </w:r>
          </w:p>
        </w:tc>
        <w:tc>
          <w:tcPr>
            <w:tcW w:w="2204" w:type="dxa"/>
            <w:vAlign w:val="bottom"/>
          </w:tcPr>
          <w:p w14:paraId="781738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311° 35' 50''</w:t>
            </w:r>
          </w:p>
        </w:tc>
      </w:tr>
      <w:tr w:rsidR="008235BD" w:rsidRPr="008235BD" w14:paraId="747EFE1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0400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2149" w:type="dxa"/>
            <w:vAlign w:val="bottom"/>
          </w:tcPr>
          <w:p w14:paraId="749193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845880.69</w:t>
            </w:r>
          </w:p>
        </w:tc>
        <w:tc>
          <w:tcPr>
            <w:tcW w:w="1983" w:type="dxa"/>
            <w:vAlign w:val="bottom"/>
          </w:tcPr>
          <w:p w14:paraId="0FDEA0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2716219.82</w:t>
            </w:r>
          </w:p>
        </w:tc>
        <w:tc>
          <w:tcPr>
            <w:tcW w:w="1595" w:type="dxa"/>
            <w:vAlign w:val="bottom"/>
          </w:tcPr>
          <w:p w14:paraId="6AB457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19.75</w:t>
            </w:r>
          </w:p>
        </w:tc>
        <w:tc>
          <w:tcPr>
            <w:tcW w:w="2204" w:type="dxa"/>
            <w:vAlign w:val="bottom"/>
          </w:tcPr>
          <w:p w14:paraId="238D08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316° 10' 09''</w:t>
            </w:r>
          </w:p>
        </w:tc>
      </w:tr>
      <w:tr w:rsidR="008235BD" w:rsidRPr="008235BD" w14:paraId="65E82F8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E763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2149" w:type="dxa"/>
            <w:vAlign w:val="bottom"/>
          </w:tcPr>
          <w:p w14:paraId="35E590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845894.94</w:t>
            </w:r>
          </w:p>
        </w:tc>
        <w:tc>
          <w:tcPr>
            <w:tcW w:w="1983" w:type="dxa"/>
            <w:vAlign w:val="bottom"/>
          </w:tcPr>
          <w:p w14:paraId="42E61C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2716206.14</w:t>
            </w:r>
          </w:p>
        </w:tc>
        <w:tc>
          <w:tcPr>
            <w:tcW w:w="1595" w:type="dxa"/>
            <w:vAlign w:val="bottom"/>
          </w:tcPr>
          <w:p w14:paraId="10D7A1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7.88</w:t>
            </w:r>
          </w:p>
        </w:tc>
        <w:tc>
          <w:tcPr>
            <w:tcW w:w="2204" w:type="dxa"/>
            <w:vAlign w:val="bottom"/>
          </w:tcPr>
          <w:p w14:paraId="3B4BC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08' 57''</w:t>
            </w:r>
          </w:p>
        </w:tc>
      </w:tr>
      <w:tr w:rsidR="008235BD" w:rsidRPr="008235BD" w14:paraId="3AC0CE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7464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2149" w:type="dxa"/>
            <w:vAlign w:val="bottom"/>
          </w:tcPr>
          <w:p w14:paraId="674611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845900.33</w:t>
            </w:r>
          </w:p>
        </w:tc>
        <w:tc>
          <w:tcPr>
            <w:tcW w:w="1983" w:type="dxa"/>
            <w:vAlign w:val="bottom"/>
          </w:tcPr>
          <w:p w14:paraId="06292C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2716200.39</w:t>
            </w:r>
          </w:p>
        </w:tc>
        <w:tc>
          <w:tcPr>
            <w:tcW w:w="1595" w:type="dxa"/>
            <w:vAlign w:val="bottom"/>
          </w:tcPr>
          <w:p w14:paraId="74A2A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2.75</w:t>
            </w:r>
          </w:p>
        </w:tc>
        <w:tc>
          <w:tcPr>
            <w:tcW w:w="2204" w:type="dxa"/>
            <w:vAlign w:val="bottom"/>
          </w:tcPr>
          <w:p w14:paraId="1EFF14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12' 13''</w:t>
            </w:r>
          </w:p>
        </w:tc>
      </w:tr>
      <w:tr w:rsidR="008235BD" w:rsidRPr="008235BD" w14:paraId="2EF519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BF0A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2149" w:type="dxa"/>
            <w:vAlign w:val="bottom"/>
          </w:tcPr>
          <w:p w14:paraId="68FBD5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845902.18</w:t>
            </w:r>
          </w:p>
        </w:tc>
        <w:tc>
          <w:tcPr>
            <w:tcW w:w="1983" w:type="dxa"/>
            <w:vAlign w:val="bottom"/>
          </w:tcPr>
          <w:p w14:paraId="203528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2716198.35</w:t>
            </w:r>
          </w:p>
        </w:tc>
        <w:tc>
          <w:tcPr>
            <w:tcW w:w="1595" w:type="dxa"/>
            <w:vAlign w:val="bottom"/>
          </w:tcPr>
          <w:p w14:paraId="324C7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7.66</w:t>
            </w:r>
          </w:p>
        </w:tc>
        <w:tc>
          <w:tcPr>
            <w:tcW w:w="2204" w:type="dxa"/>
            <w:vAlign w:val="bottom"/>
          </w:tcPr>
          <w:p w14:paraId="39CAAA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59' 42''</w:t>
            </w:r>
          </w:p>
        </w:tc>
      </w:tr>
      <w:tr w:rsidR="008235BD" w:rsidRPr="008235BD" w14:paraId="5BC303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E509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2149" w:type="dxa"/>
            <w:vAlign w:val="bottom"/>
          </w:tcPr>
          <w:p w14:paraId="6CA6C5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845907.5</w:t>
            </w:r>
          </w:p>
        </w:tc>
        <w:tc>
          <w:tcPr>
            <w:tcW w:w="1983" w:type="dxa"/>
            <w:vAlign w:val="bottom"/>
          </w:tcPr>
          <w:p w14:paraId="54EFEC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2716192.84</w:t>
            </w:r>
          </w:p>
        </w:tc>
        <w:tc>
          <w:tcPr>
            <w:tcW w:w="1595" w:type="dxa"/>
            <w:vAlign w:val="bottom"/>
          </w:tcPr>
          <w:p w14:paraId="134F6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1.56</w:t>
            </w:r>
          </w:p>
        </w:tc>
        <w:tc>
          <w:tcPr>
            <w:tcW w:w="2204" w:type="dxa"/>
            <w:vAlign w:val="bottom"/>
          </w:tcPr>
          <w:p w14:paraId="6863E7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37' 28''</w:t>
            </w:r>
          </w:p>
        </w:tc>
      </w:tr>
      <w:tr w:rsidR="008235BD" w:rsidRPr="008235BD" w14:paraId="0F85FA0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7B1B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2149" w:type="dxa"/>
            <w:vAlign w:val="bottom"/>
          </w:tcPr>
          <w:p w14:paraId="04E0A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845908.87</w:t>
            </w:r>
          </w:p>
        </w:tc>
        <w:tc>
          <w:tcPr>
            <w:tcW w:w="1983" w:type="dxa"/>
            <w:vAlign w:val="bottom"/>
          </w:tcPr>
          <w:p w14:paraId="3A5DE4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2716192.1</w:t>
            </w:r>
          </w:p>
        </w:tc>
        <w:tc>
          <w:tcPr>
            <w:tcW w:w="1595" w:type="dxa"/>
            <w:vAlign w:val="bottom"/>
          </w:tcPr>
          <w:p w14:paraId="3F0217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3.71</w:t>
            </w:r>
          </w:p>
        </w:tc>
        <w:tc>
          <w:tcPr>
            <w:tcW w:w="2204" w:type="dxa"/>
            <w:vAlign w:val="bottom"/>
          </w:tcPr>
          <w:p w14:paraId="4E4A3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58' 56''</w:t>
            </w:r>
          </w:p>
        </w:tc>
      </w:tr>
      <w:tr w:rsidR="008235BD" w:rsidRPr="008235BD" w14:paraId="60288C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D58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2149" w:type="dxa"/>
            <w:vAlign w:val="bottom"/>
          </w:tcPr>
          <w:p w14:paraId="184FC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845911.54</w:t>
            </w:r>
          </w:p>
        </w:tc>
        <w:tc>
          <w:tcPr>
            <w:tcW w:w="1983" w:type="dxa"/>
            <w:vAlign w:val="bottom"/>
          </w:tcPr>
          <w:p w14:paraId="479213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2716189.52</w:t>
            </w:r>
          </w:p>
        </w:tc>
        <w:tc>
          <w:tcPr>
            <w:tcW w:w="1595" w:type="dxa"/>
            <w:vAlign w:val="bottom"/>
          </w:tcPr>
          <w:p w14:paraId="4A041B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10.92</w:t>
            </w:r>
          </w:p>
        </w:tc>
        <w:tc>
          <w:tcPr>
            <w:tcW w:w="2204" w:type="dxa"/>
            <w:vAlign w:val="bottom"/>
          </w:tcPr>
          <w:p w14:paraId="1AA5A7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312° 30' 49''</w:t>
            </w:r>
          </w:p>
        </w:tc>
      </w:tr>
      <w:tr w:rsidR="008235BD" w:rsidRPr="008235BD" w14:paraId="208177D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B48C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2149" w:type="dxa"/>
            <w:vAlign w:val="bottom"/>
          </w:tcPr>
          <w:p w14:paraId="3F9194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845918.92</w:t>
            </w:r>
          </w:p>
        </w:tc>
        <w:tc>
          <w:tcPr>
            <w:tcW w:w="1983" w:type="dxa"/>
            <w:vAlign w:val="bottom"/>
          </w:tcPr>
          <w:p w14:paraId="4F00ED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2716181.47</w:t>
            </w:r>
          </w:p>
        </w:tc>
        <w:tc>
          <w:tcPr>
            <w:tcW w:w="1595" w:type="dxa"/>
            <w:vAlign w:val="bottom"/>
          </w:tcPr>
          <w:p w14:paraId="71A68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9.41</w:t>
            </w:r>
          </w:p>
        </w:tc>
        <w:tc>
          <w:tcPr>
            <w:tcW w:w="2204" w:type="dxa"/>
            <w:vAlign w:val="bottom"/>
          </w:tcPr>
          <w:p w14:paraId="1BF4FC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43' 54''</w:t>
            </w:r>
          </w:p>
        </w:tc>
      </w:tr>
      <w:tr w:rsidR="008235BD" w:rsidRPr="008235BD" w14:paraId="1A519BD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DF2B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386</w:t>
            </w:r>
          </w:p>
        </w:tc>
        <w:tc>
          <w:tcPr>
            <w:tcW w:w="2149" w:type="dxa"/>
            <w:vAlign w:val="bottom"/>
          </w:tcPr>
          <w:p w14:paraId="09988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845925.66</w:t>
            </w:r>
          </w:p>
        </w:tc>
        <w:tc>
          <w:tcPr>
            <w:tcW w:w="1983" w:type="dxa"/>
            <w:vAlign w:val="bottom"/>
          </w:tcPr>
          <w:p w14:paraId="3C1E8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2716174.9</w:t>
            </w:r>
          </w:p>
        </w:tc>
        <w:tc>
          <w:tcPr>
            <w:tcW w:w="1595" w:type="dxa"/>
            <w:vAlign w:val="bottom"/>
          </w:tcPr>
          <w:p w14:paraId="7B7562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0.62</w:t>
            </w:r>
          </w:p>
        </w:tc>
        <w:tc>
          <w:tcPr>
            <w:tcW w:w="2204" w:type="dxa"/>
            <w:vAlign w:val="bottom"/>
          </w:tcPr>
          <w:p w14:paraId="61411F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13' 03''</w:t>
            </w:r>
          </w:p>
        </w:tc>
      </w:tr>
      <w:tr w:rsidR="008235BD" w:rsidRPr="008235BD" w14:paraId="77EFAE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D3E6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387</w:t>
            </w:r>
          </w:p>
        </w:tc>
        <w:tc>
          <w:tcPr>
            <w:tcW w:w="2149" w:type="dxa"/>
            <w:vAlign w:val="bottom"/>
          </w:tcPr>
          <w:p w14:paraId="274D68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845926.02</w:t>
            </w:r>
          </w:p>
        </w:tc>
        <w:tc>
          <w:tcPr>
            <w:tcW w:w="1983" w:type="dxa"/>
            <w:vAlign w:val="bottom"/>
          </w:tcPr>
          <w:p w14:paraId="5FA584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2716174.39</w:t>
            </w:r>
          </w:p>
        </w:tc>
        <w:tc>
          <w:tcPr>
            <w:tcW w:w="1595" w:type="dxa"/>
            <w:vAlign w:val="bottom"/>
          </w:tcPr>
          <w:p w14:paraId="6BEBD6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04" w:type="dxa"/>
            <w:vAlign w:val="bottom"/>
          </w:tcPr>
          <w:p w14:paraId="517E5E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34' 59''</w:t>
            </w:r>
          </w:p>
        </w:tc>
      </w:tr>
      <w:tr w:rsidR="008235BD" w:rsidRPr="008235BD" w14:paraId="4819298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0A2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2149" w:type="dxa"/>
            <w:vAlign w:val="bottom"/>
          </w:tcPr>
          <w:p w14:paraId="3D144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845928.78</w:t>
            </w:r>
          </w:p>
        </w:tc>
        <w:tc>
          <w:tcPr>
            <w:tcW w:w="1983" w:type="dxa"/>
            <w:vAlign w:val="bottom"/>
          </w:tcPr>
          <w:p w14:paraId="4E06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2716171.49</w:t>
            </w:r>
          </w:p>
        </w:tc>
        <w:tc>
          <w:tcPr>
            <w:tcW w:w="1595" w:type="dxa"/>
            <w:vAlign w:val="bottom"/>
          </w:tcPr>
          <w:p w14:paraId="5871B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10.09</w:t>
            </w:r>
          </w:p>
        </w:tc>
        <w:tc>
          <w:tcPr>
            <w:tcW w:w="2204" w:type="dxa"/>
            <w:vAlign w:val="bottom"/>
          </w:tcPr>
          <w:p w14:paraId="1E1C8B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315° 45' 46''</w:t>
            </w:r>
          </w:p>
        </w:tc>
      </w:tr>
      <w:tr w:rsidR="008235BD" w:rsidRPr="008235BD" w14:paraId="611EC05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5B9D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389</w:t>
            </w:r>
          </w:p>
        </w:tc>
        <w:tc>
          <w:tcPr>
            <w:tcW w:w="2149" w:type="dxa"/>
            <w:vAlign w:val="bottom"/>
          </w:tcPr>
          <w:p w14:paraId="3DA8AA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845936.01</w:t>
            </w:r>
          </w:p>
        </w:tc>
        <w:tc>
          <w:tcPr>
            <w:tcW w:w="1983" w:type="dxa"/>
            <w:vAlign w:val="bottom"/>
          </w:tcPr>
          <w:p w14:paraId="0AB3E9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2716164.45</w:t>
            </w:r>
          </w:p>
        </w:tc>
        <w:tc>
          <w:tcPr>
            <w:tcW w:w="1595" w:type="dxa"/>
            <w:vAlign w:val="bottom"/>
          </w:tcPr>
          <w:p w14:paraId="330156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602.81</w:t>
            </w:r>
          </w:p>
        </w:tc>
        <w:tc>
          <w:tcPr>
            <w:tcW w:w="2204" w:type="dxa"/>
            <w:vAlign w:val="bottom"/>
          </w:tcPr>
          <w:p w14:paraId="556D67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34' 25''</w:t>
            </w:r>
          </w:p>
        </w:tc>
      </w:tr>
      <w:tr w:rsidR="008235BD" w:rsidRPr="008235BD" w14:paraId="05EACD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C69F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2149" w:type="dxa"/>
            <w:vAlign w:val="bottom"/>
          </w:tcPr>
          <w:p w14:paraId="25F04A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846165.98</w:t>
            </w:r>
          </w:p>
        </w:tc>
        <w:tc>
          <w:tcPr>
            <w:tcW w:w="1983" w:type="dxa"/>
            <w:vAlign w:val="bottom"/>
          </w:tcPr>
          <w:p w14:paraId="0E6295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2716721.67</w:t>
            </w:r>
          </w:p>
        </w:tc>
        <w:tc>
          <w:tcPr>
            <w:tcW w:w="1595" w:type="dxa"/>
            <w:vAlign w:val="bottom"/>
          </w:tcPr>
          <w:p w14:paraId="76FED7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29AA50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29' 51''</w:t>
            </w:r>
          </w:p>
        </w:tc>
      </w:tr>
      <w:tr w:rsidR="008235BD" w:rsidRPr="008235BD" w14:paraId="5C07BB5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DF1D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391</w:t>
            </w:r>
          </w:p>
        </w:tc>
        <w:tc>
          <w:tcPr>
            <w:tcW w:w="2149" w:type="dxa"/>
            <w:vAlign w:val="bottom"/>
          </w:tcPr>
          <w:p w14:paraId="598E22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846166.32</w:t>
            </w:r>
          </w:p>
        </w:tc>
        <w:tc>
          <w:tcPr>
            <w:tcW w:w="1983" w:type="dxa"/>
            <w:vAlign w:val="bottom"/>
          </w:tcPr>
          <w:p w14:paraId="3CCDF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2716722.63</w:t>
            </w:r>
          </w:p>
        </w:tc>
        <w:tc>
          <w:tcPr>
            <w:tcW w:w="1595" w:type="dxa"/>
            <w:vAlign w:val="bottom"/>
          </w:tcPr>
          <w:p w14:paraId="45574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2204" w:type="dxa"/>
            <w:vAlign w:val="bottom"/>
          </w:tcPr>
          <w:p w14:paraId="400A0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27' 27''</w:t>
            </w:r>
          </w:p>
        </w:tc>
      </w:tr>
      <w:tr w:rsidR="008235BD" w:rsidRPr="008235BD" w14:paraId="1FBAEE2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AA9B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2149" w:type="dxa"/>
            <w:vAlign w:val="bottom"/>
          </w:tcPr>
          <w:p w14:paraId="3F1D2F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846161.73</w:t>
            </w:r>
          </w:p>
        </w:tc>
        <w:tc>
          <w:tcPr>
            <w:tcW w:w="1983" w:type="dxa"/>
            <w:vAlign w:val="bottom"/>
          </w:tcPr>
          <w:p w14:paraId="5DC2C0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2716724.35</w:t>
            </w:r>
          </w:p>
        </w:tc>
        <w:tc>
          <w:tcPr>
            <w:tcW w:w="1595" w:type="dxa"/>
            <w:vAlign w:val="bottom"/>
          </w:tcPr>
          <w:p w14:paraId="1360C3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22D52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2F5FC4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4E0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2149" w:type="dxa"/>
            <w:vAlign w:val="bottom"/>
          </w:tcPr>
          <w:p w14:paraId="09029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846161.37</w:t>
            </w:r>
          </w:p>
        </w:tc>
        <w:tc>
          <w:tcPr>
            <w:tcW w:w="1983" w:type="dxa"/>
            <w:vAlign w:val="bottom"/>
          </w:tcPr>
          <w:p w14:paraId="431FC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2716723.39</w:t>
            </w:r>
          </w:p>
        </w:tc>
        <w:tc>
          <w:tcPr>
            <w:tcW w:w="1595" w:type="dxa"/>
            <w:vAlign w:val="bottom"/>
          </w:tcPr>
          <w:p w14:paraId="35F94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526.95</w:t>
            </w:r>
          </w:p>
        </w:tc>
        <w:tc>
          <w:tcPr>
            <w:tcW w:w="2204" w:type="dxa"/>
            <w:vAlign w:val="bottom"/>
          </w:tcPr>
          <w:p w14:paraId="37A426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18' 47''</w:t>
            </w:r>
          </w:p>
        </w:tc>
      </w:tr>
      <w:tr w:rsidR="008235BD" w:rsidRPr="008235BD" w14:paraId="2E3D63D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0433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2149" w:type="dxa"/>
            <w:vAlign w:val="bottom"/>
          </w:tcPr>
          <w:p w14:paraId="24298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845983.85</w:t>
            </w:r>
          </w:p>
        </w:tc>
        <w:tc>
          <w:tcPr>
            <w:tcW w:w="1983" w:type="dxa"/>
            <w:vAlign w:val="bottom"/>
          </w:tcPr>
          <w:p w14:paraId="67A6A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2716227.24</w:t>
            </w:r>
          </w:p>
        </w:tc>
        <w:tc>
          <w:tcPr>
            <w:tcW w:w="1595" w:type="dxa"/>
            <w:vAlign w:val="bottom"/>
          </w:tcPr>
          <w:p w14:paraId="7F4F9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2A9B98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23' 58''</w:t>
            </w:r>
          </w:p>
        </w:tc>
      </w:tr>
      <w:tr w:rsidR="008235BD" w:rsidRPr="008235BD" w14:paraId="5F9717D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42C09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2149" w:type="dxa"/>
            <w:vAlign w:val="bottom"/>
          </w:tcPr>
          <w:p w14:paraId="2862DD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845984.38</w:t>
            </w:r>
          </w:p>
        </w:tc>
        <w:tc>
          <w:tcPr>
            <w:tcW w:w="1983" w:type="dxa"/>
            <w:vAlign w:val="bottom"/>
          </w:tcPr>
          <w:p w14:paraId="73D6A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2716228.65</w:t>
            </w:r>
          </w:p>
        </w:tc>
        <w:tc>
          <w:tcPr>
            <w:tcW w:w="1595" w:type="dxa"/>
            <w:vAlign w:val="bottom"/>
          </w:tcPr>
          <w:p w14:paraId="0CC8C8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0DC1D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37' 25''</w:t>
            </w:r>
          </w:p>
        </w:tc>
      </w:tr>
      <w:tr w:rsidR="008235BD" w:rsidRPr="008235BD" w14:paraId="6A24329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79B1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2149" w:type="dxa"/>
            <w:vAlign w:val="bottom"/>
          </w:tcPr>
          <w:p w14:paraId="51AB94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845982.98</w:t>
            </w:r>
          </w:p>
        </w:tc>
        <w:tc>
          <w:tcPr>
            <w:tcW w:w="1983" w:type="dxa"/>
            <w:vAlign w:val="bottom"/>
          </w:tcPr>
          <w:p w14:paraId="3E6851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2716229.17</w:t>
            </w:r>
          </w:p>
        </w:tc>
        <w:tc>
          <w:tcPr>
            <w:tcW w:w="1595" w:type="dxa"/>
            <w:vAlign w:val="bottom"/>
          </w:tcPr>
          <w:p w14:paraId="431672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4F28C5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46' 10''</w:t>
            </w:r>
          </w:p>
        </w:tc>
      </w:tr>
      <w:tr w:rsidR="008235BD" w:rsidRPr="008235BD" w14:paraId="34B4FA7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B4C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2149" w:type="dxa"/>
            <w:vAlign w:val="bottom"/>
          </w:tcPr>
          <w:p w14:paraId="77C3C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845982.44</w:t>
            </w:r>
          </w:p>
        </w:tc>
        <w:tc>
          <w:tcPr>
            <w:tcW w:w="1983" w:type="dxa"/>
            <w:vAlign w:val="bottom"/>
          </w:tcPr>
          <w:p w14:paraId="2D56F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2716227.78</w:t>
            </w:r>
          </w:p>
        </w:tc>
        <w:tc>
          <w:tcPr>
            <w:tcW w:w="1595" w:type="dxa"/>
            <w:vAlign w:val="bottom"/>
          </w:tcPr>
          <w:p w14:paraId="7B719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527.94</w:t>
            </w:r>
          </w:p>
        </w:tc>
        <w:tc>
          <w:tcPr>
            <w:tcW w:w="2204" w:type="dxa"/>
            <w:vAlign w:val="bottom"/>
          </w:tcPr>
          <w:p w14:paraId="4F52C0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07' 22''</w:t>
            </w:r>
          </w:p>
        </w:tc>
      </w:tr>
      <w:tr w:rsidR="008235BD" w:rsidRPr="008235BD" w14:paraId="73E3FEA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F98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2149" w:type="dxa"/>
            <w:vAlign w:val="bottom"/>
          </w:tcPr>
          <w:p w14:paraId="0968E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846179.16</w:t>
            </w:r>
          </w:p>
        </w:tc>
        <w:tc>
          <w:tcPr>
            <w:tcW w:w="1983" w:type="dxa"/>
            <w:vAlign w:val="bottom"/>
          </w:tcPr>
          <w:p w14:paraId="19AEA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2716717.7</w:t>
            </w:r>
          </w:p>
        </w:tc>
        <w:tc>
          <w:tcPr>
            <w:tcW w:w="1595" w:type="dxa"/>
            <w:vAlign w:val="bottom"/>
          </w:tcPr>
          <w:p w14:paraId="5D285D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089D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66E6C9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AD98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2149" w:type="dxa"/>
            <w:vAlign w:val="bottom"/>
          </w:tcPr>
          <w:p w14:paraId="7AC216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846179.66</w:t>
            </w:r>
          </w:p>
        </w:tc>
        <w:tc>
          <w:tcPr>
            <w:tcW w:w="1983" w:type="dxa"/>
            <w:vAlign w:val="bottom"/>
          </w:tcPr>
          <w:p w14:paraId="02D830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2716719.11</w:t>
            </w:r>
          </w:p>
        </w:tc>
        <w:tc>
          <w:tcPr>
            <w:tcW w:w="1595" w:type="dxa"/>
            <w:vAlign w:val="bottom"/>
          </w:tcPr>
          <w:p w14:paraId="3AC5CA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50FBC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06' 53''</w:t>
            </w:r>
          </w:p>
        </w:tc>
      </w:tr>
      <w:tr w:rsidR="008235BD" w:rsidRPr="008235BD" w14:paraId="4CB8A7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C691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149" w:type="dxa"/>
            <w:vAlign w:val="bottom"/>
          </w:tcPr>
          <w:p w14:paraId="62BE45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846178.25</w:t>
            </w:r>
          </w:p>
        </w:tc>
        <w:tc>
          <w:tcPr>
            <w:tcW w:w="1983" w:type="dxa"/>
            <w:vAlign w:val="bottom"/>
          </w:tcPr>
          <w:p w14:paraId="3881B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2716719.62</w:t>
            </w:r>
          </w:p>
        </w:tc>
        <w:tc>
          <w:tcPr>
            <w:tcW w:w="1595" w:type="dxa"/>
            <w:vAlign w:val="bottom"/>
          </w:tcPr>
          <w:p w14:paraId="64A22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3C2AB0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53''</w:t>
            </w:r>
          </w:p>
        </w:tc>
      </w:tr>
      <w:tr w:rsidR="008235BD" w:rsidRPr="008235BD" w14:paraId="32C704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FCA7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2149" w:type="dxa"/>
            <w:vAlign w:val="bottom"/>
          </w:tcPr>
          <w:p w14:paraId="11B62A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846177.74</w:t>
            </w:r>
          </w:p>
        </w:tc>
        <w:tc>
          <w:tcPr>
            <w:tcW w:w="1983" w:type="dxa"/>
            <w:vAlign w:val="bottom"/>
          </w:tcPr>
          <w:p w14:paraId="148047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2716718.21</w:t>
            </w:r>
          </w:p>
        </w:tc>
        <w:tc>
          <w:tcPr>
            <w:tcW w:w="1595" w:type="dxa"/>
            <w:vAlign w:val="bottom"/>
          </w:tcPr>
          <w:p w14:paraId="1841C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485.43</w:t>
            </w:r>
          </w:p>
        </w:tc>
        <w:tc>
          <w:tcPr>
            <w:tcW w:w="2204" w:type="dxa"/>
            <w:vAlign w:val="bottom"/>
          </w:tcPr>
          <w:p w14:paraId="2F142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14' 23''</w:t>
            </w:r>
          </w:p>
        </w:tc>
      </w:tr>
      <w:tr w:rsidR="008235BD" w:rsidRPr="008235BD" w14:paraId="7D0CEC3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058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2149" w:type="dxa"/>
            <w:vAlign w:val="bottom"/>
          </w:tcPr>
          <w:p w14:paraId="26A92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845997.78</w:t>
            </w:r>
          </w:p>
        </w:tc>
        <w:tc>
          <w:tcPr>
            <w:tcW w:w="1983" w:type="dxa"/>
            <w:vAlign w:val="bottom"/>
          </w:tcPr>
          <w:p w14:paraId="413F67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2716267.37</w:t>
            </w:r>
          </w:p>
        </w:tc>
        <w:tc>
          <w:tcPr>
            <w:tcW w:w="1595" w:type="dxa"/>
            <w:vAlign w:val="bottom"/>
          </w:tcPr>
          <w:p w14:paraId="386B6B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BF625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54' 28''</w:t>
            </w:r>
          </w:p>
        </w:tc>
      </w:tr>
      <w:tr w:rsidR="008235BD" w:rsidRPr="008235BD" w14:paraId="148F154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CEF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2149" w:type="dxa"/>
            <w:vAlign w:val="bottom"/>
          </w:tcPr>
          <w:p w14:paraId="66B6EA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845998.32</w:t>
            </w:r>
          </w:p>
        </w:tc>
        <w:tc>
          <w:tcPr>
            <w:tcW w:w="1983" w:type="dxa"/>
            <w:vAlign w:val="bottom"/>
          </w:tcPr>
          <w:p w14:paraId="125FF7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2716268.77</w:t>
            </w:r>
          </w:p>
        </w:tc>
        <w:tc>
          <w:tcPr>
            <w:tcW w:w="1595" w:type="dxa"/>
            <w:vAlign w:val="bottom"/>
          </w:tcPr>
          <w:p w14:paraId="06A48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70C36F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15D43B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0304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404</w:t>
            </w:r>
          </w:p>
        </w:tc>
        <w:tc>
          <w:tcPr>
            <w:tcW w:w="2149" w:type="dxa"/>
            <w:vAlign w:val="bottom"/>
          </w:tcPr>
          <w:p w14:paraId="66F63A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845996.91</w:t>
            </w:r>
          </w:p>
        </w:tc>
        <w:tc>
          <w:tcPr>
            <w:tcW w:w="1983" w:type="dxa"/>
            <w:vAlign w:val="bottom"/>
          </w:tcPr>
          <w:p w14:paraId="0F38F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2716269.3</w:t>
            </w:r>
          </w:p>
        </w:tc>
        <w:tc>
          <w:tcPr>
            <w:tcW w:w="1595" w:type="dxa"/>
            <w:vAlign w:val="bottom"/>
          </w:tcPr>
          <w:p w14:paraId="16C68F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5A6954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14F499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0CF7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2149" w:type="dxa"/>
            <w:vAlign w:val="bottom"/>
          </w:tcPr>
          <w:p w14:paraId="2E6CA2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845996.38</w:t>
            </w:r>
          </w:p>
        </w:tc>
        <w:tc>
          <w:tcPr>
            <w:tcW w:w="1983" w:type="dxa"/>
            <w:vAlign w:val="bottom"/>
          </w:tcPr>
          <w:p w14:paraId="189F16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2716267.91</w:t>
            </w:r>
          </w:p>
        </w:tc>
        <w:tc>
          <w:tcPr>
            <w:tcW w:w="1595" w:type="dxa"/>
            <w:vAlign w:val="bottom"/>
          </w:tcPr>
          <w:p w14:paraId="2A2A0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479.64</w:t>
            </w:r>
          </w:p>
        </w:tc>
        <w:tc>
          <w:tcPr>
            <w:tcW w:w="2204" w:type="dxa"/>
            <w:vAlign w:val="bottom"/>
          </w:tcPr>
          <w:p w14:paraId="28BDD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30' 10''</w:t>
            </w:r>
          </w:p>
        </w:tc>
      </w:tr>
      <w:tr w:rsidR="008235BD" w:rsidRPr="008235BD" w14:paraId="406A5A2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9EF2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406</w:t>
            </w:r>
          </w:p>
        </w:tc>
        <w:tc>
          <w:tcPr>
            <w:tcW w:w="2149" w:type="dxa"/>
            <w:vAlign w:val="bottom"/>
          </w:tcPr>
          <w:p w14:paraId="1ABB1D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846164.33</w:t>
            </w:r>
          </w:p>
        </w:tc>
        <w:tc>
          <w:tcPr>
            <w:tcW w:w="1983" w:type="dxa"/>
            <w:vAlign w:val="bottom"/>
          </w:tcPr>
          <w:p w14:paraId="175BFF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2716717.18</w:t>
            </w:r>
          </w:p>
        </w:tc>
        <w:tc>
          <w:tcPr>
            <w:tcW w:w="1595" w:type="dxa"/>
            <w:vAlign w:val="bottom"/>
          </w:tcPr>
          <w:p w14:paraId="3F5741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1673B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41' 01''</w:t>
            </w:r>
          </w:p>
        </w:tc>
      </w:tr>
      <w:tr w:rsidR="008235BD" w:rsidRPr="008235BD" w14:paraId="1785E1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1099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2149" w:type="dxa"/>
            <w:vAlign w:val="bottom"/>
          </w:tcPr>
          <w:p w14:paraId="56EB0F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846164.67</w:t>
            </w:r>
          </w:p>
        </w:tc>
        <w:tc>
          <w:tcPr>
            <w:tcW w:w="1983" w:type="dxa"/>
            <w:vAlign w:val="bottom"/>
          </w:tcPr>
          <w:p w14:paraId="12B78F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2716718.15</w:t>
            </w:r>
          </w:p>
        </w:tc>
        <w:tc>
          <w:tcPr>
            <w:tcW w:w="1595" w:type="dxa"/>
            <w:vAlign w:val="bottom"/>
          </w:tcPr>
          <w:p w14:paraId="27067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4.94</w:t>
            </w:r>
          </w:p>
        </w:tc>
        <w:tc>
          <w:tcPr>
            <w:tcW w:w="2204" w:type="dxa"/>
            <w:vAlign w:val="bottom"/>
          </w:tcPr>
          <w:p w14:paraId="3EE5F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43' 45''</w:t>
            </w:r>
          </w:p>
        </w:tc>
      </w:tr>
      <w:tr w:rsidR="008235BD" w:rsidRPr="008235BD" w14:paraId="2B70CBB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204B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2149" w:type="dxa"/>
            <w:vAlign w:val="bottom"/>
          </w:tcPr>
          <w:p w14:paraId="20058D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846160.04</w:t>
            </w:r>
          </w:p>
        </w:tc>
        <w:tc>
          <w:tcPr>
            <w:tcW w:w="1983" w:type="dxa"/>
            <w:vAlign w:val="bottom"/>
          </w:tcPr>
          <w:p w14:paraId="10007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2716719.86</w:t>
            </w:r>
          </w:p>
        </w:tc>
        <w:tc>
          <w:tcPr>
            <w:tcW w:w="1595" w:type="dxa"/>
            <w:vAlign w:val="bottom"/>
          </w:tcPr>
          <w:p w14:paraId="7E1A5E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54BB2B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50' 40''</w:t>
            </w:r>
          </w:p>
        </w:tc>
      </w:tr>
      <w:tr w:rsidR="008235BD" w:rsidRPr="008235BD" w14:paraId="43E15F4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4465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2149" w:type="dxa"/>
            <w:vAlign w:val="bottom"/>
          </w:tcPr>
          <w:p w14:paraId="57E96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846159.71</w:t>
            </w:r>
          </w:p>
        </w:tc>
        <w:tc>
          <w:tcPr>
            <w:tcW w:w="1983" w:type="dxa"/>
            <w:vAlign w:val="bottom"/>
          </w:tcPr>
          <w:p w14:paraId="30234E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2716718.91</w:t>
            </w:r>
          </w:p>
        </w:tc>
        <w:tc>
          <w:tcPr>
            <w:tcW w:w="1595" w:type="dxa"/>
            <w:vAlign w:val="bottom"/>
          </w:tcPr>
          <w:p w14:paraId="558419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471.48</w:t>
            </w:r>
          </w:p>
        </w:tc>
        <w:tc>
          <w:tcPr>
            <w:tcW w:w="2204" w:type="dxa"/>
            <w:vAlign w:val="bottom"/>
          </w:tcPr>
          <w:p w14:paraId="47D4A5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00' 49''</w:t>
            </w:r>
          </w:p>
        </w:tc>
      </w:tr>
      <w:tr w:rsidR="008235BD" w:rsidRPr="008235BD" w14:paraId="705C92F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8103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2149" w:type="dxa"/>
            <w:vAlign w:val="bottom"/>
          </w:tcPr>
          <w:p w14:paraId="6079DB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846014.12</w:t>
            </w:r>
          </w:p>
        </w:tc>
        <w:tc>
          <w:tcPr>
            <w:tcW w:w="1983" w:type="dxa"/>
            <w:vAlign w:val="bottom"/>
          </w:tcPr>
          <w:p w14:paraId="3DF16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2716270.47</w:t>
            </w:r>
          </w:p>
        </w:tc>
        <w:tc>
          <w:tcPr>
            <w:tcW w:w="1595" w:type="dxa"/>
            <w:vAlign w:val="bottom"/>
          </w:tcPr>
          <w:p w14:paraId="70A63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1.39</w:t>
            </w:r>
          </w:p>
        </w:tc>
        <w:tc>
          <w:tcPr>
            <w:tcW w:w="2204" w:type="dxa"/>
            <w:vAlign w:val="bottom"/>
          </w:tcPr>
          <w:p w14:paraId="32CFFE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33' 51''</w:t>
            </w:r>
          </w:p>
        </w:tc>
      </w:tr>
      <w:tr w:rsidR="008235BD" w:rsidRPr="008235BD" w14:paraId="59540CD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7FCF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2149" w:type="dxa"/>
            <w:vAlign w:val="bottom"/>
          </w:tcPr>
          <w:p w14:paraId="0452AD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846014.49</w:t>
            </w:r>
          </w:p>
        </w:tc>
        <w:tc>
          <w:tcPr>
            <w:tcW w:w="1983" w:type="dxa"/>
            <w:vAlign w:val="bottom"/>
          </w:tcPr>
          <w:p w14:paraId="72C6C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2716271.81</w:t>
            </w:r>
          </w:p>
        </w:tc>
        <w:tc>
          <w:tcPr>
            <w:tcW w:w="1595" w:type="dxa"/>
            <w:vAlign w:val="bottom"/>
          </w:tcPr>
          <w:p w14:paraId="4E438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5.26</w:t>
            </w:r>
          </w:p>
        </w:tc>
        <w:tc>
          <w:tcPr>
            <w:tcW w:w="2204" w:type="dxa"/>
            <w:vAlign w:val="bottom"/>
          </w:tcPr>
          <w:p w14:paraId="1002DF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48' 50''</w:t>
            </w:r>
          </w:p>
        </w:tc>
      </w:tr>
      <w:tr w:rsidR="008235BD" w:rsidRPr="008235BD" w14:paraId="17B182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7D53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2149" w:type="dxa"/>
            <w:vAlign w:val="bottom"/>
          </w:tcPr>
          <w:p w14:paraId="4B075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846009.35</w:t>
            </w:r>
          </w:p>
        </w:tc>
        <w:tc>
          <w:tcPr>
            <w:tcW w:w="1983" w:type="dxa"/>
            <w:vAlign w:val="bottom"/>
          </w:tcPr>
          <w:p w14:paraId="745197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2716272.92</w:t>
            </w:r>
          </w:p>
        </w:tc>
        <w:tc>
          <w:tcPr>
            <w:tcW w:w="1595" w:type="dxa"/>
            <w:vAlign w:val="bottom"/>
          </w:tcPr>
          <w:p w14:paraId="793E6A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6A92AA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255° 13' 02''</w:t>
            </w:r>
          </w:p>
        </w:tc>
      </w:tr>
      <w:tr w:rsidR="008235BD" w:rsidRPr="008235BD" w14:paraId="4E0CC31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FEF0F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2149" w:type="dxa"/>
            <w:vAlign w:val="bottom"/>
          </w:tcPr>
          <w:p w14:paraId="611F38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846008.97</w:t>
            </w:r>
          </w:p>
        </w:tc>
        <w:tc>
          <w:tcPr>
            <w:tcW w:w="1983" w:type="dxa"/>
            <w:vAlign w:val="bottom"/>
          </w:tcPr>
          <w:p w14:paraId="05D708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2716271.48</w:t>
            </w:r>
          </w:p>
        </w:tc>
        <w:tc>
          <w:tcPr>
            <w:tcW w:w="1595" w:type="dxa"/>
            <w:vAlign w:val="bottom"/>
          </w:tcPr>
          <w:p w14:paraId="25619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450.53</w:t>
            </w:r>
          </w:p>
        </w:tc>
        <w:tc>
          <w:tcPr>
            <w:tcW w:w="2204" w:type="dxa"/>
            <w:vAlign w:val="bottom"/>
          </w:tcPr>
          <w:p w14:paraId="2BBB5D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01' 36''</w:t>
            </w:r>
          </w:p>
        </w:tc>
      </w:tr>
      <w:tr w:rsidR="008235BD" w:rsidRPr="008235BD" w14:paraId="5A443C2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A476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2149" w:type="dxa"/>
            <w:vAlign w:val="bottom"/>
          </w:tcPr>
          <w:p w14:paraId="727390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846155.45</w:t>
            </w:r>
          </w:p>
        </w:tc>
        <w:tc>
          <w:tcPr>
            <w:tcW w:w="1983" w:type="dxa"/>
            <w:vAlign w:val="bottom"/>
          </w:tcPr>
          <w:p w14:paraId="566E2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2716697.53</w:t>
            </w:r>
          </w:p>
        </w:tc>
        <w:tc>
          <w:tcPr>
            <w:tcW w:w="1595" w:type="dxa"/>
            <w:vAlign w:val="bottom"/>
          </w:tcPr>
          <w:p w14:paraId="5AC7B9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6.01</w:t>
            </w:r>
          </w:p>
        </w:tc>
        <w:tc>
          <w:tcPr>
            <w:tcW w:w="2204" w:type="dxa"/>
            <w:vAlign w:val="bottom"/>
          </w:tcPr>
          <w:p w14:paraId="3B26CA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27' 55''</w:t>
            </w:r>
          </w:p>
        </w:tc>
      </w:tr>
      <w:tr w:rsidR="008235BD" w:rsidRPr="008235BD" w14:paraId="247846C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C515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2149" w:type="dxa"/>
            <w:vAlign w:val="bottom"/>
          </w:tcPr>
          <w:p w14:paraId="51D43F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846157.16</w:t>
            </w:r>
          </w:p>
        </w:tc>
        <w:tc>
          <w:tcPr>
            <w:tcW w:w="1983" w:type="dxa"/>
            <w:vAlign w:val="bottom"/>
          </w:tcPr>
          <w:p w14:paraId="5682EB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2716703.29</w:t>
            </w:r>
          </w:p>
        </w:tc>
        <w:tc>
          <w:tcPr>
            <w:tcW w:w="1595" w:type="dxa"/>
            <w:vAlign w:val="bottom"/>
          </w:tcPr>
          <w:p w14:paraId="77906B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7A7639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03' 17''</w:t>
            </w:r>
          </w:p>
        </w:tc>
      </w:tr>
      <w:tr w:rsidR="008235BD" w:rsidRPr="008235BD" w14:paraId="0897F2A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53FEE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2149" w:type="dxa"/>
            <w:vAlign w:val="bottom"/>
          </w:tcPr>
          <w:p w14:paraId="70B427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846156.18</w:t>
            </w:r>
          </w:p>
        </w:tc>
        <w:tc>
          <w:tcPr>
            <w:tcW w:w="1983" w:type="dxa"/>
            <w:vAlign w:val="bottom"/>
          </w:tcPr>
          <w:p w14:paraId="4A4A42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2716703.57</w:t>
            </w:r>
          </w:p>
        </w:tc>
        <w:tc>
          <w:tcPr>
            <w:tcW w:w="1595" w:type="dxa"/>
            <w:vAlign w:val="bottom"/>
          </w:tcPr>
          <w:p w14:paraId="1DF898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6.07</w:t>
            </w:r>
          </w:p>
        </w:tc>
        <w:tc>
          <w:tcPr>
            <w:tcW w:w="2204" w:type="dxa"/>
            <w:vAlign w:val="bottom"/>
          </w:tcPr>
          <w:p w14:paraId="650840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13' 24''</w:t>
            </w:r>
          </w:p>
        </w:tc>
      </w:tr>
      <w:tr w:rsidR="008235BD" w:rsidRPr="008235BD" w14:paraId="5C10AA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442C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2149" w:type="dxa"/>
            <w:vAlign w:val="bottom"/>
          </w:tcPr>
          <w:p w14:paraId="7A5FE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846154.53</w:t>
            </w:r>
          </w:p>
        </w:tc>
        <w:tc>
          <w:tcPr>
            <w:tcW w:w="1983" w:type="dxa"/>
            <w:vAlign w:val="bottom"/>
          </w:tcPr>
          <w:p w14:paraId="4B2783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2716697.73</w:t>
            </w:r>
          </w:p>
        </w:tc>
        <w:tc>
          <w:tcPr>
            <w:tcW w:w="1595" w:type="dxa"/>
            <w:vAlign w:val="bottom"/>
          </w:tcPr>
          <w:p w14:paraId="45FEC3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411.99</w:t>
            </w:r>
          </w:p>
        </w:tc>
        <w:tc>
          <w:tcPr>
            <w:tcW w:w="2204" w:type="dxa"/>
            <w:vAlign w:val="bottom"/>
          </w:tcPr>
          <w:p w14:paraId="59A64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24' 51''</w:t>
            </w:r>
          </w:p>
        </w:tc>
      </w:tr>
      <w:tr w:rsidR="008235BD" w:rsidRPr="008235BD" w14:paraId="59660E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586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418</w:t>
            </w:r>
          </w:p>
        </w:tc>
        <w:tc>
          <w:tcPr>
            <w:tcW w:w="2149" w:type="dxa"/>
            <w:vAlign w:val="bottom"/>
          </w:tcPr>
          <w:p w14:paraId="08B09D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846023.22</w:t>
            </w:r>
          </w:p>
        </w:tc>
        <w:tc>
          <w:tcPr>
            <w:tcW w:w="1983" w:type="dxa"/>
            <w:vAlign w:val="bottom"/>
          </w:tcPr>
          <w:p w14:paraId="7A9915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2716307.23</w:t>
            </w:r>
          </w:p>
        </w:tc>
        <w:tc>
          <w:tcPr>
            <w:tcW w:w="1595" w:type="dxa"/>
            <w:vAlign w:val="bottom"/>
          </w:tcPr>
          <w:p w14:paraId="5DD5AD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69721A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02' 39''</w:t>
            </w:r>
          </w:p>
        </w:tc>
      </w:tr>
      <w:tr w:rsidR="008235BD" w:rsidRPr="008235BD" w14:paraId="5453FF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4BC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2149" w:type="dxa"/>
            <w:vAlign w:val="bottom"/>
          </w:tcPr>
          <w:p w14:paraId="667327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846023.76</w:t>
            </w:r>
          </w:p>
        </w:tc>
        <w:tc>
          <w:tcPr>
            <w:tcW w:w="1983" w:type="dxa"/>
            <w:vAlign w:val="bottom"/>
          </w:tcPr>
          <w:p w14:paraId="6ABBA8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2716308.64</w:t>
            </w:r>
          </w:p>
        </w:tc>
        <w:tc>
          <w:tcPr>
            <w:tcW w:w="1595" w:type="dxa"/>
            <w:vAlign w:val="bottom"/>
          </w:tcPr>
          <w:p w14:paraId="3C49B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42BED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45' 23''</w:t>
            </w:r>
          </w:p>
        </w:tc>
      </w:tr>
      <w:tr w:rsidR="008235BD" w:rsidRPr="008235BD" w14:paraId="608A847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5735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2149" w:type="dxa"/>
            <w:vAlign w:val="bottom"/>
          </w:tcPr>
          <w:p w14:paraId="25944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846022.35</w:t>
            </w:r>
          </w:p>
        </w:tc>
        <w:tc>
          <w:tcPr>
            <w:tcW w:w="1983" w:type="dxa"/>
            <w:vAlign w:val="bottom"/>
          </w:tcPr>
          <w:p w14:paraId="4454C2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2716309.16</w:t>
            </w:r>
          </w:p>
        </w:tc>
        <w:tc>
          <w:tcPr>
            <w:tcW w:w="1595" w:type="dxa"/>
            <w:vAlign w:val="bottom"/>
          </w:tcPr>
          <w:p w14:paraId="02C5E5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7CF866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74D68EA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0849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2149" w:type="dxa"/>
            <w:vAlign w:val="bottom"/>
          </w:tcPr>
          <w:p w14:paraId="01FC95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846021.82</w:t>
            </w:r>
          </w:p>
        </w:tc>
        <w:tc>
          <w:tcPr>
            <w:tcW w:w="1983" w:type="dxa"/>
            <w:vAlign w:val="bottom"/>
          </w:tcPr>
          <w:p w14:paraId="5204F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2716307.77</w:t>
            </w:r>
          </w:p>
        </w:tc>
        <w:tc>
          <w:tcPr>
            <w:tcW w:w="1595" w:type="dxa"/>
            <w:vAlign w:val="bottom"/>
          </w:tcPr>
          <w:p w14:paraId="24A668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396.81</w:t>
            </w:r>
          </w:p>
        </w:tc>
        <w:tc>
          <w:tcPr>
            <w:tcW w:w="2204" w:type="dxa"/>
            <w:vAlign w:val="bottom"/>
          </w:tcPr>
          <w:p w14:paraId="1F114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57' 15''</w:t>
            </w:r>
          </w:p>
        </w:tc>
      </w:tr>
      <w:tr w:rsidR="008235BD" w:rsidRPr="008235BD" w14:paraId="69CDE44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62C5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2149" w:type="dxa"/>
            <w:vAlign w:val="bottom"/>
          </w:tcPr>
          <w:p w14:paraId="4E5FC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846164.32</w:t>
            </w:r>
          </w:p>
        </w:tc>
        <w:tc>
          <w:tcPr>
            <w:tcW w:w="1983" w:type="dxa"/>
            <w:vAlign w:val="bottom"/>
          </w:tcPr>
          <w:p w14:paraId="4AF2BE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2716678.11</w:t>
            </w:r>
          </w:p>
        </w:tc>
        <w:tc>
          <w:tcPr>
            <w:tcW w:w="1595" w:type="dxa"/>
            <w:vAlign w:val="bottom"/>
          </w:tcPr>
          <w:p w14:paraId="5D7604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13A63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63582A6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BAD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2149" w:type="dxa"/>
            <w:vAlign w:val="bottom"/>
          </w:tcPr>
          <w:p w14:paraId="0C577E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846164.82</w:t>
            </w:r>
          </w:p>
        </w:tc>
        <w:tc>
          <w:tcPr>
            <w:tcW w:w="1983" w:type="dxa"/>
            <w:vAlign w:val="bottom"/>
          </w:tcPr>
          <w:p w14:paraId="13ACEC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2716679.52</w:t>
            </w:r>
          </w:p>
        </w:tc>
        <w:tc>
          <w:tcPr>
            <w:tcW w:w="1595" w:type="dxa"/>
            <w:vAlign w:val="bottom"/>
          </w:tcPr>
          <w:p w14:paraId="6C07BE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033E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28' 30''</w:t>
            </w:r>
          </w:p>
        </w:tc>
      </w:tr>
      <w:tr w:rsidR="008235BD" w:rsidRPr="008235BD" w14:paraId="010A56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5F9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2149" w:type="dxa"/>
            <w:vAlign w:val="bottom"/>
          </w:tcPr>
          <w:p w14:paraId="171D4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846163.41</w:t>
            </w:r>
          </w:p>
        </w:tc>
        <w:tc>
          <w:tcPr>
            <w:tcW w:w="1983" w:type="dxa"/>
            <w:vAlign w:val="bottom"/>
          </w:tcPr>
          <w:p w14:paraId="58CB6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2716680.02</w:t>
            </w:r>
          </w:p>
        </w:tc>
        <w:tc>
          <w:tcPr>
            <w:tcW w:w="1595" w:type="dxa"/>
            <w:vAlign w:val="bottom"/>
          </w:tcPr>
          <w:p w14:paraId="0D4ACF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0A01C5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59' 03''</w:t>
            </w:r>
          </w:p>
        </w:tc>
      </w:tr>
      <w:tr w:rsidR="008235BD" w:rsidRPr="008235BD" w14:paraId="41B0901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4A8D4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2149" w:type="dxa"/>
            <w:vAlign w:val="bottom"/>
          </w:tcPr>
          <w:p w14:paraId="5BF286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846162.9</w:t>
            </w:r>
          </w:p>
        </w:tc>
        <w:tc>
          <w:tcPr>
            <w:tcW w:w="1983" w:type="dxa"/>
            <w:vAlign w:val="bottom"/>
          </w:tcPr>
          <w:p w14:paraId="020F4F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2716678.62</w:t>
            </w:r>
          </w:p>
        </w:tc>
        <w:tc>
          <w:tcPr>
            <w:tcW w:w="1595" w:type="dxa"/>
            <w:vAlign w:val="bottom"/>
          </w:tcPr>
          <w:p w14:paraId="2063D0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543.34</w:t>
            </w:r>
          </w:p>
        </w:tc>
        <w:tc>
          <w:tcPr>
            <w:tcW w:w="2204" w:type="dxa"/>
            <w:vAlign w:val="bottom"/>
          </w:tcPr>
          <w:p w14:paraId="305180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14' 21''</w:t>
            </w:r>
          </w:p>
        </w:tc>
      </w:tr>
      <w:tr w:rsidR="008235BD" w:rsidRPr="008235BD" w14:paraId="442D2B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9512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2149" w:type="dxa"/>
            <w:vAlign w:val="bottom"/>
          </w:tcPr>
          <w:p w14:paraId="4AEB3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845754.33</w:t>
            </w:r>
          </w:p>
        </w:tc>
        <w:tc>
          <w:tcPr>
            <w:tcW w:w="1983" w:type="dxa"/>
            <w:vAlign w:val="bottom"/>
          </w:tcPr>
          <w:p w14:paraId="3B9DFD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2716320.45</w:t>
            </w:r>
          </w:p>
        </w:tc>
        <w:tc>
          <w:tcPr>
            <w:tcW w:w="1595" w:type="dxa"/>
            <w:vAlign w:val="bottom"/>
          </w:tcPr>
          <w:p w14:paraId="371F18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2.39</w:t>
            </w:r>
          </w:p>
        </w:tc>
        <w:tc>
          <w:tcPr>
            <w:tcW w:w="2204" w:type="dxa"/>
            <w:vAlign w:val="bottom"/>
          </w:tcPr>
          <w:p w14:paraId="3EEDCF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142° 59' 11''</w:t>
            </w:r>
          </w:p>
        </w:tc>
      </w:tr>
      <w:tr w:rsidR="008235BD" w:rsidRPr="008235BD" w14:paraId="0E9498A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F7DC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2149" w:type="dxa"/>
            <w:vAlign w:val="bottom"/>
          </w:tcPr>
          <w:p w14:paraId="26D4FA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845752.42</w:t>
            </w:r>
          </w:p>
        </w:tc>
        <w:tc>
          <w:tcPr>
            <w:tcW w:w="1983" w:type="dxa"/>
            <w:vAlign w:val="bottom"/>
          </w:tcPr>
          <w:p w14:paraId="5393E1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2716321.89</w:t>
            </w:r>
          </w:p>
        </w:tc>
        <w:tc>
          <w:tcPr>
            <w:tcW w:w="1595" w:type="dxa"/>
            <w:vAlign w:val="bottom"/>
          </w:tcPr>
          <w:p w14:paraId="6B3516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2.33</w:t>
            </w:r>
          </w:p>
        </w:tc>
        <w:tc>
          <w:tcPr>
            <w:tcW w:w="2204" w:type="dxa"/>
            <w:vAlign w:val="bottom"/>
          </w:tcPr>
          <w:p w14:paraId="6EA6C3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41' 30''</w:t>
            </w:r>
          </w:p>
        </w:tc>
      </w:tr>
      <w:tr w:rsidR="008235BD" w:rsidRPr="008235BD" w14:paraId="20D19E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B1A9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2149" w:type="dxa"/>
            <w:vAlign w:val="bottom"/>
          </w:tcPr>
          <w:p w14:paraId="3BC8CA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845750.91</w:t>
            </w:r>
          </w:p>
        </w:tc>
        <w:tc>
          <w:tcPr>
            <w:tcW w:w="1983" w:type="dxa"/>
            <w:vAlign w:val="bottom"/>
          </w:tcPr>
          <w:p w14:paraId="210465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2716320.11</w:t>
            </w:r>
          </w:p>
        </w:tc>
        <w:tc>
          <w:tcPr>
            <w:tcW w:w="1595" w:type="dxa"/>
            <w:vAlign w:val="bottom"/>
          </w:tcPr>
          <w:p w14:paraId="40A56F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2204" w:type="dxa"/>
            <w:vAlign w:val="bottom"/>
          </w:tcPr>
          <w:p w14:paraId="25A40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57' 39''</w:t>
            </w:r>
          </w:p>
        </w:tc>
      </w:tr>
      <w:tr w:rsidR="008235BD" w:rsidRPr="008235BD" w14:paraId="5F5D66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A8B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2149" w:type="dxa"/>
            <w:vAlign w:val="bottom"/>
          </w:tcPr>
          <w:p w14:paraId="77B26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845752.84</w:t>
            </w:r>
          </w:p>
        </w:tc>
        <w:tc>
          <w:tcPr>
            <w:tcW w:w="1983" w:type="dxa"/>
            <w:vAlign w:val="bottom"/>
          </w:tcPr>
          <w:p w14:paraId="118E82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2716318.6</w:t>
            </w:r>
          </w:p>
        </w:tc>
        <w:tc>
          <w:tcPr>
            <w:tcW w:w="1595" w:type="dxa"/>
            <w:vAlign w:val="bottom"/>
          </w:tcPr>
          <w:p w14:paraId="232C6D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520.38</w:t>
            </w:r>
          </w:p>
        </w:tc>
        <w:tc>
          <w:tcPr>
            <w:tcW w:w="2204" w:type="dxa"/>
            <w:vAlign w:val="bottom"/>
          </w:tcPr>
          <w:p w14:paraId="7A746B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33' 41''</w:t>
            </w:r>
          </w:p>
        </w:tc>
      </w:tr>
      <w:tr w:rsidR="008235BD" w:rsidRPr="008235BD" w14:paraId="1A31FEF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414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2149" w:type="dxa"/>
            <w:vAlign w:val="bottom"/>
          </w:tcPr>
          <w:p w14:paraId="6D2117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846142.21</w:t>
            </w:r>
          </w:p>
        </w:tc>
        <w:tc>
          <w:tcPr>
            <w:tcW w:w="1983" w:type="dxa"/>
            <w:vAlign w:val="bottom"/>
          </w:tcPr>
          <w:p w14:paraId="29A0C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2716663.83</w:t>
            </w:r>
          </w:p>
        </w:tc>
        <w:tc>
          <w:tcPr>
            <w:tcW w:w="1595" w:type="dxa"/>
            <w:vAlign w:val="bottom"/>
          </w:tcPr>
          <w:p w14:paraId="181B0D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60E3B2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01' 28''</w:t>
            </w:r>
          </w:p>
        </w:tc>
      </w:tr>
      <w:tr w:rsidR="008235BD" w:rsidRPr="008235BD" w14:paraId="3E87A5C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0F92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2149" w:type="dxa"/>
            <w:vAlign w:val="bottom"/>
          </w:tcPr>
          <w:p w14:paraId="6F6FCA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846142.5</w:t>
            </w:r>
          </w:p>
        </w:tc>
        <w:tc>
          <w:tcPr>
            <w:tcW w:w="1983" w:type="dxa"/>
            <w:vAlign w:val="bottom"/>
          </w:tcPr>
          <w:p w14:paraId="2EB60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2716664.78</w:t>
            </w:r>
          </w:p>
        </w:tc>
        <w:tc>
          <w:tcPr>
            <w:tcW w:w="1595" w:type="dxa"/>
            <w:vAlign w:val="bottom"/>
          </w:tcPr>
          <w:p w14:paraId="187C5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757C59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34' 40''</w:t>
            </w:r>
          </w:p>
        </w:tc>
      </w:tr>
      <w:tr w:rsidR="008235BD" w:rsidRPr="008235BD" w14:paraId="7A127CA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4F046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2149" w:type="dxa"/>
            <w:vAlign w:val="bottom"/>
          </w:tcPr>
          <w:p w14:paraId="40BB0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846141.55</w:t>
            </w:r>
          </w:p>
        </w:tc>
        <w:tc>
          <w:tcPr>
            <w:tcW w:w="1983" w:type="dxa"/>
            <w:vAlign w:val="bottom"/>
          </w:tcPr>
          <w:p w14:paraId="634F5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2716665.06</w:t>
            </w:r>
          </w:p>
        </w:tc>
        <w:tc>
          <w:tcPr>
            <w:tcW w:w="1595" w:type="dxa"/>
            <w:vAlign w:val="bottom"/>
          </w:tcPr>
          <w:p w14:paraId="768E0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419487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11' 29''</w:t>
            </w:r>
          </w:p>
        </w:tc>
      </w:tr>
      <w:tr w:rsidR="008235BD" w:rsidRPr="008235BD" w14:paraId="2482288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45BC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2149" w:type="dxa"/>
            <w:vAlign w:val="bottom"/>
          </w:tcPr>
          <w:p w14:paraId="38608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846141.26</w:t>
            </w:r>
          </w:p>
        </w:tc>
        <w:tc>
          <w:tcPr>
            <w:tcW w:w="1983" w:type="dxa"/>
            <w:vAlign w:val="bottom"/>
          </w:tcPr>
          <w:p w14:paraId="695EE3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2716664.1</w:t>
            </w:r>
          </w:p>
        </w:tc>
        <w:tc>
          <w:tcPr>
            <w:tcW w:w="1595" w:type="dxa"/>
            <w:vAlign w:val="bottom"/>
          </w:tcPr>
          <w:p w14:paraId="78436D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367.24</w:t>
            </w:r>
          </w:p>
        </w:tc>
        <w:tc>
          <w:tcPr>
            <w:tcW w:w="2204" w:type="dxa"/>
            <w:vAlign w:val="bottom"/>
          </w:tcPr>
          <w:p w14:paraId="4DC1F2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01' 27''</w:t>
            </w:r>
          </w:p>
        </w:tc>
      </w:tr>
      <w:tr w:rsidR="008235BD" w:rsidRPr="008235BD" w14:paraId="301AC21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5A2D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434</w:t>
            </w:r>
          </w:p>
        </w:tc>
        <w:tc>
          <w:tcPr>
            <w:tcW w:w="2149" w:type="dxa"/>
            <w:vAlign w:val="bottom"/>
          </w:tcPr>
          <w:p w14:paraId="0E9E8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846015.8</w:t>
            </w:r>
          </w:p>
        </w:tc>
        <w:tc>
          <w:tcPr>
            <w:tcW w:w="1983" w:type="dxa"/>
            <w:vAlign w:val="bottom"/>
          </w:tcPr>
          <w:p w14:paraId="71DBF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2716318.95</w:t>
            </w:r>
          </w:p>
        </w:tc>
        <w:tc>
          <w:tcPr>
            <w:tcW w:w="1595" w:type="dxa"/>
            <w:vAlign w:val="bottom"/>
          </w:tcPr>
          <w:p w14:paraId="1E9614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E983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15' 53''</w:t>
            </w:r>
          </w:p>
        </w:tc>
      </w:tr>
      <w:tr w:rsidR="008235BD" w:rsidRPr="008235BD" w14:paraId="6349278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93C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2149" w:type="dxa"/>
            <w:vAlign w:val="bottom"/>
          </w:tcPr>
          <w:p w14:paraId="7A81E8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846016.33</w:t>
            </w:r>
          </w:p>
        </w:tc>
        <w:tc>
          <w:tcPr>
            <w:tcW w:w="1983" w:type="dxa"/>
            <w:vAlign w:val="bottom"/>
          </w:tcPr>
          <w:p w14:paraId="64B1B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2716320.35</w:t>
            </w:r>
          </w:p>
        </w:tc>
        <w:tc>
          <w:tcPr>
            <w:tcW w:w="1595" w:type="dxa"/>
            <w:vAlign w:val="bottom"/>
          </w:tcPr>
          <w:p w14:paraId="11998E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4AF63B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23' 58''</w:t>
            </w:r>
          </w:p>
        </w:tc>
      </w:tr>
      <w:tr w:rsidR="008235BD" w:rsidRPr="008235BD" w14:paraId="62BFFEA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7F56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436</w:t>
            </w:r>
          </w:p>
        </w:tc>
        <w:tc>
          <w:tcPr>
            <w:tcW w:w="2149" w:type="dxa"/>
            <w:vAlign w:val="bottom"/>
          </w:tcPr>
          <w:p w14:paraId="181C52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846014.92</w:t>
            </w:r>
          </w:p>
        </w:tc>
        <w:tc>
          <w:tcPr>
            <w:tcW w:w="1983" w:type="dxa"/>
            <w:vAlign w:val="bottom"/>
          </w:tcPr>
          <w:p w14:paraId="118F37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2716320.88</w:t>
            </w:r>
          </w:p>
        </w:tc>
        <w:tc>
          <w:tcPr>
            <w:tcW w:w="1595" w:type="dxa"/>
            <w:vAlign w:val="bottom"/>
          </w:tcPr>
          <w:p w14:paraId="3E42EC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286FC4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07' 42''</w:t>
            </w:r>
          </w:p>
        </w:tc>
      </w:tr>
      <w:tr w:rsidR="008235BD" w:rsidRPr="008235BD" w14:paraId="524392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9963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2149" w:type="dxa"/>
            <w:vAlign w:val="bottom"/>
          </w:tcPr>
          <w:p w14:paraId="697C9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846014.39</w:t>
            </w:r>
          </w:p>
        </w:tc>
        <w:tc>
          <w:tcPr>
            <w:tcW w:w="1983" w:type="dxa"/>
            <w:vAlign w:val="bottom"/>
          </w:tcPr>
          <w:p w14:paraId="6B046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2716319.49</w:t>
            </w:r>
          </w:p>
        </w:tc>
        <w:tc>
          <w:tcPr>
            <w:tcW w:w="1595" w:type="dxa"/>
            <w:vAlign w:val="bottom"/>
          </w:tcPr>
          <w:p w14:paraId="2292E0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354.81</w:t>
            </w:r>
          </w:p>
        </w:tc>
        <w:tc>
          <w:tcPr>
            <w:tcW w:w="2204" w:type="dxa"/>
            <w:vAlign w:val="bottom"/>
          </w:tcPr>
          <w:p w14:paraId="77AA10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06' 30''</w:t>
            </w:r>
          </w:p>
        </w:tc>
      </w:tr>
      <w:tr w:rsidR="008235BD" w:rsidRPr="008235BD" w14:paraId="586CCF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5C53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2149" w:type="dxa"/>
            <w:vAlign w:val="bottom"/>
          </w:tcPr>
          <w:p w14:paraId="41F08D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846152.41</w:t>
            </w:r>
          </w:p>
        </w:tc>
        <w:tc>
          <w:tcPr>
            <w:tcW w:w="1983" w:type="dxa"/>
            <w:vAlign w:val="bottom"/>
          </w:tcPr>
          <w:p w14:paraId="448121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2716646.36</w:t>
            </w:r>
          </w:p>
        </w:tc>
        <w:tc>
          <w:tcPr>
            <w:tcW w:w="1595" w:type="dxa"/>
            <w:vAlign w:val="bottom"/>
          </w:tcPr>
          <w:p w14:paraId="28E751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4D3DD6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28' 30''</w:t>
            </w:r>
          </w:p>
        </w:tc>
      </w:tr>
      <w:tr w:rsidR="008235BD" w:rsidRPr="008235BD" w14:paraId="37A0CF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724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2149" w:type="dxa"/>
            <w:vAlign w:val="bottom"/>
          </w:tcPr>
          <w:p w14:paraId="78269E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846152.91</w:t>
            </w:r>
          </w:p>
        </w:tc>
        <w:tc>
          <w:tcPr>
            <w:tcW w:w="1983" w:type="dxa"/>
            <w:vAlign w:val="bottom"/>
          </w:tcPr>
          <w:p w14:paraId="7C8B53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2716647.77</w:t>
            </w:r>
          </w:p>
        </w:tc>
        <w:tc>
          <w:tcPr>
            <w:tcW w:w="1595" w:type="dxa"/>
            <w:vAlign w:val="bottom"/>
          </w:tcPr>
          <w:p w14:paraId="08031D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7A9EC2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06' 53''</w:t>
            </w:r>
          </w:p>
        </w:tc>
      </w:tr>
      <w:tr w:rsidR="008235BD" w:rsidRPr="008235BD" w14:paraId="390821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3AE1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2149" w:type="dxa"/>
            <w:vAlign w:val="bottom"/>
          </w:tcPr>
          <w:p w14:paraId="00F827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846151.5</w:t>
            </w:r>
          </w:p>
        </w:tc>
        <w:tc>
          <w:tcPr>
            <w:tcW w:w="1983" w:type="dxa"/>
            <w:vAlign w:val="bottom"/>
          </w:tcPr>
          <w:p w14:paraId="4B0639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2716648.28</w:t>
            </w:r>
          </w:p>
        </w:tc>
        <w:tc>
          <w:tcPr>
            <w:tcW w:w="1595" w:type="dxa"/>
            <w:vAlign w:val="bottom"/>
          </w:tcPr>
          <w:p w14:paraId="48D25A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48E5F5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53''</w:t>
            </w:r>
          </w:p>
        </w:tc>
      </w:tr>
      <w:tr w:rsidR="008235BD" w:rsidRPr="008235BD" w14:paraId="6102D2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E7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2149" w:type="dxa"/>
            <w:vAlign w:val="bottom"/>
          </w:tcPr>
          <w:p w14:paraId="55DCD2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846150.99</w:t>
            </w:r>
          </w:p>
        </w:tc>
        <w:tc>
          <w:tcPr>
            <w:tcW w:w="1983" w:type="dxa"/>
            <w:vAlign w:val="bottom"/>
          </w:tcPr>
          <w:p w14:paraId="138962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2716646.87</w:t>
            </w:r>
          </w:p>
        </w:tc>
        <w:tc>
          <w:tcPr>
            <w:tcW w:w="1595" w:type="dxa"/>
            <w:vAlign w:val="bottom"/>
          </w:tcPr>
          <w:p w14:paraId="188FC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500.97</w:t>
            </w:r>
          </w:p>
        </w:tc>
        <w:tc>
          <w:tcPr>
            <w:tcW w:w="2204" w:type="dxa"/>
            <w:vAlign w:val="bottom"/>
          </w:tcPr>
          <w:p w14:paraId="5F0514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219° 00' 11''</w:t>
            </w:r>
          </w:p>
        </w:tc>
      </w:tr>
      <w:tr w:rsidR="008235BD" w:rsidRPr="008235BD" w14:paraId="232AB01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543E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2149" w:type="dxa"/>
            <w:vAlign w:val="bottom"/>
          </w:tcPr>
          <w:p w14:paraId="6EE4B4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845761.68</w:t>
            </w:r>
          </w:p>
        </w:tc>
        <w:tc>
          <w:tcPr>
            <w:tcW w:w="1983" w:type="dxa"/>
            <w:vAlign w:val="bottom"/>
          </w:tcPr>
          <w:p w14:paraId="56E3F2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2716331.58</w:t>
            </w:r>
          </w:p>
        </w:tc>
        <w:tc>
          <w:tcPr>
            <w:tcW w:w="1595" w:type="dxa"/>
            <w:vAlign w:val="bottom"/>
          </w:tcPr>
          <w:p w14:paraId="01D69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204" w:type="dxa"/>
            <w:vAlign w:val="bottom"/>
          </w:tcPr>
          <w:p w14:paraId="1FC351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45° 34' 16''</w:t>
            </w:r>
          </w:p>
        </w:tc>
      </w:tr>
      <w:tr w:rsidR="008235BD" w:rsidRPr="008235BD" w14:paraId="3077C88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B33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2149" w:type="dxa"/>
            <w:vAlign w:val="bottom"/>
          </w:tcPr>
          <w:p w14:paraId="704B7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845763.17</w:t>
            </w:r>
          </w:p>
        </w:tc>
        <w:tc>
          <w:tcPr>
            <w:tcW w:w="1983" w:type="dxa"/>
            <w:vAlign w:val="bottom"/>
          </w:tcPr>
          <w:p w14:paraId="1A1786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2716333.1</w:t>
            </w:r>
          </w:p>
        </w:tc>
        <w:tc>
          <w:tcPr>
            <w:tcW w:w="1595" w:type="dxa"/>
            <w:vAlign w:val="bottom"/>
          </w:tcPr>
          <w:p w14:paraId="13818C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2204" w:type="dxa"/>
            <w:vAlign w:val="bottom"/>
          </w:tcPr>
          <w:p w14:paraId="6C05AA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02' 06''</w:t>
            </w:r>
          </w:p>
        </w:tc>
      </w:tr>
      <w:tr w:rsidR="008235BD" w:rsidRPr="008235BD" w14:paraId="732226B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55D0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2149" w:type="dxa"/>
            <w:vAlign w:val="bottom"/>
          </w:tcPr>
          <w:p w14:paraId="3D25A0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845760.7</w:t>
            </w:r>
          </w:p>
        </w:tc>
        <w:tc>
          <w:tcPr>
            <w:tcW w:w="1983" w:type="dxa"/>
            <w:vAlign w:val="bottom"/>
          </w:tcPr>
          <w:p w14:paraId="67863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2716335.17</w:t>
            </w:r>
          </w:p>
        </w:tc>
        <w:tc>
          <w:tcPr>
            <w:tcW w:w="1595" w:type="dxa"/>
            <w:vAlign w:val="bottom"/>
          </w:tcPr>
          <w:p w14:paraId="2380E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22E2D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45' 32''</w:t>
            </w:r>
          </w:p>
        </w:tc>
      </w:tr>
      <w:tr w:rsidR="008235BD" w:rsidRPr="008235BD" w14:paraId="21CF4B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340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2149" w:type="dxa"/>
            <w:vAlign w:val="bottom"/>
          </w:tcPr>
          <w:p w14:paraId="661101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845759.21</w:t>
            </w:r>
          </w:p>
        </w:tc>
        <w:tc>
          <w:tcPr>
            <w:tcW w:w="1983" w:type="dxa"/>
            <w:vAlign w:val="bottom"/>
          </w:tcPr>
          <w:p w14:paraId="35665F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2716333.64</w:t>
            </w:r>
          </w:p>
        </w:tc>
        <w:tc>
          <w:tcPr>
            <w:tcW w:w="1595" w:type="dxa"/>
            <w:vAlign w:val="bottom"/>
          </w:tcPr>
          <w:p w14:paraId="336CB4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470.16</w:t>
            </w:r>
          </w:p>
        </w:tc>
        <w:tc>
          <w:tcPr>
            <w:tcW w:w="2204" w:type="dxa"/>
            <w:vAlign w:val="bottom"/>
          </w:tcPr>
          <w:p w14:paraId="6C5F5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28' 29''</w:t>
            </w:r>
          </w:p>
        </w:tc>
      </w:tr>
      <w:tr w:rsidR="008235BD" w:rsidRPr="008235BD" w14:paraId="42C781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94E6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2149" w:type="dxa"/>
            <w:vAlign w:val="bottom"/>
          </w:tcPr>
          <w:p w14:paraId="7348A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846127.29</w:t>
            </w:r>
          </w:p>
        </w:tc>
        <w:tc>
          <w:tcPr>
            <w:tcW w:w="1983" w:type="dxa"/>
            <w:vAlign w:val="bottom"/>
          </w:tcPr>
          <w:p w14:paraId="46219D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2716626.16</w:t>
            </w:r>
          </w:p>
        </w:tc>
        <w:tc>
          <w:tcPr>
            <w:tcW w:w="1595" w:type="dxa"/>
            <w:vAlign w:val="bottom"/>
          </w:tcPr>
          <w:p w14:paraId="12A098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361445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06' 14''</w:t>
            </w:r>
          </w:p>
        </w:tc>
      </w:tr>
      <w:tr w:rsidR="008235BD" w:rsidRPr="008235BD" w14:paraId="2A5A15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C78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2149" w:type="dxa"/>
            <w:vAlign w:val="bottom"/>
          </w:tcPr>
          <w:p w14:paraId="536882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846127.6</w:t>
            </w:r>
          </w:p>
        </w:tc>
        <w:tc>
          <w:tcPr>
            <w:tcW w:w="1983" w:type="dxa"/>
            <w:vAlign w:val="bottom"/>
          </w:tcPr>
          <w:p w14:paraId="6B56C6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2716627.12</w:t>
            </w:r>
          </w:p>
        </w:tc>
        <w:tc>
          <w:tcPr>
            <w:tcW w:w="1595" w:type="dxa"/>
            <w:vAlign w:val="bottom"/>
          </w:tcPr>
          <w:p w14:paraId="7AF8A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2F6E0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26' 44''</w:t>
            </w:r>
          </w:p>
        </w:tc>
      </w:tr>
      <w:tr w:rsidR="008235BD" w:rsidRPr="008235BD" w14:paraId="4A5CD14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01CD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2149" w:type="dxa"/>
            <w:vAlign w:val="bottom"/>
          </w:tcPr>
          <w:p w14:paraId="2947D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846126.63</w:t>
            </w:r>
          </w:p>
        </w:tc>
        <w:tc>
          <w:tcPr>
            <w:tcW w:w="1983" w:type="dxa"/>
            <w:vAlign w:val="bottom"/>
          </w:tcPr>
          <w:p w14:paraId="452F4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2716627.39</w:t>
            </w:r>
          </w:p>
        </w:tc>
        <w:tc>
          <w:tcPr>
            <w:tcW w:w="1595" w:type="dxa"/>
            <w:vAlign w:val="bottom"/>
          </w:tcPr>
          <w:p w14:paraId="41A1A5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714A4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01' 28''</w:t>
            </w:r>
          </w:p>
        </w:tc>
      </w:tr>
      <w:tr w:rsidR="008235BD" w:rsidRPr="008235BD" w14:paraId="550156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D46A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2149" w:type="dxa"/>
            <w:vAlign w:val="bottom"/>
          </w:tcPr>
          <w:p w14:paraId="21079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846126.34</w:t>
            </w:r>
          </w:p>
        </w:tc>
        <w:tc>
          <w:tcPr>
            <w:tcW w:w="1983" w:type="dxa"/>
            <w:vAlign w:val="bottom"/>
          </w:tcPr>
          <w:p w14:paraId="3ADB11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2716626.44</w:t>
            </w:r>
          </w:p>
        </w:tc>
        <w:tc>
          <w:tcPr>
            <w:tcW w:w="1595" w:type="dxa"/>
            <w:vAlign w:val="bottom"/>
          </w:tcPr>
          <w:p w14:paraId="01460B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309.18</w:t>
            </w:r>
          </w:p>
        </w:tc>
        <w:tc>
          <w:tcPr>
            <w:tcW w:w="2204" w:type="dxa"/>
            <w:vAlign w:val="bottom"/>
          </w:tcPr>
          <w:p w14:paraId="773C07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17' 39''</w:t>
            </w:r>
          </w:p>
        </w:tc>
      </w:tr>
      <w:tr w:rsidR="008235BD" w:rsidRPr="008235BD" w14:paraId="0F752C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6A8D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149" w:type="dxa"/>
            <w:vAlign w:val="bottom"/>
          </w:tcPr>
          <w:p w14:paraId="25C9C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846032.31</w:t>
            </w:r>
          </w:p>
        </w:tc>
        <w:tc>
          <w:tcPr>
            <w:tcW w:w="1983" w:type="dxa"/>
            <w:vAlign w:val="bottom"/>
          </w:tcPr>
          <w:p w14:paraId="49950E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2716331.91</w:t>
            </w:r>
          </w:p>
        </w:tc>
        <w:tc>
          <w:tcPr>
            <w:tcW w:w="1595" w:type="dxa"/>
            <w:vAlign w:val="bottom"/>
          </w:tcPr>
          <w:p w14:paraId="7659C4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2204" w:type="dxa"/>
            <w:vAlign w:val="bottom"/>
          </w:tcPr>
          <w:p w14:paraId="6CC2FD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23' 58''</w:t>
            </w:r>
          </w:p>
        </w:tc>
      </w:tr>
      <w:tr w:rsidR="008235BD" w:rsidRPr="008235BD" w14:paraId="11CB59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2626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2149" w:type="dxa"/>
            <w:vAlign w:val="bottom"/>
          </w:tcPr>
          <w:p w14:paraId="5BAF9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846032.84</w:t>
            </w:r>
          </w:p>
        </w:tc>
        <w:tc>
          <w:tcPr>
            <w:tcW w:w="1983" w:type="dxa"/>
            <w:vAlign w:val="bottom"/>
          </w:tcPr>
          <w:p w14:paraId="7B6DBB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2716333.32</w:t>
            </w:r>
          </w:p>
        </w:tc>
        <w:tc>
          <w:tcPr>
            <w:tcW w:w="1595" w:type="dxa"/>
            <w:vAlign w:val="bottom"/>
          </w:tcPr>
          <w:p w14:paraId="3BBA5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776FA9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37' 25''</w:t>
            </w:r>
          </w:p>
        </w:tc>
      </w:tr>
      <w:tr w:rsidR="008235BD" w:rsidRPr="008235BD" w14:paraId="285651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379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2149" w:type="dxa"/>
            <w:vAlign w:val="bottom"/>
          </w:tcPr>
          <w:p w14:paraId="0C674F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846031.44</w:t>
            </w:r>
          </w:p>
        </w:tc>
        <w:tc>
          <w:tcPr>
            <w:tcW w:w="1983" w:type="dxa"/>
            <w:vAlign w:val="bottom"/>
          </w:tcPr>
          <w:p w14:paraId="72746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2716333.84</w:t>
            </w:r>
          </w:p>
        </w:tc>
        <w:tc>
          <w:tcPr>
            <w:tcW w:w="1595" w:type="dxa"/>
            <w:vAlign w:val="bottom"/>
          </w:tcPr>
          <w:p w14:paraId="776FC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1.49</w:t>
            </w:r>
          </w:p>
        </w:tc>
        <w:tc>
          <w:tcPr>
            <w:tcW w:w="2204" w:type="dxa"/>
            <w:vAlign w:val="bottom"/>
          </w:tcPr>
          <w:p w14:paraId="163C74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46' 10''</w:t>
            </w:r>
          </w:p>
        </w:tc>
      </w:tr>
      <w:tr w:rsidR="008235BD" w:rsidRPr="008235BD" w14:paraId="4856D6F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7F4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2149" w:type="dxa"/>
            <w:vAlign w:val="bottom"/>
          </w:tcPr>
          <w:p w14:paraId="38093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846030.9</w:t>
            </w:r>
          </w:p>
        </w:tc>
        <w:tc>
          <w:tcPr>
            <w:tcW w:w="1983" w:type="dxa"/>
            <w:vAlign w:val="bottom"/>
          </w:tcPr>
          <w:p w14:paraId="558B5B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2716332.45</w:t>
            </w:r>
          </w:p>
        </w:tc>
        <w:tc>
          <w:tcPr>
            <w:tcW w:w="1595" w:type="dxa"/>
            <w:vAlign w:val="bottom"/>
          </w:tcPr>
          <w:p w14:paraId="5E50CB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300.24</w:t>
            </w:r>
          </w:p>
        </w:tc>
        <w:tc>
          <w:tcPr>
            <w:tcW w:w="2204" w:type="dxa"/>
            <w:vAlign w:val="bottom"/>
          </w:tcPr>
          <w:p w14:paraId="5C8DD5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68° 49' 10''</w:t>
            </w:r>
          </w:p>
        </w:tc>
      </w:tr>
      <w:tr w:rsidR="008235BD" w:rsidRPr="008235BD" w14:paraId="1740F6F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81F1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454</w:t>
            </w:r>
          </w:p>
        </w:tc>
        <w:tc>
          <w:tcPr>
            <w:tcW w:w="2149" w:type="dxa"/>
            <w:vAlign w:val="bottom"/>
          </w:tcPr>
          <w:p w14:paraId="0220CD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846139.38</w:t>
            </w:r>
          </w:p>
        </w:tc>
        <w:tc>
          <w:tcPr>
            <w:tcW w:w="1983" w:type="dxa"/>
            <w:vAlign w:val="bottom"/>
          </w:tcPr>
          <w:p w14:paraId="3F69C0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2716612.41</w:t>
            </w:r>
          </w:p>
        </w:tc>
        <w:tc>
          <w:tcPr>
            <w:tcW w:w="1595" w:type="dxa"/>
            <w:vAlign w:val="bottom"/>
          </w:tcPr>
          <w:p w14:paraId="57194E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0E2C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41' 10''</w:t>
            </w:r>
          </w:p>
        </w:tc>
      </w:tr>
      <w:tr w:rsidR="008235BD" w:rsidRPr="008235BD" w14:paraId="583FC1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4F47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2149" w:type="dxa"/>
            <w:vAlign w:val="bottom"/>
          </w:tcPr>
          <w:p w14:paraId="267358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846139.85</w:t>
            </w:r>
          </w:p>
        </w:tc>
        <w:tc>
          <w:tcPr>
            <w:tcW w:w="1983" w:type="dxa"/>
            <w:vAlign w:val="bottom"/>
          </w:tcPr>
          <w:p w14:paraId="3221B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2716613.83</w:t>
            </w:r>
          </w:p>
        </w:tc>
        <w:tc>
          <w:tcPr>
            <w:tcW w:w="1595" w:type="dxa"/>
            <w:vAlign w:val="bottom"/>
          </w:tcPr>
          <w:p w14:paraId="51EB73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50C2B2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19' 24''</w:t>
            </w:r>
          </w:p>
        </w:tc>
      </w:tr>
      <w:tr w:rsidR="008235BD" w:rsidRPr="008235BD" w14:paraId="47FF7DF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F19F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2149" w:type="dxa"/>
            <w:vAlign w:val="bottom"/>
          </w:tcPr>
          <w:p w14:paraId="709344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846138.43</w:t>
            </w:r>
          </w:p>
        </w:tc>
        <w:tc>
          <w:tcPr>
            <w:tcW w:w="1983" w:type="dxa"/>
            <w:vAlign w:val="bottom"/>
          </w:tcPr>
          <w:p w14:paraId="5CC697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2716614.31</w:t>
            </w:r>
          </w:p>
        </w:tc>
        <w:tc>
          <w:tcPr>
            <w:tcW w:w="1595" w:type="dxa"/>
            <w:vAlign w:val="bottom"/>
          </w:tcPr>
          <w:p w14:paraId="499F83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07905A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19' 24''</w:t>
            </w:r>
          </w:p>
        </w:tc>
      </w:tr>
      <w:tr w:rsidR="008235BD" w:rsidRPr="008235BD" w14:paraId="2FA8ECC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914A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2149" w:type="dxa"/>
            <w:vAlign w:val="bottom"/>
          </w:tcPr>
          <w:p w14:paraId="73D840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846137.95</w:t>
            </w:r>
          </w:p>
        </w:tc>
        <w:tc>
          <w:tcPr>
            <w:tcW w:w="1983" w:type="dxa"/>
            <w:vAlign w:val="bottom"/>
          </w:tcPr>
          <w:p w14:paraId="4A32FE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2716612.89</w:t>
            </w:r>
          </w:p>
        </w:tc>
        <w:tc>
          <w:tcPr>
            <w:tcW w:w="1595" w:type="dxa"/>
            <w:vAlign w:val="bottom"/>
          </w:tcPr>
          <w:p w14:paraId="21603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460.84</w:t>
            </w:r>
          </w:p>
        </w:tc>
        <w:tc>
          <w:tcPr>
            <w:tcW w:w="2204" w:type="dxa"/>
            <w:vAlign w:val="bottom"/>
          </w:tcPr>
          <w:p w14:paraId="03CB77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08' 21''</w:t>
            </w:r>
          </w:p>
        </w:tc>
      </w:tr>
      <w:tr w:rsidR="008235BD" w:rsidRPr="008235BD" w14:paraId="62ED267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9004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2149" w:type="dxa"/>
            <w:vAlign w:val="bottom"/>
          </w:tcPr>
          <w:p w14:paraId="75FA3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845765.78</w:t>
            </w:r>
          </w:p>
        </w:tc>
        <w:tc>
          <w:tcPr>
            <w:tcW w:w="1983" w:type="dxa"/>
            <w:vAlign w:val="bottom"/>
          </w:tcPr>
          <w:p w14:paraId="1C433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2716341.11</w:t>
            </w:r>
          </w:p>
        </w:tc>
        <w:tc>
          <w:tcPr>
            <w:tcW w:w="1595" w:type="dxa"/>
            <w:vAlign w:val="bottom"/>
          </w:tcPr>
          <w:p w14:paraId="596C75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3.32</w:t>
            </w:r>
          </w:p>
        </w:tc>
        <w:tc>
          <w:tcPr>
            <w:tcW w:w="2204" w:type="dxa"/>
            <w:vAlign w:val="bottom"/>
          </w:tcPr>
          <w:p w14:paraId="30E52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50° 30' 14''</w:t>
            </w:r>
          </w:p>
        </w:tc>
      </w:tr>
      <w:tr w:rsidR="008235BD" w:rsidRPr="008235BD" w14:paraId="63FE29F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E9EC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2149" w:type="dxa"/>
            <w:vAlign w:val="bottom"/>
          </w:tcPr>
          <w:p w14:paraId="2F338C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845767.89</w:t>
            </w:r>
          </w:p>
        </w:tc>
        <w:tc>
          <w:tcPr>
            <w:tcW w:w="1983" w:type="dxa"/>
            <w:vAlign w:val="bottom"/>
          </w:tcPr>
          <w:p w14:paraId="679398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2716343.67</w:t>
            </w:r>
          </w:p>
        </w:tc>
        <w:tc>
          <w:tcPr>
            <w:tcW w:w="1595" w:type="dxa"/>
            <w:vAlign w:val="bottom"/>
          </w:tcPr>
          <w:p w14:paraId="24587B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33.6</w:t>
            </w:r>
          </w:p>
        </w:tc>
        <w:tc>
          <w:tcPr>
            <w:tcW w:w="2204" w:type="dxa"/>
            <w:vAlign w:val="bottom"/>
          </w:tcPr>
          <w:p w14:paraId="718DB2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50° 35' 31''</w:t>
            </w:r>
          </w:p>
        </w:tc>
      </w:tr>
      <w:tr w:rsidR="008235BD" w:rsidRPr="008235BD" w14:paraId="56CBDE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9D8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2149" w:type="dxa"/>
            <w:vAlign w:val="bottom"/>
          </w:tcPr>
          <w:p w14:paraId="3E1E5B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845789.22</w:t>
            </w:r>
          </w:p>
        </w:tc>
        <w:tc>
          <w:tcPr>
            <w:tcW w:w="1983" w:type="dxa"/>
            <w:vAlign w:val="bottom"/>
          </w:tcPr>
          <w:p w14:paraId="2DBA36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2716369.63</w:t>
            </w:r>
          </w:p>
        </w:tc>
        <w:tc>
          <w:tcPr>
            <w:tcW w:w="1595" w:type="dxa"/>
            <w:vAlign w:val="bottom"/>
          </w:tcPr>
          <w:p w14:paraId="5BD4E8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204" w:type="dxa"/>
            <w:vAlign w:val="bottom"/>
          </w:tcPr>
          <w:p w14:paraId="11E69A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47' 44''</w:t>
            </w:r>
          </w:p>
        </w:tc>
      </w:tr>
      <w:tr w:rsidR="008235BD" w:rsidRPr="008235BD" w14:paraId="47B0CE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6253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461</w:t>
            </w:r>
          </w:p>
        </w:tc>
        <w:tc>
          <w:tcPr>
            <w:tcW w:w="2149" w:type="dxa"/>
            <w:vAlign w:val="bottom"/>
          </w:tcPr>
          <w:p w14:paraId="3D4A25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845791.13</w:t>
            </w:r>
          </w:p>
        </w:tc>
        <w:tc>
          <w:tcPr>
            <w:tcW w:w="1983" w:type="dxa"/>
            <w:vAlign w:val="bottom"/>
          </w:tcPr>
          <w:p w14:paraId="607FC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2716368.18</w:t>
            </w:r>
          </w:p>
        </w:tc>
        <w:tc>
          <w:tcPr>
            <w:tcW w:w="1595" w:type="dxa"/>
            <w:vAlign w:val="bottom"/>
          </w:tcPr>
          <w:p w14:paraId="21B9EB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4.92</w:t>
            </w:r>
          </w:p>
        </w:tc>
        <w:tc>
          <w:tcPr>
            <w:tcW w:w="2204" w:type="dxa"/>
            <w:vAlign w:val="bottom"/>
          </w:tcPr>
          <w:p w14:paraId="749D0A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52° 35' 41''</w:t>
            </w:r>
          </w:p>
        </w:tc>
      </w:tr>
      <w:tr w:rsidR="008235BD" w:rsidRPr="008235BD" w14:paraId="0AA8E3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F36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2149" w:type="dxa"/>
            <w:vAlign w:val="bottom"/>
          </w:tcPr>
          <w:p w14:paraId="6A159E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845794.12</w:t>
            </w:r>
          </w:p>
        </w:tc>
        <w:tc>
          <w:tcPr>
            <w:tcW w:w="1983" w:type="dxa"/>
            <w:vAlign w:val="bottom"/>
          </w:tcPr>
          <w:p w14:paraId="5A785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2716372.09</w:t>
            </w:r>
          </w:p>
        </w:tc>
        <w:tc>
          <w:tcPr>
            <w:tcW w:w="1595" w:type="dxa"/>
            <w:vAlign w:val="bottom"/>
          </w:tcPr>
          <w:p w14:paraId="56FA68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10.15</w:t>
            </w:r>
          </w:p>
        </w:tc>
        <w:tc>
          <w:tcPr>
            <w:tcW w:w="2204" w:type="dxa"/>
            <w:vAlign w:val="bottom"/>
          </w:tcPr>
          <w:p w14:paraId="5F779C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78° 24' 08''</w:t>
            </w:r>
          </w:p>
        </w:tc>
      </w:tr>
      <w:tr w:rsidR="008235BD" w:rsidRPr="008235BD" w14:paraId="09CDCA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C23D9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463</w:t>
            </w:r>
          </w:p>
        </w:tc>
        <w:tc>
          <w:tcPr>
            <w:tcW w:w="2149" w:type="dxa"/>
            <w:vAlign w:val="bottom"/>
          </w:tcPr>
          <w:p w14:paraId="565C2B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845796.16</w:t>
            </w:r>
          </w:p>
        </w:tc>
        <w:tc>
          <w:tcPr>
            <w:tcW w:w="1983" w:type="dxa"/>
            <w:vAlign w:val="bottom"/>
          </w:tcPr>
          <w:p w14:paraId="28F77D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2716382.03</w:t>
            </w:r>
          </w:p>
        </w:tc>
        <w:tc>
          <w:tcPr>
            <w:tcW w:w="1595" w:type="dxa"/>
            <w:vAlign w:val="bottom"/>
          </w:tcPr>
          <w:p w14:paraId="399C2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8.04</w:t>
            </w:r>
          </w:p>
        </w:tc>
        <w:tc>
          <w:tcPr>
            <w:tcW w:w="2204" w:type="dxa"/>
            <w:vAlign w:val="bottom"/>
          </w:tcPr>
          <w:p w14:paraId="36EBA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07' 08''</w:t>
            </w:r>
          </w:p>
        </w:tc>
      </w:tr>
      <w:tr w:rsidR="008235BD" w:rsidRPr="008235BD" w14:paraId="7FDF97E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6EBD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2149" w:type="dxa"/>
            <w:vAlign w:val="bottom"/>
          </w:tcPr>
          <w:p w14:paraId="1036B6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845802.22</w:t>
            </w:r>
          </w:p>
        </w:tc>
        <w:tc>
          <w:tcPr>
            <w:tcW w:w="1983" w:type="dxa"/>
            <w:vAlign w:val="bottom"/>
          </w:tcPr>
          <w:p w14:paraId="1E055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2716387.32</w:t>
            </w:r>
          </w:p>
        </w:tc>
        <w:tc>
          <w:tcPr>
            <w:tcW w:w="1595" w:type="dxa"/>
            <w:vAlign w:val="bottom"/>
          </w:tcPr>
          <w:p w14:paraId="4E93D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14.33</w:t>
            </w:r>
          </w:p>
        </w:tc>
        <w:tc>
          <w:tcPr>
            <w:tcW w:w="2204" w:type="dxa"/>
            <w:vAlign w:val="bottom"/>
          </w:tcPr>
          <w:p w14:paraId="182C8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64° 18' 41''</w:t>
            </w:r>
          </w:p>
        </w:tc>
      </w:tr>
      <w:tr w:rsidR="008235BD" w:rsidRPr="008235BD" w14:paraId="0A12FD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D3C1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2149" w:type="dxa"/>
            <w:vAlign w:val="bottom"/>
          </w:tcPr>
          <w:p w14:paraId="39A7AF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845808.43</w:t>
            </w:r>
          </w:p>
        </w:tc>
        <w:tc>
          <w:tcPr>
            <w:tcW w:w="1983" w:type="dxa"/>
            <w:vAlign w:val="bottom"/>
          </w:tcPr>
          <w:p w14:paraId="710853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2716400.23</w:t>
            </w:r>
          </w:p>
        </w:tc>
        <w:tc>
          <w:tcPr>
            <w:tcW w:w="1595" w:type="dxa"/>
            <w:vAlign w:val="bottom"/>
          </w:tcPr>
          <w:p w14:paraId="67879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58CB4B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41' 58''</w:t>
            </w:r>
          </w:p>
        </w:tc>
      </w:tr>
      <w:tr w:rsidR="008235BD" w:rsidRPr="008235BD" w14:paraId="1E2A35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A4CD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466</w:t>
            </w:r>
          </w:p>
        </w:tc>
        <w:tc>
          <w:tcPr>
            <w:tcW w:w="2149" w:type="dxa"/>
            <w:vAlign w:val="bottom"/>
          </w:tcPr>
          <w:p w14:paraId="6E728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845809.95</w:t>
            </w:r>
          </w:p>
        </w:tc>
        <w:tc>
          <w:tcPr>
            <w:tcW w:w="1983" w:type="dxa"/>
            <w:vAlign w:val="bottom"/>
          </w:tcPr>
          <w:p w14:paraId="3BCB2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2716405.11</w:t>
            </w:r>
          </w:p>
        </w:tc>
        <w:tc>
          <w:tcPr>
            <w:tcW w:w="1595" w:type="dxa"/>
            <w:vAlign w:val="bottom"/>
          </w:tcPr>
          <w:p w14:paraId="7B996A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47A84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04''</w:t>
            </w:r>
          </w:p>
        </w:tc>
      </w:tr>
      <w:tr w:rsidR="008235BD" w:rsidRPr="008235BD" w14:paraId="4A9EEA9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409B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2149" w:type="dxa"/>
            <w:vAlign w:val="bottom"/>
          </w:tcPr>
          <w:p w14:paraId="4D943D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845811.38</w:t>
            </w:r>
          </w:p>
        </w:tc>
        <w:tc>
          <w:tcPr>
            <w:tcW w:w="1983" w:type="dxa"/>
            <w:vAlign w:val="bottom"/>
          </w:tcPr>
          <w:p w14:paraId="4B1AB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2716409.38</w:t>
            </w:r>
          </w:p>
        </w:tc>
        <w:tc>
          <w:tcPr>
            <w:tcW w:w="1595" w:type="dxa"/>
            <w:vAlign w:val="bottom"/>
          </w:tcPr>
          <w:p w14:paraId="5BD80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40.54</w:t>
            </w:r>
          </w:p>
        </w:tc>
        <w:tc>
          <w:tcPr>
            <w:tcW w:w="2204" w:type="dxa"/>
            <w:vAlign w:val="bottom"/>
          </w:tcPr>
          <w:p w14:paraId="09598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28' 00''</w:t>
            </w:r>
          </w:p>
        </w:tc>
      </w:tr>
      <w:tr w:rsidR="008235BD" w:rsidRPr="008235BD" w14:paraId="60E1BC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9AA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2149" w:type="dxa"/>
            <w:vAlign w:val="bottom"/>
          </w:tcPr>
          <w:p w14:paraId="3FFE2D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845776.83</w:t>
            </w:r>
          </w:p>
        </w:tc>
        <w:tc>
          <w:tcPr>
            <w:tcW w:w="1983" w:type="dxa"/>
            <w:vAlign w:val="bottom"/>
          </w:tcPr>
          <w:p w14:paraId="15178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2716430.58</w:t>
            </w:r>
          </w:p>
        </w:tc>
        <w:tc>
          <w:tcPr>
            <w:tcW w:w="1595" w:type="dxa"/>
            <w:vAlign w:val="bottom"/>
          </w:tcPr>
          <w:p w14:paraId="4252EA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29.55</w:t>
            </w:r>
          </w:p>
        </w:tc>
        <w:tc>
          <w:tcPr>
            <w:tcW w:w="2204" w:type="dxa"/>
            <w:vAlign w:val="bottom"/>
          </w:tcPr>
          <w:p w14:paraId="020DA7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46' 26''</w:t>
            </w:r>
          </w:p>
        </w:tc>
      </w:tr>
      <w:tr w:rsidR="008235BD" w:rsidRPr="008235BD" w14:paraId="1C931E5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0ADE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2149" w:type="dxa"/>
            <w:vAlign w:val="bottom"/>
          </w:tcPr>
          <w:p w14:paraId="6F0DE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845748.93</w:t>
            </w:r>
          </w:p>
        </w:tc>
        <w:tc>
          <w:tcPr>
            <w:tcW w:w="1983" w:type="dxa"/>
            <w:vAlign w:val="bottom"/>
          </w:tcPr>
          <w:p w14:paraId="04626F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2716440.31</w:t>
            </w:r>
          </w:p>
        </w:tc>
        <w:tc>
          <w:tcPr>
            <w:tcW w:w="1595" w:type="dxa"/>
            <w:vAlign w:val="bottom"/>
          </w:tcPr>
          <w:p w14:paraId="4F4AB0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2204" w:type="dxa"/>
            <w:vAlign w:val="bottom"/>
          </w:tcPr>
          <w:p w14:paraId="7F73E7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04' 49''</w:t>
            </w:r>
          </w:p>
        </w:tc>
      </w:tr>
      <w:tr w:rsidR="008235BD" w:rsidRPr="008235BD" w14:paraId="68CA331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FEE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2149" w:type="dxa"/>
            <w:vAlign w:val="bottom"/>
          </w:tcPr>
          <w:p w14:paraId="19052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845746.51</w:t>
            </w:r>
          </w:p>
        </w:tc>
        <w:tc>
          <w:tcPr>
            <w:tcW w:w="1983" w:type="dxa"/>
            <w:vAlign w:val="bottom"/>
          </w:tcPr>
          <w:p w14:paraId="75A29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2716446.93</w:t>
            </w:r>
          </w:p>
        </w:tc>
        <w:tc>
          <w:tcPr>
            <w:tcW w:w="1595" w:type="dxa"/>
            <w:vAlign w:val="bottom"/>
          </w:tcPr>
          <w:p w14:paraId="794689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2204" w:type="dxa"/>
            <w:vAlign w:val="bottom"/>
          </w:tcPr>
          <w:p w14:paraId="221709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33' 51''</w:t>
            </w:r>
          </w:p>
        </w:tc>
      </w:tr>
      <w:tr w:rsidR="008235BD" w:rsidRPr="008235BD" w14:paraId="1FD472A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17C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2149" w:type="dxa"/>
            <w:vAlign w:val="bottom"/>
          </w:tcPr>
          <w:p w14:paraId="1ACA7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845739.34</w:t>
            </w:r>
          </w:p>
        </w:tc>
        <w:tc>
          <w:tcPr>
            <w:tcW w:w="1983" w:type="dxa"/>
            <w:vAlign w:val="bottom"/>
          </w:tcPr>
          <w:p w14:paraId="64461F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2716449.46</w:t>
            </w:r>
          </w:p>
        </w:tc>
        <w:tc>
          <w:tcPr>
            <w:tcW w:w="1595" w:type="dxa"/>
            <w:vAlign w:val="bottom"/>
          </w:tcPr>
          <w:p w14:paraId="7137A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12.26</w:t>
            </w:r>
          </w:p>
        </w:tc>
        <w:tc>
          <w:tcPr>
            <w:tcW w:w="2204" w:type="dxa"/>
            <w:vAlign w:val="bottom"/>
          </w:tcPr>
          <w:p w14:paraId="7F2093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153° 48' 40''</w:t>
            </w:r>
          </w:p>
        </w:tc>
      </w:tr>
      <w:tr w:rsidR="008235BD" w:rsidRPr="008235BD" w14:paraId="6B6F17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43F38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2149" w:type="dxa"/>
            <w:vAlign w:val="bottom"/>
          </w:tcPr>
          <w:p w14:paraId="78684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845728.34</w:t>
            </w:r>
          </w:p>
        </w:tc>
        <w:tc>
          <w:tcPr>
            <w:tcW w:w="1983" w:type="dxa"/>
            <w:vAlign w:val="bottom"/>
          </w:tcPr>
          <w:p w14:paraId="5482C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2716454.87</w:t>
            </w:r>
          </w:p>
        </w:tc>
        <w:tc>
          <w:tcPr>
            <w:tcW w:w="1595" w:type="dxa"/>
            <w:vAlign w:val="bottom"/>
          </w:tcPr>
          <w:p w14:paraId="373A0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40.59</w:t>
            </w:r>
          </w:p>
        </w:tc>
        <w:tc>
          <w:tcPr>
            <w:tcW w:w="2204" w:type="dxa"/>
            <w:vAlign w:val="bottom"/>
          </w:tcPr>
          <w:p w14:paraId="49736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49' 40''</w:t>
            </w:r>
          </w:p>
        </w:tc>
      </w:tr>
      <w:tr w:rsidR="008235BD" w:rsidRPr="008235BD" w14:paraId="7ACA76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ED1A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473</w:t>
            </w:r>
          </w:p>
        </w:tc>
        <w:tc>
          <w:tcPr>
            <w:tcW w:w="2149" w:type="dxa"/>
            <w:vAlign w:val="bottom"/>
          </w:tcPr>
          <w:p w14:paraId="660E2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845690.49</w:t>
            </w:r>
          </w:p>
        </w:tc>
        <w:tc>
          <w:tcPr>
            <w:tcW w:w="1983" w:type="dxa"/>
            <w:vAlign w:val="bottom"/>
          </w:tcPr>
          <w:p w14:paraId="473CE3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2716469.53</w:t>
            </w:r>
          </w:p>
        </w:tc>
        <w:tc>
          <w:tcPr>
            <w:tcW w:w="1595" w:type="dxa"/>
            <w:vAlign w:val="bottom"/>
          </w:tcPr>
          <w:p w14:paraId="05EAC7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20.32</w:t>
            </w:r>
          </w:p>
        </w:tc>
        <w:tc>
          <w:tcPr>
            <w:tcW w:w="2204" w:type="dxa"/>
            <w:vAlign w:val="bottom"/>
          </w:tcPr>
          <w:p w14:paraId="1B071C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01' 13''</w:t>
            </w:r>
          </w:p>
        </w:tc>
      </w:tr>
      <w:tr w:rsidR="008235BD" w:rsidRPr="008235BD" w14:paraId="5229E1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3218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2149" w:type="dxa"/>
            <w:vAlign w:val="bottom"/>
          </w:tcPr>
          <w:p w14:paraId="50D9F9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845671.92</w:t>
            </w:r>
          </w:p>
        </w:tc>
        <w:tc>
          <w:tcPr>
            <w:tcW w:w="1983" w:type="dxa"/>
            <w:vAlign w:val="bottom"/>
          </w:tcPr>
          <w:p w14:paraId="554141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2716477.79</w:t>
            </w:r>
          </w:p>
        </w:tc>
        <w:tc>
          <w:tcPr>
            <w:tcW w:w="1595" w:type="dxa"/>
            <w:vAlign w:val="bottom"/>
          </w:tcPr>
          <w:p w14:paraId="437AB2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38.58</w:t>
            </w:r>
          </w:p>
        </w:tc>
        <w:tc>
          <w:tcPr>
            <w:tcW w:w="2204" w:type="dxa"/>
            <w:vAlign w:val="bottom"/>
          </w:tcPr>
          <w:p w14:paraId="5530F4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14' 02''</w:t>
            </w:r>
          </w:p>
        </w:tc>
      </w:tr>
      <w:tr w:rsidR="008235BD" w:rsidRPr="008235BD" w14:paraId="2FF8875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BB473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2149" w:type="dxa"/>
            <w:vAlign w:val="bottom"/>
          </w:tcPr>
          <w:p w14:paraId="44B468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845639.12</w:t>
            </w:r>
          </w:p>
        </w:tc>
        <w:tc>
          <w:tcPr>
            <w:tcW w:w="1983" w:type="dxa"/>
            <w:vAlign w:val="bottom"/>
          </w:tcPr>
          <w:p w14:paraId="58287B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2716498.1</w:t>
            </w:r>
          </w:p>
        </w:tc>
        <w:tc>
          <w:tcPr>
            <w:tcW w:w="1595" w:type="dxa"/>
            <w:vAlign w:val="bottom"/>
          </w:tcPr>
          <w:p w14:paraId="241779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28.33</w:t>
            </w:r>
          </w:p>
        </w:tc>
        <w:tc>
          <w:tcPr>
            <w:tcW w:w="2204" w:type="dxa"/>
            <w:vAlign w:val="bottom"/>
          </w:tcPr>
          <w:p w14:paraId="33AA8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24' 30''</w:t>
            </w:r>
          </w:p>
        </w:tc>
      </w:tr>
      <w:tr w:rsidR="008235BD" w:rsidRPr="008235BD" w14:paraId="229B15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C6D1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2149" w:type="dxa"/>
            <w:vAlign w:val="bottom"/>
          </w:tcPr>
          <w:p w14:paraId="300BF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845614.99</w:t>
            </w:r>
          </w:p>
        </w:tc>
        <w:tc>
          <w:tcPr>
            <w:tcW w:w="1983" w:type="dxa"/>
            <w:vAlign w:val="bottom"/>
          </w:tcPr>
          <w:p w14:paraId="56280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2716512.94</w:t>
            </w:r>
          </w:p>
        </w:tc>
        <w:tc>
          <w:tcPr>
            <w:tcW w:w="1595" w:type="dxa"/>
            <w:vAlign w:val="bottom"/>
          </w:tcPr>
          <w:p w14:paraId="59A410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</w:t>
            </w:r>
          </w:p>
        </w:tc>
        <w:tc>
          <w:tcPr>
            <w:tcW w:w="2204" w:type="dxa"/>
            <w:vAlign w:val="bottom"/>
          </w:tcPr>
          <w:p w14:paraId="061D06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26' 44''</w:t>
            </w:r>
          </w:p>
        </w:tc>
      </w:tr>
      <w:tr w:rsidR="008235BD" w:rsidRPr="008235BD" w14:paraId="19EA3F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94DB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2149" w:type="dxa"/>
            <w:vAlign w:val="bottom"/>
          </w:tcPr>
          <w:p w14:paraId="13BCE9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845596.31</w:t>
            </w:r>
          </w:p>
        </w:tc>
        <w:tc>
          <w:tcPr>
            <w:tcW w:w="1983" w:type="dxa"/>
            <w:vAlign w:val="bottom"/>
          </w:tcPr>
          <w:p w14:paraId="5151B3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2716519.21</w:t>
            </w:r>
          </w:p>
        </w:tc>
        <w:tc>
          <w:tcPr>
            <w:tcW w:w="1595" w:type="dxa"/>
            <w:vAlign w:val="bottom"/>
          </w:tcPr>
          <w:p w14:paraId="46680A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14.46</w:t>
            </w:r>
          </w:p>
        </w:tc>
        <w:tc>
          <w:tcPr>
            <w:tcW w:w="2204" w:type="dxa"/>
            <w:vAlign w:val="bottom"/>
          </w:tcPr>
          <w:p w14:paraId="2069E7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190° 26' 22''</w:t>
            </w:r>
          </w:p>
        </w:tc>
      </w:tr>
      <w:tr w:rsidR="008235BD" w:rsidRPr="008235BD" w14:paraId="3B0EC73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99A9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2149" w:type="dxa"/>
            <w:vAlign w:val="bottom"/>
          </w:tcPr>
          <w:p w14:paraId="0409D6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845582.09</w:t>
            </w:r>
          </w:p>
        </w:tc>
        <w:tc>
          <w:tcPr>
            <w:tcW w:w="1983" w:type="dxa"/>
            <w:vAlign w:val="bottom"/>
          </w:tcPr>
          <w:p w14:paraId="0884E4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2716516.59</w:t>
            </w:r>
          </w:p>
        </w:tc>
        <w:tc>
          <w:tcPr>
            <w:tcW w:w="1595" w:type="dxa"/>
            <w:vAlign w:val="bottom"/>
          </w:tcPr>
          <w:p w14:paraId="6D366B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41.12</w:t>
            </w:r>
          </w:p>
        </w:tc>
        <w:tc>
          <w:tcPr>
            <w:tcW w:w="2204" w:type="dxa"/>
            <w:vAlign w:val="bottom"/>
          </w:tcPr>
          <w:p w14:paraId="5BCBF8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49' 24''</w:t>
            </w:r>
          </w:p>
        </w:tc>
      </w:tr>
      <w:tr w:rsidR="008235BD" w:rsidRPr="008235BD" w14:paraId="7267074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FCF9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2149" w:type="dxa"/>
            <w:vAlign w:val="bottom"/>
          </w:tcPr>
          <w:p w14:paraId="440F7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845555.56</w:t>
            </w:r>
          </w:p>
        </w:tc>
        <w:tc>
          <w:tcPr>
            <w:tcW w:w="1983" w:type="dxa"/>
            <w:vAlign w:val="bottom"/>
          </w:tcPr>
          <w:p w14:paraId="209D80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2716485.17</w:t>
            </w:r>
          </w:p>
        </w:tc>
        <w:tc>
          <w:tcPr>
            <w:tcW w:w="1595" w:type="dxa"/>
            <w:vAlign w:val="bottom"/>
          </w:tcPr>
          <w:p w14:paraId="555FEE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27.19</w:t>
            </w:r>
          </w:p>
        </w:tc>
        <w:tc>
          <w:tcPr>
            <w:tcW w:w="2204" w:type="dxa"/>
            <w:vAlign w:val="bottom"/>
          </w:tcPr>
          <w:p w14:paraId="5C3B8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31' 15''</w:t>
            </w:r>
          </w:p>
        </w:tc>
      </w:tr>
      <w:tr w:rsidR="008235BD" w:rsidRPr="008235BD" w14:paraId="4FFF6D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9036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2149" w:type="dxa"/>
            <w:vAlign w:val="bottom"/>
          </w:tcPr>
          <w:p w14:paraId="388E17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845577.97</w:t>
            </w:r>
          </w:p>
        </w:tc>
        <w:tc>
          <w:tcPr>
            <w:tcW w:w="1983" w:type="dxa"/>
            <w:vAlign w:val="bottom"/>
          </w:tcPr>
          <w:p w14:paraId="3E230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2716469.78</w:t>
            </w:r>
          </w:p>
        </w:tc>
        <w:tc>
          <w:tcPr>
            <w:tcW w:w="1595" w:type="dxa"/>
            <w:vAlign w:val="bottom"/>
          </w:tcPr>
          <w:p w14:paraId="616F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7.51</w:t>
            </w:r>
          </w:p>
        </w:tc>
        <w:tc>
          <w:tcPr>
            <w:tcW w:w="2204" w:type="dxa"/>
            <w:vAlign w:val="bottom"/>
          </w:tcPr>
          <w:p w14:paraId="0F51CB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323° 46' 15''</w:t>
            </w:r>
          </w:p>
        </w:tc>
      </w:tr>
      <w:tr w:rsidR="008235BD" w:rsidRPr="008235BD" w14:paraId="6DFAA5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238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2149" w:type="dxa"/>
            <w:vAlign w:val="bottom"/>
          </w:tcPr>
          <w:p w14:paraId="0FB980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845584.03</w:t>
            </w:r>
          </w:p>
        </w:tc>
        <w:tc>
          <w:tcPr>
            <w:tcW w:w="1983" w:type="dxa"/>
            <w:vAlign w:val="bottom"/>
          </w:tcPr>
          <w:p w14:paraId="5A946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2716465.34</w:t>
            </w:r>
          </w:p>
        </w:tc>
        <w:tc>
          <w:tcPr>
            <w:tcW w:w="1595" w:type="dxa"/>
            <w:vAlign w:val="bottom"/>
          </w:tcPr>
          <w:p w14:paraId="0A4DE4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14.99</w:t>
            </w:r>
          </w:p>
        </w:tc>
        <w:tc>
          <w:tcPr>
            <w:tcW w:w="2204" w:type="dxa"/>
            <w:vAlign w:val="bottom"/>
          </w:tcPr>
          <w:p w14:paraId="694A99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53' 34''</w:t>
            </w:r>
          </w:p>
        </w:tc>
      </w:tr>
      <w:tr w:rsidR="008235BD" w:rsidRPr="008235BD" w14:paraId="0CB2CA1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9EFA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2149" w:type="dxa"/>
            <w:vAlign w:val="bottom"/>
          </w:tcPr>
          <w:p w14:paraId="44F7F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845596.59</w:t>
            </w:r>
          </w:p>
        </w:tc>
        <w:tc>
          <w:tcPr>
            <w:tcW w:w="1983" w:type="dxa"/>
            <w:vAlign w:val="bottom"/>
          </w:tcPr>
          <w:p w14:paraId="78F22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2716457.15</w:t>
            </w:r>
          </w:p>
        </w:tc>
        <w:tc>
          <w:tcPr>
            <w:tcW w:w="1595" w:type="dxa"/>
            <w:vAlign w:val="bottom"/>
          </w:tcPr>
          <w:p w14:paraId="7E21B0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6.84</w:t>
            </w:r>
          </w:p>
        </w:tc>
        <w:tc>
          <w:tcPr>
            <w:tcW w:w="2204" w:type="dxa"/>
            <w:vAlign w:val="bottom"/>
          </w:tcPr>
          <w:p w14:paraId="6D8E71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319° 16' 17''</w:t>
            </w:r>
          </w:p>
        </w:tc>
      </w:tr>
      <w:tr w:rsidR="008235BD" w:rsidRPr="008235BD" w14:paraId="61E89B5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FF54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483</w:t>
            </w:r>
          </w:p>
        </w:tc>
        <w:tc>
          <w:tcPr>
            <w:tcW w:w="2149" w:type="dxa"/>
            <w:vAlign w:val="bottom"/>
          </w:tcPr>
          <w:p w14:paraId="7B5121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845601.77</w:t>
            </w:r>
          </w:p>
        </w:tc>
        <w:tc>
          <w:tcPr>
            <w:tcW w:w="1983" w:type="dxa"/>
            <w:vAlign w:val="bottom"/>
          </w:tcPr>
          <w:p w14:paraId="726CDF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2716452.69</w:t>
            </w:r>
          </w:p>
        </w:tc>
        <w:tc>
          <w:tcPr>
            <w:tcW w:w="1595" w:type="dxa"/>
            <w:vAlign w:val="bottom"/>
          </w:tcPr>
          <w:p w14:paraId="55C0BF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15.46</w:t>
            </w:r>
          </w:p>
        </w:tc>
        <w:tc>
          <w:tcPr>
            <w:tcW w:w="2204" w:type="dxa"/>
            <w:vAlign w:val="bottom"/>
          </w:tcPr>
          <w:p w14:paraId="5E78F8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07' 20''</w:t>
            </w:r>
          </w:p>
        </w:tc>
      </w:tr>
      <w:tr w:rsidR="008235BD" w:rsidRPr="008235BD" w14:paraId="1657667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9BA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2149" w:type="dxa"/>
            <w:vAlign w:val="bottom"/>
          </w:tcPr>
          <w:p w14:paraId="761D79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845614.75</w:t>
            </w:r>
          </w:p>
        </w:tc>
        <w:tc>
          <w:tcPr>
            <w:tcW w:w="1983" w:type="dxa"/>
            <w:vAlign w:val="bottom"/>
          </w:tcPr>
          <w:p w14:paraId="63C56E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2716444.3</w:t>
            </w:r>
          </w:p>
        </w:tc>
        <w:tc>
          <w:tcPr>
            <w:tcW w:w="1595" w:type="dxa"/>
            <w:vAlign w:val="bottom"/>
          </w:tcPr>
          <w:p w14:paraId="28369B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11.56</w:t>
            </w:r>
          </w:p>
        </w:tc>
        <w:tc>
          <w:tcPr>
            <w:tcW w:w="2204" w:type="dxa"/>
            <w:vAlign w:val="bottom"/>
          </w:tcPr>
          <w:p w14:paraId="520148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15' 18''</w:t>
            </w:r>
          </w:p>
        </w:tc>
      </w:tr>
      <w:tr w:rsidR="008235BD" w:rsidRPr="008235BD" w14:paraId="5ED6DB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02D0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2149" w:type="dxa"/>
            <w:vAlign w:val="bottom"/>
          </w:tcPr>
          <w:p w14:paraId="30F92C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845624.36</w:t>
            </w:r>
          </w:p>
        </w:tc>
        <w:tc>
          <w:tcPr>
            <w:tcW w:w="1983" w:type="dxa"/>
            <w:vAlign w:val="bottom"/>
          </w:tcPr>
          <w:p w14:paraId="6222C4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2716437.88</w:t>
            </w:r>
          </w:p>
        </w:tc>
        <w:tc>
          <w:tcPr>
            <w:tcW w:w="1595" w:type="dxa"/>
            <w:vAlign w:val="bottom"/>
          </w:tcPr>
          <w:p w14:paraId="6ACAE0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9.98</w:t>
            </w:r>
          </w:p>
        </w:tc>
        <w:tc>
          <w:tcPr>
            <w:tcW w:w="2204" w:type="dxa"/>
            <w:vAlign w:val="bottom"/>
          </w:tcPr>
          <w:p w14:paraId="04196F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31' 48''</w:t>
            </w:r>
          </w:p>
        </w:tc>
      </w:tr>
      <w:tr w:rsidR="008235BD" w:rsidRPr="008235BD" w14:paraId="5EC4ED7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C146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486</w:t>
            </w:r>
          </w:p>
        </w:tc>
        <w:tc>
          <w:tcPr>
            <w:tcW w:w="2149" w:type="dxa"/>
            <w:vAlign w:val="bottom"/>
          </w:tcPr>
          <w:p w14:paraId="58AC5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845632.59</w:t>
            </w:r>
          </w:p>
        </w:tc>
        <w:tc>
          <w:tcPr>
            <w:tcW w:w="1983" w:type="dxa"/>
            <w:vAlign w:val="bottom"/>
          </w:tcPr>
          <w:p w14:paraId="65AE63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2716432.23</w:t>
            </w:r>
          </w:p>
        </w:tc>
        <w:tc>
          <w:tcPr>
            <w:tcW w:w="1595" w:type="dxa"/>
            <w:vAlign w:val="bottom"/>
          </w:tcPr>
          <w:p w14:paraId="6E3292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4.73</w:t>
            </w:r>
          </w:p>
        </w:tc>
        <w:tc>
          <w:tcPr>
            <w:tcW w:w="2204" w:type="dxa"/>
            <w:vAlign w:val="bottom"/>
          </w:tcPr>
          <w:p w14:paraId="252385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32' 42''</w:t>
            </w:r>
          </w:p>
        </w:tc>
      </w:tr>
      <w:tr w:rsidR="008235BD" w:rsidRPr="008235BD" w14:paraId="30E2CF7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D5EA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2149" w:type="dxa"/>
            <w:vAlign w:val="bottom"/>
          </w:tcPr>
          <w:p w14:paraId="00924A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845636.54</w:t>
            </w:r>
          </w:p>
        </w:tc>
        <w:tc>
          <w:tcPr>
            <w:tcW w:w="1983" w:type="dxa"/>
            <w:vAlign w:val="bottom"/>
          </w:tcPr>
          <w:p w14:paraId="0745CE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2716429.62</w:t>
            </w:r>
          </w:p>
        </w:tc>
        <w:tc>
          <w:tcPr>
            <w:tcW w:w="1595" w:type="dxa"/>
            <w:vAlign w:val="bottom"/>
          </w:tcPr>
          <w:p w14:paraId="1C08CC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2204" w:type="dxa"/>
            <w:vAlign w:val="bottom"/>
          </w:tcPr>
          <w:p w14:paraId="189540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14' 28''</w:t>
            </w:r>
          </w:p>
        </w:tc>
      </w:tr>
      <w:tr w:rsidR="008235BD" w:rsidRPr="008235BD" w14:paraId="79DD67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3E27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2149" w:type="dxa"/>
            <w:vAlign w:val="bottom"/>
          </w:tcPr>
          <w:p w14:paraId="537DD6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845641.42</w:t>
            </w:r>
          </w:p>
        </w:tc>
        <w:tc>
          <w:tcPr>
            <w:tcW w:w="1983" w:type="dxa"/>
            <w:vAlign w:val="bottom"/>
          </w:tcPr>
          <w:p w14:paraId="1D9692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2716426.48</w:t>
            </w:r>
          </w:p>
        </w:tc>
        <w:tc>
          <w:tcPr>
            <w:tcW w:w="1595" w:type="dxa"/>
            <w:vAlign w:val="bottom"/>
          </w:tcPr>
          <w:p w14:paraId="3486F9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20.81</w:t>
            </w:r>
          </w:p>
        </w:tc>
        <w:tc>
          <w:tcPr>
            <w:tcW w:w="2204" w:type="dxa"/>
            <w:vAlign w:val="bottom"/>
          </w:tcPr>
          <w:p w14:paraId="39292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325° 49' 44''</w:t>
            </w:r>
          </w:p>
        </w:tc>
      </w:tr>
      <w:tr w:rsidR="008235BD" w:rsidRPr="008235BD" w14:paraId="18EB870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DA03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2149" w:type="dxa"/>
            <w:vAlign w:val="bottom"/>
          </w:tcPr>
          <w:p w14:paraId="6FB230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845658.64</w:t>
            </w:r>
          </w:p>
        </w:tc>
        <w:tc>
          <w:tcPr>
            <w:tcW w:w="1983" w:type="dxa"/>
            <w:vAlign w:val="bottom"/>
          </w:tcPr>
          <w:p w14:paraId="21FC8B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2716414.79</w:t>
            </w:r>
          </w:p>
        </w:tc>
        <w:tc>
          <w:tcPr>
            <w:tcW w:w="1595" w:type="dxa"/>
            <w:vAlign w:val="bottom"/>
          </w:tcPr>
          <w:p w14:paraId="708DF7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3.85</w:t>
            </w:r>
          </w:p>
        </w:tc>
        <w:tc>
          <w:tcPr>
            <w:tcW w:w="2204" w:type="dxa"/>
            <w:vAlign w:val="bottom"/>
          </w:tcPr>
          <w:p w14:paraId="11663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329° 42' 02''</w:t>
            </w:r>
          </w:p>
        </w:tc>
      </w:tr>
      <w:tr w:rsidR="008235BD" w:rsidRPr="008235BD" w14:paraId="638A2F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EA7B6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2149" w:type="dxa"/>
            <w:vAlign w:val="bottom"/>
          </w:tcPr>
          <w:p w14:paraId="23081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845661.96</w:t>
            </w:r>
          </w:p>
        </w:tc>
        <w:tc>
          <w:tcPr>
            <w:tcW w:w="1983" w:type="dxa"/>
            <w:vAlign w:val="bottom"/>
          </w:tcPr>
          <w:p w14:paraId="08001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2716412.85</w:t>
            </w:r>
          </w:p>
        </w:tc>
        <w:tc>
          <w:tcPr>
            <w:tcW w:w="1595" w:type="dxa"/>
            <w:vAlign w:val="bottom"/>
          </w:tcPr>
          <w:p w14:paraId="059C52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1.63</w:t>
            </w:r>
          </w:p>
        </w:tc>
        <w:tc>
          <w:tcPr>
            <w:tcW w:w="2204" w:type="dxa"/>
            <w:vAlign w:val="bottom"/>
          </w:tcPr>
          <w:p w14:paraId="591707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331° 04' 54''</w:t>
            </w:r>
          </w:p>
        </w:tc>
      </w:tr>
      <w:tr w:rsidR="008235BD" w:rsidRPr="008235BD" w14:paraId="10D7FD3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4F00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2149" w:type="dxa"/>
            <w:vAlign w:val="bottom"/>
          </w:tcPr>
          <w:p w14:paraId="3CE444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845663.39</w:t>
            </w:r>
          </w:p>
        </w:tc>
        <w:tc>
          <w:tcPr>
            <w:tcW w:w="1983" w:type="dxa"/>
            <w:vAlign w:val="bottom"/>
          </w:tcPr>
          <w:p w14:paraId="1C160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2716412.06</w:t>
            </w:r>
          </w:p>
        </w:tc>
        <w:tc>
          <w:tcPr>
            <w:tcW w:w="1595" w:type="dxa"/>
            <w:vAlign w:val="bottom"/>
          </w:tcPr>
          <w:p w14:paraId="13BA2E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6.82</w:t>
            </w:r>
          </w:p>
        </w:tc>
        <w:tc>
          <w:tcPr>
            <w:tcW w:w="2204" w:type="dxa"/>
            <w:vAlign w:val="bottom"/>
          </w:tcPr>
          <w:p w14:paraId="689400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32' 48''</w:t>
            </w:r>
          </w:p>
        </w:tc>
      </w:tr>
      <w:tr w:rsidR="008235BD" w:rsidRPr="008235BD" w14:paraId="66BBB5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190C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2149" w:type="dxa"/>
            <w:vAlign w:val="bottom"/>
          </w:tcPr>
          <w:p w14:paraId="610C0F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845669.21</w:t>
            </w:r>
          </w:p>
        </w:tc>
        <w:tc>
          <w:tcPr>
            <w:tcW w:w="1983" w:type="dxa"/>
            <w:vAlign w:val="bottom"/>
          </w:tcPr>
          <w:p w14:paraId="26AF05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2716408.5</w:t>
            </w:r>
          </w:p>
        </w:tc>
        <w:tc>
          <w:tcPr>
            <w:tcW w:w="1595" w:type="dxa"/>
            <w:vAlign w:val="bottom"/>
          </w:tcPr>
          <w:p w14:paraId="2380E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5.68</w:t>
            </w:r>
          </w:p>
        </w:tc>
        <w:tc>
          <w:tcPr>
            <w:tcW w:w="2204" w:type="dxa"/>
            <w:vAlign w:val="bottom"/>
          </w:tcPr>
          <w:p w14:paraId="23CF6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14' 22''</w:t>
            </w:r>
          </w:p>
        </w:tc>
      </w:tr>
      <w:tr w:rsidR="008235BD" w:rsidRPr="008235BD" w14:paraId="79E2692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210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493</w:t>
            </w:r>
          </w:p>
        </w:tc>
        <w:tc>
          <w:tcPr>
            <w:tcW w:w="2149" w:type="dxa"/>
            <w:vAlign w:val="bottom"/>
          </w:tcPr>
          <w:p w14:paraId="6FE40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845673.82</w:t>
            </w:r>
          </w:p>
        </w:tc>
        <w:tc>
          <w:tcPr>
            <w:tcW w:w="1983" w:type="dxa"/>
            <w:vAlign w:val="bottom"/>
          </w:tcPr>
          <w:p w14:paraId="1930D4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2716405.18</w:t>
            </w:r>
          </w:p>
        </w:tc>
        <w:tc>
          <w:tcPr>
            <w:tcW w:w="1595" w:type="dxa"/>
            <w:vAlign w:val="bottom"/>
          </w:tcPr>
          <w:p w14:paraId="0166F2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4.31</w:t>
            </w:r>
          </w:p>
        </w:tc>
        <w:tc>
          <w:tcPr>
            <w:tcW w:w="2204" w:type="dxa"/>
            <w:vAlign w:val="bottom"/>
          </w:tcPr>
          <w:p w14:paraId="658351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327° 07' 16''</w:t>
            </w:r>
          </w:p>
        </w:tc>
      </w:tr>
      <w:tr w:rsidR="008235BD" w:rsidRPr="008235BD" w14:paraId="1B0F369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E86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494</w:t>
            </w:r>
          </w:p>
        </w:tc>
        <w:tc>
          <w:tcPr>
            <w:tcW w:w="2149" w:type="dxa"/>
            <w:vAlign w:val="bottom"/>
          </w:tcPr>
          <w:p w14:paraId="58CF2E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845677.44</w:t>
            </w:r>
          </w:p>
        </w:tc>
        <w:tc>
          <w:tcPr>
            <w:tcW w:w="1983" w:type="dxa"/>
            <w:vAlign w:val="bottom"/>
          </w:tcPr>
          <w:p w14:paraId="1F42CC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2716402.84</w:t>
            </w:r>
          </w:p>
        </w:tc>
        <w:tc>
          <w:tcPr>
            <w:tcW w:w="1595" w:type="dxa"/>
            <w:vAlign w:val="bottom"/>
          </w:tcPr>
          <w:p w14:paraId="60B30C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8.31</w:t>
            </w:r>
          </w:p>
        </w:tc>
        <w:tc>
          <w:tcPr>
            <w:tcW w:w="2204" w:type="dxa"/>
            <w:vAlign w:val="bottom"/>
          </w:tcPr>
          <w:p w14:paraId="4FE4E4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42' 10''</w:t>
            </w:r>
          </w:p>
        </w:tc>
      </w:tr>
      <w:tr w:rsidR="008235BD" w:rsidRPr="008235BD" w14:paraId="6DAC3B4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AE69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2149" w:type="dxa"/>
            <w:vAlign w:val="bottom"/>
          </w:tcPr>
          <w:p w14:paraId="0B056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845684.22</w:t>
            </w:r>
          </w:p>
        </w:tc>
        <w:tc>
          <w:tcPr>
            <w:tcW w:w="1983" w:type="dxa"/>
            <w:vAlign w:val="bottom"/>
          </w:tcPr>
          <w:p w14:paraId="69F799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2716398.04</w:t>
            </w:r>
          </w:p>
        </w:tc>
        <w:tc>
          <w:tcPr>
            <w:tcW w:w="1595" w:type="dxa"/>
            <w:vAlign w:val="bottom"/>
          </w:tcPr>
          <w:p w14:paraId="5ABD40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11.57</w:t>
            </w:r>
          </w:p>
        </w:tc>
        <w:tc>
          <w:tcPr>
            <w:tcW w:w="2204" w:type="dxa"/>
            <w:vAlign w:val="bottom"/>
          </w:tcPr>
          <w:p w14:paraId="296DA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31' 47''</w:t>
            </w:r>
          </w:p>
        </w:tc>
      </w:tr>
      <w:tr w:rsidR="008235BD" w:rsidRPr="008235BD" w14:paraId="6FE1D91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6C3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2149" w:type="dxa"/>
            <w:vAlign w:val="bottom"/>
          </w:tcPr>
          <w:p w14:paraId="699A9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845693.87</w:t>
            </w:r>
          </w:p>
        </w:tc>
        <w:tc>
          <w:tcPr>
            <w:tcW w:w="1983" w:type="dxa"/>
            <w:vAlign w:val="bottom"/>
          </w:tcPr>
          <w:p w14:paraId="6AFF6F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2716391.66</w:t>
            </w:r>
          </w:p>
        </w:tc>
        <w:tc>
          <w:tcPr>
            <w:tcW w:w="1595" w:type="dxa"/>
            <w:vAlign w:val="bottom"/>
          </w:tcPr>
          <w:p w14:paraId="645654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53.87</w:t>
            </w:r>
          </w:p>
        </w:tc>
        <w:tc>
          <w:tcPr>
            <w:tcW w:w="2204" w:type="dxa"/>
            <w:vAlign w:val="bottom"/>
          </w:tcPr>
          <w:p w14:paraId="5EE41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324° 58' 14''</w:t>
            </w:r>
          </w:p>
        </w:tc>
      </w:tr>
      <w:tr w:rsidR="008235BD" w:rsidRPr="008235BD" w14:paraId="3A47831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511A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497</w:t>
            </w:r>
          </w:p>
        </w:tc>
        <w:tc>
          <w:tcPr>
            <w:tcW w:w="2149" w:type="dxa"/>
            <w:vAlign w:val="bottom"/>
          </w:tcPr>
          <w:p w14:paraId="308391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845737.98</w:t>
            </w:r>
          </w:p>
        </w:tc>
        <w:tc>
          <w:tcPr>
            <w:tcW w:w="1983" w:type="dxa"/>
            <w:vAlign w:val="bottom"/>
          </w:tcPr>
          <w:p w14:paraId="4273A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2716360.74</w:t>
            </w:r>
          </w:p>
        </w:tc>
        <w:tc>
          <w:tcPr>
            <w:tcW w:w="1595" w:type="dxa"/>
            <w:vAlign w:val="bottom"/>
          </w:tcPr>
          <w:p w14:paraId="6ADAD5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442.39</w:t>
            </w:r>
          </w:p>
        </w:tc>
        <w:tc>
          <w:tcPr>
            <w:tcW w:w="2204" w:type="dxa"/>
            <w:vAlign w:val="bottom"/>
          </w:tcPr>
          <w:p w14:paraId="684857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31° 43' 37''</w:t>
            </w:r>
          </w:p>
        </w:tc>
      </w:tr>
      <w:tr w:rsidR="008235BD" w:rsidRPr="008235BD" w14:paraId="2275CC2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7E0C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149" w:type="dxa"/>
            <w:vAlign w:val="bottom"/>
          </w:tcPr>
          <w:p w14:paraId="52AFE5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846114.26</w:t>
            </w:r>
          </w:p>
        </w:tc>
        <w:tc>
          <w:tcPr>
            <w:tcW w:w="1983" w:type="dxa"/>
            <w:vAlign w:val="bottom"/>
          </w:tcPr>
          <w:p w14:paraId="410FBD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2716593.38</w:t>
            </w:r>
          </w:p>
        </w:tc>
        <w:tc>
          <w:tcPr>
            <w:tcW w:w="1595" w:type="dxa"/>
            <w:vAlign w:val="bottom"/>
          </w:tcPr>
          <w:p w14:paraId="13E18F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4F5C4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28' 28''</w:t>
            </w:r>
          </w:p>
        </w:tc>
      </w:tr>
      <w:tr w:rsidR="008235BD" w:rsidRPr="008235BD" w14:paraId="6E64192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C257C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2149" w:type="dxa"/>
            <w:vAlign w:val="bottom"/>
          </w:tcPr>
          <w:p w14:paraId="6533E0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846114.56</w:t>
            </w:r>
          </w:p>
        </w:tc>
        <w:tc>
          <w:tcPr>
            <w:tcW w:w="1983" w:type="dxa"/>
            <w:vAlign w:val="bottom"/>
          </w:tcPr>
          <w:p w14:paraId="1236CE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2716594.33</w:t>
            </w:r>
          </w:p>
        </w:tc>
        <w:tc>
          <w:tcPr>
            <w:tcW w:w="1595" w:type="dxa"/>
            <w:vAlign w:val="bottom"/>
          </w:tcPr>
          <w:p w14:paraId="5BAA8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37E52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53' 55''</w:t>
            </w:r>
          </w:p>
        </w:tc>
      </w:tr>
      <w:tr w:rsidR="008235BD" w:rsidRPr="008235BD" w14:paraId="3BAB8BC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26DF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149" w:type="dxa"/>
            <w:vAlign w:val="bottom"/>
          </w:tcPr>
          <w:p w14:paraId="1B4C26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846113.59</w:t>
            </w:r>
          </w:p>
        </w:tc>
        <w:tc>
          <w:tcPr>
            <w:tcW w:w="1983" w:type="dxa"/>
            <w:vAlign w:val="bottom"/>
          </w:tcPr>
          <w:p w14:paraId="535A9C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2716594.61</w:t>
            </w:r>
          </w:p>
        </w:tc>
        <w:tc>
          <w:tcPr>
            <w:tcW w:w="1595" w:type="dxa"/>
            <w:vAlign w:val="bottom"/>
          </w:tcPr>
          <w:p w14:paraId="562DE8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3A3FC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253° 11' 29''</w:t>
            </w:r>
          </w:p>
        </w:tc>
      </w:tr>
      <w:tr w:rsidR="008235BD" w:rsidRPr="008235BD" w14:paraId="3EE747E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1E1E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2149" w:type="dxa"/>
            <w:vAlign w:val="bottom"/>
          </w:tcPr>
          <w:p w14:paraId="018F3E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846113.3</w:t>
            </w:r>
          </w:p>
        </w:tc>
        <w:tc>
          <w:tcPr>
            <w:tcW w:w="1983" w:type="dxa"/>
            <w:vAlign w:val="bottom"/>
          </w:tcPr>
          <w:p w14:paraId="6F5844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2716593.65</w:t>
            </w:r>
          </w:p>
        </w:tc>
        <w:tc>
          <w:tcPr>
            <w:tcW w:w="1595" w:type="dxa"/>
            <w:vAlign w:val="bottom"/>
          </w:tcPr>
          <w:p w14:paraId="284CF1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266.67</w:t>
            </w:r>
          </w:p>
        </w:tc>
        <w:tc>
          <w:tcPr>
            <w:tcW w:w="2204" w:type="dxa"/>
            <w:vAlign w:val="bottom"/>
          </w:tcPr>
          <w:p w14:paraId="2AE56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59' 10''</w:t>
            </w:r>
          </w:p>
        </w:tc>
      </w:tr>
      <w:tr w:rsidR="008235BD" w:rsidRPr="008235BD" w14:paraId="08F1F45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BD2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2149" w:type="dxa"/>
            <w:vAlign w:val="bottom"/>
          </w:tcPr>
          <w:p w14:paraId="77D350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846026.42</w:t>
            </w:r>
          </w:p>
        </w:tc>
        <w:tc>
          <w:tcPr>
            <w:tcW w:w="1983" w:type="dxa"/>
            <w:vAlign w:val="bottom"/>
          </w:tcPr>
          <w:p w14:paraId="00BCDE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2716341.53</w:t>
            </w:r>
          </w:p>
        </w:tc>
        <w:tc>
          <w:tcPr>
            <w:tcW w:w="1595" w:type="dxa"/>
            <w:vAlign w:val="bottom"/>
          </w:tcPr>
          <w:p w14:paraId="68AB4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0E9F1B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44' 43''</w:t>
            </w:r>
          </w:p>
        </w:tc>
      </w:tr>
      <w:tr w:rsidR="008235BD" w:rsidRPr="008235BD" w14:paraId="6B83EA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37F6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149" w:type="dxa"/>
            <w:vAlign w:val="bottom"/>
          </w:tcPr>
          <w:p w14:paraId="0EFDB2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846027.05</w:t>
            </w:r>
          </w:p>
        </w:tc>
        <w:tc>
          <w:tcPr>
            <w:tcW w:w="1983" w:type="dxa"/>
            <w:vAlign w:val="bottom"/>
          </w:tcPr>
          <w:p w14:paraId="35A8E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2716343.44</w:t>
            </w:r>
          </w:p>
        </w:tc>
        <w:tc>
          <w:tcPr>
            <w:tcW w:w="1595" w:type="dxa"/>
            <w:vAlign w:val="bottom"/>
          </w:tcPr>
          <w:p w14:paraId="2B6ADD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3.99</w:t>
            </w:r>
          </w:p>
        </w:tc>
        <w:tc>
          <w:tcPr>
            <w:tcW w:w="2204" w:type="dxa"/>
            <w:vAlign w:val="bottom"/>
          </w:tcPr>
          <w:p w14:paraId="3DC93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37''</w:t>
            </w:r>
          </w:p>
        </w:tc>
      </w:tr>
      <w:tr w:rsidR="008235BD" w:rsidRPr="008235BD" w14:paraId="1B65D6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CFC7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2149" w:type="dxa"/>
            <w:vAlign w:val="bottom"/>
          </w:tcPr>
          <w:p w14:paraId="4428E1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846023.26</w:t>
            </w:r>
          </w:p>
        </w:tc>
        <w:tc>
          <w:tcPr>
            <w:tcW w:w="1983" w:type="dxa"/>
            <w:vAlign w:val="bottom"/>
          </w:tcPr>
          <w:p w14:paraId="6F681E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</w:t>
            </w:r>
          </w:p>
        </w:tc>
        <w:tc>
          <w:tcPr>
            <w:tcW w:w="1595" w:type="dxa"/>
            <w:vAlign w:val="bottom"/>
          </w:tcPr>
          <w:p w14:paraId="0878E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4" w:type="dxa"/>
            <w:vAlign w:val="bottom"/>
          </w:tcPr>
          <w:p w14:paraId="209F53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39' 20''</w:t>
            </w:r>
          </w:p>
        </w:tc>
      </w:tr>
      <w:tr w:rsidR="008235BD" w:rsidRPr="008235BD" w14:paraId="34C80C1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F1DB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149" w:type="dxa"/>
            <w:vAlign w:val="bottom"/>
          </w:tcPr>
          <w:p w14:paraId="558600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846022.63</w:t>
            </w:r>
          </w:p>
        </w:tc>
        <w:tc>
          <w:tcPr>
            <w:tcW w:w="1983" w:type="dxa"/>
            <w:vAlign w:val="bottom"/>
          </w:tcPr>
          <w:p w14:paraId="10D1CB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2716342.8</w:t>
            </w:r>
          </w:p>
        </w:tc>
        <w:tc>
          <w:tcPr>
            <w:tcW w:w="1595" w:type="dxa"/>
            <w:vAlign w:val="bottom"/>
          </w:tcPr>
          <w:p w14:paraId="5B7D44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241.45</w:t>
            </w:r>
          </w:p>
        </w:tc>
        <w:tc>
          <w:tcPr>
            <w:tcW w:w="2204" w:type="dxa"/>
            <w:vAlign w:val="bottom"/>
          </w:tcPr>
          <w:p w14:paraId="6FC006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42' 43''</w:t>
            </w:r>
          </w:p>
        </w:tc>
      </w:tr>
      <w:tr w:rsidR="008235BD" w:rsidRPr="008235BD" w14:paraId="00462F7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83AE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506</w:t>
            </w:r>
          </w:p>
        </w:tc>
        <w:tc>
          <w:tcPr>
            <w:tcW w:w="2149" w:type="dxa"/>
            <w:vAlign w:val="bottom"/>
          </w:tcPr>
          <w:p w14:paraId="4BCB86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846106.35</w:t>
            </w:r>
          </w:p>
        </w:tc>
        <w:tc>
          <w:tcPr>
            <w:tcW w:w="1983" w:type="dxa"/>
            <w:vAlign w:val="bottom"/>
          </w:tcPr>
          <w:p w14:paraId="59FD4A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2716569.27</w:t>
            </w:r>
          </w:p>
        </w:tc>
        <w:tc>
          <w:tcPr>
            <w:tcW w:w="1595" w:type="dxa"/>
            <w:vAlign w:val="bottom"/>
          </w:tcPr>
          <w:p w14:paraId="652370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1BA767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03' 22''</w:t>
            </w:r>
          </w:p>
        </w:tc>
      </w:tr>
      <w:tr w:rsidR="008235BD" w:rsidRPr="008235BD" w14:paraId="77C67D3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F96C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2149" w:type="dxa"/>
            <w:vAlign w:val="bottom"/>
          </w:tcPr>
          <w:p w14:paraId="757F39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846108.08</w:t>
            </w:r>
          </w:p>
        </w:tc>
        <w:tc>
          <w:tcPr>
            <w:tcW w:w="1983" w:type="dxa"/>
            <w:vAlign w:val="bottom"/>
          </w:tcPr>
          <w:p w14:paraId="2CCF54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2716573.79</w:t>
            </w:r>
          </w:p>
        </w:tc>
        <w:tc>
          <w:tcPr>
            <w:tcW w:w="1595" w:type="dxa"/>
            <w:vAlign w:val="bottom"/>
          </w:tcPr>
          <w:p w14:paraId="28DE06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3.36</w:t>
            </w:r>
          </w:p>
        </w:tc>
        <w:tc>
          <w:tcPr>
            <w:tcW w:w="2204" w:type="dxa"/>
            <w:vAlign w:val="bottom"/>
          </w:tcPr>
          <w:p w14:paraId="689D5B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10' 01''</w:t>
            </w:r>
          </w:p>
        </w:tc>
      </w:tr>
      <w:tr w:rsidR="008235BD" w:rsidRPr="008235BD" w14:paraId="77BE222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BE6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2149" w:type="dxa"/>
            <w:vAlign w:val="bottom"/>
          </w:tcPr>
          <w:p w14:paraId="66B22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846104.96</w:t>
            </w:r>
          </w:p>
        </w:tc>
        <w:tc>
          <w:tcPr>
            <w:tcW w:w="1983" w:type="dxa"/>
            <w:vAlign w:val="bottom"/>
          </w:tcPr>
          <w:p w14:paraId="5A83FF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2716575.04</w:t>
            </w:r>
          </w:p>
        </w:tc>
        <w:tc>
          <w:tcPr>
            <w:tcW w:w="1595" w:type="dxa"/>
            <w:vAlign w:val="bottom"/>
          </w:tcPr>
          <w:p w14:paraId="14DDFE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4.84</w:t>
            </w:r>
          </w:p>
        </w:tc>
        <w:tc>
          <w:tcPr>
            <w:tcW w:w="2204" w:type="dxa"/>
            <w:vAlign w:val="bottom"/>
          </w:tcPr>
          <w:p w14:paraId="2389C7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57' 23''</w:t>
            </w:r>
          </w:p>
        </w:tc>
      </w:tr>
      <w:tr w:rsidR="008235BD" w:rsidRPr="008235BD" w14:paraId="0F48932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31C2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2149" w:type="dxa"/>
            <w:vAlign w:val="bottom"/>
          </w:tcPr>
          <w:p w14:paraId="13F26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846103.3</w:t>
            </w:r>
          </w:p>
        </w:tc>
        <w:tc>
          <w:tcPr>
            <w:tcW w:w="1983" w:type="dxa"/>
            <w:vAlign w:val="bottom"/>
          </w:tcPr>
          <w:p w14:paraId="545FC0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2716570.49</w:t>
            </w:r>
          </w:p>
        </w:tc>
        <w:tc>
          <w:tcPr>
            <w:tcW w:w="1595" w:type="dxa"/>
            <w:vAlign w:val="bottom"/>
          </w:tcPr>
          <w:p w14:paraId="786478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2204" w:type="dxa"/>
            <w:vAlign w:val="bottom"/>
          </w:tcPr>
          <w:p w14:paraId="4169B4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310° 46' 09''</w:t>
            </w:r>
          </w:p>
        </w:tc>
      </w:tr>
      <w:tr w:rsidR="008235BD" w:rsidRPr="008235BD" w14:paraId="7F19F40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4211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2149" w:type="dxa"/>
            <w:vAlign w:val="bottom"/>
          </w:tcPr>
          <w:p w14:paraId="77AF5F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846295.39</w:t>
            </w:r>
          </w:p>
        </w:tc>
        <w:tc>
          <w:tcPr>
            <w:tcW w:w="1983" w:type="dxa"/>
            <w:vAlign w:val="bottom"/>
          </w:tcPr>
          <w:p w14:paraId="1E008A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2716347.71</w:t>
            </w:r>
          </w:p>
        </w:tc>
        <w:tc>
          <w:tcPr>
            <w:tcW w:w="1595" w:type="dxa"/>
            <w:vAlign w:val="bottom"/>
          </w:tcPr>
          <w:p w14:paraId="15BFC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21.85</w:t>
            </w:r>
          </w:p>
        </w:tc>
        <w:tc>
          <w:tcPr>
            <w:tcW w:w="2204" w:type="dxa"/>
            <w:vAlign w:val="bottom"/>
          </w:tcPr>
          <w:p w14:paraId="78F23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33' 47''</w:t>
            </w:r>
          </w:p>
        </w:tc>
      </w:tr>
      <w:tr w:rsidR="008235BD" w:rsidRPr="008235BD" w14:paraId="1C92E71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B372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2149" w:type="dxa"/>
            <w:vAlign w:val="bottom"/>
          </w:tcPr>
          <w:p w14:paraId="7C2D4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846297.08</w:t>
            </w:r>
          </w:p>
        </w:tc>
        <w:tc>
          <w:tcPr>
            <w:tcW w:w="1983" w:type="dxa"/>
            <w:vAlign w:val="bottom"/>
          </w:tcPr>
          <w:p w14:paraId="70F969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2716369.49</w:t>
            </w:r>
          </w:p>
        </w:tc>
        <w:tc>
          <w:tcPr>
            <w:tcW w:w="1595" w:type="dxa"/>
            <w:vAlign w:val="bottom"/>
          </w:tcPr>
          <w:p w14:paraId="2B4267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9.84</w:t>
            </w:r>
          </w:p>
        </w:tc>
        <w:tc>
          <w:tcPr>
            <w:tcW w:w="2204" w:type="dxa"/>
            <w:vAlign w:val="bottom"/>
          </w:tcPr>
          <w:p w14:paraId="2D9733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23' 45''</w:t>
            </w:r>
          </w:p>
        </w:tc>
      </w:tr>
      <w:tr w:rsidR="008235BD" w:rsidRPr="008235BD" w14:paraId="46084A2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B746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2149" w:type="dxa"/>
            <w:vAlign w:val="bottom"/>
          </w:tcPr>
          <w:p w14:paraId="742AA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846297.87</w:t>
            </w:r>
          </w:p>
        </w:tc>
        <w:tc>
          <w:tcPr>
            <w:tcW w:w="1983" w:type="dxa"/>
            <w:vAlign w:val="bottom"/>
          </w:tcPr>
          <w:p w14:paraId="23B3A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2716379.3</w:t>
            </w:r>
          </w:p>
        </w:tc>
        <w:tc>
          <w:tcPr>
            <w:tcW w:w="1595" w:type="dxa"/>
            <w:vAlign w:val="bottom"/>
          </w:tcPr>
          <w:p w14:paraId="3F66F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38.17</w:t>
            </w:r>
          </w:p>
        </w:tc>
        <w:tc>
          <w:tcPr>
            <w:tcW w:w="2204" w:type="dxa"/>
            <w:vAlign w:val="bottom"/>
          </w:tcPr>
          <w:p w14:paraId="6BE833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56' 12''</w:t>
            </w:r>
          </w:p>
        </w:tc>
      </w:tr>
      <w:tr w:rsidR="008235BD" w:rsidRPr="008235BD" w14:paraId="11C417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10ED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513</w:t>
            </w:r>
          </w:p>
        </w:tc>
        <w:tc>
          <w:tcPr>
            <w:tcW w:w="2149" w:type="dxa"/>
            <w:vAlign w:val="bottom"/>
          </w:tcPr>
          <w:p w14:paraId="6F6942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846299.91</w:t>
            </w:r>
          </w:p>
        </w:tc>
        <w:tc>
          <w:tcPr>
            <w:tcW w:w="1983" w:type="dxa"/>
            <w:vAlign w:val="bottom"/>
          </w:tcPr>
          <w:p w14:paraId="34207B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2716417.42</w:t>
            </w:r>
          </w:p>
        </w:tc>
        <w:tc>
          <w:tcPr>
            <w:tcW w:w="1595" w:type="dxa"/>
            <w:vAlign w:val="bottom"/>
          </w:tcPr>
          <w:p w14:paraId="5D3B4C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1.91</w:t>
            </w:r>
          </w:p>
        </w:tc>
        <w:tc>
          <w:tcPr>
            <w:tcW w:w="2204" w:type="dxa"/>
            <w:vAlign w:val="bottom"/>
          </w:tcPr>
          <w:p w14:paraId="46ED1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186° 00' 32''</w:t>
            </w:r>
          </w:p>
        </w:tc>
      </w:tr>
      <w:tr w:rsidR="008235BD" w:rsidRPr="008235BD" w14:paraId="48E88F3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B394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2149" w:type="dxa"/>
            <w:vAlign w:val="bottom"/>
          </w:tcPr>
          <w:p w14:paraId="46612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846298.01</w:t>
            </w:r>
          </w:p>
        </w:tc>
        <w:tc>
          <w:tcPr>
            <w:tcW w:w="1983" w:type="dxa"/>
            <w:vAlign w:val="bottom"/>
          </w:tcPr>
          <w:p w14:paraId="184CA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2716417.22</w:t>
            </w:r>
          </w:p>
        </w:tc>
        <w:tc>
          <w:tcPr>
            <w:tcW w:w="1595" w:type="dxa"/>
            <w:vAlign w:val="bottom"/>
          </w:tcPr>
          <w:p w14:paraId="4F078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16.68</w:t>
            </w:r>
          </w:p>
        </w:tc>
        <w:tc>
          <w:tcPr>
            <w:tcW w:w="2204" w:type="dxa"/>
            <w:vAlign w:val="bottom"/>
          </w:tcPr>
          <w:p w14:paraId="701AA2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13' 16''</w:t>
            </w:r>
          </w:p>
        </w:tc>
      </w:tr>
      <w:tr w:rsidR="008235BD" w:rsidRPr="008235BD" w14:paraId="259865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CCA6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2149" w:type="dxa"/>
            <w:vAlign w:val="bottom"/>
          </w:tcPr>
          <w:p w14:paraId="1BE506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846281.41</w:t>
            </w:r>
          </w:p>
        </w:tc>
        <w:tc>
          <w:tcPr>
            <w:tcW w:w="1983" w:type="dxa"/>
            <w:vAlign w:val="bottom"/>
          </w:tcPr>
          <w:p w14:paraId="3C33B4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2716418.9</w:t>
            </w:r>
          </w:p>
        </w:tc>
        <w:tc>
          <w:tcPr>
            <w:tcW w:w="1595" w:type="dxa"/>
            <w:vAlign w:val="bottom"/>
          </w:tcPr>
          <w:p w14:paraId="26A246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20.58</w:t>
            </w:r>
          </w:p>
        </w:tc>
        <w:tc>
          <w:tcPr>
            <w:tcW w:w="2204" w:type="dxa"/>
            <w:vAlign w:val="bottom"/>
          </w:tcPr>
          <w:p w14:paraId="3A854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04' 16''</w:t>
            </w:r>
          </w:p>
        </w:tc>
      </w:tr>
      <w:tr w:rsidR="008235BD" w:rsidRPr="008235BD" w14:paraId="79B81C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846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2149" w:type="dxa"/>
            <w:vAlign w:val="bottom"/>
          </w:tcPr>
          <w:p w14:paraId="0C339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846260.88</w:t>
            </w:r>
          </w:p>
        </w:tc>
        <w:tc>
          <w:tcPr>
            <w:tcW w:w="1983" w:type="dxa"/>
            <w:vAlign w:val="bottom"/>
          </w:tcPr>
          <w:p w14:paraId="33574C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2716420.31</w:t>
            </w:r>
          </w:p>
        </w:tc>
        <w:tc>
          <w:tcPr>
            <w:tcW w:w="1595" w:type="dxa"/>
            <w:vAlign w:val="bottom"/>
          </w:tcPr>
          <w:p w14:paraId="370CDE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16.43</w:t>
            </w:r>
          </w:p>
        </w:tc>
        <w:tc>
          <w:tcPr>
            <w:tcW w:w="2204" w:type="dxa"/>
            <w:vAlign w:val="bottom"/>
          </w:tcPr>
          <w:p w14:paraId="03D0BB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24' 39''</w:t>
            </w:r>
          </w:p>
        </w:tc>
      </w:tr>
      <w:tr w:rsidR="008235BD" w:rsidRPr="008235BD" w14:paraId="5BC6E3B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73541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517</w:t>
            </w:r>
          </w:p>
        </w:tc>
        <w:tc>
          <w:tcPr>
            <w:tcW w:w="2149" w:type="dxa"/>
            <w:vAlign w:val="bottom"/>
          </w:tcPr>
          <w:p w14:paraId="412F2B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846244.53</w:t>
            </w:r>
          </w:p>
        </w:tc>
        <w:tc>
          <w:tcPr>
            <w:tcW w:w="1983" w:type="dxa"/>
            <w:vAlign w:val="bottom"/>
          </w:tcPr>
          <w:p w14:paraId="49A44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2716421.91</w:t>
            </w:r>
          </w:p>
        </w:tc>
        <w:tc>
          <w:tcPr>
            <w:tcW w:w="1595" w:type="dxa"/>
            <w:vAlign w:val="bottom"/>
          </w:tcPr>
          <w:p w14:paraId="3E46CC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3.75</w:t>
            </w:r>
          </w:p>
        </w:tc>
        <w:tc>
          <w:tcPr>
            <w:tcW w:w="2204" w:type="dxa"/>
            <w:vAlign w:val="bottom"/>
          </w:tcPr>
          <w:p w14:paraId="3D1EA5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38' 01''</w:t>
            </w:r>
          </w:p>
        </w:tc>
      </w:tr>
      <w:tr w:rsidR="008235BD" w:rsidRPr="008235BD" w14:paraId="7CDFA37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1BE0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2149" w:type="dxa"/>
            <w:vAlign w:val="bottom"/>
          </w:tcPr>
          <w:p w14:paraId="6082ED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846240.79</w:t>
            </w:r>
          </w:p>
        </w:tc>
        <w:tc>
          <w:tcPr>
            <w:tcW w:w="1983" w:type="dxa"/>
            <w:vAlign w:val="bottom"/>
          </w:tcPr>
          <w:p w14:paraId="19E88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2716422.13</w:t>
            </w:r>
          </w:p>
        </w:tc>
        <w:tc>
          <w:tcPr>
            <w:tcW w:w="1595" w:type="dxa"/>
            <w:vAlign w:val="bottom"/>
          </w:tcPr>
          <w:p w14:paraId="08E9A2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5.96</w:t>
            </w:r>
          </w:p>
        </w:tc>
        <w:tc>
          <w:tcPr>
            <w:tcW w:w="2204" w:type="dxa"/>
            <w:vAlign w:val="bottom"/>
          </w:tcPr>
          <w:p w14:paraId="06015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14' 59''</w:t>
            </w:r>
          </w:p>
        </w:tc>
      </w:tr>
      <w:tr w:rsidR="008235BD" w:rsidRPr="008235BD" w14:paraId="2D423A4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8E95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519</w:t>
            </w:r>
          </w:p>
        </w:tc>
        <w:tc>
          <w:tcPr>
            <w:tcW w:w="2149" w:type="dxa"/>
            <w:vAlign w:val="bottom"/>
          </w:tcPr>
          <w:p w14:paraId="3AF6DE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846234.84</w:t>
            </w:r>
          </w:p>
        </w:tc>
        <w:tc>
          <w:tcPr>
            <w:tcW w:w="1983" w:type="dxa"/>
            <w:vAlign w:val="bottom"/>
          </w:tcPr>
          <w:p w14:paraId="2BB7C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2716422.52</w:t>
            </w:r>
          </w:p>
        </w:tc>
        <w:tc>
          <w:tcPr>
            <w:tcW w:w="1595" w:type="dxa"/>
            <w:vAlign w:val="bottom"/>
          </w:tcPr>
          <w:p w14:paraId="454738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2204" w:type="dxa"/>
            <w:vAlign w:val="bottom"/>
          </w:tcPr>
          <w:p w14:paraId="584D6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36' 50''</w:t>
            </w:r>
          </w:p>
        </w:tc>
      </w:tr>
      <w:tr w:rsidR="008235BD" w:rsidRPr="008235BD" w14:paraId="1E1371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C23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2149" w:type="dxa"/>
            <w:vAlign w:val="bottom"/>
          </w:tcPr>
          <w:p w14:paraId="167C7C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846222.84</w:t>
            </w:r>
          </w:p>
        </w:tc>
        <w:tc>
          <w:tcPr>
            <w:tcW w:w="1983" w:type="dxa"/>
            <w:vAlign w:val="bottom"/>
          </w:tcPr>
          <w:p w14:paraId="40B711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2716423.23</w:t>
            </w:r>
          </w:p>
        </w:tc>
        <w:tc>
          <w:tcPr>
            <w:tcW w:w="1595" w:type="dxa"/>
            <w:vAlign w:val="bottom"/>
          </w:tcPr>
          <w:p w14:paraId="4A2406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17.47</w:t>
            </w:r>
          </w:p>
        </w:tc>
        <w:tc>
          <w:tcPr>
            <w:tcW w:w="2204" w:type="dxa"/>
            <w:vAlign w:val="bottom"/>
          </w:tcPr>
          <w:p w14:paraId="63285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21' 22''</w:t>
            </w:r>
          </w:p>
        </w:tc>
      </w:tr>
      <w:tr w:rsidR="008235BD" w:rsidRPr="008235BD" w14:paraId="33010F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FCC2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2149" w:type="dxa"/>
            <w:vAlign w:val="bottom"/>
          </w:tcPr>
          <w:p w14:paraId="7DB41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846205.41</w:t>
            </w:r>
          </w:p>
        </w:tc>
        <w:tc>
          <w:tcPr>
            <w:tcW w:w="1983" w:type="dxa"/>
            <w:vAlign w:val="bottom"/>
          </w:tcPr>
          <w:p w14:paraId="00D951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2716424.34</w:t>
            </w:r>
          </w:p>
        </w:tc>
        <w:tc>
          <w:tcPr>
            <w:tcW w:w="1595" w:type="dxa"/>
            <w:vAlign w:val="bottom"/>
          </w:tcPr>
          <w:p w14:paraId="2C1CB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204" w:type="dxa"/>
            <w:vAlign w:val="bottom"/>
          </w:tcPr>
          <w:p w14:paraId="65CE36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13' 47''</w:t>
            </w:r>
          </w:p>
        </w:tc>
      </w:tr>
      <w:tr w:rsidR="008235BD" w:rsidRPr="008235BD" w14:paraId="6497243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B63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2149" w:type="dxa"/>
            <w:vAlign w:val="bottom"/>
          </w:tcPr>
          <w:p w14:paraId="4AFD80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846202.31</w:t>
            </w:r>
          </w:p>
        </w:tc>
        <w:tc>
          <w:tcPr>
            <w:tcW w:w="1983" w:type="dxa"/>
            <w:vAlign w:val="bottom"/>
          </w:tcPr>
          <w:p w14:paraId="7A2B8E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2716424.49</w:t>
            </w:r>
          </w:p>
        </w:tc>
        <w:tc>
          <w:tcPr>
            <w:tcW w:w="1595" w:type="dxa"/>
            <w:vAlign w:val="bottom"/>
          </w:tcPr>
          <w:p w14:paraId="7400CF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2204" w:type="dxa"/>
            <w:vAlign w:val="bottom"/>
          </w:tcPr>
          <w:p w14:paraId="5E184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168° 13' 54''</w:t>
            </w:r>
          </w:p>
        </w:tc>
      </w:tr>
      <w:tr w:rsidR="008235BD" w:rsidRPr="008235BD" w14:paraId="74B8AAE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565C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2149" w:type="dxa"/>
            <w:vAlign w:val="bottom"/>
          </w:tcPr>
          <w:p w14:paraId="2D297A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846202.07</w:t>
            </w:r>
          </w:p>
        </w:tc>
        <w:tc>
          <w:tcPr>
            <w:tcW w:w="1983" w:type="dxa"/>
            <w:vAlign w:val="bottom"/>
          </w:tcPr>
          <w:p w14:paraId="2B6040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2716424.54</w:t>
            </w:r>
          </w:p>
        </w:tc>
        <w:tc>
          <w:tcPr>
            <w:tcW w:w="1595" w:type="dxa"/>
            <w:vAlign w:val="bottom"/>
          </w:tcPr>
          <w:p w14:paraId="26874F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19.97</w:t>
            </w:r>
          </w:p>
        </w:tc>
        <w:tc>
          <w:tcPr>
            <w:tcW w:w="2204" w:type="dxa"/>
            <w:vAlign w:val="bottom"/>
          </w:tcPr>
          <w:p w14:paraId="2FFC14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55''</w:t>
            </w:r>
          </w:p>
        </w:tc>
      </w:tr>
      <w:tr w:rsidR="008235BD" w:rsidRPr="008235BD" w14:paraId="0F9F4BF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81A3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524</w:t>
            </w:r>
          </w:p>
        </w:tc>
        <w:tc>
          <w:tcPr>
            <w:tcW w:w="2149" w:type="dxa"/>
            <w:vAlign w:val="bottom"/>
          </w:tcPr>
          <w:p w14:paraId="677AC1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846182.16</w:t>
            </w:r>
          </w:p>
        </w:tc>
        <w:tc>
          <w:tcPr>
            <w:tcW w:w="1983" w:type="dxa"/>
            <w:vAlign w:val="bottom"/>
          </w:tcPr>
          <w:p w14:paraId="6B6D3F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2716426.09</w:t>
            </w:r>
          </w:p>
        </w:tc>
        <w:tc>
          <w:tcPr>
            <w:tcW w:w="1595" w:type="dxa"/>
            <w:vAlign w:val="bottom"/>
          </w:tcPr>
          <w:p w14:paraId="5923BB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22.32</w:t>
            </w:r>
          </w:p>
        </w:tc>
        <w:tc>
          <w:tcPr>
            <w:tcW w:w="2204" w:type="dxa"/>
            <w:vAlign w:val="bottom"/>
          </w:tcPr>
          <w:p w14:paraId="4AE007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176° 19' 33''</w:t>
            </w:r>
          </w:p>
        </w:tc>
      </w:tr>
      <w:tr w:rsidR="008235BD" w:rsidRPr="008235BD" w14:paraId="421DF3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3292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2149" w:type="dxa"/>
            <w:vAlign w:val="bottom"/>
          </w:tcPr>
          <w:p w14:paraId="481FD3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846159.89</w:t>
            </w:r>
          </w:p>
        </w:tc>
        <w:tc>
          <w:tcPr>
            <w:tcW w:w="1983" w:type="dxa"/>
            <w:vAlign w:val="bottom"/>
          </w:tcPr>
          <w:p w14:paraId="08082D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2716427.52</w:t>
            </w:r>
          </w:p>
        </w:tc>
        <w:tc>
          <w:tcPr>
            <w:tcW w:w="1595" w:type="dxa"/>
            <w:vAlign w:val="bottom"/>
          </w:tcPr>
          <w:p w14:paraId="3CD3B8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0.43</w:t>
            </w:r>
          </w:p>
        </w:tc>
        <w:tc>
          <w:tcPr>
            <w:tcW w:w="2204" w:type="dxa"/>
            <w:vAlign w:val="bottom"/>
          </w:tcPr>
          <w:p w14:paraId="216531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82° 03' 24''</w:t>
            </w:r>
          </w:p>
        </w:tc>
      </w:tr>
      <w:tr w:rsidR="008235BD" w:rsidRPr="008235BD" w14:paraId="6E67DE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0AE5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2149" w:type="dxa"/>
            <w:vAlign w:val="bottom"/>
          </w:tcPr>
          <w:p w14:paraId="470014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846159.95</w:t>
            </w:r>
          </w:p>
        </w:tc>
        <w:tc>
          <w:tcPr>
            <w:tcW w:w="1983" w:type="dxa"/>
            <w:vAlign w:val="bottom"/>
          </w:tcPr>
          <w:p w14:paraId="69253A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2716427.95</w:t>
            </w:r>
          </w:p>
        </w:tc>
        <w:tc>
          <w:tcPr>
            <w:tcW w:w="1595" w:type="dxa"/>
            <w:vAlign w:val="bottom"/>
          </w:tcPr>
          <w:p w14:paraId="544EFA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2204" w:type="dxa"/>
            <w:vAlign w:val="bottom"/>
          </w:tcPr>
          <w:p w14:paraId="74E774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174° 39' 39''</w:t>
            </w:r>
          </w:p>
        </w:tc>
      </w:tr>
      <w:tr w:rsidR="008235BD" w:rsidRPr="008235BD" w14:paraId="4D4DBB0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D21E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2149" w:type="dxa"/>
            <w:vAlign w:val="bottom"/>
          </w:tcPr>
          <w:p w14:paraId="14F9DB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846143.9</w:t>
            </w:r>
          </w:p>
        </w:tc>
        <w:tc>
          <w:tcPr>
            <w:tcW w:w="1983" w:type="dxa"/>
            <w:vAlign w:val="bottom"/>
          </w:tcPr>
          <w:p w14:paraId="505E9A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2716429.45</w:t>
            </w:r>
          </w:p>
        </w:tc>
        <w:tc>
          <w:tcPr>
            <w:tcW w:w="1595" w:type="dxa"/>
            <w:vAlign w:val="bottom"/>
          </w:tcPr>
          <w:p w14:paraId="585E9F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26.78</w:t>
            </w:r>
          </w:p>
        </w:tc>
        <w:tc>
          <w:tcPr>
            <w:tcW w:w="2204" w:type="dxa"/>
            <w:vAlign w:val="bottom"/>
          </w:tcPr>
          <w:p w14:paraId="4117E8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32' 44''</w:t>
            </w:r>
          </w:p>
        </w:tc>
      </w:tr>
      <w:tr w:rsidR="008235BD" w:rsidRPr="008235BD" w14:paraId="4A0748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A0C09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2149" w:type="dxa"/>
            <w:vAlign w:val="bottom"/>
          </w:tcPr>
          <w:p w14:paraId="7AC9E2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846117.2</w:t>
            </w:r>
          </w:p>
        </w:tc>
        <w:tc>
          <w:tcPr>
            <w:tcW w:w="1983" w:type="dxa"/>
            <w:vAlign w:val="bottom"/>
          </w:tcPr>
          <w:p w14:paraId="2E0A48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2716431.53</w:t>
            </w:r>
          </w:p>
        </w:tc>
        <w:tc>
          <w:tcPr>
            <w:tcW w:w="1595" w:type="dxa"/>
            <w:vAlign w:val="bottom"/>
          </w:tcPr>
          <w:p w14:paraId="5B963D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40.11</w:t>
            </w:r>
          </w:p>
        </w:tc>
        <w:tc>
          <w:tcPr>
            <w:tcW w:w="2204" w:type="dxa"/>
            <w:vAlign w:val="bottom"/>
          </w:tcPr>
          <w:p w14:paraId="2DD471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43' 30''</w:t>
            </w:r>
          </w:p>
        </w:tc>
      </w:tr>
      <w:tr w:rsidR="008235BD" w:rsidRPr="008235BD" w14:paraId="4E0DAE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7C19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529</w:t>
            </w:r>
          </w:p>
        </w:tc>
        <w:tc>
          <w:tcPr>
            <w:tcW w:w="2149" w:type="dxa"/>
            <w:vAlign w:val="bottom"/>
          </w:tcPr>
          <w:p w14:paraId="77FB3C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846077.2</w:t>
            </w:r>
          </w:p>
        </w:tc>
        <w:tc>
          <w:tcPr>
            <w:tcW w:w="1983" w:type="dxa"/>
            <w:vAlign w:val="bottom"/>
          </w:tcPr>
          <w:p w14:paraId="7C5F8F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2716434.52</w:t>
            </w:r>
          </w:p>
        </w:tc>
        <w:tc>
          <w:tcPr>
            <w:tcW w:w="1595" w:type="dxa"/>
            <w:vAlign w:val="bottom"/>
          </w:tcPr>
          <w:p w14:paraId="79232A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13.58</w:t>
            </w:r>
          </w:p>
        </w:tc>
        <w:tc>
          <w:tcPr>
            <w:tcW w:w="2204" w:type="dxa"/>
            <w:vAlign w:val="bottom"/>
          </w:tcPr>
          <w:p w14:paraId="551628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28' 51''</w:t>
            </w:r>
          </w:p>
        </w:tc>
      </w:tr>
      <w:tr w:rsidR="008235BD" w:rsidRPr="008235BD" w14:paraId="3765DD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F35A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2149" w:type="dxa"/>
            <w:vAlign w:val="bottom"/>
          </w:tcPr>
          <w:p w14:paraId="7BEC3B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846072.22</w:t>
            </w:r>
          </w:p>
        </w:tc>
        <w:tc>
          <w:tcPr>
            <w:tcW w:w="1983" w:type="dxa"/>
            <w:vAlign w:val="bottom"/>
          </w:tcPr>
          <w:p w14:paraId="30ABFF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2716421.89</w:t>
            </w:r>
          </w:p>
        </w:tc>
        <w:tc>
          <w:tcPr>
            <w:tcW w:w="1595" w:type="dxa"/>
            <w:vAlign w:val="bottom"/>
          </w:tcPr>
          <w:p w14:paraId="5185B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15.83</w:t>
            </w:r>
          </w:p>
        </w:tc>
        <w:tc>
          <w:tcPr>
            <w:tcW w:w="2204" w:type="dxa"/>
            <w:vAlign w:val="bottom"/>
          </w:tcPr>
          <w:p w14:paraId="122884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12' 24''</w:t>
            </w:r>
          </w:p>
        </w:tc>
      </w:tr>
      <w:tr w:rsidR="008235BD" w:rsidRPr="008235BD" w14:paraId="5D5B80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9F3DE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531</w:t>
            </w:r>
          </w:p>
        </w:tc>
        <w:tc>
          <w:tcPr>
            <w:tcW w:w="2149" w:type="dxa"/>
            <w:vAlign w:val="bottom"/>
          </w:tcPr>
          <w:p w14:paraId="7BB90C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846066.6</w:t>
            </w:r>
          </w:p>
        </w:tc>
        <w:tc>
          <w:tcPr>
            <w:tcW w:w="1983" w:type="dxa"/>
            <w:vAlign w:val="bottom"/>
          </w:tcPr>
          <w:p w14:paraId="0525BE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2716407.09</w:t>
            </w:r>
          </w:p>
        </w:tc>
        <w:tc>
          <w:tcPr>
            <w:tcW w:w="1595" w:type="dxa"/>
            <w:vAlign w:val="bottom"/>
          </w:tcPr>
          <w:p w14:paraId="14080C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6.63</w:t>
            </w:r>
          </w:p>
        </w:tc>
        <w:tc>
          <w:tcPr>
            <w:tcW w:w="2204" w:type="dxa"/>
            <w:vAlign w:val="bottom"/>
          </w:tcPr>
          <w:p w14:paraId="13CDE8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10' 19''</w:t>
            </w:r>
          </w:p>
        </w:tc>
      </w:tr>
      <w:tr w:rsidR="008235BD" w:rsidRPr="008235BD" w14:paraId="3058540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534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2149" w:type="dxa"/>
            <w:vAlign w:val="bottom"/>
          </w:tcPr>
          <w:p w14:paraId="08A3C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846064.35</w:t>
            </w:r>
          </w:p>
        </w:tc>
        <w:tc>
          <w:tcPr>
            <w:tcW w:w="1983" w:type="dxa"/>
            <w:vAlign w:val="bottom"/>
          </w:tcPr>
          <w:p w14:paraId="0F0C3D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2716400.85</w:t>
            </w:r>
          </w:p>
        </w:tc>
        <w:tc>
          <w:tcPr>
            <w:tcW w:w="1595" w:type="dxa"/>
            <w:vAlign w:val="bottom"/>
          </w:tcPr>
          <w:p w14:paraId="639AFB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5.86</w:t>
            </w:r>
          </w:p>
        </w:tc>
        <w:tc>
          <w:tcPr>
            <w:tcW w:w="2204" w:type="dxa"/>
            <w:vAlign w:val="bottom"/>
          </w:tcPr>
          <w:p w14:paraId="4BA26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59' 51''</w:t>
            </w:r>
          </w:p>
        </w:tc>
      </w:tr>
      <w:tr w:rsidR="008235BD" w:rsidRPr="008235BD" w14:paraId="6232B00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9CAF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533</w:t>
            </w:r>
          </w:p>
        </w:tc>
        <w:tc>
          <w:tcPr>
            <w:tcW w:w="2149" w:type="dxa"/>
            <w:vAlign w:val="bottom"/>
          </w:tcPr>
          <w:p w14:paraId="6112AB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846062.25</w:t>
            </w:r>
          </w:p>
        </w:tc>
        <w:tc>
          <w:tcPr>
            <w:tcW w:w="1983" w:type="dxa"/>
            <w:vAlign w:val="bottom"/>
          </w:tcPr>
          <w:p w14:paraId="2445DE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2716395.38</w:t>
            </w:r>
          </w:p>
        </w:tc>
        <w:tc>
          <w:tcPr>
            <w:tcW w:w="1595" w:type="dxa"/>
            <w:vAlign w:val="bottom"/>
          </w:tcPr>
          <w:p w14:paraId="27744B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5.55</w:t>
            </w:r>
          </w:p>
        </w:tc>
        <w:tc>
          <w:tcPr>
            <w:tcW w:w="2204" w:type="dxa"/>
            <w:vAlign w:val="bottom"/>
          </w:tcPr>
          <w:p w14:paraId="33807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24' 43''</w:t>
            </w:r>
          </w:p>
        </w:tc>
      </w:tr>
      <w:tr w:rsidR="008235BD" w:rsidRPr="008235BD" w14:paraId="78CA8E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96D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2149" w:type="dxa"/>
            <w:vAlign w:val="bottom"/>
          </w:tcPr>
          <w:p w14:paraId="2F5C51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846060.12</w:t>
            </w:r>
          </w:p>
        </w:tc>
        <w:tc>
          <w:tcPr>
            <w:tcW w:w="1983" w:type="dxa"/>
            <w:vAlign w:val="bottom"/>
          </w:tcPr>
          <w:p w14:paraId="03A27A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2716390.26</w:t>
            </w:r>
          </w:p>
        </w:tc>
        <w:tc>
          <w:tcPr>
            <w:tcW w:w="1595" w:type="dxa"/>
            <w:vAlign w:val="bottom"/>
          </w:tcPr>
          <w:p w14:paraId="0B47E3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9.77</w:t>
            </w:r>
          </w:p>
        </w:tc>
        <w:tc>
          <w:tcPr>
            <w:tcW w:w="2204" w:type="dxa"/>
            <w:vAlign w:val="bottom"/>
          </w:tcPr>
          <w:p w14:paraId="5FE53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30' 21''</w:t>
            </w:r>
          </w:p>
        </w:tc>
      </w:tr>
      <w:tr w:rsidR="008235BD" w:rsidRPr="008235BD" w14:paraId="1B9910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CE51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2149" w:type="dxa"/>
            <w:vAlign w:val="bottom"/>
          </w:tcPr>
          <w:p w14:paraId="3F1DC4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846056.7</w:t>
            </w:r>
          </w:p>
        </w:tc>
        <w:tc>
          <w:tcPr>
            <w:tcW w:w="1983" w:type="dxa"/>
            <w:vAlign w:val="bottom"/>
          </w:tcPr>
          <w:p w14:paraId="740B6C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2716381.11</w:t>
            </w:r>
          </w:p>
        </w:tc>
        <w:tc>
          <w:tcPr>
            <w:tcW w:w="1595" w:type="dxa"/>
            <w:vAlign w:val="bottom"/>
          </w:tcPr>
          <w:p w14:paraId="753E47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22.51</w:t>
            </w:r>
          </w:p>
        </w:tc>
        <w:tc>
          <w:tcPr>
            <w:tcW w:w="2204" w:type="dxa"/>
            <w:vAlign w:val="bottom"/>
          </w:tcPr>
          <w:p w14:paraId="71426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56' 26''</w:t>
            </w:r>
          </w:p>
        </w:tc>
      </w:tr>
      <w:tr w:rsidR="008235BD" w:rsidRPr="008235BD" w14:paraId="78F3EF0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24EE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2149" w:type="dxa"/>
            <w:vAlign w:val="bottom"/>
          </w:tcPr>
          <w:p w14:paraId="55EAA9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846048.61</w:t>
            </w:r>
          </w:p>
        </w:tc>
        <w:tc>
          <w:tcPr>
            <w:tcW w:w="1983" w:type="dxa"/>
            <w:vAlign w:val="bottom"/>
          </w:tcPr>
          <w:p w14:paraId="2685FF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2716360.1</w:t>
            </w:r>
          </w:p>
        </w:tc>
        <w:tc>
          <w:tcPr>
            <w:tcW w:w="1595" w:type="dxa"/>
            <w:vAlign w:val="bottom"/>
          </w:tcPr>
          <w:p w14:paraId="7DB25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24.29</w:t>
            </w:r>
          </w:p>
        </w:tc>
        <w:tc>
          <w:tcPr>
            <w:tcW w:w="2204" w:type="dxa"/>
            <w:vAlign w:val="bottom"/>
          </w:tcPr>
          <w:p w14:paraId="3E2DAA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02' 26''</w:t>
            </w:r>
          </w:p>
        </w:tc>
      </w:tr>
      <w:tr w:rsidR="008235BD" w:rsidRPr="008235BD" w14:paraId="25BE56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2504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2149" w:type="dxa"/>
            <w:vAlign w:val="bottom"/>
          </w:tcPr>
          <w:p w14:paraId="441C4F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846072.81</w:t>
            </w:r>
          </w:p>
        </w:tc>
        <w:tc>
          <w:tcPr>
            <w:tcW w:w="1983" w:type="dxa"/>
            <w:vAlign w:val="bottom"/>
          </w:tcPr>
          <w:p w14:paraId="0D13DF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</w:t>
            </w:r>
          </w:p>
        </w:tc>
        <w:tc>
          <w:tcPr>
            <w:tcW w:w="1595" w:type="dxa"/>
            <w:vAlign w:val="bottom"/>
          </w:tcPr>
          <w:p w14:paraId="4E6A90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4.02</w:t>
            </w:r>
          </w:p>
        </w:tc>
        <w:tc>
          <w:tcPr>
            <w:tcW w:w="2204" w:type="dxa"/>
            <w:vAlign w:val="bottom"/>
          </w:tcPr>
          <w:p w14:paraId="692404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34' 30''</w:t>
            </w:r>
          </w:p>
        </w:tc>
      </w:tr>
      <w:tr w:rsidR="008235BD" w:rsidRPr="008235BD" w14:paraId="4B9AA20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F80D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2149" w:type="dxa"/>
            <w:vAlign w:val="bottom"/>
          </w:tcPr>
          <w:p w14:paraId="741EA3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846076.82</w:t>
            </w:r>
          </w:p>
        </w:tc>
        <w:tc>
          <w:tcPr>
            <w:tcW w:w="1983" w:type="dxa"/>
            <w:vAlign w:val="bottom"/>
          </w:tcPr>
          <w:p w14:paraId="5671A2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2716357.76</w:t>
            </w:r>
          </w:p>
        </w:tc>
        <w:tc>
          <w:tcPr>
            <w:tcW w:w="1595" w:type="dxa"/>
            <w:vAlign w:val="bottom"/>
          </w:tcPr>
          <w:p w14:paraId="6064E7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12.98</w:t>
            </w:r>
          </w:p>
        </w:tc>
        <w:tc>
          <w:tcPr>
            <w:tcW w:w="2204" w:type="dxa"/>
            <w:vAlign w:val="bottom"/>
          </w:tcPr>
          <w:p w14:paraId="1A1250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37' 30''</w:t>
            </w:r>
          </w:p>
        </w:tc>
      </w:tr>
      <w:tr w:rsidR="008235BD" w:rsidRPr="008235BD" w14:paraId="476E9B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4755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539</w:t>
            </w:r>
          </w:p>
        </w:tc>
        <w:tc>
          <w:tcPr>
            <w:tcW w:w="2149" w:type="dxa"/>
            <w:vAlign w:val="bottom"/>
          </w:tcPr>
          <w:p w14:paraId="79B01F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846089.76</w:t>
            </w:r>
          </w:p>
        </w:tc>
        <w:tc>
          <w:tcPr>
            <w:tcW w:w="1983" w:type="dxa"/>
            <w:vAlign w:val="bottom"/>
          </w:tcPr>
          <w:p w14:paraId="74B65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2716356.77</w:t>
            </w:r>
          </w:p>
        </w:tc>
        <w:tc>
          <w:tcPr>
            <w:tcW w:w="1595" w:type="dxa"/>
            <w:vAlign w:val="bottom"/>
          </w:tcPr>
          <w:p w14:paraId="11BDF1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20.21</w:t>
            </w:r>
          </w:p>
        </w:tc>
        <w:tc>
          <w:tcPr>
            <w:tcW w:w="2204" w:type="dxa"/>
            <w:vAlign w:val="bottom"/>
          </w:tcPr>
          <w:p w14:paraId="3EF13A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35' 43''</w:t>
            </w:r>
          </w:p>
        </w:tc>
      </w:tr>
      <w:tr w:rsidR="008235BD" w:rsidRPr="008235BD" w14:paraId="00D3915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606F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49" w:type="dxa"/>
            <w:vAlign w:val="bottom"/>
          </w:tcPr>
          <w:p w14:paraId="03B36E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846109.93</w:t>
            </w:r>
          </w:p>
        </w:tc>
        <w:tc>
          <w:tcPr>
            <w:tcW w:w="1983" w:type="dxa"/>
            <w:vAlign w:val="bottom"/>
          </w:tcPr>
          <w:p w14:paraId="1594D2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2716355.57</w:t>
            </w:r>
          </w:p>
        </w:tc>
        <w:tc>
          <w:tcPr>
            <w:tcW w:w="1595" w:type="dxa"/>
            <w:vAlign w:val="bottom"/>
          </w:tcPr>
          <w:p w14:paraId="09551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44.54</w:t>
            </w:r>
          </w:p>
        </w:tc>
        <w:tc>
          <w:tcPr>
            <w:tcW w:w="2204" w:type="dxa"/>
            <w:vAlign w:val="bottom"/>
          </w:tcPr>
          <w:p w14:paraId="206940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45' 05''</w:t>
            </w:r>
          </w:p>
        </w:tc>
      </w:tr>
      <w:tr w:rsidR="008235BD" w:rsidRPr="008235BD" w14:paraId="3B7280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7BE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2149" w:type="dxa"/>
            <w:vAlign w:val="bottom"/>
          </w:tcPr>
          <w:p w14:paraId="60649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846154.35</w:t>
            </w:r>
          </w:p>
        </w:tc>
        <w:tc>
          <w:tcPr>
            <w:tcW w:w="1983" w:type="dxa"/>
            <w:vAlign w:val="bottom"/>
          </w:tcPr>
          <w:p w14:paraId="0DCF63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2716352.27</w:t>
            </w:r>
          </w:p>
        </w:tc>
        <w:tc>
          <w:tcPr>
            <w:tcW w:w="1595" w:type="dxa"/>
            <w:vAlign w:val="bottom"/>
          </w:tcPr>
          <w:p w14:paraId="6824E7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42.9</w:t>
            </w:r>
          </w:p>
        </w:tc>
        <w:tc>
          <w:tcPr>
            <w:tcW w:w="2204" w:type="dxa"/>
            <w:vAlign w:val="bottom"/>
          </w:tcPr>
          <w:p w14:paraId="6AC24F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11' 29''</w:t>
            </w:r>
          </w:p>
        </w:tc>
      </w:tr>
      <w:tr w:rsidR="008235BD" w:rsidRPr="008235BD" w14:paraId="70CDAAA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C43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542</w:t>
            </w:r>
          </w:p>
        </w:tc>
        <w:tc>
          <w:tcPr>
            <w:tcW w:w="2149" w:type="dxa"/>
            <w:vAlign w:val="bottom"/>
          </w:tcPr>
          <w:p w14:paraId="2D2F31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846197.16</w:t>
            </w:r>
          </w:p>
        </w:tc>
        <w:tc>
          <w:tcPr>
            <w:tcW w:w="1983" w:type="dxa"/>
            <w:vAlign w:val="bottom"/>
          </w:tcPr>
          <w:p w14:paraId="0689E7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2716349.42</w:t>
            </w:r>
          </w:p>
        </w:tc>
        <w:tc>
          <w:tcPr>
            <w:tcW w:w="1595" w:type="dxa"/>
            <w:vAlign w:val="bottom"/>
          </w:tcPr>
          <w:p w14:paraId="7380B6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2204" w:type="dxa"/>
            <w:vAlign w:val="bottom"/>
          </w:tcPr>
          <w:p w14:paraId="2BF4F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14' 11''</w:t>
            </w:r>
          </w:p>
        </w:tc>
      </w:tr>
      <w:tr w:rsidR="008235BD" w:rsidRPr="008235BD" w14:paraId="21F75DC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192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543</w:t>
            </w:r>
          </w:p>
        </w:tc>
        <w:tc>
          <w:tcPr>
            <w:tcW w:w="2149" w:type="dxa"/>
            <w:vAlign w:val="bottom"/>
          </w:tcPr>
          <w:p w14:paraId="68F662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846201.84</w:t>
            </w:r>
          </w:p>
        </w:tc>
        <w:tc>
          <w:tcPr>
            <w:tcW w:w="1983" w:type="dxa"/>
            <w:vAlign w:val="bottom"/>
          </w:tcPr>
          <w:p w14:paraId="4F2EC3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2716349.03</w:t>
            </w:r>
          </w:p>
        </w:tc>
        <w:tc>
          <w:tcPr>
            <w:tcW w:w="1595" w:type="dxa"/>
            <w:vAlign w:val="bottom"/>
          </w:tcPr>
          <w:p w14:paraId="500E62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04" w:type="dxa"/>
            <w:vAlign w:val="bottom"/>
          </w:tcPr>
          <w:p w14:paraId="52DA76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48' 26''</w:t>
            </w:r>
          </w:p>
        </w:tc>
      </w:tr>
      <w:tr w:rsidR="008235BD" w:rsidRPr="008235BD" w14:paraId="14129E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D55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2149" w:type="dxa"/>
            <w:vAlign w:val="bottom"/>
          </w:tcPr>
          <w:p w14:paraId="7977B3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846217.8</w:t>
            </w:r>
          </w:p>
        </w:tc>
        <w:tc>
          <w:tcPr>
            <w:tcW w:w="1983" w:type="dxa"/>
            <w:vAlign w:val="bottom"/>
          </w:tcPr>
          <w:p w14:paraId="002E26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2716347.86</w:t>
            </w:r>
          </w:p>
        </w:tc>
        <w:tc>
          <w:tcPr>
            <w:tcW w:w="1595" w:type="dxa"/>
            <w:vAlign w:val="bottom"/>
          </w:tcPr>
          <w:p w14:paraId="059305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22.67</w:t>
            </w:r>
          </w:p>
        </w:tc>
        <w:tc>
          <w:tcPr>
            <w:tcW w:w="2204" w:type="dxa"/>
            <w:vAlign w:val="bottom"/>
          </w:tcPr>
          <w:p w14:paraId="74524A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46' 33''</w:t>
            </w:r>
          </w:p>
        </w:tc>
      </w:tr>
      <w:tr w:rsidR="008235BD" w:rsidRPr="008235BD" w14:paraId="269A71D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4985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2149" w:type="dxa"/>
            <w:vAlign w:val="bottom"/>
          </w:tcPr>
          <w:p w14:paraId="049153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846240.41</w:t>
            </w:r>
          </w:p>
        </w:tc>
        <w:tc>
          <w:tcPr>
            <w:tcW w:w="1983" w:type="dxa"/>
            <w:vAlign w:val="bottom"/>
          </w:tcPr>
          <w:p w14:paraId="5637C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2716346.19</w:t>
            </w:r>
          </w:p>
        </w:tc>
        <w:tc>
          <w:tcPr>
            <w:tcW w:w="1595" w:type="dxa"/>
            <w:vAlign w:val="bottom"/>
          </w:tcPr>
          <w:p w14:paraId="35F277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21.66</w:t>
            </w:r>
          </w:p>
        </w:tc>
        <w:tc>
          <w:tcPr>
            <w:tcW w:w="2204" w:type="dxa"/>
            <w:vAlign w:val="bottom"/>
          </w:tcPr>
          <w:p w14:paraId="31CD28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06' 31''</w:t>
            </w:r>
          </w:p>
        </w:tc>
      </w:tr>
      <w:tr w:rsidR="008235BD" w:rsidRPr="008235BD" w14:paraId="45F2011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0ED2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546</w:t>
            </w:r>
          </w:p>
        </w:tc>
        <w:tc>
          <w:tcPr>
            <w:tcW w:w="2149" w:type="dxa"/>
            <w:vAlign w:val="bottom"/>
          </w:tcPr>
          <w:p w14:paraId="69A785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846262.02</w:t>
            </w:r>
          </w:p>
        </w:tc>
        <w:tc>
          <w:tcPr>
            <w:tcW w:w="1983" w:type="dxa"/>
            <w:vAlign w:val="bottom"/>
          </w:tcPr>
          <w:p w14:paraId="5ACBC1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2716344.72</w:t>
            </w:r>
          </w:p>
        </w:tc>
        <w:tc>
          <w:tcPr>
            <w:tcW w:w="1595" w:type="dxa"/>
            <w:vAlign w:val="bottom"/>
          </w:tcPr>
          <w:p w14:paraId="55BCE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12.68</w:t>
            </w:r>
          </w:p>
        </w:tc>
        <w:tc>
          <w:tcPr>
            <w:tcW w:w="2204" w:type="dxa"/>
            <w:vAlign w:val="bottom"/>
          </w:tcPr>
          <w:p w14:paraId="4BACF9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45' 09''</w:t>
            </w:r>
          </w:p>
        </w:tc>
      </w:tr>
      <w:tr w:rsidR="008235BD" w:rsidRPr="008235BD" w14:paraId="18BFB4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1F9F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2149" w:type="dxa"/>
            <w:vAlign w:val="bottom"/>
          </w:tcPr>
          <w:p w14:paraId="083C7F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846274.65</w:t>
            </w:r>
          </w:p>
        </w:tc>
        <w:tc>
          <w:tcPr>
            <w:tcW w:w="1983" w:type="dxa"/>
            <w:vAlign w:val="bottom"/>
          </w:tcPr>
          <w:p w14:paraId="13E762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2716343.56</w:t>
            </w:r>
          </w:p>
        </w:tc>
        <w:tc>
          <w:tcPr>
            <w:tcW w:w="1595" w:type="dxa"/>
            <w:vAlign w:val="bottom"/>
          </w:tcPr>
          <w:p w14:paraId="2EC50A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5838D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6° 40' 46''</w:t>
            </w:r>
          </w:p>
        </w:tc>
      </w:tr>
      <w:tr w:rsidR="008235BD" w:rsidRPr="008235BD" w14:paraId="5356BA2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73B9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2149" w:type="dxa"/>
            <w:vAlign w:val="bottom"/>
          </w:tcPr>
          <w:p w14:paraId="2B9F1A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846293.18</w:t>
            </w:r>
          </w:p>
        </w:tc>
        <w:tc>
          <w:tcPr>
            <w:tcW w:w="1983" w:type="dxa"/>
            <w:vAlign w:val="bottom"/>
          </w:tcPr>
          <w:p w14:paraId="11D599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2716345.73</w:t>
            </w:r>
          </w:p>
        </w:tc>
        <w:tc>
          <w:tcPr>
            <w:tcW w:w="1595" w:type="dxa"/>
            <w:vAlign w:val="bottom"/>
          </w:tcPr>
          <w:p w14:paraId="4A7547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288.39</w:t>
            </w:r>
          </w:p>
        </w:tc>
        <w:tc>
          <w:tcPr>
            <w:tcW w:w="2204" w:type="dxa"/>
            <w:vAlign w:val="bottom"/>
          </w:tcPr>
          <w:p w14:paraId="1034C4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131° 30' 14''</w:t>
            </w:r>
          </w:p>
        </w:tc>
      </w:tr>
      <w:tr w:rsidR="008235BD" w:rsidRPr="008235BD" w14:paraId="4B9B13C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2F5E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549</w:t>
            </w:r>
          </w:p>
        </w:tc>
        <w:tc>
          <w:tcPr>
            <w:tcW w:w="2149" w:type="dxa"/>
            <w:vAlign w:val="bottom"/>
          </w:tcPr>
          <w:p w14:paraId="51409E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846102.07</w:t>
            </w:r>
          </w:p>
        </w:tc>
        <w:tc>
          <w:tcPr>
            <w:tcW w:w="1983" w:type="dxa"/>
            <w:vAlign w:val="bottom"/>
          </w:tcPr>
          <w:p w14:paraId="371D37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2716561.71</w:t>
            </w:r>
          </w:p>
        </w:tc>
        <w:tc>
          <w:tcPr>
            <w:tcW w:w="1595" w:type="dxa"/>
            <w:vAlign w:val="bottom"/>
          </w:tcPr>
          <w:p w14:paraId="76ED91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130540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11' 29''</w:t>
            </w:r>
          </w:p>
        </w:tc>
      </w:tr>
      <w:tr w:rsidR="008235BD" w:rsidRPr="008235BD" w14:paraId="571B070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52D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2149" w:type="dxa"/>
            <w:vAlign w:val="bottom"/>
          </w:tcPr>
          <w:p w14:paraId="5F6BC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846102.36</w:t>
            </w:r>
          </w:p>
        </w:tc>
        <w:tc>
          <w:tcPr>
            <w:tcW w:w="1983" w:type="dxa"/>
            <w:vAlign w:val="bottom"/>
          </w:tcPr>
          <w:p w14:paraId="442D59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2716562.67</w:t>
            </w:r>
          </w:p>
        </w:tc>
        <w:tc>
          <w:tcPr>
            <w:tcW w:w="1595" w:type="dxa"/>
            <w:vAlign w:val="bottom"/>
          </w:tcPr>
          <w:p w14:paraId="1AD8A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2204" w:type="dxa"/>
            <w:vAlign w:val="bottom"/>
          </w:tcPr>
          <w:p w14:paraId="049B5B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34' 40''</w:t>
            </w:r>
          </w:p>
        </w:tc>
      </w:tr>
      <w:tr w:rsidR="008235BD" w:rsidRPr="008235BD" w14:paraId="2A966B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EA49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2149" w:type="dxa"/>
            <w:vAlign w:val="bottom"/>
          </w:tcPr>
          <w:p w14:paraId="311A38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846101.41</w:t>
            </w:r>
          </w:p>
        </w:tc>
        <w:tc>
          <w:tcPr>
            <w:tcW w:w="1983" w:type="dxa"/>
            <w:vAlign w:val="bottom"/>
          </w:tcPr>
          <w:p w14:paraId="560617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2716562.95</w:t>
            </w:r>
          </w:p>
        </w:tc>
        <w:tc>
          <w:tcPr>
            <w:tcW w:w="1595" w:type="dxa"/>
            <w:vAlign w:val="bottom"/>
          </w:tcPr>
          <w:p w14:paraId="42B37B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7AA517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38' 46''</w:t>
            </w:r>
          </w:p>
        </w:tc>
      </w:tr>
      <w:tr w:rsidR="008235BD" w:rsidRPr="008235BD" w14:paraId="58CE2A1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ABB8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2149" w:type="dxa"/>
            <w:vAlign w:val="bottom"/>
          </w:tcPr>
          <w:p w14:paraId="41DDB5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846101.11</w:t>
            </w:r>
          </w:p>
        </w:tc>
        <w:tc>
          <w:tcPr>
            <w:tcW w:w="1983" w:type="dxa"/>
            <w:vAlign w:val="bottom"/>
          </w:tcPr>
          <w:p w14:paraId="7181AF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2716561.99</w:t>
            </w:r>
          </w:p>
        </w:tc>
        <w:tc>
          <w:tcPr>
            <w:tcW w:w="1595" w:type="dxa"/>
            <w:vAlign w:val="bottom"/>
          </w:tcPr>
          <w:p w14:paraId="172E22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211.63</w:t>
            </w:r>
          </w:p>
        </w:tc>
        <w:tc>
          <w:tcPr>
            <w:tcW w:w="2204" w:type="dxa"/>
            <w:vAlign w:val="bottom"/>
          </w:tcPr>
          <w:p w14:paraId="5FE46A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29' 35''</w:t>
            </w:r>
          </w:p>
        </w:tc>
      </w:tr>
      <w:tr w:rsidR="008235BD" w:rsidRPr="008235BD" w14:paraId="39C436A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329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553</w:t>
            </w:r>
          </w:p>
        </w:tc>
        <w:tc>
          <w:tcPr>
            <w:tcW w:w="2149" w:type="dxa"/>
            <w:vAlign w:val="bottom"/>
          </w:tcPr>
          <w:p w14:paraId="471F6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846051.68</w:t>
            </w:r>
          </w:p>
        </w:tc>
        <w:tc>
          <w:tcPr>
            <w:tcW w:w="1983" w:type="dxa"/>
            <w:vAlign w:val="bottom"/>
          </w:tcPr>
          <w:p w14:paraId="1A756C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2716356.21</w:t>
            </w:r>
          </w:p>
        </w:tc>
        <w:tc>
          <w:tcPr>
            <w:tcW w:w="1595" w:type="dxa"/>
            <w:vAlign w:val="bottom"/>
          </w:tcPr>
          <w:p w14:paraId="25D93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1866C5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08' 30''</w:t>
            </w:r>
          </w:p>
        </w:tc>
      </w:tr>
      <w:tr w:rsidR="008235BD" w:rsidRPr="008235BD" w14:paraId="015AB1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7123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554</w:t>
            </w:r>
          </w:p>
        </w:tc>
        <w:tc>
          <w:tcPr>
            <w:tcW w:w="2149" w:type="dxa"/>
            <w:vAlign w:val="bottom"/>
          </w:tcPr>
          <w:p w14:paraId="0A5C30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846051.85</w:t>
            </w:r>
          </w:p>
        </w:tc>
        <w:tc>
          <w:tcPr>
            <w:tcW w:w="1983" w:type="dxa"/>
            <w:vAlign w:val="bottom"/>
          </w:tcPr>
          <w:p w14:paraId="0DC43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2716358.21</w:t>
            </w:r>
          </w:p>
        </w:tc>
        <w:tc>
          <w:tcPr>
            <w:tcW w:w="1595" w:type="dxa"/>
            <w:vAlign w:val="bottom"/>
          </w:tcPr>
          <w:p w14:paraId="3BB20C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3.99</w:t>
            </w:r>
          </w:p>
        </w:tc>
        <w:tc>
          <w:tcPr>
            <w:tcW w:w="2204" w:type="dxa"/>
            <w:vAlign w:val="bottom"/>
          </w:tcPr>
          <w:p w14:paraId="38A086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07' 02''</w:t>
            </w:r>
          </w:p>
        </w:tc>
      </w:tr>
      <w:tr w:rsidR="008235BD" w:rsidRPr="008235BD" w14:paraId="7B3E67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F5846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555</w:t>
            </w:r>
          </w:p>
        </w:tc>
        <w:tc>
          <w:tcPr>
            <w:tcW w:w="2149" w:type="dxa"/>
            <w:vAlign w:val="bottom"/>
          </w:tcPr>
          <w:p w14:paraId="489595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846047.87</w:t>
            </w:r>
          </w:p>
        </w:tc>
        <w:tc>
          <w:tcPr>
            <w:tcW w:w="1983" w:type="dxa"/>
            <w:vAlign w:val="bottom"/>
          </w:tcPr>
          <w:p w14:paraId="2DA3EE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2716358.55</w:t>
            </w:r>
          </w:p>
        </w:tc>
        <w:tc>
          <w:tcPr>
            <w:tcW w:w="1595" w:type="dxa"/>
            <w:vAlign w:val="bottom"/>
          </w:tcPr>
          <w:p w14:paraId="04FB12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2EFB56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264° 51' 26''</w:t>
            </w:r>
          </w:p>
        </w:tc>
      </w:tr>
      <w:tr w:rsidR="008235BD" w:rsidRPr="008235BD" w14:paraId="40792E5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407BA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2149" w:type="dxa"/>
            <w:vAlign w:val="bottom"/>
          </w:tcPr>
          <w:p w14:paraId="5786D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846047.69</w:t>
            </w:r>
          </w:p>
        </w:tc>
        <w:tc>
          <w:tcPr>
            <w:tcW w:w="1983" w:type="dxa"/>
            <w:vAlign w:val="bottom"/>
          </w:tcPr>
          <w:p w14:paraId="6A2655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2716356.55</w:t>
            </w:r>
          </w:p>
        </w:tc>
        <w:tc>
          <w:tcPr>
            <w:tcW w:w="1595" w:type="dxa"/>
            <w:vAlign w:val="bottom"/>
          </w:tcPr>
          <w:p w14:paraId="5B9F7B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212.7</w:t>
            </w:r>
          </w:p>
        </w:tc>
        <w:tc>
          <w:tcPr>
            <w:tcW w:w="2204" w:type="dxa"/>
            <w:vAlign w:val="bottom"/>
          </w:tcPr>
          <w:p w14:paraId="1058F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05' 24''</w:t>
            </w:r>
          </w:p>
        </w:tc>
      </w:tr>
      <w:tr w:rsidR="008235BD" w:rsidRPr="008235BD" w14:paraId="08965E2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F3F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557</w:t>
            </w:r>
          </w:p>
        </w:tc>
        <w:tc>
          <w:tcPr>
            <w:tcW w:w="2149" w:type="dxa"/>
            <w:vAlign w:val="bottom"/>
          </w:tcPr>
          <w:p w14:paraId="410DFD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846130.49</w:t>
            </w:r>
          </w:p>
        </w:tc>
        <w:tc>
          <w:tcPr>
            <w:tcW w:w="1983" w:type="dxa"/>
            <w:vAlign w:val="bottom"/>
          </w:tcPr>
          <w:p w14:paraId="50D311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2716552.47</w:t>
            </w:r>
          </w:p>
        </w:tc>
        <w:tc>
          <w:tcPr>
            <w:tcW w:w="1595" w:type="dxa"/>
            <w:vAlign w:val="bottom"/>
          </w:tcPr>
          <w:p w14:paraId="4C5972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1E9657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88° 22' 44''</w:t>
            </w:r>
          </w:p>
        </w:tc>
      </w:tr>
      <w:tr w:rsidR="008235BD" w:rsidRPr="008235BD" w14:paraId="0CD145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A5A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2149" w:type="dxa"/>
            <w:vAlign w:val="bottom"/>
          </w:tcPr>
          <w:p w14:paraId="6C290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846130.55</w:t>
            </w:r>
          </w:p>
        </w:tc>
        <w:tc>
          <w:tcPr>
            <w:tcW w:w="1983" w:type="dxa"/>
            <w:vAlign w:val="bottom"/>
          </w:tcPr>
          <w:p w14:paraId="7E2647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2716554.59</w:t>
            </w:r>
          </w:p>
        </w:tc>
        <w:tc>
          <w:tcPr>
            <w:tcW w:w="1595" w:type="dxa"/>
            <w:vAlign w:val="bottom"/>
          </w:tcPr>
          <w:p w14:paraId="1D9FCA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1.98</w:t>
            </w:r>
          </w:p>
        </w:tc>
        <w:tc>
          <w:tcPr>
            <w:tcW w:w="2204" w:type="dxa"/>
            <w:vAlign w:val="bottom"/>
          </w:tcPr>
          <w:p w14:paraId="163866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15' 51''</w:t>
            </w:r>
          </w:p>
        </w:tc>
      </w:tr>
      <w:tr w:rsidR="008235BD" w:rsidRPr="008235BD" w14:paraId="4314837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640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559</w:t>
            </w:r>
          </w:p>
        </w:tc>
        <w:tc>
          <w:tcPr>
            <w:tcW w:w="2149" w:type="dxa"/>
            <w:vAlign w:val="bottom"/>
          </w:tcPr>
          <w:p w14:paraId="3FE84A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846128.57</w:t>
            </w:r>
          </w:p>
        </w:tc>
        <w:tc>
          <w:tcPr>
            <w:tcW w:w="1983" w:type="dxa"/>
            <w:vAlign w:val="bottom"/>
          </w:tcPr>
          <w:p w14:paraId="4D7B1F4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2716554.65</w:t>
            </w:r>
          </w:p>
        </w:tc>
        <w:tc>
          <w:tcPr>
            <w:tcW w:w="1595" w:type="dxa"/>
            <w:vAlign w:val="bottom"/>
          </w:tcPr>
          <w:p w14:paraId="076B69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2204" w:type="dxa"/>
            <w:vAlign w:val="bottom"/>
          </w:tcPr>
          <w:p w14:paraId="3EB50F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268° 07' 04''</w:t>
            </w:r>
          </w:p>
        </w:tc>
      </w:tr>
      <w:tr w:rsidR="008235BD" w:rsidRPr="008235BD" w14:paraId="2931219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039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2149" w:type="dxa"/>
            <w:vAlign w:val="bottom"/>
          </w:tcPr>
          <w:p w14:paraId="7519A8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846128.5</w:t>
            </w:r>
          </w:p>
        </w:tc>
        <w:tc>
          <w:tcPr>
            <w:tcW w:w="1983" w:type="dxa"/>
            <w:vAlign w:val="bottom"/>
          </w:tcPr>
          <w:p w14:paraId="7451C8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2716552.52</w:t>
            </w:r>
          </w:p>
        </w:tc>
        <w:tc>
          <w:tcPr>
            <w:tcW w:w="1595" w:type="dxa"/>
            <w:vAlign w:val="bottom"/>
          </w:tcPr>
          <w:p w14:paraId="00980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214.02</w:t>
            </w:r>
          </w:p>
        </w:tc>
        <w:tc>
          <w:tcPr>
            <w:tcW w:w="2204" w:type="dxa"/>
            <w:vAlign w:val="bottom"/>
          </w:tcPr>
          <w:p w14:paraId="62E5E9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242° 52' 20''</w:t>
            </w:r>
          </w:p>
        </w:tc>
      </w:tr>
      <w:tr w:rsidR="008235BD" w:rsidRPr="008235BD" w14:paraId="294085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E2D3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561</w:t>
            </w:r>
          </w:p>
        </w:tc>
        <w:tc>
          <w:tcPr>
            <w:tcW w:w="2149" w:type="dxa"/>
            <w:vAlign w:val="bottom"/>
          </w:tcPr>
          <w:p w14:paraId="04D7FA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846030.91</w:t>
            </w:r>
          </w:p>
        </w:tc>
        <w:tc>
          <w:tcPr>
            <w:tcW w:w="1983" w:type="dxa"/>
            <w:vAlign w:val="bottom"/>
          </w:tcPr>
          <w:p w14:paraId="6CC1A5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2716362.04</w:t>
            </w:r>
          </w:p>
        </w:tc>
        <w:tc>
          <w:tcPr>
            <w:tcW w:w="1595" w:type="dxa"/>
            <w:vAlign w:val="bottom"/>
          </w:tcPr>
          <w:p w14:paraId="5BFE6A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4A4738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64AD40B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B3D3F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2149" w:type="dxa"/>
            <w:vAlign w:val="bottom"/>
          </w:tcPr>
          <w:p w14:paraId="67C2B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846031.27</w:t>
            </w:r>
          </w:p>
        </w:tc>
        <w:tc>
          <w:tcPr>
            <w:tcW w:w="1983" w:type="dxa"/>
            <w:vAlign w:val="bottom"/>
          </w:tcPr>
          <w:p w14:paraId="3380B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</w:t>
            </w:r>
          </w:p>
        </w:tc>
        <w:tc>
          <w:tcPr>
            <w:tcW w:w="1595" w:type="dxa"/>
            <w:vAlign w:val="bottom"/>
          </w:tcPr>
          <w:p w14:paraId="6B162B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4C9E0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43' 13''</w:t>
            </w:r>
          </w:p>
        </w:tc>
      </w:tr>
      <w:tr w:rsidR="008235BD" w:rsidRPr="008235BD" w14:paraId="4A8862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9911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2149" w:type="dxa"/>
            <w:vAlign w:val="bottom"/>
          </w:tcPr>
          <w:p w14:paraId="3C4579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846030.32</w:t>
            </w:r>
          </w:p>
        </w:tc>
        <w:tc>
          <w:tcPr>
            <w:tcW w:w="1983" w:type="dxa"/>
            <w:vAlign w:val="bottom"/>
          </w:tcPr>
          <w:p w14:paraId="504180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2716363.37</w:t>
            </w:r>
          </w:p>
        </w:tc>
        <w:tc>
          <w:tcPr>
            <w:tcW w:w="1595" w:type="dxa"/>
            <w:vAlign w:val="bottom"/>
          </w:tcPr>
          <w:p w14:paraId="7BD854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3520E8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38' 18''</w:t>
            </w:r>
          </w:p>
        </w:tc>
      </w:tr>
      <w:tr w:rsidR="008235BD" w:rsidRPr="008235BD" w14:paraId="4DCFAE6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29E5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564</w:t>
            </w:r>
          </w:p>
        </w:tc>
        <w:tc>
          <w:tcPr>
            <w:tcW w:w="2149" w:type="dxa"/>
            <w:vAlign w:val="bottom"/>
          </w:tcPr>
          <w:p w14:paraId="7B480B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846029.96</w:t>
            </w:r>
          </w:p>
        </w:tc>
        <w:tc>
          <w:tcPr>
            <w:tcW w:w="1983" w:type="dxa"/>
            <w:vAlign w:val="bottom"/>
          </w:tcPr>
          <w:p w14:paraId="15FFC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2716362.4</w:t>
            </w:r>
          </w:p>
        </w:tc>
        <w:tc>
          <w:tcPr>
            <w:tcW w:w="1595" w:type="dxa"/>
            <w:vAlign w:val="bottom"/>
          </w:tcPr>
          <w:p w14:paraId="10C101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335.2</w:t>
            </w:r>
          </w:p>
        </w:tc>
        <w:tc>
          <w:tcPr>
            <w:tcW w:w="2204" w:type="dxa"/>
            <w:vAlign w:val="bottom"/>
          </w:tcPr>
          <w:p w14:paraId="57575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05' 33''</w:t>
            </w:r>
          </w:p>
        </w:tc>
      </w:tr>
      <w:tr w:rsidR="008235BD" w:rsidRPr="008235BD" w14:paraId="16C4274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62A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2149" w:type="dxa"/>
            <w:vAlign w:val="bottom"/>
          </w:tcPr>
          <w:p w14:paraId="6AD1B2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846307.55</w:t>
            </w:r>
          </w:p>
        </w:tc>
        <w:tc>
          <w:tcPr>
            <w:tcW w:w="1983" w:type="dxa"/>
            <w:vAlign w:val="bottom"/>
          </w:tcPr>
          <w:p w14:paraId="09B6CC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2716550.29</w:t>
            </w:r>
          </w:p>
        </w:tc>
        <w:tc>
          <w:tcPr>
            <w:tcW w:w="1595" w:type="dxa"/>
            <w:vAlign w:val="bottom"/>
          </w:tcPr>
          <w:p w14:paraId="44C965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14.86</w:t>
            </w:r>
          </w:p>
        </w:tc>
        <w:tc>
          <w:tcPr>
            <w:tcW w:w="2204" w:type="dxa"/>
            <w:vAlign w:val="bottom"/>
          </w:tcPr>
          <w:p w14:paraId="7D5A92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36' 15''</w:t>
            </w:r>
          </w:p>
        </w:tc>
      </w:tr>
      <w:tr w:rsidR="008235BD" w:rsidRPr="008235BD" w14:paraId="1E767C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24A9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566</w:t>
            </w:r>
          </w:p>
        </w:tc>
        <w:tc>
          <w:tcPr>
            <w:tcW w:w="2149" w:type="dxa"/>
            <w:vAlign w:val="bottom"/>
          </w:tcPr>
          <w:p w14:paraId="5F8CA4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846308.43</w:t>
            </w:r>
          </w:p>
        </w:tc>
        <w:tc>
          <w:tcPr>
            <w:tcW w:w="1983" w:type="dxa"/>
            <w:vAlign w:val="bottom"/>
          </w:tcPr>
          <w:p w14:paraId="31A053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2716565.12</w:t>
            </w:r>
          </w:p>
        </w:tc>
        <w:tc>
          <w:tcPr>
            <w:tcW w:w="1595" w:type="dxa"/>
            <w:vAlign w:val="bottom"/>
          </w:tcPr>
          <w:p w14:paraId="6E9EAE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2.65</w:t>
            </w:r>
          </w:p>
        </w:tc>
        <w:tc>
          <w:tcPr>
            <w:tcW w:w="2204" w:type="dxa"/>
            <w:vAlign w:val="bottom"/>
          </w:tcPr>
          <w:p w14:paraId="588FC4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88° 03' 17''</w:t>
            </w:r>
          </w:p>
        </w:tc>
      </w:tr>
      <w:tr w:rsidR="008235BD" w:rsidRPr="008235BD" w14:paraId="2DFDDF2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8591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2149" w:type="dxa"/>
            <w:vAlign w:val="bottom"/>
          </w:tcPr>
          <w:p w14:paraId="193450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846308.52</w:t>
            </w:r>
          </w:p>
        </w:tc>
        <w:tc>
          <w:tcPr>
            <w:tcW w:w="1983" w:type="dxa"/>
            <w:vAlign w:val="bottom"/>
          </w:tcPr>
          <w:p w14:paraId="070DC1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2716567.77</w:t>
            </w:r>
          </w:p>
        </w:tc>
        <w:tc>
          <w:tcPr>
            <w:tcW w:w="1595" w:type="dxa"/>
            <w:vAlign w:val="bottom"/>
          </w:tcPr>
          <w:p w14:paraId="35B459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32.8</w:t>
            </w:r>
          </w:p>
        </w:tc>
        <w:tc>
          <w:tcPr>
            <w:tcW w:w="2204" w:type="dxa"/>
            <w:vAlign w:val="bottom"/>
          </w:tcPr>
          <w:p w14:paraId="62E609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19' 44''</w:t>
            </w:r>
          </w:p>
        </w:tc>
      </w:tr>
      <w:tr w:rsidR="008235BD" w:rsidRPr="008235BD" w14:paraId="373725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F669B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2149" w:type="dxa"/>
            <w:vAlign w:val="bottom"/>
          </w:tcPr>
          <w:p w14:paraId="1E5B2C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846310.62</w:t>
            </w:r>
          </w:p>
        </w:tc>
        <w:tc>
          <w:tcPr>
            <w:tcW w:w="1983" w:type="dxa"/>
            <w:vAlign w:val="bottom"/>
          </w:tcPr>
          <w:p w14:paraId="2AB471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2716600.5</w:t>
            </w:r>
          </w:p>
        </w:tc>
        <w:tc>
          <w:tcPr>
            <w:tcW w:w="1595" w:type="dxa"/>
            <w:vAlign w:val="bottom"/>
          </w:tcPr>
          <w:p w14:paraId="67691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204" w:type="dxa"/>
            <w:vAlign w:val="bottom"/>
          </w:tcPr>
          <w:p w14:paraId="46C60E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18' 16''</w:t>
            </w:r>
          </w:p>
        </w:tc>
      </w:tr>
      <w:tr w:rsidR="008235BD" w:rsidRPr="008235BD" w14:paraId="305F62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9A03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2149" w:type="dxa"/>
            <w:vAlign w:val="bottom"/>
          </w:tcPr>
          <w:p w14:paraId="727EDD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846310.91</w:t>
            </w:r>
          </w:p>
        </w:tc>
        <w:tc>
          <w:tcPr>
            <w:tcW w:w="1983" w:type="dxa"/>
            <w:vAlign w:val="bottom"/>
          </w:tcPr>
          <w:p w14:paraId="07F15A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2716604.99</w:t>
            </w:r>
          </w:p>
        </w:tc>
        <w:tc>
          <w:tcPr>
            <w:tcW w:w="1595" w:type="dxa"/>
            <w:vAlign w:val="bottom"/>
          </w:tcPr>
          <w:p w14:paraId="512D0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48.09</w:t>
            </w:r>
          </w:p>
        </w:tc>
        <w:tc>
          <w:tcPr>
            <w:tcW w:w="2204" w:type="dxa"/>
            <w:vAlign w:val="bottom"/>
          </w:tcPr>
          <w:p w14:paraId="46F141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20' 23''</w:t>
            </w:r>
          </w:p>
        </w:tc>
      </w:tr>
      <w:tr w:rsidR="008235BD" w:rsidRPr="008235BD" w14:paraId="0DA29F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547B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2149" w:type="dxa"/>
            <w:vAlign w:val="bottom"/>
          </w:tcPr>
          <w:p w14:paraId="022463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846313.98</w:t>
            </w:r>
          </w:p>
        </w:tc>
        <w:tc>
          <w:tcPr>
            <w:tcW w:w="1983" w:type="dxa"/>
            <w:vAlign w:val="bottom"/>
          </w:tcPr>
          <w:p w14:paraId="4915D5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2716652.98</w:t>
            </w:r>
          </w:p>
        </w:tc>
        <w:tc>
          <w:tcPr>
            <w:tcW w:w="1595" w:type="dxa"/>
            <w:vAlign w:val="bottom"/>
          </w:tcPr>
          <w:p w14:paraId="659BB0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50.24</w:t>
            </w:r>
          </w:p>
        </w:tc>
        <w:tc>
          <w:tcPr>
            <w:tcW w:w="2204" w:type="dxa"/>
            <w:vAlign w:val="bottom"/>
          </w:tcPr>
          <w:p w14:paraId="20E1B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25' 06''</w:t>
            </w:r>
          </w:p>
        </w:tc>
      </w:tr>
      <w:tr w:rsidR="008235BD" w:rsidRPr="008235BD" w14:paraId="7A74848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CC1F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2149" w:type="dxa"/>
            <w:vAlign w:val="bottom"/>
          </w:tcPr>
          <w:p w14:paraId="5BE13C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846263.74</w:t>
            </w:r>
          </w:p>
        </w:tc>
        <w:tc>
          <w:tcPr>
            <w:tcW w:w="1983" w:type="dxa"/>
            <w:vAlign w:val="bottom"/>
          </w:tcPr>
          <w:p w14:paraId="6AE39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2716653.49</w:t>
            </w:r>
          </w:p>
        </w:tc>
        <w:tc>
          <w:tcPr>
            <w:tcW w:w="1595" w:type="dxa"/>
            <w:vAlign w:val="bottom"/>
          </w:tcPr>
          <w:p w14:paraId="379E46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1.44</w:t>
            </w:r>
          </w:p>
        </w:tc>
        <w:tc>
          <w:tcPr>
            <w:tcW w:w="2204" w:type="dxa"/>
            <w:vAlign w:val="bottom"/>
          </w:tcPr>
          <w:p w14:paraId="4E039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13' 01''</w:t>
            </w:r>
          </w:p>
        </w:tc>
      </w:tr>
      <w:tr w:rsidR="008235BD" w:rsidRPr="008235BD" w14:paraId="13DA2BB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0C75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572</w:t>
            </w:r>
          </w:p>
        </w:tc>
        <w:tc>
          <w:tcPr>
            <w:tcW w:w="2149" w:type="dxa"/>
            <w:vAlign w:val="bottom"/>
          </w:tcPr>
          <w:p w14:paraId="700756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846263.67</w:t>
            </w:r>
          </w:p>
        </w:tc>
        <w:tc>
          <w:tcPr>
            <w:tcW w:w="1983" w:type="dxa"/>
            <w:vAlign w:val="bottom"/>
          </w:tcPr>
          <w:p w14:paraId="647F0B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2716652.05</w:t>
            </w:r>
          </w:p>
        </w:tc>
        <w:tc>
          <w:tcPr>
            <w:tcW w:w="1595" w:type="dxa"/>
            <w:vAlign w:val="bottom"/>
          </w:tcPr>
          <w:p w14:paraId="78DB73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2204" w:type="dxa"/>
            <w:vAlign w:val="bottom"/>
          </w:tcPr>
          <w:p w14:paraId="15E1D5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06' 54''</w:t>
            </w:r>
          </w:p>
        </w:tc>
      </w:tr>
      <w:tr w:rsidR="008235BD" w:rsidRPr="008235BD" w14:paraId="20669D9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CAD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573</w:t>
            </w:r>
          </w:p>
        </w:tc>
        <w:tc>
          <w:tcPr>
            <w:tcW w:w="2149" w:type="dxa"/>
            <w:vAlign w:val="bottom"/>
          </w:tcPr>
          <w:p w14:paraId="07FF3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846256.55</w:t>
            </w:r>
          </w:p>
        </w:tc>
        <w:tc>
          <w:tcPr>
            <w:tcW w:w="1983" w:type="dxa"/>
            <w:vAlign w:val="bottom"/>
          </w:tcPr>
          <w:p w14:paraId="6589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2716652.16</w:t>
            </w:r>
          </w:p>
        </w:tc>
        <w:tc>
          <w:tcPr>
            <w:tcW w:w="1595" w:type="dxa"/>
            <w:vAlign w:val="bottom"/>
          </w:tcPr>
          <w:p w14:paraId="699A2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18.89</w:t>
            </w:r>
          </w:p>
        </w:tc>
        <w:tc>
          <w:tcPr>
            <w:tcW w:w="2204" w:type="dxa"/>
            <w:vAlign w:val="bottom"/>
          </w:tcPr>
          <w:p w14:paraId="58ED3D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34' 31''</w:t>
            </w:r>
          </w:p>
        </w:tc>
      </w:tr>
      <w:tr w:rsidR="008235BD" w:rsidRPr="008235BD" w14:paraId="6E35EE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B824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574</w:t>
            </w:r>
          </w:p>
        </w:tc>
        <w:tc>
          <w:tcPr>
            <w:tcW w:w="2149" w:type="dxa"/>
            <w:vAlign w:val="bottom"/>
          </w:tcPr>
          <w:p w14:paraId="026719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846237.66</w:t>
            </w:r>
          </w:p>
        </w:tc>
        <w:tc>
          <w:tcPr>
            <w:tcW w:w="1983" w:type="dxa"/>
            <w:vAlign w:val="bottom"/>
          </w:tcPr>
          <w:p w14:paraId="483E4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2716652.3</w:t>
            </w:r>
          </w:p>
        </w:tc>
        <w:tc>
          <w:tcPr>
            <w:tcW w:w="1595" w:type="dxa"/>
            <w:vAlign w:val="bottom"/>
          </w:tcPr>
          <w:p w14:paraId="18AFED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20.76</w:t>
            </w:r>
          </w:p>
        </w:tc>
        <w:tc>
          <w:tcPr>
            <w:tcW w:w="2204" w:type="dxa"/>
            <w:vAlign w:val="bottom"/>
          </w:tcPr>
          <w:p w14:paraId="302A9F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26' 53''</w:t>
            </w:r>
          </w:p>
        </w:tc>
      </w:tr>
      <w:tr w:rsidR="008235BD" w:rsidRPr="008235BD" w14:paraId="164BF3D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107D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2149" w:type="dxa"/>
            <w:vAlign w:val="bottom"/>
          </w:tcPr>
          <w:p w14:paraId="61A641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846216.9</w:t>
            </w:r>
          </w:p>
        </w:tc>
        <w:tc>
          <w:tcPr>
            <w:tcW w:w="1983" w:type="dxa"/>
            <w:vAlign w:val="bottom"/>
          </w:tcPr>
          <w:p w14:paraId="42359B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2716652.5</w:t>
            </w:r>
          </w:p>
        </w:tc>
        <w:tc>
          <w:tcPr>
            <w:tcW w:w="1595" w:type="dxa"/>
            <w:vAlign w:val="bottom"/>
          </w:tcPr>
          <w:p w14:paraId="1DA1FA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4.05</w:t>
            </w:r>
          </w:p>
        </w:tc>
        <w:tc>
          <w:tcPr>
            <w:tcW w:w="2204" w:type="dxa"/>
            <w:vAlign w:val="bottom"/>
          </w:tcPr>
          <w:p w14:paraId="6A1081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26' 03''</w:t>
            </w:r>
          </w:p>
        </w:tc>
      </w:tr>
      <w:tr w:rsidR="008235BD" w:rsidRPr="008235BD" w14:paraId="0CAC79E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AD71E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2149" w:type="dxa"/>
            <w:vAlign w:val="bottom"/>
          </w:tcPr>
          <w:p w14:paraId="29AF99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846212.85</w:t>
            </w:r>
          </w:p>
        </w:tc>
        <w:tc>
          <w:tcPr>
            <w:tcW w:w="1983" w:type="dxa"/>
            <w:vAlign w:val="bottom"/>
          </w:tcPr>
          <w:p w14:paraId="50902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2716652.54</w:t>
            </w:r>
          </w:p>
        </w:tc>
        <w:tc>
          <w:tcPr>
            <w:tcW w:w="1595" w:type="dxa"/>
            <w:vAlign w:val="bottom"/>
          </w:tcPr>
          <w:p w14:paraId="4537CE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25.36</w:t>
            </w:r>
          </w:p>
        </w:tc>
        <w:tc>
          <w:tcPr>
            <w:tcW w:w="2204" w:type="dxa"/>
            <w:vAlign w:val="bottom"/>
          </w:tcPr>
          <w:p w14:paraId="08E9CE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44' 04''</w:t>
            </w:r>
          </w:p>
        </w:tc>
      </w:tr>
      <w:tr w:rsidR="008235BD" w:rsidRPr="008235BD" w14:paraId="4E7BED3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CD85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2149" w:type="dxa"/>
            <w:vAlign w:val="bottom"/>
          </w:tcPr>
          <w:p w14:paraId="1A97F4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846187.5</w:t>
            </w:r>
          </w:p>
        </w:tc>
        <w:tc>
          <w:tcPr>
            <w:tcW w:w="1983" w:type="dxa"/>
            <w:vAlign w:val="bottom"/>
          </w:tcPr>
          <w:p w14:paraId="529326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2716653.1</w:t>
            </w:r>
          </w:p>
        </w:tc>
        <w:tc>
          <w:tcPr>
            <w:tcW w:w="1595" w:type="dxa"/>
            <w:vAlign w:val="bottom"/>
          </w:tcPr>
          <w:p w14:paraId="72372F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04" w:type="dxa"/>
            <w:vAlign w:val="bottom"/>
          </w:tcPr>
          <w:p w14:paraId="4A26D3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27' 28''</w:t>
            </w:r>
          </w:p>
        </w:tc>
      </w:tr>
      <w:tr w:rsidR="008235BD" w:rsidRPr="008235BD" w14:paraId="77AA489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495A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2149" w:type="dxa"/>
            <w:vAlign w:val="bottom"/>
          </w:tcPr>
          <w:p w14:paraId="303357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846174.5</w:t>
            </w:r>
          </w:p>
        </w:tc>
        <w:tc>
          <w:tcPr>
            <w:tcW w:w="1983" w:type="dxa"/>
            <w:vAlign w:val="bottom"/>
          </w:tcPr>
          <w:p w14:paraId="3CABC6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2716653.45</w:t>
            </w:r>
          </w:p>
        </w:tc>
        <w:tc>
          <w:tcPr>
            <w:tcW w:w="1595" w:type="dxa"/>
            <w:vAlign w:val="bottom"/>
          </w:tcPr>
          <w:p w14:paraId="24F2ED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14.15</w:t>
            </w:r>
          </w:p>
        </w:tc>
        <w:tc>
          <w:tcPr>
            <w:tcW w:w="2204" w:type="dxa"/>
            <w:vAlign w:val="bottom"/>
          </w:tcPr>
          <w:p w14:paraId="168E99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178° 59' 16''</w:t>
            </w:r>
          </w:p>
        </w:tc>
      </w:tr>
      <w:tr w:rsidR="008235BD" w:rsidRPr="008235BD" w14:paraId="155A6C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AF41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579</w:t>
            </w:r>
          </w:p>
        </w:tc>
        <w:tc>
          <w:tcPr>
            <w:tcW w:w="2149" w:type="dxa"/>
            <w:vAlign w:val="bottom"/>
          </w:tcPr>
          <w:p w14:paraId="10740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846160.35</w:t>
            </w:r>
          </w:p>
        </w:tc>
        <w:tc>
          <w:tcPr>
            <w:tcW w:w="1983" w:type="dxa"/>
            <w:vAlign w:val="bottom"/>
          </w:tcPr>
          <w:p w14:paraId="4D3182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2716653.7</w:t>
            </w:r>
          </w:p>
        </w:tc>
        <w:tc>
          <w:tcPr>
            <w:tcW w:w="1595" w:type="dxa"/>
            <w:vAlign w:val="bottom"/>
          </w:tcPr>
          <w:p w14:paraId="7F5CDC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19.31</w:t>
            </w:r>
          </w:p>
        </w:tc>
        <w:tc>
          <w:tcPr>
            <w:tcW w:w="2204" w:type="dxa"/>
            <w:vAlign w:val="bottom"/>
          </w:tcPr>
          <w:p w14:paraId="2877C2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58' 44''</w:t>
            </w:r>
          </w:p>
        </w:tc>
      </w:tr>
      <w:tr w:rsidR="008235BD" w:rsidRPr="008235BD" w14:paraId="3B0D1B0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8FE06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2149" w:type="dxa"/>
            <w:vAlign w:val="bottom"/>
          </w:tcPr>
          <w:p w14:paraId="5446C7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846153.74</w:t>
            </w:r>
          </w:p>
        </w:tc>
        <w:tc>
          <w:tcPr>
            <w:tcW w:w="1983" w:type="dxa"/>
            <w:vAlign w:val="bottom"/>
          </w:tcPr>
          <w:p w14:paraId="3A6C99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2716635.56</w:t>
            </w:r>
          </w:p>
        </w:tc>
        <w:tc>
          <w:tcPr>
            <w:tcW w:w="1595" w:type="dxa"/>
            <w:vAlign w:val="bottom"/>
          </w:tcPr>
          <w:p w14:paraId="734233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4.26</w:t>
            </w:r>
          </w:p>
        </w:tc>
        <w:tc>
          <w:tcPr>
            <w:tcW w:w="2204" w:type="dxa"/>
            <w:vAlign w:val="bottom"/>
          </w:tcPr>
          <w:p w14:paraId="4DB530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56' 53''</w:t>
            </w:r>
          </w:p>
        </w:tc>
      </w:tr>
      <w:tr w:rsidR="008235BD" w:rsidRPr="008235BD" w14:paraId="5E12B31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0D3B5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581</w:t>
            </w:r>
          </w:p>
        </w:tc>
        <w:tc>
          <w:tcPr>
            <w:tcW w:w="2149" w:type="dxa"/>
            <w:vAlign w:val="bottom"/>
          </w:tcPr>
          <w:p w14:paraId="54E928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846152.28</w:t>
            </w:r>
          </w:p>
        </w:tc>
        <w:tc>
          <w:tcPr>
            <w:tcW w:w="1983" w:type="dxa"/>
            <w:vAlign w:val="bottom"/>
          </w:tcPr>
          <w:p w14:paraId="0FB48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2716631.56</w:t>
            </w:r>
          </w:p>
        </w:tc>
        <w:tc>
          <w:tcPr>
            <w:tcW w:w="1595" w:type="dxa"/>
            <w:vAlign w:val="bottom"/>
          </w:tcPr>
          <w:p w14:paraId="1BF887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18.74</w:t>
            </w:r>
          </w:p>
        </w:tc>
        <w:tc>
          <w:tcPr>
            <w:tcW w:w="2204" w:type="dxa"/>
            <w:vAlign w:val="bottom"/>
          </w:tcPr>
          <w:p w14:paraId="2868F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58' 12''</w:t>
            </w:r>
          </w:p>
        </w:tc>
      </w:tr>
      <w:tr w:rsidR="008235BD" w:rsidRPr="008235BD" w14:paraId="12DC4F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6E9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2149" w:type="dxa"/>
            <w:vAlign w:val="bottom"/>
          </w:tcPr>
          <w:p w14:paraId="44AD7B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846145.86</w:t>
            </w:r>
          </w:p>
        </w:tc>
        <w:tc>
          <w:tcPr>
            <w:tcW w:w="1983" w:type="dxa"/>
            <w:vAlign w:val="bottom"/>
          </w:tcPr>
          <w:p w14:paraId="4E7A92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2716613.95</w:t>
            </w:r>
          </w:p>
        </w:tc>
        <w:tc>
          <w:tcPr>
            <w:tcW w:w="1595" w:type="dxa"/>
            <w:vAlign w:val="bottom"/>
          </w:tcPr>
          <w:p w14:paraId="4F53CA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11.43</w:t>
            </w:r>
          </w:p>
        </w:tc>
        <w:tc>
          <w:tcPr>
            <w:tcW w:w="2204" w:type="dxa"/>
            <w:vAlign w:val="bottom"/>
          </w:tcPr>
          <w:p w14:paraId="5C8FC7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16' 47''</w:t>
            </w:r>
          </w:p>
        </w:tc>
      </w:tr>
      <w:tr w:rsidR="008235BD" w:rsidRPr="008235BD" w14:paraId="5655060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DBF1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2149" w:type="dxa"/>
            <w:vAlign w:val="bottom"/>
          </w:tcPr>
          <w:p w14:paraId="18DC01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846142.19</w:t>
            </w:r>
          </w:p>
        </w:tc>
        <w:tc>
          <w:tcPr>
            <w:tcW w:w="1983" w:type="dxa"/>
            <w:vAlign w:val="bottom"/>
          </w:tcPr>
          <w:p w14:paraId="4B227E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2716603.12</w:t>
            </w:r>
          </w:p>
        </w:tc>
        <w:tc>
          <w:tcPr>
            <w:tcW w:w="1595" w:type="dxa"/>
            <w:vAlign w:val="bottom"/>
          </w:tcPr>
          <w:p w14:paraId="055B3E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27.23</w:t>
            </w:r>
          </w:p>
        </w:tc>
        <w:tc>
          <w:tcPr>
            <w:tcW w:w="2204" w:type="dxa"/>
            <w:vAlign w:val="bottom"/>
          </w:tcPr>
          <w:p w14:paraId="187B89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12' 27''</w:t>
            </w:r>
          </w:p>
        </w:tc>
      </w:tr>
      <w:tr w:rsidR="008235BD" w:rsidRPr="008235BD" w14:paraId="67C15B1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D406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2149" w:type="dxa"/>
            <w:vAlign w:val="bottom"/>
          </w:tcPr>
          <w:p w14:paraId="5EFE5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846132.97</w:t>
            </w:r>
          </w:p>
        </w:tc>
        <w:tc>
          <w:tcPr>
            <w:tcW w:w="1983" w:type="dxa"/>
            <w:vAlign w:val="bottom"/>
          </w:tcPr>
          <w:p w14:paraId="5E7456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2716577.5</w:t>
            </w:r>
          </w:p>
        </w:tc>
        <w:tc>
          <w:tcPr>
            <w:tcW w:w="1595" w:type="dxa"/>
            <w:vAlign w:val="bottom"/>
          </w:tcPr>
          <w:p w14:paraId="301776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2.86</w:t>
            </w:r>
          </w:p>
        </w:tc>
        <w:tc>
          <w:tcPr>
            <w:tcW w:w="2204" w:type="dxa"/>
            <w:vAlign w:val="bottom"/>
          </w:tcPr>
          <w:p w14:paraId="0F23B4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14' 55''</w:t>
            </w:r>
          </w:p>
        </w:tc>
      </w:tr>
      <w:tr w:rsidR="008235BD" w:rsidRPr="008235BD" w14:paraId="71439DD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FD0F8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2149" w:type="dxa"/>
            <w:vAlign w:val="bottom"/>
          </w:tcPr>
          <w:p w14:paraId="0EE74E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846130.26</w:t>
            </w:r>
          </w:p>
        </w:tc>
        <w:tc>
          <w:tcPr>
            <w:tcW w:w="1983" w:type="dxa"/>
            <w:vAlign w:val="bottom"/>
          </w:tcPr>
          <w:p w14:paraId="5AC45B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2716578.42</w:t>
            </w:r>
          </w:p>
        </w:tc>
        <w:tc>
          <w:tcPr>
            <w:tcW w:w="1595" w:type="dxa"/>
            <w:vAlign w:val="bottom"/>
          </w:tcPr>
          <w:p w14:paraId="39ECFD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3.44</w:t>
            </w:r>
          </w:p>
        </w:tc>
        <w:tc>
          <w:tcPr>
            <w:tcW w:w="2204" w:type="dxa"/>
            <w:vAlign w:val="bottom"/>
          </w:tcPr>
          <w:p w14:paraId="53D6C4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24' 18''</w:t>
            </w:r>
          </w:p>
        </w:tc>
      </w:tr>
      <w:tr w:rsidR="008235BD" w:rsidRPr="008235BD" w14:paraId="49C85B6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0B83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2149" w:type="dxa"/>
            <w:vAlign w:val="bottom"/>
          </w:tcPr>
          <w:p w14:paraId="36CDD2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846129.05</w:t>
            </w:r>
          </w:p>
        </w:tc>
        <w:tc>
          <w:tcPr>
            <w:tcW w:w="1983" w:type="dxa"/>
            <w:vAlign w:val="bottom"/>
          </w:tcPr>
          <w:p w14:paraId="111555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2716575.2</w:t>
            </w:r>
          </w:p>
        </w:tc>
        <w:tc>
          <w:tcPr>
            <w:tcW w:w="1595" w:type="dxa"/>
            <w:vAlign w:val="bottom"/>
          </w:tcPr>
          <w:p w14:paraId="7A84D8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2.85</w:t>
            </w:r>
          </w:p>
        </w:tc>
        <w:tc>
          <w:tcPr>
            <w:tcW w:w="2204" w:type="dxa"/>
            <w:vAlign w:val="bottom"/>
          </w:tcPr>
          <w:p w14:paraId="5562C9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06' 10''</w:t>
            </w:r>
          </w:p>
        </w:tc>
      </w:tr>
      <w:tr w:rsidR="008235BD" w:rsidRPr="008235BD" w14:paraId="7F909B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686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2149" w:type="dxa"/>
            <w:vAlign w:val="bottom"/>
          </w:tcPr>
          <w:p w14:paraId="0DF87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846131.73</w:t>
            </w:r>
          </w:p>
        </w:tc>
        <w:tc>
          <w:tcPr>
            <w:tcW w:w="1983" w:type="dxa"/>
            <w:vAlign w:val="bottom"/>
          </w:tcPr>
          <w:p w14:paraId="10FD48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2716574.23</w:t>
            </w:r>
          </w:p>
        </w:tc>
        <w:tc>
          <w:tcPr>
            <w:tcW w:w="1595" w:type="dxa"/>
            <w:vAlign w:val="bottom"/>
          </w:tcPr>
          <w:p w14:paraId="5FD34C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18.51</w:t>
            </w:r>
          </w:p>
        </w:tc>
        <w:tc>
          <w:tcPr>
            <w:tcW w:w="2204" w:type="dxa"/>
            <w:vAlign w:val="bottom"/>
          </w:tcPr>
          <w:p w14:paraId="481F9B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36' 25''</w:t>
            </w:r>
          </w:p>
        </w:tc>
      </w:tr>
      <w:tr w:rsidR="008235BD" w:rsidRPr="008235BD" w14:paraId="20E27FE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AAB0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2149" w:type="dxa"/>
            <w:vAlign w:val="bottom"/>
          </w:tcPr>
          <w:p w14:paraId="544ABB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846124.98</w:t>
            </w:r>
          </w:p>
        </w:tc>
        <w:tc>
          <w:tcPr>
            <w:tcW w:w="1983" w:type="dxa"/>
            <w:vAlign w:val="bottom"/>
          </w:tcPr>
          <w:p w14:paraId="521AD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</w:t>
            </w:r>
          </w:p>
        </w:tc>
        <w:tc>
          <w:tcPr>
            <w:tcW w:w="1595" w:type="dxa"/>
            <w:vAlign w:val="bottom"/>
          </w:tcPr>
          <w:p w14:paraId="6A13AA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30.17</w:t>
            </w:r>
          </w:p>
        </w:tc>
        <w:tc>
          <w:tcPr>
            <w:tcW w:w="2204" w:type="dxa"/>
            <w:vAlign w:val="bottom"/>
          </w:tcPr>
          <w:p w14:paraId="0F7544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54' 38''</w:t>
            </w:r>
          </w:p>
        </w:tc>
      </w:tr>
      <w:tr w:rsidR="008235BD" w:rsidRPr="008235BD" w14:paraId="6D27AB6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52B8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2149" w:type="dxa"/>
            <w:vAlign w:val="bottom"/>
          </w:tcPr>
          <w:p w14:paraId="7C6A09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846155.13</w:t>
            </w:r>
          </w:p>
        </w:tc>
        <w:tc>
          <w:tcPr>
            <w:tcW w:w="1983" w:type="dxa"/>
            <w:vAlign w:val="bottom"/>
          </w:tcPr>
          <w:p w14:paraId="0B06F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2716555.9</w:t>
            </w:r>
          </w:p>
        </w:tc>
        <w:tc>
          <w:tcPr>
            <w:tcW w:w="1595" w:type="dxa"/>
            <w:vAlign w:val="bottom"/>
          </w:tcPr>
          <w:p w14:paraId="266F85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7.79</w:t>
            </w:r>
          </w:p>
        </w:tc>
        <w:tc>
          <w:tcPr>
            <w:tcW w:w="2204" w:type="dxa"/>
            <w:vAlign w:val="bottom"/>
          </w:tcPr>
          <w:p w14:paraId="1F5A7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36' 59''</w:t>
            </w:r>
          </w:p>
        </w:tc>
      </w:tr>
      <w:tr w:rsidR="008235BD" w:rsidRPr="008235BD" w14:paraId="45EE7E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E851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2149" w:type="dxa"/>
            <w:vAlign w:val="bottom"/>
          </w:tcPr>
          <w:p w14:paraId="5C804B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846162.91</w:t>
            </w:r>
          </w:p>
        </w:tc>
        <w:tc>
          <w:tcPr>
            <w:tcW w:w="1983" w:type="dxa"/>
            <w:vAlign w:val="bottom"/>
          </w:tcPr>
          <w:p w14:paraId="40E02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2716555.44</w:t>
            </w:r>
          </w:p>
        </w:tc>
        <w:tc>
          <w:tcPr>
            <w:tcW w:w="1595" w:type="dxa"/>
            <w:vAlign w:val="bottom"/>
          </w:tcPr>
          <w:p w14:paraId="7155DB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05CA88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17' 35''</w:t>
            </w:r>
          </w:p>
        </w:tc>
      </w:tr>
      <w:tr w:rsidR="008235BD" w:rsidRPr="008235BD" w14:paraId="48DF7A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6D76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591</w:t>
            </w:r>
          </w:p>
        </w:tc>
        <w:tc>
          <w:tcPr>
            <w:tcW w:w="2149" w:type="dxa"/>
            <w:vAlign w:val="bottom"/>
          </w:tcPr>
          <w:p w14:paraId="27772A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846166.46</w:t>
            </w:r>
          </w:p>
        </w:tc>
        <w:tc>
          <w:tcPr>
            <w:tcW w:w="1983" w:type="dxa"/>
            <w:vAlign w:val="bottom"/>
          </w:tcPr>
          <w:p w14:paraId="21AFCF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2716555.21</w:t>
            </w:r>
          </w:p>
        </w:tc>
        <w:tc>
          <w:tcPr>
            <w:tcW w:w="1595" w:type="dxa"/>
            <w:vAlign w:val="bottom"/>
          </w:tcPr>
          <w:p w14:paraId="70B3AE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20.07</w:t>
            </w:r>
          </w:p>
        </w:tc>
        <w:tc>
          <w:tcPr>
            <w:tcW w:w="2204" w:type="dxa"/>
            <w:vAlign w:val="bottom"/>
          </w:tcPr>
          <w:p w14:paraId="384BA4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34' 21''</w:t>
            </w:r>
          </w:p>
        </w:tc>
      </w:tr>
      <w:tr w:rsidR="008235BD" w:rsidRPr="008235BD" w14:paraId="7D348C3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688D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592</w:t>
            </w:r>
          </w:p>
        </w:tc>
        <w:tc>
          <w:tcPr>
            <w:tcW w:w="2149" w:type="dxa"/>
            <w:vAlign w:val="bottom"/>
          </w:tcPr>
          <w:p w14:paraId="05F803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846186.51</w:t>
            </w:r>
          </w:p>
        </w:tc>
        <w:tc>
          <w:tcPr>
            <w:tcW w:w="1983" w:type="dxa"/>
            <w:vAlign w:val="bottom"/>
          </w:tcPr>
          <w:p w14:paraId="16A3FA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2716554.36</w:t>
            </w:r>
          </w:p>
        </w:tc>
        <w:tc>
          <w:tcPr>
            <w:tcW w:w="1595" w:type="dxa"/>
            <w:vAlign w:val="bottom"/>
          </w:tcPr>
          <w:p w14:paraId="2BDBD2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17.7</w:t>
            </w:r>
          </w:p>
        </w:tc>
        <w:tc>
          <w:tcPr>
            <w:tcW w:w="2204" w:type="dxa"/>
            <w:vAlign w:val="bottom"/>
          </w:tcPr>
          <w:p w14:paraId="2B1C71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23' 06''</w:t>
            </w:r>
          </w:p>
        </w:tc>
      </w:tr>
      <w:tr w:rsidR="008235BD" w:rsidRPr="008235BD" w14:paraId="3EB0887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F304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593</w:t>
            </w:r>
          </w:p>
        </w:tc>
        <w:tc>
          <w:tcPr>
            <w:tcW w:w="2149" w:type="dxa"/>
            <w:vAlign w:val="bottom"/>
          </w:tcPr>
          <w:p w14:paraId="7CF20E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846204.21</w:t>
            </w:r>
          </w:p>
        </w:tc>
        <w:tc>
          <w:tcPr>
            <w:tcW w:w="1983" w:type="dxa"/>
            <w:vAlign w:val="bottom"/>
          </w:tcPr>
          <w:p w14:paraId="6D29CE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2716554.17</w:t>
            </w:r>
          </w:p>
        </w:tc>
        <w:tc>
          <w:tcPr>
            <w:tcW w:w="1595" w:type="dxa"/>
            <w:vAlign w:val="bottom"/>
          </w:tcPr>
          <w:p w14:paraId="77E4D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5.46</w:t>
            </w:r>
          </w:p>
        </w:tc>
        <w:tc>
          <w:tcPr>
            <w:tcW w:w="2204" w:type="dxa"/>
            <w:vAlign w:val="bottom"/>
          </w:tcPr>
          <w:p w14:paraId="20FA55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12' 36''</w:t>
            </w:r>
          </w:p>
        </w:tc>
      </w:tr>
      <w:tr w:rsidR="008235BD" w:rsidRPr="008235BD" w14:paraId="03C2B94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6F33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594</w:t>
            </w:r>
          </w:p>
        </w:tc>
        <w:tc>
          <w:tcPr>
            <w:tcW w:w="2149" w:type="dxa"/>
            <w:vAlign w:val="bottom"/>
          </w:tcPr>
          <w:p w14:paraId="66238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846209.67</w:t>
            </w:r>
          </w:p>
        </w:tc>
        <w:tc>
          <w:tcPr>
            <w:tcW w:w="1983" w:type="dxa"/>
            <w:vAlign w:val="bottom"/>
          </w:tcPr>
          <w:p w14:paraId="7C1065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2716554.19</w:t>
            </w:r>
          </w:p>
        </w:tc>
        <w:tc>
          <w:tcPr>
            <w:tcW w:w="1595" w:type="dxa"/>
            <w:vAlign w:val="bottom"/>
          </w:tcPr>
          <w:p w14:paraId="1C1787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12.78</w:t>
            </w:r>
          </w:p>
        </w:tc>
        <w:tc>
          <w:tcPr>
            <w:tcW w:w="2204" w:type="dxa"/>
            <w:vAlign w:val="bottom"/>
          </w:tcPr>
          <w:p w14:paraId="4DC7C4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54' 17''</w:t>
            </w:r>
          </w:p>
        </w:tc>
      </w:tr>
      <w:tr w:rsidR="008235BD" w:rsidRPr="008235BD" w14:paraId="2D7860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04BBE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2149" w:type="dxa"/>
            <w:vAlign w:val="bottom"/>
          </w:tcPr>
          <w:p w14:paraId="54D53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846222.43</w:t>
            </w:r>
          </w:p>
        </w:tc>
        <w:tc>
          <w:tcPr>
            <w:tcW w:w="1983" w:type="dxa"/>
            <w:vAlign w:val="bottom"/>
          </w:tcPr>
          <w:p w14:paraId="1244BD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2716553.5</w:t>
            </w:r>
          </w:p>
        </w:tc>
        <w:tc>
          <w:tcPr>
            <w:tcW w:w="1595" w:type="dxa"/>
            <w:vAlign w:val="bottom"/>
          </w:tcPr>
          <w:p w14:paraId="721EF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31.85</w:t>
            </w:r>
          </w:p>
        </w:tc>
        <w:tc>
          <w:tcPr>
            <w:tcW w:w="2204" w:type="dxa"/>
            <w:vAlign w:val="bottom"/>
          </w:tcPr>
          <w:p w14:paraId="29EE13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50' 27''</w:t>
            </w:r>
          </w:p>
        </w:tc>
      </w:tr>
      <w:tr w:rsidR="008235BD" w:rsidRPr="008235BD" w14:paraId="74F4C8E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E21A1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596</w:t>
            </w:r>
          </w:p>
        </w:tc>
        <w:tc>
          <w:tcPr>
            <w:tcW w:w="2149" w:type="dxa"/>
            <w:vAlign w:val="bottom"/>
          </w:tcPr>
          <w:p w14:paraId="6B4F67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846254.26</w:t>
            </w:r>
          </w:p>
        </w:tc>
        <w:tc>
          <w:tcPr>
            <w:tcW w:w="1983" w:type="dxa"/>
            <w:vAlign w:val="bottom"/>
          </w:tcPr>
          <w:p w14:paraId="604C4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</w:t>
            </w:r>
          </w:p>
        </w:tc>
        <w:tc>
          <w:tcPr>
            <w:tcW w:w="1595" w:type="dxa"/>
            <w:vAlign w:val="bottom"/>
          </w:tcPr>
          <w:p w14:paraId="6A5A20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2.37</w:t>
            </w:r>
          </w:p>
        </w:tc>
        <w:tc>
          <w:tcPr>
            <w:tcW w:w="2204" w:type="dxa"/>
            <w:vAlign w:val="bottom"/>
          </w:tcPr>
          <w:p w14:paraId="1E927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58' 01''</w:t>
            </w:r>
          </w:p>
        </w:tc>
      </w:tr>
      <w:tr w:rsidR="008235BD" w:rsidRPr="008235BD" w14:paraId="78F0A42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DCD2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597</w:t>
            </w:r>
          </w:p>
        </w:tc>
        <w:tc>
          <w:tcPr>
            <w:tcW w:w="2149" w:type="dxa"/>
            <w:vAlign w:val="bottom"/>
          </w:tcPr>
          <w:p w14:paraId="734EB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846256.63</w:t>
            </w:r>
          </w:p>
        </w:tc>
        <w:tc>
          <w:tcPr>
            <w:tcW w:w="1983" w:type="dxa"/>
            <w:vAlign w:val="bottom"/>
          </w:tcPr>
          <w:p w14:paraId="2DA78E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2716552.34</w:t>
            </w:r>
          </w:p>
        </w:tc>
        <w:tc>
          <w:tcPr>
            <w:tcW w:w="1595" w:type="dxa"/>
            <w:vAlign w:val="bottom"/>
          </w:tcPr>
          <w:p w14:paraId="10253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0.55</w:t>
            </w:r>
          </w:p>
        </w:tc>
        <w:tc>
          <w:tcPr>
            <w:tcW w:w="2204" w:type="dxa"/>
            <w:vAlign w:val="bottom"/>
          </w:tcPr>
          <w:p w14:paraId="7E3CAE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09' 35''</w:t>
            </w:r>
          </w:p>
        </w:tc>
      </w:tr>
      <w:tr w:rsidR="008235BD" w:rsidRPr="008235BD" w14:paraId="03B14F4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D6D5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598</w:t>
            </w:r>
          </w:p>
        </w:tc>
        <w:tc>
          <w:tcPr>
            <w:tcW w:w="2149" w:type="dxa"/>
            <w:vAlign w:val="bottom"/>
          </w:tcPr>
          <w:p w14:paraId="46C654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846257.18</w:t>
            </w:r>
          </w:p>
        </w:tc>
        <w:tc>
          <w:tcPr>
            <w:tcW w:w="1983" w:type="dxa"/>
            <w:vAlign w:val="bottom"/>
          </w:tcPr>
          <w:p w14:paraId="41B591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2716552.38</w:t>
            </w:r>
          </w:p>
        </w:tc>
        <w:tc>
          <w:tcPr>
            <w:tcW w:w="1595" w:type="dxa"/>
            <w:vAlign w:val="bottom"/>
          </w:tcPr>
          <w:p w14:paraId="6D8A3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24.73</w:t>
            </w:r>
          </w:p>
        </w:tc>
        <w:tc>
          <w:tcPr>
            <w:tcW w:w="2204" w:type="dxa"/>
            <w:vAlign w:val="bottom"/>
          </w:tcPr>
          <w:p w14:paraId="6A84CC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357° 06' 10''</w:t>
            </w:r>
          </w:p>
        </w:tc>
      </w:tr>
      <w:tr w:rsidR="008235BD" w:rsidRPr="008235BD" w14:paraId="12964A3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3C2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599</w:t>
            </w:r>
          </w:p>
        </w:tc>
        <w:tc>
          <w:tcPr>
            <w:tcW w:w="2149" w:type="dxa"/>
            <w:vAlign w:val="bottom"/>
          </w:tcPr>
          <w:p w14:paraId="52F2FC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846281.88</w:t>
            </w:r>
          </w:p>
        </w:tc>
        <w:tc>
          <w:tcPr>
            <w:tcW w:w="1983" w:type="dxa"/>
            <w:vAlign w:val="bottom"/>
          </w:tcPr>
          <w:p w14:paraId="4EC6E2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2716551.13</w:t>
            </w:r>
          </w:p>
        </w:tc>
        <w:tc>
          <w:tcPr>
            <w:tcW w:w="1595" w:type="dxa"/>
            <w:vAlign w:val="bottom"/>
          </w:tcPr>
          <w:p w14:paraId="3EDB0E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316.94</w:t>
            </w:r>
          </w:p>
        </w:tc>
        <w:tc>
          <w:tcPr>
            <w:tcW w:w="2204" w:type="dxa"/>
            <w:vAlign w:val="bottom"/>
          </w:tcPr>
          <w:p w14:paraId="74B9AF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216° 33' 44''</w:t>
            </w:r>
          </w:p>
        </w:tc>
      </w:tr>
      <w:tr w:rsidR="008235BD" w:rsidRPr="008235BD" w14:paraId="484F7D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A9A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2149" w:type="dxa"/>
            <w:vAlign w:val="bottom"/>
          </w:tcPr>
          <w:p w14:paraId="498D8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846027.31</w:t>
            </w:r>
          </w:p>
        </w:tc>
        <w:tc>
          <w:tcPr>
            <w:tcW w:w="1983" w:type="dxa"/>
            <w:vAlign w:val="bottom"/>
          </w:tcPr>
          <w:p w14:paraId="566590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2716362.33</w:t>
            </w:r>
          </w:p>
        </w:tc>
        <w:tc>
          <w:tcPr>
            <w:tcW w:w="1595" w:type="dxa"/>
            <w:vAlign w:val="bottom"/>
          </w:tcPr>
          <w:p w14:paraId="11712E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37.71</w:t>
            </w:r>
          </w:p>
        </w:tc>
        <w:tc>
          <w:tcPr>
            <w:tcW w:w="2204" w:type="dxa"/>
            <w:vAlign w:val="bottom"/>
          </w:tcPr>
          <w:p w14:paraId="3E0105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16' 04''</w:t>
            </w:r>
          </w:p>
        </w:tc>
      </w:tr>
      <w:tr w:rsidR="008235BD" w:rsidRPr="008235BD" w14:paraId="39AC1E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80E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149" w:type="dxa"/>
            <w:vAlign w:val="bottom"/>
          </w:tcPr>
          <w:p w14:paraId="67BDC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846040.66</w:t>
            </w:r>
          </w:p>
        </w:tc>
        <w:tc>
          <w:tcPr>
            <w:tcW w:w="1983" w:type="dxa"/>
            <w:vAlign w:val="bottom"/>
          </w:tcPr>
          <w:p w14:paraId="774A73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2716397.6</w:t>
            </w:r>
          </w:p>
        </w:tc>
        <w:tc>
          <w:tcPr>
            <w:tcW w:w="1595" w:type="dxa"/>
            <w:vAlign w:val="bottom"/>
          </w:tcPr>
          <w:p w14:paraId="7E3CFE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2204" w:type="dxa"/>
            <w:vAlign w:val="bottom"/>
          </w:tcPr>
          <w:p w14:paraId="04F157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22' 08''</w:t>
            </w:r>
          </w:p>
        </w:tc>
      </w:tr>
      <w:tr w:rsidR="008235BD" w:rsidRPr="008235BD" w14:paraId="7661FC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17BA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2149" w:type="dxa"/>
            <w:vAlign w:val="bottom"/>
          </w:tcPr>
          <w:p w14:paraId="7850F8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846049.26</w:t>
            </w:r>
          </w:p>
        </w:tc>
        <w:tc>
          <w:tcPr>
            <w:tcW w:w="1983" w:type="dxa"/>
            <w:vAlign w:val="bottom"/>
          </w:tcPr>
          <w:p w14:paraId="5563AC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2716421.71</w:t>
            </w:r>
          </w:p>
        </w:tc>
        <w:tc>
          <w:tcPr>
            <w:tcW w:w="1595" w:type="dxa"/>
            <w:vAlign w:val="bottom"/>
          </w:tcPr>
          <w:p w14:paraId="6BEBE0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13.31</w:t>
            </w:r>
          </w:p>
        </w:tc>
        <w:tc>
          <w:tcPr>
            <w:tcW w:w="2204" w:type="dxa"/>
            <w:vAlign w:val="bottom"/>
          </w:tcPr>
          <w:p w14:paraId="52FE07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43' 46''</w:t>
            </w:r>
          </w:p>
        </w:tc>
      </w:tr>
      <w:tr w:rsidR="008235BD" w:rsidRPr="008235BD" w14:paraId="4431AF7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286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2149" w:type="dxa"/>
            <w:vAlign w:val="bottom"/>
          </w:tcPr>
          <w:p w14:paraId="308F44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846052.99</w:t>
            </w:r>
          </w:p>
        </w:tc>
        <w:tc>
          <w:tcPr>
            <w:tcW w:w="1983" w:type="dxa"/>
            <w:vAlign w:val="bottom"/>
          </w:tcPr>
          <w:p w14:paraId="0334B0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2716434.49</w:t>
            </w:r>
          </w:p>
        </w:tc>
        <w:tc>
          <w:tcPr>
            <w:tcW w:w="1595" w:type="dxa"/>
            <w:vAlign w:val="bottom"/>
          </w:tcPr>
          <w:p w14:paraId="1752C0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</w:t>
            </w:r>
          </w:p>
        </w:tc>
        <w:tc>
          <w:tcPr>
            <w:tcW w:w="2204" w:type="dxa"/>
            <w:vAlign w:val="bottom"/>
          </w:tcPr>
          <w:p w14:paraId="5CA86B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11' 55''</w:t>
            </w:r>
          </w:p>
        </w:tc>
      </w:tr>
      <w:tr w:rsidR="008235BD" w:rsidRPr="008235BD" w14:paraId="42442C4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258C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2149" w:type="dxa"/>
            <w:vAlign w:val="bottom"/>
          </w:tcPr>
          <w:p w14:paraId="58993D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846052.34</w:t>
            </w:r>
          </w:p>
        </w:tc>
        <w:tc>
          <w:tcPr>
            <w:tcW w:w="1983" w:type="dxa"/>
            <w:vAlign w:val="bottom"/>
          </w:tcPr>
          <w:p w14:paraId="09CB85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2716434.75</w:t>
            </w:r>
          </w:p>
        </w:tc>
        <w:tc>
          <w:tcPr>
            <w:tcW w:w="1595" w:type="dxa"/>
            <w:vAlign w:val="bottom"/>
          </w:tcPr>
          <w:p w14:paraId="5FDC40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40.07</w:t>
            </w:r>
          </w:p>
        </w:tc>
        <w:tc>
          <w:tcPr>
            <w:tcW w:w="2204" w:type="dxa"/>
            <w:vAlign w:val="bottom"/>
          </w:tcPr>
          <w:p w14:paraId="1F9C17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55' 57''</w:t>
            </w:r>
          </w:p>
        </w:tc>
      </w:tr>
      <w:tr w:rsidR="008235BD" w:rsidRPr="008235BD" w14:paraId="7DEC189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C6436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2149" w:type="dxa"/>
            <w:vAlign w:val="bottom"/>
          </w:tcPr>
          <w:p w14:paraId="3B7E4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846014.7</w:t>
            </w:r>
          </w:p>
        </w:tc>
        <w:tc>
          <w:tcPr>
            <w:tcW w:w="1983" w:type="dxa"/>
            <w:vAlign w:val="bottom"/>
          </w:tcPr>
          <w:p w14:paraId="76A25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2716448.5</w:t>
            </w:r>
          </w:p>
        </w:tc>
        <w:tc>
          <w:tcPr>
            <w:tcW w:w="1595" w:type="dxa"/>
            <w:vAlign w:val="bottom"/>
          </w:tcPr>
          <w:p w14:paraId="4DAF69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2204" w:type="dxa"/>
            <w:vAlign w:val="bottom"/>
          </w:tcPr>
          <w:p w14:paraId="5D7F76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04' 55''</w:t>
            </w:r>
          </w:p>
        </w:tc>
      </w:tr>
      <w:tr w:rsidR="008235BD" w:rsidRPr="008235BD" w14:paraId="0B25578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5780D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2149" w:type="dxa"/>
            <w:vAlign w:val="bottom"/>
          </w:tcPr>
          <w:p w14:paraId="49B1A8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845972.2</w:t>
            </w:r>
          </w:p>
        </w:tc>
        <w:tc>
          <w:tcPr>
            <w:tcW w:w="1983" w:type="dxa"/>
            <w:vAlign w:val="bottom"/>
          </w:tcPr>
          <w:p w14:paraId="3F924E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2716463.9</w:t>
            </w:r>
          </w:p>
        </w:tc>
        <w:tc>
          <w:tcPr>
            <w:tcW w:w="1595" w:type="dxa"/>
            <w:vAlign w:val="bottom"/>
          </w:tcPr>
          <w:p w14:paraId="6ADAEE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11.75</w:t>
            </w:r>
          </w:p>
        </w:tc>
        <w:tc>
          <w:tcPr>
            <w:tcW w:w="2204" w:type="dxa"/>
            <w:vAlign w:val="bottom"/>
          </w:tcPr>
          <w:p w14:paraId="6C080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06' 01''</w:t>
            </w:r>
          </w:p>
        </w:tc>
      </w:tr>
      <w:tr w:rsidR="008235BD" w:rsidRPr="008235BD" w14:paraId="706AEE9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9BD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607</w:t>
            </w:r>
          </w:p>
        </w:tc>
        <w:tc>
          <w:tcPr>
            <w:tcW w:w="2149" w:type="dxa"/>
            <w:vAlign w:val="bottom"/>
          </w:tcPr>
          <w:p w14:paraId="1ED60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845968.2</w:t>
            </w:r>
          </w:p>
        </w:tc>
        <w:tc>
          <w:tcPr>
            <w:tcW w:w="1983" w:type="dxa"/>
            <w:vAlign w:val="bottom"/>
          </w:tcPr>
          <w:p w14:paraId="13F61D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2716452.85</w:t>
            </w:r>
          </w:p>
        </w:tc>
        <w:tc>
          <w:tcPr>
            <w:tcW w:w="1595" w:type="dxa"/>
            <w:vAlign w:val="bottom"/>
          </w:tcPr>
          <w:p w14:paraId="63D517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2204" w:type="dxa"/>
            <w:vAlign w:val="bottom"/>
          </w:tcPr>
          <w:p w14:paraId="00F27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50' 57''</w:t>
            </w:r>
          </w:p>
        </w:tc>
      </w:tr>
      <w:tr w:rsidR="008235BD" w:rsidRPr="008235BD" w14:paraId="683C23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14F1B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2149" w:type="dxa"/>
            <w:vAlign w:val="bottom"/>
          </w:tcPr>
          <w:p w14:paraId="62E869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845962.27</w:t>
            </w:r>
          </w:p>
        </w:tc>
        <w:tc>
          <w:tcPr>
            <w:tcW w:w="1983" w:type="dxa"/>
            <w:vAlign w:val="bottom"/>
          </w:tcPr>
          <w:p w14:paraId="0923F1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2716436.69</w:t>
            </w:r>
          </w:p>
        </w:tc>
        <w:tc>
          <w:tcPr>
            <w:tcW w:w="1595" w:type="dxa"/>
            <w:vAlign w:val="bottom"/>
          </w:tcPr>
          <w:p w14:paraId="42EDB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204" w:type="dxa"/>
            <w:vAlign w:val="bottom"/>
          </w:tcPr>
          <w:p w14:paraId="354D0E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57' 43''</w:t>
            </w:r>
          </w:p>
        </w:tc>
      </w:tr>
      <w:tr w:rsidR="008235BD" w:rsidRPr="008235BD" w14:paraId="3FF6575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63975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2149" w:type="dxa"/>
            <w:vAlign w:val="bottom"/>
          </w:tcPr>
          <w:p w14:paraId="45507A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845961.78</w:t>
            </w:r>
          </w:p>
        </w:tc>
        <w:tc>
          <w:tcPr>
            <w:tcW w:w="1983" w:type="dxa"/>
            <w:vAlign w:val="bottom"/>
          </w:tcPr>
          <w:p w14:paraId="3B77EA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2716435.27</w:t>
            </w:r>
          </w:p>
        </w:tc>
        <w:tc>
          <w:tcPr>
            <w:tcW w:w="1595" w:type="dxa"/>
            <w:vAlign w:val="bottom"/>
          </w:tcPr>
          <w:p w14:paraId="0259A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04" w:type="dxa"/>
            <w:vAlign w:val="bottom"/>
          </w:tcPr>
          <w:p w14:paraId="45A0AC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37' 30''</w:t>
            </w:r>
          </w:p>
        </w:tc>
      </w:tr>
      <w:tr w:rsidR="008235BD" w:rsidRPr="008235BD" w14:paraId="0A1F08C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88211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149" w:type="dxa"/>
            <w:vAlign w:val="bottom"/>
          </w:tcPr>
          <w:p w14:paraId="60EA2F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845958.3</w:t>
            </w:r>
          </w:p>
        </w:tc>
        <w:tc>
          <w:tcPr>
            <w:tcW w:w="1983" w:type="dxa"/>
            <w:vAlign w:val="bottom"/>
          </w:tcPr>
          <w:p w14:paraId="131D5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2716425.9</w:t>
            </w:r>
          </w:p>
        </w:tc>
        <w:tc>
          <w:tcPr>
            <w:tcW w:w="1595" w:type="dxa"/>
            <w:vAlign w:val="bottom"/>
          </w:tcPr>
          <w:p w14:paraId="68EB1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8.48</w:t>
            </w:r>
          </w:p>
        </w:tc>
        <w:tc>
          <w:tcPr>
            <w:tcW w:w="2204" w:type="dxa"/>
            <w:vAlign w:val="bottom"/>
          </w:tcPr>
          <w:p w14:paraId="1D20B0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38' 30''</w:t>
            </w:r>
          </w:p>
        </w:tc>
      </w:tr>
      <w:tr w:rsidR="008235BD" w:rsidRPr="008235BD" w14:paraId="69C84A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A13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2149" w:type="dxa"/>
            <w:vAlign w:val="bottom"/>
          </w:tcPr>
          <w:p w14:paraId="39D75F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845955.35</w:t>
            </w:r>
          </w:p>
        </w:tc>
        <w:tc>
          <w:tcPr>
            <w:tcW w:w="1983" w:type="dxa"/>
            <w:vAlign w:val="bottom"/>
          </w:tcPr>
          <w:p w14:paraId="168075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2716417.95</w:t>
            </w:r>
          </w:p>
        </w:tc>
        <w:tc>
          <w:tcPr>
            <w:tcW w:w="1595" w:type="dxa"/>
            <w:vAlign w:val="bottom"/>
          </w:tcPr>
          <w:p w14:paraId="591778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0.88</w:t>
            </w:r>
          </w:p>
        </w:tc>
        <w:tc>
          <w:tcPr>
            <w:tcW w:w="2204" w:type="dxa"/>
            <w:vAlign w:val="bottom"/>
          </w:tcPr>
          <w:p w14:paraId="746535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08' 48''</w:t>
            </w:r>
          </w:p>
        </w:tc>
      </w:tr>
      <w:tr w:rsidR="008235BD" w:rsidRPr="008235BD" w14:paraId="7BF503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EFE2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2149" w:type="dxa"/>
            <w:vAlign w:val="bottom"/>
          </w:tcPr>
          <w:p w14:paraId="64CC93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845955.23</w:t>
            </w:r>
          </w:p>
        </w:tc>
        <w:tc>
          <w:tcPr>
            <w:tcW w:w="1983" w:type="dxa"/>
            <w:vAlign w:val="bottom"/>
          </w:tcPr>
          <w:p w14:paraId="1742B3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2716417.08</w:t>
            </w:r>
          </w:p>
        </w:tc>
        <w:tc>
          <w:tcPr>
            <w:tcW w:w="1595" w:type="dxa"/>
            <w:vAlign w:val="bottom"/>
          </w:tcPr>
          <w:p w14:paraId="74E432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27.26</w:t>
            </w:r>
          </w:p>
        </w:tc>
        <w:tc>
          <w:tcPr>
            <w:tcW w:w="2204" w:type="dxa"/>
            <w:vAlign w:val="bottom"/>
          </w:tcPr>
          <w:p w14:paraId="7180F9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34' 05''</w:t>
            </w:r>
          </w:p>
        </w:tc>
      </w:tr>
      <w:tr w:rsidR="008235BD" w:rsidRPr="008235BD" w14:paraId="5A46AC9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9175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2149" w:type="dxa"/>
            <w:vAlign w:val="bottom"/>
          </w:tcPr>
          <w:p w14:paraId="445537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845946.16</w:t>
            </w:r>
          </w:p>
        </w:tc>
        <w:tc>
          <w:tcPr>
            <w:tcW w:w="1983" w:type="dxa"/>
            <w:vAlign w:val="bottom"/>
          </w:tcPr>
          <w:p w14:paraId="14342E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2716391.37</w:t>
            </w:r>
          </w:p>
        </w:tc>
        <w:tc>
          <w:tcPr>
            <w:tcW w:w="1595" w:type="dxa"/>
            <w:vAlign w:val="bottom"/>
          </w:tcPr>
          <w:p w14:paraId="30D650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30.76</w:t>
            </w:r>
          </w:p>
        </w:tc>
        <w:tc>
          <w:tcPr>
            <w:tcW w:w="2204" w:type="dxa"/>
            <w:vAlign w:val="bottom"/>
          </w:tcPr>
          <w:p w14:paraId="28DA50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22' 30''</w:t>
            </w:r>
          </w:p>
        </w:tc>
      </w:tr>
      <w:tr w:rsidR="008235BD" w:rsidRPr="008235BD" w14:paraId="0D6E7CD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577C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2149" w:type="dxa"/>
            <w:vAlign w:val="bottom"/>
          </w:tcPr>
          <w:p w14:paraId="0B412F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845975.13</w:t>
            </w:r>
          </w:p>
        </w:tc>
        <w:tc>
          <w:tcPr>
            <w:tcW w:w="1983" w:type="dxa"/>
            <w:vAlign w:val="bottom"/>
          </w:tcPr>
          <w:p w14:paraId="5ED7F3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2716381.04</w:t>
            </w:r>
          </w:p>
        </w:tc>
        <w:tc>
          <w:tcPr>
            <w:tcW w:w="1595" w:type="dxa"/>
            <w:vAlign w:val="bottom"/>
          </w:tcPr>
          <w:p w14:paraId="1DA591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193.07</w:t>
            </w:r>
          </w:p>
        </w:tc>
        <w:tc>
          <w:tcPr>
            <w:tcW w:w="2204" w:type="dxa"/>
            <w:vAlign w:val="bottom"/>
          </w:tcPr>
          <w:p w14:paraId="73C5FC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56° 49' 04''</w:t>
            </w:r>
          </w:p>
        </w:tc>
      </w:tr>
      <w:tr w:rsidR="008235BD" w:rsidRPr="008235BD" w14:paraId="14B16B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B8C3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2149" w:type="dxa"/>
            <w:vAlign w:val="bottom"/>
          </w:tcPr>
          <w:p w14:paraId="652101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846080.8</w:t>
            </w:r>
          </w:p>
        </w:tc>
        <w:tc>
          <w:tcPr>
            <w:tcW w:w="1983" w:type="dxa"/>
            <w:vAlign w:val="bottom"/>
          </w:tcPr>
          <w:p w14:paraId="3E4560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2716542.63</w:t>
            </w:r>
          </w:p>
        </w:tc>
        <w:tc>
          <w:tcPr>
            <w:tcW w:w="1595" w:type="dxa"/>
            <w:vAlign w:val="bottom"/>
          </w:tcPr>
          <w:p w14:paraId="06A360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44AF50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18' 03''</w:t>
            </w:r>
          </w:p>
        </w:tc>
      </w:tr>
      <w:tr w:rsidR="008235BD" w:rsidRPr="008235BD" w14:paraId="2E44149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82E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2149" w:type="dxa"/>
            <w:vAlign w:val="bottom"/>
          </w:tcPr>
          <w:p w14:paraId="3A3D12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846081.4</w:t>
            </w:r>
          </w:p>
        </w:tc>
        <w:tc>
          <w:tcPr>
            <w:tcW w:w="1983" w:type="dxa"/>
            <w:vAlign w:val="bottom"/>
          </w:tcPr>
          <w:p w14:paraId="540634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2716544.63</w:t>
            </w:r>
          </w:p>
        </w:tc>
        <w:tc>
          <w:tcPr>
            <w:tcW w:w="1595" w:type="dxa"/>
            <w:vAlign w:val="bottom"/>
          </w:tcPr>
          <w:p w14:paraId="0D070B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2204" w:type="dxa"/>
            <w:vAlign w:val="bottom"/>
          </w:tcPr>
          <w:p w14:paraId="625692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16' 38''</w:t>
            </w:r>
          </w:p>
        </w:tc>
      </w:tr>
      <w:tr w:rsidR="008235BD" w:rsidRPr="008235BD" w14:paraId="783696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4D6A0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2149" w:type="dxa"/>
            <w:vAlign w:val="bottom"/>
          </w:tcPr>
          <w:p w14:paraId="38C9B9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846078.42</w:t>
            </w:r>
          </w:p>
        </w:tc>
        <w:tc>
          <w:tcPr>
            <w:tcW w:w="1983" w:type="dxa"/>
            <w:vAlign w:val="bottom"/>
          </w:tcPr>
          <w:p w14:paraId="2DCEED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2716545.64</w:t>
            </w:r>
          </w:p>
        </w:tc>
        <w:tc>
          <w:tcPr>
            <w:tcW w:w="1595" w:type="dxa"/>
            <w:vAlign w:val="bottom"/>
          </w:tcPr>
          <w:p w14:paraId="767032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2204" w:type="dxa"/>
            <w:vAlign w:val="bottom"/>
          </w:tcPr>
          <w:p w14:paraId="49485D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26' 18''</w:t>
            </w:r>
          </w:p>
        </w:tc>
      </w:tr>
      <w:tr w:rsidR="008235BD" w:rsidRPr="008235BD" w14:paraId="41BB4E8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26E8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2149" w:type="dxa"/>
            <w:vAlign w:val="bottom"/>
          </w:tcPr>
          <w:p w14:paraId="2CB191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846077.72</w:t>
            </w:r>
          </w:p>
        </w:tc>
        <w:tc>
          <w:tcPr>
            <w:tcW w:w="1983" w:type="dxa"/>
            <w:vAlign w:val="bottom"/>
          </w:tcPr>
          <w:p w14:paraId="3324B4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2716543.67</w:t>
            </w:r>
          </w:p>
        </w:tc>
        <w:tc>
          <w:tcPr>
            <w:tcW w:w="1595" w:type="dxa"/>
            <w:vAlign w:val="bottom"/>
          </w:tcPr>
          <w:p w14:paraId="2238EA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191.27</w:t>
            </w:r>
          </w:p>
        </w:tc>
        <w:tc>
          <w:tcPr>
            <w:tcW w:w="2204" w:type="dxa"/>
            <w:vAlign w:val="bottom"/>
          </w:tcPr>
          <w:p w14:paraId="7C9380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38' 19''</w:t>
            </w:r>
          </w:p>
        </w:tc>
      </w:tr>
      <w:tr w:rsidR="008235BD" w:rsidRPr="008235BD" w14:paraId="644E7C9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C04C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149" w:type="dxa"/>
            <w:vAlign w:val="bottom"/>
          </w:tcPr>
          <w:p w14:paraId="7130E7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846014.31</w:t>
            </w:r>
          </w:p>
        </w:tc>
        <w:tc>
          <w:tcPr>
            <w:tcW w:w="1983" w:type="dxa"/>
            <w:vAlign w:val="bottom"/>
          </w:tcPr>
          <w:p w14:paraId="7C1CE7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2716363.22</w:t>
            </w:r>
          </w:p>
        </w:tc>
        <w:tc>
          <w:tcPr>
            <w:tcW w:w="1595" w:type="dxa"/>
            <w:vAlign w:val="bottom"/>
          </w:tcPr>
          <w:p w14:paraId="7BE4CE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13D4C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44' 53''</w:t>
            </w:r>
          </w:p>
        </w:tc>
      </w:tr>
      <w:tr w:rsidR="008235BD" w:rsidRPr="008235BD" w14:paraId="309A60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0F72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2149" w:type="dxa"/>
            <w:vAlign w:val="bottom"/>
          </w:tcPr>
          <w:p w14:paraId="15ADF5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846015.24</w:t>
            </w:r>
          </w:p>
        </w:tc>
        <w:tc>
          <w:tcPr>
            <w:tcW w:w="1983" w:type="dxa"/>
            <w:vAlign w:val="bottom"/>
          </w:tcPr>
          <w:p w14:paraId="4DA042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2716366.04</w:t>
            </w:r>
          </w:p>
        </w:tc>
        <w:tc>
          <w:tcPr>
            <w:tcW w:w="1595" w:type="dxa"/>
            <w:vAlign w:val="bottom"/>
          </w:tcPr>
          <w:p w14:paraId="181D7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2.43</w:t>
            </w:r>
          </w:p>
        </w:tc>
        <w:tc>
          <w:tcPr>
            <w:tcW w:w="2204" w:type="dxa"/>
            <w:vAlign w:val="bottom"/>
          </w:tcPr>
          <w:p w14:paraId="3E1B18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40' 38''</w:t>
            </w:r>
          </w:p>
        </w:tc>
      </w:tr>
      <w:tr w:rsidR="008235BD" w:rsidRPr="008235BD" w14:paraId="4C60E52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D6876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2149" w:type="dxa"/>
            <w:vAlign w:val="bottom"/>
          </w:tcPr>
          <w:p w14:paraId="1B843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846012.89</w:t>
            </w:r>
          </w:p>
        </w:tc>
        <w:tc>
          <w:tcPr>
            <w:tcW w:w="1983" w:type="dxa"/>
            <w:vAlign w:val="bottom"/>
          </w:tcPr>
          <w:p w14:paraId="3B6C5B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2716366.64</w:t>
            </w:r>
          </w:p>
        </w:tc>
        <w:tc>
          <w:tcPr>
            <w:tcW w:w="1595" w:type="dxa"/>
            <w:vAlign w:val="bottom"/>
          </w:tcPr>
          <w:p w14:paraId="4707FE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2.96</w:t>
            </w:r>
          </w:p>
        </w:tc>
        <w:tc>
          <w:tcPr>
            <w:tcW w:w="2204" w:type="dxa"/>
            <w:vAlign w:val="bottom"/>
          </w:tcPr>
          <w:p w14:paraId="18C158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30' 14''</w:t>
            </w:r>
          </w:p>
        </w:tc>
      </w:tr>
      <w:tr w:rsidR="008235BD" w:rsidRPr="008235BD" w14:paraId="75462B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C4400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2149" w:type="dxa"/>
            <w:vAlign w:val="bottom"/>
          </w:tcPr>
          <w:p w14:paraId="17D242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846011.95</w:t>
            </w:r>
          </w:p>
        </w:tc>
        <w:tc>
          <w:tcPr>
            <w:tcW w:w="1983" w:type="dxa"/>
            <w:vAlign w:val="bottom"/>
          </w:tcPr>
          <w:p w14:paraId="7850D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2716363.83</w:t>
            </w:r>
          </w:p>
        </w:tc>
        <w:tc>
          <w:tcPr>
            <w:tcW w:w="1595" w:type="dxa"/>
            <w:vAlign w:val="bottom"/>
          </w:tcPr>
          <w:p w14:paraId="4FA75A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205.63</w:t>
            </w:r>
          </w:p>
        </w:tc>
        <w:tc>
          <w:tcPr>
            <w:tcW w:w="2204" w:type="dxa"/>
            <w:vAlign w:val="bottom"/>
          </w:tcPr>
          <w:p w14:paraId="624111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57° 27' 19''</w:t>
            </w:r>
          </w:p>
        </w:tc>
      </w:tr>
      <w:tr w:rsidR="008235BD" w:rsidRPr="008235BD" w14:paraId="062C42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113A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2149" w:type="dxa"/>
            <w:vAlign w:val="bottom"/>
          </w:tcPr>
          <w:p w14:paraId="4FEC31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846122.57</w:t>
            </w:r>
          </w:p>
        </w:tc>
        <w:tc>
          <w:tcPr>
            <w:tcW w:w="1983" w:type="dxa"/>
            <w:vAlign w:val="bottom"/>
          </w:tcPr>
          <w:p w14:paraId="3338B6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2716537.17</w:t>
            </w:r>
          </w:p>
        </w:tc>
        <w:tc>
          <w:tcPr>
            <w:tcW w:w="1595" w:type="dxa"/>
            <w:vAlign w:val="bottom"/>
          </w:tcPr>
          <w:p w14:paraId="21BCF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685B00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56' 01''</w:t>
            </w:r>
          </w:p>
        </w:tc>
      </w:tr>
      <w:tr w:rsidR="008235BD" w:rsidRPr="008235BD" w14:paraId="29EB21E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048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2149" w:type="dxa"/>
            <w:vAlign w:val="bottom"/>
          </w:tcPr>
          <w:p w14:paraId="28855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846122.72</w:t>
            </w:r>
          </w:p>
        </w:tc>
        <w:tc>
          <w:tcPr>
            <w:tcW w:w="1983" w:type="dxa"/>
            <w:vAlign w:val="bottom"/>
          </w:tcPr>
          <w:p w14:paraId="1FB9DC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2716539.28</w:t>
            </w:r>
          </w:p>
        </w:tc>
        <w:tc>
          <w:tcPr>
            <w:tcW w:w="1595" w:type="dxa"/>
            <w:vAlign w:val="bottom"/>
          </w:tcPr>
          <w:p w14:paraId="385757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1.99</w:t>
            </w:r>
          </w:p>
        </w:tc>
        <w:tc>
          <w:tcPr>
            <w:tcW w:w="2204" w:type="dxa"/>
            <w:vAlign w:val="bottom"/>
          </w:tcPr>
          <w:p w14:paraId="09C371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175° 58' 33''</w:t>
            </w:r>
          </w:p>
        </w:tc>
      </w:tr>
      <w:tr w:rsidR="008235BD" w:rsidRPr="008235BD" w14:paraId="2625764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C816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2149" w:type="dxa"/>
            <w:vAlign w:val="bottom"/>
          </w:tcPr>
          <w:p w14:paraId="4B172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846120.73</w:t>
            </w:r>
          </w:p>
        </w:tc>
        <w:tc>
          <w:tcPr>
            <w:tcW w:w="1983" w:type="dxa"/>
            <w:vAlign w:val="bottom"/>
          </w:tcPr>
          <w:p w14:paraId="528D38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2716539.42</w:t>
            </w:r>
          </w:p>
        </w:tc>
        <w:tc>
          <w:tcPr>
            <w:tcW w:w="1595" w:type="dxa"/>
            <w:vAlign w:val="bottom"/>
          </w:tcPr>
          <w:p w14:paraId="0EB2BE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7A3A35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265° 39' 49''</w:t>
            </w:r>
          </w:p>
        </w:tc>
      </w:tr>
      <w:tr w:rsidR="008235BD" w:rsidRPr="008235BD" w14:paraId="2C8E1DD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6377F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2149" w:type="dxa"/>
            <w:vAlign w:val="bottom"/>
          </w:tcPr>
          <w:p w14:paraId="1A0FE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846120.57</w:t>
            </w:r>
          </w:p>
        </w:tc>
        <w:tc>
          <w:tcPr>
            <w:tcW w:w="1983" w:type="dxa"/>
            <w:vAlign w:val="bottom"/>
          </w:tcPr>
          <w:p w14:paraId="6FA355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2716537.31</w:t>
            </w:r>
          </w:p>
        </w:tc>
        <w:tc>
          <w:tcPr>
            <w:tcW w:w="1595" w:type="dxa"/>
            <w:vAlign w:val="bottom"/>
          </w:tcPr>
          <w:p w14:paraId="681275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231.47</w:t>
            </w:r>
          </w:p>
        </w:tc>
        <w:tc>
          <w:tcPr>
            <w:tcW w:w="2204" w:type="dxa"/>
            <w:vAlign w:val="bottom"/>
          </w:tcPr>
          <w:p w14:paraId="273162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218° 49' 11''</w:t>
            </w:r>
          </w:p>
        </w:tc>
      </w:tr>
      <w:tr w:rsidR="008235BD" w:rsidRPr="008235BD" w14:paraId="06BBA5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1AE3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2149" w:type="dxa"/>
            <w:vAlign w:val="bottom"/>
          </w:tcPr>
          <w:p w14:paraId="19A88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845940.23</w:t>
            </w:r>
          </w:p>
        </w:tc>
        <w:tc>
          <w:tcPr>
            <w:tcW w:w="1983" w:type="dxa"/>
            <w:vAlign w:val="bottom"/>
          </w:tcPr>
          <w:p w14:paraId="70C5C5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2716392.21</w:t>
            </w:r>
          </w:p>
        </w:tc>
        <w:tc>
          <w:tcPr>
            <w:tcW w:w="1595" w:type="dxa"/>
            <w:vAlign w:val="bottom"/>
          </w:tcPr>
          <w:p w14:paraId="6E4543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7.44</w:t>
            </w:r>
          </w:p>
        </w:tc>
        <w:tc>
          <w:tcPr>
            <w:tcW w:w="2204" w:type="dxa"/>
            <w:vAlign w:val="bottom"/>
          </w:tcPr>
          <w:p w14:paraId="722EC1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22' 02''</w:t>
            </w:r>
          </w:p>
        </w:tc>
      </w:tr>
      <w:tr w:rsidR="008235BD" w:rsidRPr="008235BD" w14:paraId="4D9B3A7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C284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2149" w:type="dxa"/>
            <w:vAlign w:val="bottom"/>
          </w:tcPr>
          <w:p w14:paraId="2C5EF5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845942.36</w:t>
            </w:r>
          </w:p>
        </w:tc>
        <w:tc>
          <w:tcPr>
            <w:tcW w:w="1983" w:type="dxa"/>
            <w:vAlign w:val="bottom"/>
          </w:tcPr>
          <w:p w14:paraId="51F1C1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2716399.34</w:t>
            </w:r>
          </w:p>
        </w:tc>
        <w:tc>
          <w:tcPr>
            <w:tcW w:w="1595" w:type="dxa"/>
            <w:vAlign w:val="bottom"/>
          </w:tcPr>
          <w:p w14:paraId="428BD9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33.73</w:t>
            </w:r>
          </w:p>
        </w:tc>
        <w:tc>
          <w:tcPr>
            <w:tcW w:w="2204" w:type="dxa"/>
            <w:vAlign w:val="bottom"/>
          </w:tcPr>
          <w:p w14:paraId="0A1B1F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29' 04''</w:t>
            </w:r>
          </w:p>
        </w:tc>
      </w:tr>
      <w:tr w:rsidR="008235BD" w:rsidRPr="008235BD" w14:paraId="7E0A9EF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1EC2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2149" w:type="dxa"/>
            <w:vAlign w:val="bottom"/>
          </w:tcPr>
          <w:p w14:paraId="52155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845953.07</w:t>
            </w:r>
          </w:p>
        </w:tc>
        <w:tc>
          <w:tcPr>
            <w:tcW w:w="1983" w:type="dxa"/>
            <w:vAlign w:val="bottom"/>
          </w:tcPr>
          <w:p w14:paraId="18E5E0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2716431.32</w:t>
            </w:r>
          </w:p>
        </w:tc>
        <w:tc>
          <w:tcPr>
            <w:tcW w:w="1595" w:type="dxa"/>
            <w:vAlign w:val="bottom"/>
          </w:tcPr>
          <w:p w14:paraId="45D0B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5.16</w:t>
            </w:r>
          </w:p>
        </w:tc>
        <w:tc>
          <w:tcPr>
            <w:tcW w:w="2204" w:type="dxa"/>
            <w:vAlign w:val="bottom"/>
          </w:tcPr>
          <w:p w14:paraId="72AD51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09' 33''</w:t>
            </w:r>
          </w:p>
        </w:tc>
      </w:tr>
      <w:tr w:rsidR="008235BD" w:rsidRPr="008235BD" w14:paraId="6F3550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8205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2149" w:type="dxa"/>
            <w:vAlign w:val="bottom"/>
          </w:tcPr>
          <w:p w14:paraId="2F24B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845954.82</w:t>
            </w:r>
          </w:p>
        </w:tc>
        <w:tc>
          <w:tcPr>
            <w:tcW w:w="1983" w:type="dxa"/>
            <w:vAlign w:val="bottom"/>
          </w:tcPr>
          <w:p w14:paraId="2F166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2716436.17</w:t>
            </w:r>
          </w:p>
        </w:tc>
        <w:tc>
          <w:tcPr>
            <w:tcW w:w="1595" w:type="dxa"/>
            <w:vAlign w:val="bottom"/>
          </w:tcPr>
          <w:p w14:paraId="09C8F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9.21</w:t>
            </w:r>
          </w:p>
        </w:tc>
        <w:tc>
          <w:tcPr>
            <w:tcW w:w="2204" w:type="dxa"/>
            <w:vAlign w:val="bottom"/>
          </w:tcPr>
          <w:p w14:paraId="7D638D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22' 17''</w:t>
            </w:r>
          </w:p>
        </w:tc>
      </w:tr>
      <w:tr w:rsidR="008235BD" w:rsidRPr="008235BD" w14:paraId="2DD3F0D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53EC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2149" w:type="dxa"/>
            <w:vAlign w:val="bottom"/>
          </w:tcPr>
          <w:p w14:paraId="0D96A2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845957.61</w:t>
            </w:r>
          </w:p>
        </w:tc>
        <w:tc>
          <w:tcPr>
            <w:tcW w:w="1983" w:type="dxa"/>
            <w:vAlign w:val="bottom"/>
          </w:tcPr>
          <w:p w14:paraId="66D974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2716444.95</w:t>
            </w:r>
          </w:p>
        </w:tc>
        <w:tc>
          <w:tcPr>
            <w:tcW w:w="1595" w:type="dxa"/>
            <w:vAlign w:val="bottom"/>
          </w:tcPr>
          <w:p w14:paraId="3F4D2F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2204" w:type="dxa"/>
            <w:vAlign w:val="bottom"/>
          </w:tcPr>
          <w:p w14:paraId="0F2C3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46' 45''</w:t>
            </w:r>
          </w:p>
        </w:tc>
      </w:tr>
      <w:tr w:rsidR="008235BD" w:rsidRPr="008235BD" w14:paraId="0EA56B6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6CC3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2149" w:type="dxa"/>
            <w:vAlign w:val="bottom"/>
          </w:tcPr>
          <w:p w14:paraId="53F505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845960.1</w:t>
            </w:r>
          </w:p>
        </w:tc>
        <w:tc>
          <w:tcPr>
            <w:tcW w:w="1983" w:type="dxa"/>
            <w:vAlign w:val="bottom"/>
          </w:tcPr>
          <w:p w14:paraId="79D642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2716451.71</w:t>
            </w:r>
          </w:p>
        </w:tc>
        <w:tc>
          <w:tcPr>
            <w:tcW w:w="1595" w:type="dxa"/>
            <w:vAlign w:val="bottom"/>
          </w:tcPr>
          <w:p w14:paraId="2BD0B6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9.62</w:t>
            </w:r>
          </w:p>
        </w:tc>
        <w:tc>
          <w:tcPr>
            <w:tcW w:w="2204" w:type="dxa"/>
            <w:vAlign w:val="bottom"/>
          </w:tcPr>
          <w:p w14:paraId="00F69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12' 26''</w:t>
            </w:r>
          </w:p>
        </w:tc>
      </w:tr>
      <w:tr w:rsidR="008235BD" w:rsidRPr="008235BD" w14:paraId="277111F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1719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2149" w:type="dxa"/>
            <w:vAlign w:val="bottom"/>
          </w:tcPr>
          <w:p w14:paraId="4040E8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845963.2</w:t>
            </w:r>
          </w:p>
        </w:tc>
        <w:tc>
          <w:tcPr>
            <w:tcW w:w="1983" w:type="dxa"/>
            <w:vAlign w:val="bottom"/>
          </w:tcPr>
          <w:p w14:paraId="1522DA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2716460.82</w:t>
            </w:r>
          </w:p>
        </w:tc>
        <w:tc>
          <w:tcPr>
            <w:tcW w:w="1595" w:type="dxa"/>
            <w:vAlign w:val="bottom"/>
          </w:tcPr>
          <w:p w14:paraId="7528F0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6.14</w:t>
            </w:r>
          </w:p>
        </w:tc>
        <w:tc>
          <w:tcPr>
            <w:tcW w:w="2204" w:type="dxa"/>
            <w:vAlign w:val="bottom"/>
          </w:tcPr>
          <w:p w14:paraId="3E99A5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53' 10''</w:t>
            </w:r>
          </w:p>
        </w:tc>
      </w:tr>
      <w:tr w:rsidR="008235BD" w:rsidRPr="008235BD" w14:paraId="70FAE3F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CB72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2149" w:type="dxa"/>
            <w:vAlign w:val="bottom"/>
          </w:tcPr>
          <w:p w14:paraId="12E302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845965.21</w:t>
            </w:r>
          </w:p>
        </w:tc>
        <w:tc>
          <w:tcPr>
            <w:tcW w:w="1983" w:type="dxa"/>
            <w:vAlign w:val="bottom"/>
          </w:tcPr>
          <w:p w14:paraId="29D4DE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2716466.62</w:t>
            </w:r>
          </w:p>
        </w:tc>
        <w:tc>
          <w:tcPr>
            <w:tcW w:w="1595" w:type="dxa"/>
            <w:vAlign w:val="bottom"/>
          </w:tcPr>
          <w:p w14:paraId="666928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2204" w:type="dxa"/>
            <w:vAlign w:val="bottom"/>
          </w:tcPr>
          <w:p w14:paraId="6B427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59' 33''</w:t>
            </w:r>
          </w:p>
        </w:tc>
      </w:tr>
      <w:tr w:rsidR="008235BD" w:rsidRPr="008235BD" w14:paraId="3CBF15E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0845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2149" w:type="dxa"/>
            <w:vAlign w:val="bottom"/>
          </w:tcPr>
          <w:p w14:paraId="2C6DD0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845961.32</w:t>
            </w:r>
          </w:p>
        </w:tc>
        <w:tc>
          <w:tcPr>
            <w:tcW w:w="1983" w:type="dxa"/>
            <w:vAlign w:val="bottom"/>
          </w:tcPr>
          <w:p w14:paraId="0BD68A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2716467.96</w:t>
            </w:r>
          </w:p>
        </w:tc>
        <w:tc>
          <w:tcPr>
            <w:tcW w:w="1595" w:type="dxa"/>
            <w:vAlign w:val="bottom"/>
          </w:tcPr>
          <w:p w14:paraId="4097F4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24.93</w:t>
            </w:r>
          </w:p>
        </w:tc>
        <w:tc>
          <w:tcPr>
            <w:tcW w:w="2204" w:type="dxa"/>
            <w:vAlign w:val="bottom"/>
          </w:tcPr>
          <w:p w14:paraId="208F83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00' 49''</w:t>
            </w:r>
          </w:p>
        </w:tc>
      </w:tr>
      <w:tr w:rsidR="008235BD" w:rsidRPr="008235BD" w14:paraId="14C0D94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B70F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2149" w:type="dxa"/>
            <w:vAlign w:val="bottom"/>
          </w:tcPr>
          <w:p w14:paraId="4ECC86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845938.04</w:t>
            </w:r>
          </w:p>
        </w:tc>
        <w:tc>
          <w:tcPr>
            <w:tcW w:w="1983" w:type="dxa"/>
            <w:vAlign w:val="bottom"/>
          </w:tcPr>
          <w:p w14:paraId="1754E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2716476.89</w:t>
            </w:r>
          </w:p>
        </w:tc>
        <w:tc>
          <w:tcPr>
            <w:tcW w:w="1595" w:type="dxa"/>
            <w:vAlign w:val="bottom"/>
          </w:tcPr>
          <w:p w14:paraId="2E40A8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204" w:type="dxa"/>
            <w:vAlign w:val="bottom"/>
          </w:tcPr>
          <w:p w14:paraId="019037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31B77E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5C2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2149" w:type="dxa"/>
            <w:vAlign w:val="bottom"/>
          </w:tcPr>
          <w:p w14:paraId="7C9C8A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845931.26</w:t>
            </w:r>
          </w:p>
        </w:tc>
        <w:tc>
          <w:tcPr>
            <w:tcW w:w="1983" w:type="dxa"/>
            <w:vAlign w:val="bottom"/>
          </w:tcPr>
          <w:p w14:paraId="1C771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2716479.15</w:t>
            </w:r>
          </w:p>
        </w:tc>
        <w:tc>
          <w:tcPr>
            <w:tcW w:w="1595" w:type="dxa"/>
            <w:vAlign w:val="bottom"/>
          </w:tcPr>
          <w:p w14:paraId="201308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6.24</w:t>
            </w:r>
          </w:p>
        </w:tc>
        <w:tc>
          <w:tcPr>
            <w:tcW w:w="2204" w:type="dxa"/>
            <w:vAlign w:val="bottom"/>
          </w:tcPr>
          <w:p w14:paraId="15351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35' 39''</w:t>
            </w:r>
          </w:p>
        </w:tc>
      </w:tr>
      <w:tr w:rsidR="008235BD" w:rsidRPr="008235BD" w14:paraId="373023E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845C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2149" w:type="dxa"/>
            <w:vAlign w:val="bottom"/>
          </w:tcPr>
          <w:p w14:paraId="5BD087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845925.34</w:t>
            </w:r>
          </w:p>
        </w:tc>
        <w:tc>
          <w:tcPr>
            <w:tcW w:w="1983" w:type="dxa"/>
            <w:vAlign w:val="bottom"/>
          </w:tcPr>
          <w:p w14:paraId="69EB4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2716481.12</w:t>
            </w:r>
          </w:p>
        </w:tc>
        <w:tc>
          <w:tcPr>
            <w:tcW w:w="1595" w:type="dxa"/>
            <w:vAlign w:val="bottom"/>
          </w:tcPr>
          <w:p w14:paraId="0327F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3.89</w:t>
            </w:r>
          </w:p>
        </w:tc>
        <w:tc>
          <w:tcPr>
            <w:tcW w:w="2204" w:type="dxa"/>
            <w:vAlign w:val="bottom"/>
          </w:tcPr>
          <w:p w14:paraId="300E7F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21' 28''</w:t>
            </w:r>
          </w:p>
        </w:tc>
      </w:tr>
      <w:tr w:rsidR="008235BD" w:rsidRPr="008235BD" w14:paraId="3DB75B9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CDD48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2149" w:type="dxa"/>
            <w:vAlign w:val="bottom"/>
          </w:tcPr>
          <w:p w14:paraId="6024E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845921.59</w:t>
            </w:r>
          </w:p>
        </w:tc>
        <w:tc>
          <w:tcPr>
            <w:tcW w:w="1983" w:type="dxa"/>
            <w:vAlign w:val="bottom"/>
          </w:tcPr>
          <w:p w14:paraId="02ED51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2716482.17</w:t>
            </w:r>
          </w:p>
        </w:tc>
        <w:tc>
          <w:tcPr>
            <w:tcW w:w="1595" w:type="dxa"/>
            <w:vAlign w:val="bottom"/>
          </w:tcPr>
          <w:p w14:paraId="65656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4.31</w:t>
            </w:r>
          </w:p>
        </w:tc>
        <w:tc>
          <w:tcPr>
            <w:tcW w:w="2204" w:type="dxa"/>
            <w:vAlign w:val="bottom"/>
          </w:tcPr>
          <w:p w14:paraId="7DEB0F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156° 56' 27''</w:t>
            </w:r>
          </w:p>
        </w:tc>
      </w:tr>
      <w:tr w:rsidR="008235BD" w:rsidRPr="008235BD" w14:paraId="4598A0E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415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2149" w:type="dxa"/>
            <w:vAlign w:val="bottom"/>
          </w:tcPr>
          <w:p w14:paraId="6B929C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845917.62</w:t>
            </w:r>
          </w:p>
        </w:tc>
        <w:tc>
          <w:tcPr>
            <w:tcW w:w="1983" w:type="dxa"/>
            <w:vAlign w:val="bottom"/>
          </w:tcPr>
          <w:p w14:paraId="72837E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2716483.86</w:t>
            </w:r>
          </w:p>
        </w:tc>
        <w:tc>
          <w:tcPr>
            <w:tcW w:w="1595" w:type="dxa"/>
            <w:vAlign w:val="bottom"/>
          </w:tcPr>
          <w:p w14:paraId="39A670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0.7</w:t>
            </w:r>
          </w:p>
        </w:tc>
        <w:tc>
          <w:tcPr>
            <w:tcW w:w="2204" w:type="dxa"/>
            <w:vAlign w:val="bottom"/>
          </w:tcPr>
          <w:p w14:paraId="413C69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183° 16' 14''</w:t>
            </w:r>
          </w:p>
        </w:tc>
      </w:tr>
      <w:tr w:rsidR="008235BD" w:rsidRPr="008235BD" w14:paraId="3D4AD88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626A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2149" w:type="dxa"/>
            <w:vAlign w:val="bottom"/>
          </w:tcPr>
          <w:p w14:paraId="599AD3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845916.92</w:t>
            </w:r>
          </w:p>
        </w:tc>
        <w:tc>
          <w:tcPr>
            <w:tcW w:w="1983" w:type="dxa"/>
            <w:vAlign w:val="bottom"/>
          </w:tcPr>
          <w:p w14:paraId="23B012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2716483.82</w:t>
            </w:r>
          </w:p>
        </w:tc>
        <w:tc>
          <w:tcPr>
            <w:tcW w:w="1595" w:type="dxa"/>
            <w:vAlign w:val="bottom"/>
          </w:tcPr>
          <w:p w14:paraId="34CBBC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28.17</w:t>
            </w:r>
          </w:p>
        </w:tc>
        <w:tc>
          <w:tcPr>
            <w:tcW w:w="2204" w:type="dxa"/>
            <w:vAlign w:val="bottom"/>
          </w:tcPr>
          <w:p w14:paraId="070DF3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40' 56''</w:t>
            </w:r>
          </w:p>
        </w:tc>
      </w:tr>
      <w:tr w:rsidR="008235BD" w:rsidRPr="008235BD" w14:paraId="2C0940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612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2149" w:type="dxa"/>
            <w:vAlign w:val="bottom"/>
          </w:tcPr>
          <w:p w14:paraId="59F5F2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845890.68</w:t>
            </w:r>
          </w:p>
        </w:tc>
        <w:tc>
          <w:tcPr>
            <w:tcW w:w="1983" w:type="dxa"/>
            <w:vAlign w:val="bottom"/>
          </w:tcPr>
          <w:p w14:paraId="4B5514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2716494.06</w:t>
            </w:r>
          </w:p>
        </w:tc>
        <w:tc>
          <w:tcPr>
            <w:tcW w:w="1595" w:type="dxa"/>
            <w:vAlign w:val="bottom"/>
          </w:tcPr>
          <w:p w14:paraId="1A10A7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30.57</w:t>
            </w:r>
          </w:p>
        </w:tc>
        <w:tc>
          <w:tcPr>
            <w:tcW w:w="2204" w:type="dxa"/>
            <w:vAlign w:val="bottom"/>
          </w:tcPr>
          <w:p w14:paraId="0BED5C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39' 01''</w:t>
            </w:r>
          </w:p>
        </w:tc>
      </w:tr>
      <w:tr w:rsidR="008235BD" w:rsidRPr="008235BD" w14:paraId="7FEF786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FE23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2149" w:type="dxa"/>
            <w:vAlign w:val="bottom"/>
          </w:tcPr>
          <w:p w14:paraId="25ABCE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845862.02</w:t>
            </w:r>
          </w:p>
        </w:tc>
        <w:tc>
          <w:tcPr>
            <w:tcW w:w="1983" w:type="dxa"/>
            <w:vAlign w:val="bottom"/>
          </w:tcPr>
          <w:p w14:paraId="4B2AAE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2716504.69</w:t>
            </w:r>
          </w:p>
        </w:tc>
        <w:tc>
          <w:tcPr>
            <w:tcW w:w="1595" w:type="dxa"/>
            <w:vAlign w:val="bottom"/>
          </w:tcPr>
          <w:p w14:paraId="3F7CE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43.99</w:t>
            </w:r>
          </w:p>
        </w:tc>
        <w:tc>
          <w:tcPr>
            <w:tcW w:w="2204" w:type="dxa"/>
            <w:vAlign w:val="bottom"/>
          </w:tcPr>
          <w:p w14:paraId="352C4F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51' 53''</w:t>
            </w:r>
          </w:p>
        </w:tc>
      </w:tr>
      <w:tr w:rsidR="008235BD" w:rsidRPr="008235BD" w14:paraId="09E6B5C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0EB4B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2149" w:type="dxa"/>
            <w:vAlign w:val="bottom"/>
          </w:tcPr>
          <w:p w14:paraId="7DB6BB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845847.6</w:t>
            </w:r>
          </w:p>
        </w:tc>
        <w:tc>
          <w:tcPr>
            <w:tcW w:w="1983" w:type="dxa"/>
            <w:vAlign w:val="bottom"/>
          </w:tcPr>
          <w:p w14:paraId="6647B8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2716463.13</w:t>
            </w:r>
          </w:p>
        </w:tc>
        <w:tc>
          <w:tcPr>
            <w:tcW w:w="1595" w:type="dxa"/>
            <w:vAlign w:val="bottom"/>
          </w:tcPr>
          <w:p w14:paraId="68873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38.98</w:t>
            </w:r>
          </w:p>
        </w:tc>
        <w:tc>
          <w:tcPr>
            <w:tcW w:w="2204" w:type="dxa"/>
            <w:vAlign w:val="bottom"/>
          </w:tcPr>
          <w:p w14:paraId="26F116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38' 05''</w:t>
            </w:r>
          </w:p>
        </w:tc>
      </w:tr>
      <w:tr w:rsidR="008235BD" w:rsidRPr="008235BD" w14:paraId="6100CFF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2D865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2149" w:type="dxa"/>
            <w:vAlign w:val="bottom"/>
          </w:tcPr>
          <w:p w14:paraId="72C2E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845835.32</w:t>
            </w:r>
          </w:p>
        </w:tc>
        <w:tc>
          <w:tcPr>
            <w:tcW w:w="1983" w:type="dxa"/>
            <w:vAlign w:val="bottom"/>
          </w:tcPr>
          <w:p w14:paraId="3B7763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2716426.14</w:t>
            </w:r>
          </w:p>
        </w:tc>
        <w:tc>
          <w:tcPr>
            <w:tcW w:w="1595" w:type="dxa"/>
            <w:vAlign w:val="bottom"/>
          </w:tcPr>
          <w:p w14:paraId="6E2FC9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0.6</w:t>
            </w:r>
          </w:p>
        </w:tc>
        <w:tc>
          <w:tcPr>
            <w:tcW w:w="2204" w:type="dxa"/>
            <w:vAlign w:val="bottom"/>
          </w:tcPr>
          <w:p w14:paraId="3A441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252° 28' 28''</w:t>
            </w:r>
          </w:p>
        </w:tc>
      </w:tr>
      <w:tr w:rsidR="008235BD" w:rsidRPr="008235BD" w14:paraId="5BAD4FA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37E8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2149" w:type="dxa"/>
            <w:vAlign w:val="bottom"/>
          </w:tcPr>
          <w:p w14:paraId="36E2AD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845835.14</w:t>
            </w:r>
          </w:p>
        </w:tc>
        <w:tc>
          <w:tcPr>
            <w:tcW w:w="1983" w:type="dxa"/>
            <w:vAlign w:val="bottom"/>
          </w:tcPr>
          <w:p w14:paraId="3134DC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2716425.57</w:t>
            </w:r>
          </w:p>
        </w:tc>
        <w:tc>
          <w:tcPr>
            <w:tcW w:w="1595" w:type="dxa"/>
            <w:vAlign w:val="bottom"/>
          </w:tcPr>
          <w:p w14:paraId="53F6B6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3AD36A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04' 18''</w:t>
            </w:r>
          </w:p>
        </w:tc>
      </w:tr>
      <w:tr w:rsidR="008235BD" w:rsidRPr="008235BD" w14:paraId="083D40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2D51B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2149" w:type="dxa"/>
            <w:vAlign w:val="bottom"/>
          </w:tcPr>
          <w:p w14:paraId="648043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845868.49</w:t>
            </w:r>
          </w:p>
        </w:tc>
        <w:tc>
          <w:tcPr>
            <w:tcW w:w="1983" w:type="dxa"/>
            <w:vAlign w:val="bottom"/>
          </w:tcPr>
          <w:p w14:paraId="27AE0B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2716414.78</w:t>
            </w:r>
          </w:p>
        </w:tc>
        <w:tc>
          <w:tcPr>
            <w:tcW w:w="1595" w:type="dxa"/>
            <w:vAlign w:val="bottom"/>
          </w:tcPr>
          <w:p w14:paraId="5AFD87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12.29</w:t>
            </w:r>
          </w:p>
        </w:tc>
        <w:tc>
          <w:tcPr>
            <w:tcW w:w="2204" w:type="dxa"/>
            <w:vAlign w:val="bottom"/>
          </w:tcPr>
          <w:p w14:paraId="4B43EF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06' 48''</w:t>
            </w:r>
          </w:p>
        </w:tc>
      </w:tr>
      <w:tr w:rsidR="008235BD" w:rsidRPr="008235BD" w14:paraId="4F7A07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E497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2149" w:type="dxa"/>
            <w:vAlign w:val="bottom"/>
          </w:tcPr>
          <w:p w14:paraId="4CA39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845880.25</w:t>
            </w:r>
          </w:p>
        </w:tc>
        <w:tc>
          <w:tcPr>
            <w:tcW w:w="1983" w:type="dxa"/>
            <w:vAlign w:val="bottom"/>
          </w:tcPr>
          <w:p w14:paraId="3A3A99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2716411.21</w:t>
            </w:r>
          </w:p>
        </w:tc>
        <w:tc>
          <w:tcPr>
            <w:tcW w:w="1595" w:type="dxa"/>
            <w:vAlign w:val="bottom"/>
          </w:tcPr>
          <w:p w14:paraId="752DC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2204" w:type="dxa"/>
            <w:vAlign w:val="bottom"/>
          </w:tcPr>
          <w:p w14:paraId="7850D1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30' 25''</w:t>
            </w:r>
          </w:p>
        </w:tc>
      </w:tr>
      <w:tr w:rsidR="008235BD" w:rsidRPr="008235BD" w14:paraId="040E029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858B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2149" w:type="dxa"/>
            <w:vAlign w:val="bottom"/>
          </w:tcPr>
          <w:p w14:paraId="7946BA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845883.21</w:t>
            </w:r>
          </w:p>
        </w:tc>
        <w:tc>
          <w:tcPr>
            <w:tcW w:w="1983" w:type="dxa"/>
            <w:vAlign w:val="bottom"/>
          </w:tcPr>
          <w:p w14:paraId="2977F3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2716410.22</w:t>
            </w:r>
          </w:p>
        </w:tc>
        <w:tc>
          <w:tcPr>
            <w:tcW w:w="1595" w:type="dxa"/>
            <w:vAlign w:val="bottom"/>
          </w:tcPr>
          <w:p w14:paraId="79CB30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24.45</w:t>
            </w:r>
          </w:p>
        </w:tc>
        <w:tc>
          <w:tcPr>
            <w:tcW w:w="2204" w:type="dxa"/>
            <w:vAlign w:val="bottom"/>
          </w:tcPr>
          <w:p w14:paraId="03162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23' 41''</w:t>
            </w:r>
          </w:p>
        </w:tc>
      </w:tr>
      <w:tr w:rsidR="008235BD" w:rsidRPr="008235BD" w14:paraId="31F050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86C9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2149" w:type="dxa"/>
            <w:vAlign w:val="bottom"/>
          </w:tcPr>
          <w:p w14:paraId="55FB97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845906.38</w:t>
            </w:r>
          </w:p>
        </w:tc>
        <w:tc>
          <w:tcPr>
            <w:tcW w:w="1983" w:type="dxa"/>
            <w:vAlign w:val="bottom"/>
          </w:tcPr>
          <w:p w14:paraId="2FFCFF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2716402.42</w:t>
            </w:r>
          </w:p>
        </w:tc>
        <w:tc>
          <w:tcPr>
            <w:tcW w:w="1595" w:type="dxa"/>
            <w:vAlign w:val="bottom"/>
          </w:tcPr>
          <w:p w14:paraId="17D9A1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10.86</w:t>
            </w:r>
          </w:p>
        </w:tc>
        <w:tc>
          <w:tcPr>
            <w:tcW w:w="2204" w:type="dxa"/>
            <w:vAlign w:val="bottom"/>
          </w:tcPr>
          <w:p w14:paraId="1325F3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342° 21' 57''</w:t>
            </w:r>
          </w:p>
        </w:tc>
      </w:tr>
      <w:tr w:rsidR="008235BD" w:rsidRPr="008235BD" w14:paraId="02720E2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5EA7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2149" w:type="dxa"/>
            <w:vAlign w:val="bottom"/>
          </w:tcPr>
          <w:p w14:paraId="295B83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845916.73</w:t>
            </w:r>
          </w:p>
        </w:tc>
        <w:tc>
          <w:tcPr>
            <w:tcW w:w="1983" w:type="dxa"/>
            <w:vAlign w:val="bottom"/>
          </w:tcPr>
          <w:p w14:paraId="36E330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2716399.13</w:t>
            </w:r>
          </w:p>
        </w:tc>
        <w:tc>
          <w:tcPr>
            <w:tcW w:w="1595" w:type="dxa"/>
            <w:vAlign w:val="bottom"/>
          </w:tcPr>
          <w:p w14:paraId="44BC92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0.81</w:t>
            </w:r>
          </w:p>
        </w:tc>
        <w:tc>
          <w:tcPr>
            <w:tcW w:w="2204" w:type="dxa"/>
            <w:vAlign w:val="bottom"/>
          </w:tcPr>
          <w:p w14:paraId="115B9B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344° 55' 53''</w:t>
            </w:r>
          </w:p>
        </w:tc>
      </w:tr>
      <w:tr w:rsidR="008235BD" w:rsidRPr="008235BD" w14:paraId="05ACDEB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C96CB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652</w:t>
            </w:r>
          </w:p>
        </w:tc>
        <w:tc>
          <w:tcPr>
            <w:tcW w:w="2149" w:type="dxa"/>
            <w:vAlign w:val="bottom"/>
          </w:tcPr>
          <w:p w14:paraId="70178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845917.51</w:t>
            </w:r>
          </w:p>
        </w:tc>
        <w:tc>
          <w:tcPr>
            <w:tcW w:w="1983" w:type="dxa"/>
            <w:vAlign w:val="bottom"/>
          </w:tcPr>
          <w:p w14:paraId="5178A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2716398.92</w:t>
            </w:r>
          </w:p>
        </w:tc>
        <w:tc>
          <w:tcPr>
            <w:tcW w:w="1595" w:type="dxa"/>
            <w:vAlign w:val="bottom"/>
          </w:tcPr>
          <w:p w14:paraId="1C458B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18.24</w:t>
            </w:r>
          </w:p>
        </w:tc>
        <w:tc>
          <w:tcPr>
            <w:tcW w:w="2204" w:type="dxa"/>
            <w:vAlign w:val="bottom"/>
          </w:tcPr>
          <w:p w14:paraId="32F540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34' 17''</w:t>
            </w:r>
          </w:p>
        </w:tc>
      </w:tr>
      <w:tr w:rsidR="008235BD" w:rsidRPr="008235BD" w14:paraId="1638422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E9B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2149" w:type="dxa"/>
            <w:vAlign w:val="bottom"/>
          </w:tcPr>
          <w:p w14:paraId="47F61B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845935.01</w:t>
            </w:r>
          </w:p>
        </w:tc>
        <w:tc>
          <w:tcPr>
            <w:tcW w:w="1983" w:type="dxa"/>
            <w:vAlign w:val="bottom"/>
          </w:tcPr>
          <w:p w14:paraId="4787BB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2716393.76</w:t>
            </w:r>
          </w:p>
        </w:tc>
        <w:tc>
          <w:tcPr>
            <w:tcW w:w="1595" w:type="dxa"/>
            <w:vAlign w:val="bottom"/>
          </w:tcPr>
          <w:p w14:paraId="3D1EFA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212.12</w:t>
            </w:r>
          </w:p>
        </w:tc>
        <w:tc>
          <w:tcPr>
            <w:tcW w:w="2204" w:type="dxa"/>
            <w:vAlign w:val="bottom"/>
          </w:tcPr>
          <w:p w14:paraId="688A21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41° 16' 29''</w:t>
            </w:r>
          </w:p>
        </w:tc>
      </w:tr>
      <w:tr w:rsidR="008235BD" w:rsidRPr="008235BD" w14:paraId="61894DC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74E9B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2149" w:type="dxa"/>
            <w:vAlign w:val="bottom"/>
          </w:tcPr>
          <w:p w14:paraId="6DBF96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846094.43</w:t>
            </w:r>
          </w:p>
        </w:tc>
        <w:tc>
          <w:tcPr>
            <w:tcW w:w="1983" w:type="dxa"/>
            <w:vAlign w:val="bottom"/>
          </w:tcPr>
          <w:p w14:paraId="69F225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2716533.69</w:t>
            </w:r>
          </w:p>
        </w:tc>
        <w:tc>
          <w:tcPr>
            <w:tcW w:w="1595" w:type="dxa"/>
            <w:vAlign w:val="bottom"/>
          </w:tcPr>
          <w:p w14:paraId="09A6CC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5EF469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532C63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78B3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2149" w:type="dxa"/>
            <w:vAlign w:val="bottom"/>
          </w:tcPr>
          <w:p w14:paraId="10905B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846094.43</w:t>
            </w:r>
          </w:p>
        </w:tc>
        <w:tc>
          <w:tcPr>
            <w:tcW w:w="1983" w:type="dxa"/>
            <w:vAlign w:val="bottom"/>
          </w:tcPr>
          <w:p w14:paraId="0D2029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2716534.69</w:t>
            </w:r>
          </w:p>
        </w:tc>
        <w:tc>
          <w:tcPr>
            <w:tcW w:w="1595" w:type="dxa"/>
            <w:vAlign w:val="bottom"/>
          </w:tcPr>
          <w:p w14:paraId="25D327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3.98</w:t>
            </w:r>
          </w:p>
        </w:tc>
        <w:tc>
          <w:tcPr>
            <w:tcW w:w="2204" w:type="dxa"/>
            <w:vAlign w:val="bottom"/>
          </w:tcPr>
          <w:p w14:paraId="30A3C1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179° 51' 22''</w:t>
            </w:r>
          </w:p>
        </w:tc>
      </w:tr>
      <w:tr w:rsidR="008235BD" w:rsidRPr="008235BD" w14:paraId="3B47A7F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EB6E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149" w:type="dxa"/>
            <w:vAlign w:val="bottom"/>
          </w:tcPr>
          <w:p w14:paraId="7DEC66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846090.45</w:t>
            </w:r>
          </w:p>
        </w:tc>
        <w:tc>
          <w:tcPr>
            <w:tcW w:w="1983" w:type="dxa"/>
            <w:vAlign w:val="bottom"/>
          </w:tcPr>
          <w:p w14:paraId="7135F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2716534.7</w:t>
            </w:r>
          </w:p>
        </w:tc>
        <w:tc>
          <w:tcPr>
            <w:tcW w:w="1595" w:type="dxa"/>
            <w:vAlign w:val="bottom"/>
          </w:tcPr>
          <w:p w14:paraId="3D5A83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54617E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05BADD1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02CA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2149" w:type="dxa"/>
            <w:vAlign w:val="bottom"/>
          </w:tcPr>
          <w:p w14:paraId="512CE2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846090.45</w:t>
            </w:r>
          </w:p>
        </w:tc>
        <w:tc>
          <w:tcPr>
            <w:tcW w:w="1983" w:type="dxa"/>
            <w:vAlign w:val="bottom"/>
          </w:tcPr>
          <w:p w14:paraId="41ED3E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2716533.69</w:t>
            </w:r>
          </w:p>
        </w:tc>
        <w:tc>
          <w:tcPr>
            <w:tcW w:w="1595" w:type="dxa"/>
            <w:vAlign w:val="bottom"/>
          </w:tcPr>
          <w:p w14:paraId="457DB5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142.8</w:t>
            </w:r>
          </w:p>
        </w:tc>
        <w:tc>
          <w:tcPr>
            <w:tcW w:w="2204" w:type="dxa"/>
            <w:vAlign w:val="bottom"/>
          </w:tcPr>
          <w:p w14:paraId="029769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03' 23''</w:t>
            </w:r>
          </w:p>
        </w:tc>
      </w:tr>
      <w:tr w:rsidR="008235BD" w:rsidRPr="008235BD" w14:paraId="13C7DC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CBF77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658</w:t>
            </w:r>
          </w:p>
        </w:tc>
        <w:tc>
          <w:tcPr>
            <w:tcW w:w="2149" w:type="dxa"/>
            <w:vAlign w:val="bottom"/>
          </w:tcPr>
          <w:p w14:paraId="085535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846044.09</w:t>
            </w:r>
          </w:p>
        </w:tc>
        <w:tc>
          <w:tcPr>
            <w:tcW w:w="1983" w:type="dxa"/>
            <w:vAlign w:val="bottom"/>
          </w:tcPr>
          <w:p w14:paraId="47E21C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2716398.62</w:t>
            </w:r>
          </w:p>
        </w:tc>
        <w:tc>
          <w:tcPr>
            <w:tcW w:w="1595" w:type="dxa"/>
            <w:vAlign w:val="bottom"/>
          </w:tcPr>
          <w:p w14:paraId="486C4B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7D9337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09' 33''</w:t>
            </w:r>
          </w:p>
        </w:tc>
      </w:tr>
      <w:tr w:rsidR="008235BD" w:rsidRPr="008235BD" w14:paraId="3F804B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56767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659</w:t>
            </w:r>
          </w:p>
        </w:tc>
        <w:tc>
          <w:tcPr>
            <w:tcW w:w="2149" w:type="dxa"/>
            <w:vAlign w:val="bottom"/>
          </w:tcPr>
          <w:p w14:paraId="1AFC51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846044.44</w:t>
            </w:r>
          </w:p>
        </w:tc>
        <w:tc>
          <w:tcPr>
            <w:tcW w:w="1983" w:type="dxa"/>
            <w:vAlign w:val="bottom"/>
          </w:tcPr>
          <w:p w14:paraId="5CBC89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2716399.59</w:t>
            </w:r>
          </w:p>
        </w:tc>
        <w:tc>
          <w:tcPr>
            <w:tcW w:w="1595" w:type="dxa"/>
            <w:vAlign w:val="bottom"/>
          </w:tcPr>
          <w:p w14:paraId="480603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29D084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34' 40''</w:t>
            </w:r>
          </w:p>
        </w:tc>
      </w:tr>
      <w:tr w:rsidR="008235BD" w:rsidRPr="008235BD" w14:paraId="4CE53DA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DC6F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2149" w:type="dxa"/>
            <w:vAlign w:val="bottom"/>
          </w:tcPr>
          <w:p w14:paraId="1EBB9A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846043.5</w:t>
            </w:r>
          </w:p>
        </w:tc>
        <w:tc>
          <w:tcPr>
            <w:tcW w:w="1983" w:type="dxa"/>
            <w:vAlign w:val="bottom"/>
          </w:tcPr>
          <w:p w14:paraId="1E182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2716399.94</w:t>
            </w:r>
          </w:p>
        </w:tc>
        <w:tc>
          <w:tcPr>
            <w:tcW w:w="1595" w:type="dxa"/>
            <w:vAlign w:val="bottom"/>
          </w:tcPr>
          <w:p w14:paraId="209B91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B1C04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259D9B8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79F3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2149" w:type="dxa"/>
            <w:vAlign w:val="bottom"/>
          </w:tcPr>
          <w:p w14:paraId="0E8031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846043.14</w:t>
            </w:r>
          </w:p>
        </w:tc>
        <w:tc>
          <w:tcPr>
            <w:tcW w:w="1983" w:type="dxa"/>
            <w:vAlign w:val="bottom"/>
          </w:tcPr>
          <w:p w14:paraId="66FF67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2716398.98</w:t>
            </w:r>
          </w:p>
        </w:tc>
        <w:tc>
          <w:tcPr>
            <w:tcW w:w="1595" w:type="dxa"/>
            <w:vAlign w:val="bottom"/>
          </w:tcPr>
          <w:p w14:paraId="6F35AA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102.42</w:t>
            </w:r>
          </w:p>
        </w:tc>
        <w:tc>
          <w:tcPr>
            <w:tcW w:w="2204" w:type="dxa"/>
            <w:vAlign w:val="bottom"/>
          </w:tcPr>
          <w:p w14:paraId="78E934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12' 29''</w:t>
            </w:r>
          </w:p>
        </w:tc>
      </w:tr>
      <w:tr w:rsidR="008235BD" w:rsidRPr="008235BD" w14:paraId="3E852F0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64B8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2149" w:type="dxa"/>
            <w:vAlign w:val="bottom"/>
          </w:tcPr>
          <w:p w14:paraId="751454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846077.82</w:t>
            </w:r>
          </w:p>
        </w:tc>
        <w:tc>
          <w:tcPr>
            <w:tcW w:w="1983" w:type="dxa"/>
            <w:vAlign w:val="bottom"/>
          </w:tcPr>
          <w:p w14:paraId="27EBE3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2716495.35</w:t>
            </w:r>
          </w:p>
        </w:tc>
        <w:tc>
          <w:tcPr>
            <w:tcW w:w="1595" w:type="dxa"/>
            <w:vAlign w:val="bottom"/>
          </w:tcPr>
          <w:p w14:paraId="1F7D0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1A36A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14' 45''</w:t>
            </w:r>
          </w:p>
        </w:tc>
      </w:tr>
      <w:tr w:rsidR="008235BD" w:rsidRPr="008235BD" w14:paraId="1EB0586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69E8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663</w:t>
            </w:r>
          </w:p>
        </w:tc>
        <w:tc>
          <w:tcPr>
            <w:tcW w:w="2149" w:type="dxa"/>
            <w:vAlign w:val="bottom"/>
          </w:tcPr>
          <w:p w14:paraId="780FF3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846078.18</w:t>
            </w:r>
          </w:p>
        </w:tc>
        <w:tc>
          <w:tcPr>
            <w:tcW w:w="1983" w:type="dxa"/>
            <w:vAlign w:val="bottom"/>
          </w:tcPr>
          <w:p w14:paraId="16EE77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2716496.3</w:t>
            </w:r>
          </w:p>
        </w:tc>
        <w:tc>
          <w:tcPr>
            <w:tcW w:w="1595" w:type="dxa"/>
            <w:vAlign w:val="bottom"/>
          </w:tcPr>
          <w:p w14:paraId="555FCD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1.02</w:t>
            </w:r>
          </w:p>
        </w:tc>
        <w:tc>
          <w:tcPr>
            <w:tcW w:w="2204" w:type="dxa"/>
            <w:vAlign w:val="bottom"/>
          </w:tcPr>
          <w:p w14:paraId="57597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14' 45''</w:t>
            </w:r>
          </w:p>
        </w:tc>
      </w:tr>
      <w:tr w:rsidR="008235BD" w:rsidRPr="008235BD" w14:paraId="2A26F47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3B40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664</w:t>
            </w:r>
          </w:p>
        </w:tc>
        <w:tc>
          <w:tcPr>
            <w:tcW w:w="2149" w:type="dxa"/>
            <w:vAlign w:val="bottom"/>
          </w:tcPr>
          <w:p w14:paraId="7230ED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846077.23</w:t>
            </w:r>
          </w:p>
        </w:tc>
        <w:tc>
          <w:tcPr>
            <w:tcW w:w="1983" w:type="dxa"/>
            <w:vAlign w:val="bottom"/>
          </w:tcPr>
          <w:p w14:paraId="5A0DA4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2716496.66</w:t>
            </w:r>
          </w:p>
        </w:tc>
        <w:tc>
          <w:tcPr>
            <w:tcW w:w="1595" w:type="dxa"/>
            <w:vAlign w:val="bottom"/>
          </w:tcPr>
          <w:p w14:paraId="585A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24B0B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26' 38''</w:t>
            </w:r>
          </w:p>
        </w:tc>
      </w:tr>
      <w:tr w:rsidR="008235BD" w:rsidRPr="008235BD" w14:paraId="5476AD2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37CDE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2149" w:type="dxa"/>
            <w:vAlign w:val="bottom"/>
          </w:tcPr>
          <w:p w14:paraId="5872D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846076.87</w:t>
            </w:r>
          </w:p>
        </w:tc>
        <w:tc>
          <w:tcPr>
            <w:tcW w:w="1983" w:type="dxa"/>
            <w:vAlign w:val="bottom"/>
          </w:tcPr>
          <w:p w14:paraId="4847DC0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2716495.7</w:t>
            </w:r>
          </w:p>
        </w:tc>
        <w:tc>
          <w:tcPr>
            <w:tcW w:w="1595" w:type="dxa"/>
            <w:vAlign w:val="bottom"/>
          </w:tcPr>
          <w:p w14:paraId="07D0BF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246.2</w:t>
            </w:r>
          </w:p>
        </w:tc>
        <w:tc>
          <w:tcPr>
            <w:tcW w:w="2204" w:type="dxa"/>
            <w:vAlign w:val="bottom"/>
          </w:tcPr>
          <w:p w14:paraId="6E552B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45' 16''</w:t>
            </w:r>
          </w:p>
        </w:tc>
      </w:tr>
      <w:tr w:rsidR="008235BD" w:rsidRPr="008235BD" w14:paraId="09A19D8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7DD94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666</w:t>
            </w:r>
          </w:p>
        </w:tc>
        <w:tc>
          <w:tcPr>
            <w:tcW w:w="2149" w:type="dxa"/>
            <w:vAlign w:val="bottom"/>
          </w:tcPr>
          <w:p w14:paraId="3AA60C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845848.2</w:t>
            </w:r>
          </w:p>
        </w:tc>
        <w:tc>
          <w:tcPr>
            <w:tcW w:w="1983" w:type="dxa"/>
            <w:vAlign w:val="bottom"/>
          </w:tcPr>
          <w:p w14:paraId="0F33C5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2716404.45</w:t>
            </w:r>
          </w:p>
        </w:tc>
        <w:tc>
          <w:tcPr>
            <w:tcW w:w="1595" w:type="dxa"/>
            <w:vAlign w:val="bottom"/>
          </w:tcPr>
          <w:p w14:paraId="5019DD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2204" w:type="dxa"/>
            <w:vAlign w:val="bottom"/>
          </w:tcPr>
          <w:p w14:paraId="0B4FA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102° 31' 44''</w:t>
            </w:r>
          </w:p>
        </w:tc>
      </w:tr>
      <w:tr w:rsidR="008235BD" w:rsidRPr="008235BD" w14:paraId="70C3DE8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8244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667</w:t>
            </w:r>
          </w:p>
        </w:tc>
        <w:tc>
          <w:tcPr>
            <w:tcW w:w="2149" w:type="dxa"/>
            <w:vAlign w:val="bottom"/>
          </w:tcPr>
          <w:p w14:paraId="44175C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845847.74</w:t>
            </w:r>
          </w:p>
        </w:tc>
        <w:tc>
          <w:tcPr>
            <w:tcW w:w="1983" w:type="dxa"/>
            <w:vAlign w:val="bottom"/>
          </w:tcPr>
          <w:p w14:paraId="4F415D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2716406.52</w:t>
            </w:r>
          </w:p>
        </w:tc>
        <w:tc>
          <w:tcPr>
            <w:tcW w:w="1595" w:type="dxa"/>
            <w:vAlign w:val="bottom"/>
          </w:tcPr>
          <w:p w14:paraId="19BFD3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8.91</w:t>
            </w:r>
          </w:p>
        </w:tc>
        <w:tc>
          <w:tcPr>
            <w:tcW w:w="2204" w:type="dxa"/>
            <w:vAlign w:val="bottom"/>
          </w:tcPr>
          <w:p w14:paraId="6F1E19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189° 56' 54''</w:t>
            </w:r>
          </w:p>
        </w:tc>
      </w:tr>
      <w:tr w:rsidR="008235BD" w:rsidRPr="008235BD" w14:paraId="31DA7BC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3C6A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2149" w:type="dxa"/>
            <w:vAlign w:val="bottom"/>
          </w:tcPr>
          <w:p w14:paraId="19D0C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845838.96</w:t>
            </w:r>
          </w:p>
        </w:tc>
        <w:tc>
          <w:tcPr>
            <w:tcW w:w="1983" w:type="dxa"/>
            <w:vAlign w:val="bottom"/>
          </w:tcPr>
          <w:p w14:paraId="7A4197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2716404.98</w:t>
            </w:r>
          </w:p>
        </w:tc>
        <w:tc>
          <w:tcPr>
            <w:tcW w:w="1595" w:type="dxa"/>
            <w:vAlign w:val="bottom"/>
          </w:tcPr>
          <w:p w14:paraId="415A02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352043E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281° 34' 19''</w:t>
            </w:r>
          </w:p>
        </w:tc>
      </w:tr>
      <w:tr w:rsidR="008235BD" w:rsidRPr="008235BD" w14:paraId="154F67B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CAE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669</w:t>
            </w:r>
          </w:p>
        </w:tc>
        <w:tc>
          <w:tcPr>
            <w:tcW w:w="2149" w:type="dxa"/>
            <w:vAlign w:val="bottom"/>
          </w:tcPr>
          <w:p w14:paraId="755432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845839.39</w:t>
            </w:r>
          </w:p>
        </w:tc>
        <w:tc>
          <w:tcPr>
            <w:tcW w:w="1983" w:type="dxa"/>
            <w:vAlign w:val="bottom"/>
          </w:tcPr>
          <w:p w14:paraId="3A2B39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2716402.88</w:t>
            </w:r>
          </w:p>
        </w:tc>
        <w:tc>
          <w:tcPr>
            <w:tcW w:w="1595" w:type="dxa"/>
            <w:vAlign w:val="bottom"/>
          </w:tcPr>
          <w:p w14:paraId="274CB0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221.04</w:t>
            </w:r>
          </w:p>
        </w:tc>
        <w:tc>
          <w:tcPr>
            <w:tcW w:w="2204" w:type="dxa"/>
            <w:vAlign w:val="bottom"/>
          </w:tcPr>
          <w:p w14:paraId="440F2D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54' 20''</w:t>
            </w:r>
          </w:p>
        </w:tc>
      </w:tr>
      <w:tr w:rsidR="008235BD" w:rsidRPr="008235BD" w14:paraId="6F1627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24B00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670</w:t>
            </w:r>
          </w:p>
        </w:tc>
        <w:tc>
          <w:tcPr>
            <w:tcW w:w="2149" w:type="dxa"/>
            <w:vAlign w:val="bottom"/>
          </w:tcPr>
          <w:p w14:paraId="3270F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846053.95</w:t>
            </w:r>
          </w:p>
        </w:tc>
        <w:tc>
          <w:tcPr>
            <w:tcW w:w="1983" w:type="dxa"/>
            <w:vAlign w:val="bottom"/>
          </w:tcPr>
          <w:p w14:paraId="33F30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</w:t>
            </w:r>
          </w:p>
        </w:tc>
        <w:tc>
          <w:tcPr>
            <w:tcW w:w="1595" w:type="dxa"/>
            <w:vAlign w:val="bottom"/>
          </w:tcPr>
          <w:p w14:paraId="0CA1C9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35C559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67° 14' 56''</w:t>
            </w:r>
          </w:p>
        </w:tc>
      </w:tr>
      <w:tr w:rsidR="008235BD" w:rsidRPr="008235BD" w14:paraId="6764D2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F4DD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2149" w:type="dxa"/>
            <w:vAlign w:val="bottom"/>
          </w:tcPr>
          <w:p w14:paraId="2FE010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846054.73</w:t>
            </w:r>
          </w:p>
        </w:tc>
        <w:tc>
          <w:tcPr>
            <w:tcW w:w="1983" w:type="dxa"/>
            <w:vAlign w:val="bottom"/>
          </w:tcPr>
          <w:p w14:paraId="41E1AC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2716457.86</w:t>
            </w:r>
          </w:p>
        </w:tc>
        <w:tc>
          <w:tcPr>
            <w:tcW w:w="1595" w:type="dxa"/>
            <w:vAlign w:val="bottom"/>
          </w:tcPr>
          <w:p w14:paraId="0993A7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3.02</w:t>
            </w:r>
          </w:p>
        </w:tc>
        <w:tc>
          <w:tcPr>
            <w:tcW w:w="2204" w:type="dxa"/>
            <w:vAlign w:val="bottom"/>
          </w:tcPr>
          <w:p w14:paraId="007D71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00' 03''</w:t>
            </w:r>
          </w:p>
        </w:tc>
      </w:tr>
      <w:tr w:rsidR="008235BD" w:rsidRPr="008235BD" w14:paraId="3203D0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EABA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2149" w:type="dxa"/>
            <w:vAlign w:val="bottom"/>
          </w:tcPr>
          <w:p w14:paraId="45130F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846051.95</w:t>
            </w:r>
          </w:p>
        </w:tc>
        <w:tc>
          <w:tcPr>
            <w:tcW w:w="1983" w:type="dxa"/>
            <w:vAlign w:val="bottom"/>
          </w:tcPr>
          <w:p w14:paraId="07554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2716459.04</w:t>
            </w:r>
          </w:p>
        </w:tc>
        <w:tc>
          <w:tcPr>
            <w:tcW w:w="1595" w:type="dxa"/>
            <w:vAlign w:val="bottom"/>
          </w:tcPr>
          <w:p w14:paraId="6E25BA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2204" w:type="dxa"/>
            <w:vAlign w:val="bottom"/>
          </w:tcPr>
          <w:p w14:paraId="38626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12' 26''</w:t>
            </w:r>
          </w:p>
        </w:tc>
      </w:tr>
      <w:tr w:rsidR="008235BD" w:rsidRPr="008235BD" w14:paraId="3125670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6C9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2149" w:type="dxa"/>
            <w:vAlign w:val="bottom"/>
          </w:tcPr>
          <w:p w14:paraId="7BFD7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846051.16</w:t>
            </w:r>
          </w:p>
        </w:tc>
        <w:tc>
          <w:tcPr>
            <w:tcW w:w="1983" w:type="dxa"/>
            <w:vAlign w:val="bottom"/>
          </w:tcPr>
          <w:p w14:paraId="45111B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2716457.16</w:t>
            </w:r>
          </w:p>
        </w:tc>
        <w:tc>
          <w:tcPr>
            <w:tcW w:w="1595" w:type="dxa"/>
            <w:vAlign w:val="bottom"/>
          </w:tcPr>
          <w:p w14:paraId="3C63A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204" w:type="dxa"/>
            <w:vAlign w:val="bottom"/>
          </w:tcPr>
          <w:p w14:paraId="569BC6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187° 51' 23''</w:t>
            </w:r>
          </w:p>
        </w:tc>
      </w:tr>
      <w:tr w:rsidR="008235BD" w:rsidRPr="008235BD" w14:paraId="0A8DC8A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EE74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674</w:t>
            </w:r>
          </w:p>
        </w:tc>
        <w:tc>
          <w:tcPr>
            <w:tcW w:w="2149" w:type="dxa"/>
            <w:vAlign w:val="bottom"/>
          </w:tcPr>
          <w:p w14:paraId="10ED92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845799.54</w:t>
            </w:r>
          </w:p>
        </w:tc>
        <w:tc>
          <w:tcPr>
            <w:tcW w:w="1983" w:type="dxa"/>
            <w:vAlign w:val="bottom"/>
          </w:tcPr>
          <w:p w14:paraId="050C23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2716422.44</w:t>
            </w:r>
          </w:p>
        </w:tc>
        <w:tc>
          <w:tcPr>
            <w:tcW w:w="1595" w:type="dxa"/>
            <w:vAlign w:val="bottom"/>
          </w:tcPr>
          <w:p w14:paraId="3DCD27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2204" w:type="dxa"/>
            <w:vAlign w:val="bottom"/>
          </w:tcPr>
          <w:p w14:paraId="027CD8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228° 16' 51''</w:t>
            </w:r>
          </w:p>
        </w:tc>
      </w:tr>
      <w:tr w:rsidR="008235BD" w:rsidRPr="008235BD" w14:paraId="62FF227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C57D0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149" w:type="dxa"/>
            <w:vAlign w:val="bottom"/>
          </w:tcPr>
          <w:p w14:paraId="4FF58E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845798.06</w:t>
            </w:r>
          </w:p>
        </w:tc>
        <w:tc>
          <w:tcPr>
            <w:tcW w:w="1983" w:type="dxa"/>
            <w:vAlign w:val="bottom"/>
          </w:tcPr>
          <w:p w14:paraId="1A7A6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2716420.78</w:t>
            </w:r>
          </w:p>
        </w:tc>
        <w:tc>
          <w:tcPr>
            <w:tcW w:w="1595" w:type="dxa"/>
            <w:vAlign w:val="bottom"/>
          </w:tcPr>
          <w:p w14:paraId="644F15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10.06</w:t>
            </w:r>
          </w:p>
        </w:tc>
        <w:tc>
          <w:tcPr>
            <w:tcW w:w="2204" w:type="dxa"/>
            <w:vAlign w:val="bottom"/>
          </w:tcPr>
          <w:p w14:paraId="48EA63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313° 49' 57''</w:t>
            </w:r>
          </w:p>
        </w:tc>
      </w:tr>
      <w:tr w:rsidR="008235BD" w:rsidRPr="008235BD" w14:paraId="3A2728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0DA0C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2149" w:type="dxa"/>
            <w:vAlign w:val="bottom"/>
          </w:tcPr>
          <w:p w14:paraId="7824C3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845805.03</w:t>
            </w:r>
          </w:p>
        </w:tc>
        <w:tc>
          <w:tcPr>
            <w:tcW w:w="1983" w:type="dxa"/>
            <w:vAlign w:val="bottom"/>
          </w:tcPr>
          <w:p w14:paraId="3559D0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2716413.52</w:t>
            </w:r>
          </w:p>
        </w:tc>
        <w:tc>
          <w:tcPr>
            <w:tcW w:w="1595" w:type="dxa"/>
            <w:vAlign w:val="bottom"/>
          </w:tcPr>
          <w:p w14:paraId="51B042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2204" w:type="dxa"/>
            <w:vAlign w:val="bottom"/>
          </w:tcPr>
          <w:p w14:paraId="71F409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47° 55' 01''</w:t>
            </w:r>
          </w:p>
        </w:tc>
      </w:tr>
      <w:tr w:rsidR="008235BD" w:rsidRPr="008235BD" w14:paraId="57ECA39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B4891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2149" w:type="dxa"/>
            <w:vAlign w:val="bottom"/>
          </w:tcPr>
          <w:p w14:paraId="7A0023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845806.52</w:t>
            </w:r>
          </w:p>
        </w:tc>
        <w:tc>
          <w:tcPr>
            <w:tcW w:w="1983" w:type="dxa"/>
            <w:vAlign w:val="bottom"/>
          </w:tcPr>
          <w:p w14:paraId="7254EC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2716415.17</w:t>
            </w:r>
          </w:p>
        </w:tc>
        <w:tc>
          <w:tcPr>
            <w:tcW w:w="1595" w:type="dxa"/>
            <w:vAlign w:val="bottom"/>
          </w:tcPr>
          <w:p w14:paraId="3EF433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260.86</w:t>
            </w:r>
          </w:p>
        </w:tc>
        <w:tc>
          <w:tcPr>
            <w:tcW w:w="2204" w:type="dxa"/>
            <w:vAlign w:val="bottom"/>
          </w:tcPr>
          <w:p w14:paraId="396AF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8° 58' 26''</w:t>
            </w:r>
          </w:p>
        </w:tc>
      </w:tr>
      <w:tr w:rsidR="008235BD" w:rsidRPr="008235BD" w14:paraId="4F4B266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4CFD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2149" w:type="dxa"/>
            <w:vAlign w:val="bottom"/>
          </w:tcPr>
          <w:p w14:paraId="20A10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846064.19</w:t>
            </w:r>
          </w:p>
        </w:tc>
        <w:tc>
          <w:tcPr>
            <w:tcW w:w="1983" w:type="dxa"/>
            <w:vAlign w:val="bottom"/>
          </w:tcPr>
          <w:p w14:paraId="5CD841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2716455.86</w:t>
            </w:r>
          </w:p>
        </w:tc>
        <w:tc>
          <w:tcPr>
            <w:tcW w:w="1595" w:type="dxa"/>
            <w:vAlign w:val="bottom"/>
          </w:tcPr>
          <w:p w14:paraId="6F4A30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0C41B1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38' 18''</w:t>
            </w:r>
          </w:p>
        </w:tc>
      </w:tr>
      <w:tr w:rsidR="008235BD" w:rsidRPr="008235BD" w14:paraId="23A88A8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10BFE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2149" w:type="dxa"/>
            <w:vAlign w:val="bottom"/>
          </w:tcPr>
          <w:p w14:paraId="142F55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846064.55</w:t>
            </w:r>
          </w:p>
        </w:tc>
        <w:tc>
          <w:tcPr>
            <w:tcW w:w="1983" w:type="dxa"/>
            <w:vAlign w:val="bottom"/>
          </w:tcPr>
          <w:p w14:paraId="76E5A5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2716456.83</w:t>
            </w:r>
          </w:p>
        </w:tc>
        <w:tc>
          <w:tcPr>
            <w:tcW w:w="1595" w:type="dxa"/>
            <w:vAlign w:val="bottom"/>
          </w:tcPr>
          <w:p w14:paraId="630658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2204" w:type="dxa"/>
            <w:vAlign w:val="bottom"/>
          </w:tcPr>
          <w:p w14:paraId="056F8E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02' 39''</w:t>
            </w:r>
          </w:p>
        </w:tc>
      </w:tr>
      <w:tr w:rsidR="008235BD" w:rsidRPr="008235BD" w14:paraId="2192AB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D7D4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2149" w:type="dxa"/>
            <w:vAlign w:val="bottom"/>
          </w:tcPr>
          <w:p w14:paraId="5A0CBD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846063.61</w:t>
            </w:r>
          </w:p>
        </w:tc>
        <w:tc>
          <w:tcPr>
            <w:tcW w:w="1983" w:type="dxa"/>
            <w:vAlign w:val="bottom"/>
          </w:tcPr>
          <w:p w14:paraId="35C16F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2716457.19</w:t>
            </w:r>
          </w:p>
        </w:tc>
        <w:tc>
          <w:tcPr>
            <w:tcW w:w="1595" w:type="dxa"/>
            <w:vAlign w:val="bottom"/>
          </w:tcPr>
          <w:p w14:paraId="58EC49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7BCA79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59A386A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2B74A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681</w:t>
            </w:r>
          </w:p>
        </w:tc>
        <w:tc>
          <w:tcPr>
            <w:tcW w:w="2149" w:type="dxa"/>
            <w:vAlign w:val="bottom"/>
          </w:tcPr>
          <w:p w14:paraId="1CA115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846063.24</w:t>
            </w:r>
          </w:p>
        </w:tc>
        <w:tc>
          <w:tcPr>
            <w:tcW w:w="1983" w:type="dxa"/>
            <w:vAlign w:val="bottom"/>
          </w:tcPr>
          <w:p w14:paraId="6AC60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2716456.23</w:t>
            </w:r>
          </w:p>
        </w:tc>
        <w:tc>
          <w:tcPr>
            <w:tcW w:w="1595" w:type="dxa"/>
            <w:vAlign w:val="bottom"/>
          </w:tcPr>
          <w:p w14:paraId="4A80AB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236.85</w:t>
            </w:r>
          </w:p>
        </w:tc>
        <w:tc>
          <w:tcPr>
            <w:tcW w:w="2204" w:type="dxa"/>
            <w:vAlign w:val="bottom"/>
          </w:tcPr>
          <w:p w14:paraId="4543E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186° 45' 45''</w:t>
            </w:r>
          </w:p>
        </w:tc>
      </w:tr>
      <w:tr w:rsidR="008235BD" w:rsidRPr="008235BD" w14:paraId="4288A36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70AC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2149" w:type="dxa"/>
            <w:vAlign w:val="bottom"/>
          </w:tcPr>
          <w:p w14:paraId="0A9D28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845828.04</w:t>
            </w:r>
          </w:p>
        </w:tc>
        <w:tc>
          <w:tcPr>
            <w:tcW w:w="1983" w:type="dxa"/>
            <w:vAlign w:val="bottom"/>
          </w:tcPr>
          <w:p w14:paraId="4A2EB8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2716428.34</w:t>
            </w:r>
          </w:p>
        </w:tc>
        <w:tc>
          <w:tcPr>
            <w:tcW w:w="1595" w:type="dxa"/>
            <w:vAlign w:val="bottom"/>
          </w:tcPr>
          <w:p w14:paraId="7D6850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2204" w:type="dxa"/>
            <w:vAlign w:val="bottom"/>
          </w:tcPr>
          <w:p w14:paraId="25F852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52' 44''</w:t>
            </w:r>
          </w:p>
        </w:tc>
      </w:tr>
      <w:tr w:rsidR="008235BD" w:rsidRPr="008235BD" w14:paraId="1AF8A3D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EF221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2149" w:type="dxa"/>
            <w:vAlign w:val="bottom"/>
          </w:tcPr>
          <w:p w14:paraId="79F37F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845829.26</w:t>
            </w:r>
          </w:p>
        </w:tc>
        <w:tc>
          <w:tcPr>
            <w:tcW w:w="1983" w:type="dxa"/>
            <w:vAlign w:val="bottom"/>
          </w:tcPr>
          <w:p w14:paraId="0D77E1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2716431.67</w:t>
            </w:r>
          </w:p>
        </w:tc>
        <w:tc>
          <w:tcPr>
            <w:tcW w:w="1595" w:type="dxa"/>
            <w:vAlign w:val="bottom"/>
          </w:tcPr>
          <w:p w14:paraId="4B1B90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7.47</w:t>
            </w:r>
          </w:p>
        </w:tc>
        <w:tc>
          <w:tcPr>
            <w:tcW w:w="2204" w:type="dxa"/>
            <w:vAlign w:val="bottom"/>
          </w:tcPr>
          <w:p w14:paraId="7B8E3E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08' 50''</w:t>
            </w:r>
          </w:p>
        </w:tc>
      </w:tr>
      <w:tr w:rsidR="008235BD" w:rsidRPr="008235BD" w14:paraId="6E227A1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B1DB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684</w:t>
            </w:r>
          </w:p>
        </w:tc>
        <w:tc>
          <w:tcPr>
            <w:tcW w:w="2149" w:type="dxa"/>
            <w:vAlign w:val="bottom"/>
          </w:tcPr>
          <w:p w14:paraId="752F3B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845831.55</w:t>
            </w:r>
          </w:p>
        </w:tc>
        <w:tc>
          <w:tcPr>
            <w:tcW w:w="1983" w:type="dxa"/>
            <w:vAlign w:val="bottom"/>
          </w:tcPr>
          <w:p w14:paraId="2FFE19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2716438.78</w:t>
            </w:r>
          </w:p>
        </w:tc>
        <w:tc>
          <w:tcPr>
            <w:tcW w:w="1595" w:type="dxa"/>
            <w:vAlign w:val="bottom"/>
          </w:tcPr>
          <w:p w14:paraId="42186F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1.75</w:t>
            </w:r>
          </w:p>
        </w:tc>
        <w:tc>
          <w:tcPr>
            <w:tcW w:w="2204" w:type="dxa"/>
            <w:vAlign w:val="bottom"/>
          </w:tcPr>
          <w:p w14:paraId="3E6CC7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23' 33''</w:t>
            </w:r>
          </w:p>
        </w:tc>
      </w:tr>
      <w:tr w:rsidR="008235BD" w:rsidRPr="008235BD" w14:paraId="0AE8EF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B2B5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685</w:t>
            </w:r>
          </w:p>
        </w:tc>
        <w:tc>
          <w:tcPr>
            <w:tcW w:w="2149" w:type="dxa"/>
            <w:vAlign w:val="bottom"/>
          </w:tcPr>
          <w:p w14:paraId="51EF6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845832.08</w:t>
            </w:r>
          </w:p>
        </w:tc>
        <w:tc>
          <w:tcPr>
            <w:tcW w:w="1983" w:type="dxa"/>
            <w:vAlign w:val="bottom"/>
          </w:tcPr>
          <w:p w14:paraId="694323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2716440.45</w:t>
            </w:r>
          </w:p>
        </w:tc>
        <w:tc>
          <w:tcPr>
            <w:tcW w:w="1595" w:type="dxa"/>
            <w:vAlign w:val="bottom"/>
          </w:tcPr>
          <w:p w14:paraId="4FC572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4.44</w:t>
            </w:r>
          </w:p>
        </w:tc>
        <w:tc>
          <w:tcPr>
            <w:tcW w:w="2204" w:type="dxa"/>
            <w:vAlign w:val="bottom"/>
          </w:tcPr>
          <w:p w14:paraId="64B4E6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35' 04''</w:t>
            </w:r>
          </w:p>
        </w:tc>
      </w:tr>
      <w:tr w:rsidR="008235BD" w:rsidRPr="008235BD" w14:paraId="2DD0F2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260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686</w:t>
            </w:r>
          </w:p>
        </w:tc>
        <w:tc>
          <w:tcPr>
            <w:tcW w:w="2149" w:type="dxa"/>
            <w:vAlign w:val="bottom"/>
          </w:tcPr>
          <w:p w14:paraId="3F9302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845833.41</w:t>
            </w:r>
          </w:p>
        </w:tc>
        <w:tc>
          <w:tcPr>
            <w:tcW w:w="1983" w:type="dxa"/>
            <w:vAlign w:val="bottom"/>
          </w:tcPr>
          <w:p w14:paraId="05D168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2716444.69</w:t>
            </w:r>
          </w:p>
        </w:tc>
        <w:tc>
          <w:tcPr>
            <w:tcW w:w="1595" w:type="dxa"/>
            <w:vAlign w:val="bottom"/>
          </w:tcPr>
          <w:p w14:paraId="4DA643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26.14</w:t>
            </w:r>
          </w:p>
        </w:tc>
        <w:tc>
          <w:tcPr>
            <w:tcW w:w="2204" w:type="dxa"/>
            <w:vAlign w:val="bottom"/>
          </w:tcPr>
          <w:p w14:paraId="7E8776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09' 33''</w:t>
            </w:r>
          </w:p>
        </w:tc>
      </w:tr>
      <w:tr w:rsidR="008235BD" w:rsidRPr="008235BD" w14:paraId="17F7860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029C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687</w:t>
            </w:r>
          </w:p>
        </w:tc>
        <w:tc>
          <w:tcPr>
            <w:tcW w:w="2149" w:type="dxa"/>
            <w:vAlign w:val="bottom"/>
          </w:tcPr>
          <w:p w14:paraId="3336B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845842.71</w:t>
            </w:r>
          </w:p>
        </w:tc>
        <w:tc>
          <w:tcPr>
            <w:tcW w:w="1983" w:type="dxa"/>
            <w:vAlign w:val="bottom"/>
          </w:tcPr>
          <w:p w14:paraId="54E904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2716469.12</w:t>
            </w:r>
          </w:p>
        </w:tc>
        <w:tc>
          <w:tcPr>
            <w:tcW w:w="1595" w:type="dxa"/>
            <w:vAlign w:val="bottom"/>
          </w:tcPr>
          <w:p w14:paraId="0A527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7.29</w:t>
            </w:r>
          </w:p>
        </w:tc>
        <w:tc>
          <w:tcPr>
            <w:tcW w:w="2204" w:type="dxa"/>
            <w:vAlign w:val="bottom"/>
          </w:tcPr>
          <w:p w14:paraId="19C43A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41' 22''</w:t>
            </w:r>
          </w:p>
        </w:tc>
      </w:tr>
      <w:tr w:rsidR="008235BD" w:rsidRPr="008235BD" w14:paraId="23480CB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DE1D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688</w:t>
            </w:r>
          </w:p>
        </w:tc>
        <w:tc>
          <w:tcPr>
            <w:tcW w:w="2149" w:type="dxa"/>
            <w:vAlign w:val="bottom"/>
          </w:tcPr>
          <w:p w14:paraId="1D18D8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845845</w:t>
            </w:r>
          </w:p>
        </w:tc>
        <w:tc>
          <w:tcPr>
            <w:tcW w:w="1983" w:type="dxa"/>
            <w:vAlign w:val="bottom"/>
          </w:tcPr>
          <w:p w14:paraId="5D4487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2716476.04</w:t>
            </w:r>
          </w:p>
        </w:tc>
        <w:tc>
          <w:tcPr>
            <w:tcW w:w="1595" w:type="dxa"/>
            <w:vAlign w:val="bottom"/>
          </w:tcPr>
          <w:p w14:paraId="292064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5AAFBF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42' 24''</w:t>
            </w:r>
          </w:p>
        </w:tc>
      </w:tr>
      <w:tr w:rsidR="008235BD" w:rsidRPr="008235BD" w14:paraId="6F84137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E1C40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2149" w:type="dxa"/>
            <w:vAlign w:val="bottom"/>
          </w:tcPr>
          <w:p w14:paraId="3CD65E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845851.42</w:t>
            </w:r>
          </w:p>
        </w:tc>
        <w:tc>
          <w:tcPr>
            <w:tcW w:w="1983" w:type="dxa"/>
            <w:vAlign w:val="bottom"/>
          </w:tcPr>
          <w:p w14:paraId="0702AC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2716495.46</w:t>
            </w:r>
          </w:p>
        </w:tc>
        <w:tc>
          <w:tcPr>
            <w:tcW w:w="1595" w:type="dxa"/>
            <w:vAlign w:val="bottom"/>
          </w:tcPr>
          <w:p w14:paraId="0CA00D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11.09</w:t>
            </w:r>
          </w:p>
        </w:tc>
        <w:tc>
          <w:tcPr>
            <w:tcW w:w="2204" w:type="dxa"/>
            <w:vAlign w:val="bottom"/>
          </w:tcPr>
          <w:p w14:paraId="7335BC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24' 28''</w:t>
            </w:r>
          </w:p>
        </w:tc>
      </w:tr>
      <w:tr w:rsidR="008235BD" w:rsidRPr="008235BD" w14:paraId="095C78F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8EC37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149" w:type="dxa"/>
            <w:vAlign w:val="bottom"/>
          </w:tcPr>
          <w:p w14:paraId="5929EA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845855.32</w:t>
            </w:r>
          </w:p>
        </w:tc>
        <w:tc>
          <w:tcPr>
            <w:tcW w:w="1983" w:type="dxa"/>
            <w:vAlign w:val="bottom"/>
          </w:tcPr>
          <w:p w14:paraId="3826F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2716505.84</w:t>
            </w:r>
          </w:p>
        </w:tc>
        <w:tc>
          <w:tcPr>
            <w:tcW w:w="1595" w:type="dxa"/>
            <w:vAlign w:val="bottom"/>
          </w:tcPr>
          <w:p w14:paraId="4B065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4DB08E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12' 04''</w:t>
            </w:r>
          </w:p>
        </w:tc>
      </w:tr>
      <w:tr w:rsidR="008235BD" w:rsidRPr="008235BD" w14:paraId="357B304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98E0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691</w:t>
            </w:r>
          </w:p>
        </w:tc>
        <w:tc>
          <w:tcPr>
            <w:tcW w:w="2149" w:type="dxa"/>
            <w:vAlign w:val="bottom"/>
          </w:tcPr>
          <w:p w14:paraId="72EAD4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845855.77</w:t>
            </w:r>
          </w:p>
        </w:tc>
        <w:tc>
          <w:tcPr>
            <w:tcW w:w="1983" w:type="dxa"/>
            <w:vAlign w:val="bottom"/>
          </w:tcPr>
          <w:p w14:paraId="35F7E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2716507.09</w:t>
            </w:r>
          </w:p>
        </w:tc>
        <w:tc>
          <w:tcPr>
            <w:tcW w:w="1595" w:type="dxa"/>
            <w:vAlign w:val="bottom"/>
          </w:tcPr>
          <w:p w14:paraId="037174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2204" w:type="dxa"/>
            <w:vAlign w:val="bottom"/>
          </w:tcPr>
          <w:p w14:paraId="3281B7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58' 22''</w:t>
            </w:r>
          </w:p>
        </w:tc>
      </w:tr>
      <w:tr w:rsidR="008235BD" w:rsidRPr="008235BD" w14:paraId="4F137B6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1F730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149" w:type="dxa"/>
            <w:vAlign w:val="bottom"/>
          </w:tcPr>
          <w:p w14:paraId="130458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845852.39</w:t>
            </w:r>
          </w:p>
        </w:tc>
        <w:tc>
          <w:tcPr>
            <w:tcW w:w="1983" w:type="dxa"/>
            <w:vAlign w:val="bottom"/>
          </w:tcPr>
          <w:p w14:paraId="28BD7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2716508.19</w:t>
            </w:r>
          </w:p>
        </w:tc>
        <w:tc>
          <w:tcPr>
            <w:tcW w:w="1595" w:type="dxa"/>
            <w:vAlign w:val="bottom"/>
          </w:tcPr>
          <w:p w14:paraId="07E5BF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35.22</w:t>
            </w:r>
          </w:p>
        </w:tc>
        <w:tc>
          <w:tcPr>
            <w:tcW w:w="2204" w:type="dxa"/>
            <w:vAlign w:val="bottom"/>
          </w:tcPr>
          <w:p w14:paraId="13EB90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51' 05''</w:t>
            </w:r>
          </w:p>
        </w:tc>
      </w:tr>
      <w:tr w:rsidR="008235BD" w:rsidRPr="008235BD" w14:paraId="579FA1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7216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693</w:t>
            </w:r>
          </w:p>
        </w:tc>
        <w:tc>
          <w:tcPr>
            <w:tcW w:w="2149" w:type="dxa"/>
            <w:vAlign w:val="bottom"/>
          </w:tcPr>
          <w:p w14:paraId="68DFB9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845819.33</w:t>
            </w:r>
          </w:p>
        </w:tc>
        <w:tc>
          <w:tcPr>
            <w:tcW w:w="1983" w:type="dxa"/>
            <w:vAlign w:val="bottom"/>
          </w:tcPr>
          <w:p w14:paraId="69C98C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2716520.32</w:t>
            </w:r>
          </w:p>
        </w:tc>
        <w:tc>
          <w:tcPr>
            <w:tcW w:w="1595" w:type="dxa"/>
            <w:vAlign w:val="bottom"/>
          </w:tcPr>
          <w:p w14:paraId="74142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5.83</w:t>
            </w:r>
          </w:p>
        </w:tc>
        <w:tc>
          <w:tcPr>
            <w:tcW w:w="2204" w:type="dxa"/>
            <w:vAlign w:val="bottom"/>
          </w:tcPr>
          <w:p w14:paraId="4438F1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08' 38''</w:t>
            </w:r>
          </w:p>
        </w:tc>
      </w:tr>
      <w:tr w:rsidR="008235BD" w:rsidRPr="008235BD" w14:paraId="272C03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F72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2149" w:type="dxa"/>
            <w:vAlign w:val="bottom"/>
          </w:tcPr>
          <w:p w14:paraId="215EA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845813.92</w:t>
            </w:r>
          </w:p>
        </w:tc>
        <w:tc>
          <w:tcPr>
            <w:tcW w:w="1983" w:type="dxa"/>
            <w:vAlign w:val="bottom"/>
          </w:tcPr>
          <w:p w14:paraId="476B8E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2716522.49</w:t>
            </w:r>
          </w:p>
        </w:tc>
        <w:tc>
          <w:tcPr>
            <w:tcW w:w="1595" w:type="dxa"/>
            <w:vAlign w:val="bottom"/>
          </w:tcPr>
          <w:p w14:paraId="043581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14.01</w:t>
            </w:r>
          </w:p>
        </w:tc>
        <w:tc>
          <w:tcPr>
            <w:tcW w:w="2204" w:type="dxa"/>
            <w:vAlign w:val="bottom"/>
          </w:tcPr>
          <w:p w14:paraId="13A7CB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12' 57''</w:t>
            </w:r>
          </w:p>
        </w:tc>
      </w:tr>
      <w:tr w:rsidR="008235BD" w:rsidRPr="008235BD" w14:paraId="26E57E8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E887B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2149" w:type="dxa"/>
            <w:vAlign w:val="bottom"/>
          </w:tcPr>
          <w:p w14:paraId="34E8F4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845800.66</w:t>
            </w:r>
          </w:p>
        </w:tc>
        <w:tc>
          <w:tcPr>
            <w:tcW w:w="1983" w:type="dxa"/>
            <w:vAlign w:val="bottom"/>
          </w:tcPr>
          <w:p w14:paraId="68049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</w:t>
            </w:r>
          </w:p>
        </w:tc>
        <w:tc>
          <w:tcPr>
            <w:tcW w:w="1595" w:type="dxa"/>
            <w:vAlign w:val="bottom"/>
          </w:tcPr>
          <w:p w14:paraId="1300E7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17.52</w:t>
            </w:r>
          </w:p>
        </w:tc>
        <w:tc>
          <w:tcPr>
            <w:tcW w:w="2204" w:type="dxa"/>
            <w:vAlign w:val="bottom"/>
          </w:tcPr>
          <w:p w14:paraId="24B74B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29' 21''</w:t>
            </w:r>
          </w:p>
        </w:tc>
      </w:tr>
      <w:tr w:rsidR="008235BD" w:rsidRPr="008235BD" w14:paraId="00FEEDC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D32D6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2149" w:type="dxa"/>
            <w:vAlign w:val="bottom"/>
          </w:tcPr>
          <w:p w14:paraId="326D42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845784.15</w:t>
            </w:r>
          </w:p>
        </w:tc>
        <w:tc>
          <w:tcPr>
            <w:tcW w:w="1983" w:type="dxa"/>
            <w:vAlign w:val="bottom"/>
          </w:tcPr>
          <w:p w14:paraId="24995B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2716532.85</w:t>
            </w:r>
          </w:p>
        </w:tc>
        <w:tc>
          <w:tcPr>
            <w:tcW w:w="1595" w:type="dxa"/>
            <w:vAlign w:val="bottom"/>
          </w:tcPr>
          <w:p w14:paraId="2A5C42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2.83</w:t>
            </w:r>
          </w:p>
        </w:tc>
        <w:tc>
          <w:tcPr>
            <w:tcW w:w="2204" w:type="dxa"/>
            <w:vAlign w:val="bottom"/>
          </w:tcPr>
          <w:p w14:paraId="30748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03' 13''</w:t>
            </w:r>
          </w:p>
        </w:tc>
      </w:tr>
      <w:tr w:rsidR="008235BD" w:rsidRPr="008235BD" w14:paraId="12DFE17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EF530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697</w:t>
            </w:r>
          </w:p>
        </w:tc>
        <w:tc>
          <w:tcPr>
            <w:tcW w:w="2149" w:type="dxa"/>
            <w:vAlign w:val="bottom"/>
          </w:tcPr>
          <w:p w14:paraId="2F52A1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845781.47</w:t>
            </w:r>
          </w:p>
        </w:tc>
        <w:tc>
          <w:tcPr>
            <w:tcW w:w="1983" w:type="dxa"/>
            <w:vAlign w:val="bottom"/>
          </w:tcPr>
          <w:p w14:paraId="10123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2716533.77</w:t>
            </w:r>
          </w:p>
        </w:tc>
        <w:tc>
          <w:tcPr>
            <w:tcW w:w="1595" w:type="dxa"/>
            <w:vAlign w:val="bottom"/>
          </w:tcPr>
          <w:p w14:paraId="25E264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9.46</w:t>
            </w:r>
          </w:p>
        </w:tc>
        <w:tc>
          <w:tcPr>
            <w:tcW w:w="2204" w:type="dxa"/>
            <w:vAlign w:val="bottom"/>
          </w:tcPr>
          <w:p w14:paraId="7924C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10' 01''</w:t>
            </w:r>
          </w:p>
        </w:tc>
      </w:tr>
      <w:tr w:rsidR="008235BD" w:rsidRPr="008235BD" w14:paraId="276E5BA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D83D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698</w:t>
            </w:r>
          </w:p>
        </w:tc>
        <w:tc>
          <w:tcPr>
            <w:tcW w:w="2149" w:type="dxa"/>
            <w:vAlign w:val="bottom"/>
          </w:tcPr>
          <w:p w14:paraId="4FB6CA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845772.57</w:t>
            </w:r>
          </w:p>
        </w:tc>
        <w:tc>
          <w:tcPr>
            <w:tcW w:w="1983" w:type="dxa"/>
            <w:vAlign w:val="bottom"/>
          </w:tcPr>
          <w:p w14:paraId="328A9A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2716536.98</w:t>
            </w:r>
          </w:p>
        </w:tc>
        <w:tc>
          <w:tcPr>
            <w:tcW w:w="1595" w:type="dxa"/>
            <w:vAlign w:val="bottom"/>
          </w:tcPr>
          <w:p w14:paraId="0A5EB4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18.29</w:t>
            </w:r>
          </w:p>
        </w:tc>
        <w:tc>
          <w:tcPr>
            <w:tcW w:w="2204" w:type="dxa"/>
            <w:vAlign w:val="bottom"/>
          </w:tcPr>
          <w:p w14:paraId="6E49FC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36' 52''</w:t>
            </w:r>
          </w:p>
        </w:tc>
      </w:tr>
      <w:tr w:rsidR="008235BD" w:rsidRPr="008235BD" w14:paraId="18DEE41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FBEC6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699</w:t>
            </w:r>
          </w:p>
        </w:tc>
        <w:tc>
          <w:tcPr>
            <w:tcW w:w="2149" w:type="dxa"/>
            <w:vAlign w:val="bottom"/>
          </w:tcPr>
          <w:p w14:paraId="64C467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845755.21</w:t>
            </w:r>
          </w:p>
        </w:tc>
        <w:tc>
          <w:tcPr>
            <w:tcW w:w="1983" w:type="dxa"/>
            <w:vAlign w:val="bottom"/>
          </w:tcPr>
          <w:p w14:paraId="5DBB4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2716542.75</w:t>
            </w:r>
          </w:p>
        </w:tc>
        <w:tc>
          <w:tcPr>
            <w:tcW w:w="1595" w:type="dxa"/>
            <w:vAlign w:val="bottom"/>
          </w:tcPr>
          <w:p w14:paraId="739E89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42.87</w:t>
            </w:r>
          </w:p>
        </w:tc>
        <w:tc>
          <w:tcPr>
            <w:tcW w:w="2204" w:type="dxa"/>
            <w:vAlign w:val="bottom"/>
          </w:tcPr>
          <w:p w14:paraId="2402C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36' 51''</w:t>
            </w:r>
          </w:p>
        </w:tc>
      </w:tr>
      <w:tr w:rsidR="008235BD" w:rsidRPr="008235BD" w14:paraId="5499602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E096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2149" w:type="dxa"/>
            <w:vAlign w:val="bottom"/>
          </w:tcPr>
          <w:p w14:paraId="77FC7D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845714.77</w:t>
            </w:r>
          </w:p>
        </w:tc>
        <w:tc>
          <w:tcPr>
            <w:tcW w:w="1983" w:type="dxa"/>
            <w:vAlign w:val="bottom"/>
          </w:tcPr>
          <w:p w14:paraId="2C63E4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2716556.98</w:t>
            </w:r>
          </w:p>
        </w:tc>
        <w:tc>
          <w:tcPr>
            <w:tcW w:w="1595" w:type="dxa"/>
            <w:vAlign w:val="bottom"/>
          </w:tcPr>
          <w:p w14:paraId="0F5468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5.16</w:t>
            </w:r>
          </w:p>
        </w:tc>
        <w:tc>
          <w:tcPr>
            <w:tcW w:w="2204" w:type="dxa"/>
            <w:vAlign w:val="bottom"/>
          </w:tcPr>
          <w:p w14:paraId="342A44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157° 54' 35''</w:t>
            </w:r>
          </w:p>
        </w:tc>
      </w:tr>
      <w:tr w:rsidR="008235BD" w:rsidRPr="008235BD" w14:paraId="6D3D4CC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0AF1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2149" w:type="dxa"/>
            <w:vAlign w:val="bottom"/>
          </w:tcPr>
          <w:p w14:paraId="0DDB63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845709.99</w:t>
            </w:r>
          </w:p>
        </w:tc>
        <w:tc>
          <w:tcPr>
            <w:tcW w:w="1983" w:type="dxa"/>
            <w:vAlign w:val="bottom"/>
          </w:tcPr>
          <w:p w14:paraId="348F39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2716558.92</w:t>
            </w:r>
          </w:p>
        </w:tc>
        <w:tc>
          <w:tcPr>
            <w:tcW w:w="1595" w:type="dxa"/>
            <w:vAlign w:val="bottom"/>
          </w:tcPr>
          <w:p w14:paraId="759477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116.68</w:t>
            </w:r>
          </w:p>
        </w:tc>
        <w:tc>
          <w:tcPr>
            <w:tcW w:w="2204" w:type="dxa"/>
            <w:vAlign w:val="bottom"/>
          </w:tcPr>
          <w:p w14:paraId="5BC345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47' 01''</w:t>
            </w:r>
          </w:p>
        </w:tc>
      </w:tr>
      <w:tr w:rsidR="008235BD" w:rsidRPr="008235BD" w14:paraId="30254A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B66F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2149" w:type="dxa"/>
            <w:vAlign w:val="bottom"/>
          </w:tcPr>
          <w:p w14:paraId="68CFA8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845600.5</w:t>
            </w:r>
          </w:p>
        </w:tc>
        <w:tc>
          <w:tcPr>
            <w:tcW w:w="1983" w:type="dxa"/>
            <w:vAlign w:val="bottom"/>
          </w:tcPr>
          <w:p w14:paraId="018CBC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2716599.24</w:t>
            </w:r>
          </w:p>
        </w:tc>
        <w:tc>
          <w:tcPr>
            <w:tcW w:w="1595" w:type="dxa"/>
            <w:vAlign w:val="bottom"/>
          </w:tcPr>
          <w:p w14:paraId="0F176C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45.43</w:t>
            </w:r>
          </w:p>
        </w:tc>
        <w:tc>
          <w:tcPr>
            <w:tcW w:w="2204" w:type="dxa"/>
            <w:vAlign w:val="bottom"/>
          </w:tcPr>
          <w:p w14:paraId="10AF4C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04' 21''</w:t>
            </w:r>
          </w:p>
        </w:tc>
      </w:tr>
      <w:tr w:rsidR="008235BD" w:rsidRPr="008235BD" w14:paraId="3F4FE2E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B1F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149" w:type="dxa"/>
            <w:vAlign w:val="bottom"/>
          </w:tcPr>
          <w:p w14:paraId="4339B6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845593.45</w:t>
            </w:r>
          </w:p>
        </w:tc>
        <w:tc>
          <w:tcPr>
            <w:tcW w:w="1983" w:type="dxa"/>
            <w:vAlign w:val="bottom"/>
          </w:tcPr>
          <w:p w14:paraId="181AC6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2716554.36</w:t>
            </w:r>
          </w:p>
        </w:tc>
        <w:tc>
          <w:tcPr>
            <w:tcW w:w="1595" w:type="dxa"/>
            <w:vAlign w:val="bottom"/>
          </w:tcPr>
          <w:p w14:paraId="563CB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736D33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259° 50' 46''</w:t>
            </w:r>
          </w:p>
        </w:tc>
      </w:tr>
      <w:tr w:rsidR="008235BD" w:rsidRPr="008235BD" w14:paraId="6A46EE3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C108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2149" w:type="dxa"/>
            <w:vAlign w:val="bottom"/>
          </w:tcPr>
          <w:p w14:paraId="666244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845590.16</w:t>
            </w:r>
          </w:p>
        </w:tc>
        <w:tc>
          <w:tcPr>
            <w:tcW w:w="1983" w:type="dxa"/>
            <w:vAlign w:val="bottom"/>
          </w:tcPr>
          <w:p w14:paraId="62F6C3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2716535.99</w:t>
            </w:r>
          </w:p>
        </w:tc>
        <w:tc>
          <w:tcPr>
            <w:tcW w:w="1595" w:type="dxa"/>
            <w:vAlign w:val="bottom"/>
          </w:tcPr>
          <w:p w14:paraId="2FBA64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21.31</w:t>
            </w:r>
          </w:p>
        </w:tc>
        <w:tc>
          <w:tcPr>
            <w:tcW w:w="2204" w:type="dxa"/>
            <w:vAlign w:val="bottom"/>
          </w:tcPr>
          <w:p w14:paraId="1CAE6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23' 41''</w:t>
            </w:r>
          </w:p>
        </w:tc>
      </w:tr>
      <w:tr w:rsidR="008235BD" w:rsidRPr="008235BD" w14:paraId="7F1DA4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E2C86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2149" w:type="dxa"/>
            <w:vAlign w:val="bottom"/>
          </w:tcPr>
          <w:p w14:paraId="4D42C8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845609.83</w:t>
            </w:r>
          </w:p>
        </w:tc>
        <w:tc>
          <w:tcPr>
            <w:tcW w:w="1983" w:type="dxa"/>
            <w:vAlign w:val="bottom"/>
          </w:tcPr>
          <w:p w14:paraId="1617E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2716527.8</w:t>
            </w:r>
          </w:p>
        </w:tc>
        <w:tc>
          <w:tcPr>
            <w:tcW w:w="1595" w:type="dxa"/>
            <w:vAlign w:val="bottom"/>
          </w:tcPr>
          <w:p w14:paraId="2E380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31.92</w:t>
            </w:r>
          </w:p>
        </w:tc>
        <w:tc>
          <w:tcPr>
            <w:tcW w:w="2204" w:type="dxa"/>
            <w:vAlign w:val="bottom"/>
          </w:tcPr>
          <w:p w14:paraId="36CD5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11' 46''</w:t>
            </w:r>
          </w:p>
        </w:tc>
      </w:tr>
      <w:tr w:rsidR="008235BD" w:rsidRPr="008235BD" w14:paraId="4733531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F4163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2149" w:type="dxa"/>
            <w:vAlign w:val="bottom"/>
          </w:tcPr>
          <w:p w14:paraId="7AA30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845640.05</w:t>
            </w:r>
          </w:p>
        </w:tc>
        <w:tc>
          <w:tcPr>
            <w:tcW w:w="1983" w:type="dxa"/>
            <w:vAlign w:val="bottom"/>
          </w:tcPr>
          <w:p w14:paraId="5B6212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2716517.51</w:t>
            </w:r>
          </w:p>
        </w:tc>
        <w:tc>
          <w:tcPr>
            <w:tcW w:w="1595" w:type="dxa"/>
            <w:vAlign w:val="bottom"/>
          </w:tcPr>
          <w:p w14:paraId="5C6FBA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32.5</w:t>
            </w:r>
          </w:p>
        </w:tc>
        <w:tc>
          <w:tcPr>
            <w:tcW w:w="2204" w:type="dxa"/>
            <w:vAlign w:val="bottom"/>
          </w:tcPr>
          <w:p w14:paraId="454D72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333° 10' 01''</w:t>
            </w:r>
          </w:p>
        </w:tc>
      </w:tr>
      <w:tr w:rsidR="008235BD" w:rsidRPr="008235BD" w14:paraId="5C5B70E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7079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2149" w:type="dxa"/>
            <w:vAlign w:val="bottom"/>
          </w:tcPr>
          <w:p w14:paraId="19A933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845669.05</w:t>
            </w:r>
          </w:p>
        </w:tc>
        <w:tc>
          <w:tcPr>
            <w:tcW w:w="1983" w:type="dxa"/>
            <w:vAlign w:val="bottom"/>
          </w:tcPr>
          <w:p w14:paraId="0B3BC2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2716502.84</w:t>
            </w:r>
          </w:p>
        </w:tc>
        <w:tc>
          <w:tcPr>
            <w:tcW w:w="1595" w:type="dxa"/>
            <w:vAlign w:val="bottom"/>
          </w:tcPr>
          <w:p w14:paraId="0EA584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44.13</w:t>
            </w:r>
          </w:p>
        </w:tc>
        <w:tc>
          <w:tcPr>
            <w:tcW w:w="2204" w:type="dxa"/>
            <w:vAlign w:val="bottom"/>
          </w:tcPr>
          <w:p w14:paraId="7ED56A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328° 51' 37''</w:t>
            </w:r>
          </w:p>
        </w:tc>
      </w:tr>
      <w:tr w:rsidR="008235BD" w:rsidRPr="008235BD" w14:paraId="4288CB8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07F8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708</w:t>
            </w:r>
          </w:p>
        </w:tc>
        <w:tc>
          <w:tcPr>
            <w:tcW w:w="2149" w:type="dxa"/>
            <w:vAlign w:val="bottom"/>
          </w:tcPr>
          <w:p w14:paraId="3BC427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845706.82</w:t>
            </w:r>
          </w:p>
        </w:tc>
        <w:tc>
          <w:tcPr>
            <w:tcW w:w="1983" w:type="dxa"/>
            <w:vAlign w:val="bottom"/>
          </w:tcPr>
          <w:p w14:paraId="6F30E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2716480.02</w:t>
            </w:r>
          </w:p>
        </w:tc>
        <w:tc>
          <w:tcPr>
            <w:tcW w:w="1595" w:type="dxa"/>
            <w:vAlign w:val="bottom"/>
          </w:tcPr>
          <w:p w14:paraId="41FD86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30.34</w:t>
            </w:r>
          </w:p>
        </w:tc>
        <w:tc>
          <w:tcPr>
            <w:tcW w:w="2204" w:type="dxa"/>
            <w:vAlign w:val="bottom"/>
          </w:tcPr>
          <w:p w14:paraId="360D97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18' 48''</w:t>
            </w:r>
          </w:p>
        </w:tc>
      </w:tr>
      <w:tr w:rsidR="008235BD" w:rsidRPr="008235BD" w14:paraId="723E302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F437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709</w:t>
            </w:r>
          </w:p>
        </w:tc>
        <w:tc>
          <w:tcPr>
            <w:tcW w:w="2149" w:type="dxa"/>
            <w:vAlign w:val="bottom"/>
          </w:tcPr>
          <w:p w14:paraId="780524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845734.16</w:t>
            </w:r>
          </w:p>
        </w:tc>
        <w:tc>
          <w:tcPr>
            <w:tcW w:w="1983" w:type="dxa"/>
            <w:vAlign w:val="bottom"/>
          </w:tcPr>
          <w:p w14:paraId="7857EB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2716466.87</w:t>
            </w:r>
          </w:p>
        </w:tc>
        <w:tc>
          <w:tcPr>
            <w:tcW w:w="1595" w:type="dxa"/>
            <w:vAlign w:val="bottom"/>
          </w:tcPr>
          <w:p w14:paraId="5FEE6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17.83</w:t>
            </w:r>
          </w:p>
        </w:tc>
        <w:tc>
          <w:tcPr>
            <w:tcW w:w="2204" w:type="dxa"/>
            <w:vAlign w:val="bottom"/>
          </w:tcPr>
          <w:p w14:paraId="581D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37' 40''</w:t>
            </w:r>
          </w:p>
        </w:tc>
      </w:tr>
      <w:tr w:rsidR="008235BD" w:rsidRPr="008235BD" w14:paraId="791C72C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CA51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149" w:type="dxa"/>
            <w:vAlign w:val="bottom"/>
          </w:tcPr>
          <w:p w14:paraId="2A9A6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845750.27</w:t>
            </w:r>
          </w:p>
        </w:tc>
        <w:tc>
          <w:tcPr>
            <w:tcW w:w="1983" w:type="dxa"/>
            <w:vAlign w:val="bottom"/>
          </w:tcPr>
          <w:p w14:paraId="006E31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2716459.23</w:t>
            </w:r>
          </w:p>
        </w:tc>
        <w:tc>
          <w:tcPr>
            <w:tcW w:w="1595" w:type="dxa"/>
            <w:vAlign w:val="bottom"/>
          </w:tcPr>
          <w:p w14:paraId="1E6B3F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8.77</w:t>
            </w:r>
          </w:p>
        </w:tc>
        <w:tc>
          <w:tcPr>
            <w:tcW w:w="2204" w:type="dxa"/>
            <w:vAlign w:val="bottom"/>
          </w:tcPr>
          <w:p w14:paraId="1367330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37' 17''</w:t>
            </w:r>
          </w:p>
        </w:tc>
      </w:tr>
      <w:tr w:rsidR="008235BD" w:rsidRPr="008235BD" w14:paraId="5B345D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36C5A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2149" w:type="dxa"/>
            <w:vAlign w:val="bottom"/>
          </w:tcPr>
          <w:p w14:paraId="7EE46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845758.32</w:t>
            </w:r>
          </w:p>
        </w:tc>
        <w:tc>
          <w:tcPr>
            <w:tcW w:w="1983" w:type="dxa"/>
            <w:vAlign w:val="bottom"/>
          </w:tcPr>
          <w:p w14:paraId="1A7E90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2716455.75</w:t>
            </w:r>
          </w:p>
        </w:tc>
        <w:tc>
          <w:tcPr>
            <w:tcW w:w="1595" w:type="dxa"/>
            <w:vAlign w:val="bottom"/>
          </w:tcPr>
          <w:p w14:paraId="047291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28.57</w:t>
            </w:r>
          </w:p>
        </w:tc>
        <w:tc>
          <w:tcPr>
            <w:tcW w:w="2204" w:type="dxa"/>
            <w:vAlign w:val="bottom"/>
          </w:tcPr>
          <w:p w14:paraId="3A3340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335° 50' 53''</w:t>
            </w:r>
          </w:p>
        </w:tc>
      </w:tr>
      <w:tr w:rsidR="008235BD" w:rsidRPr="008235BD" w14:paraId="4B45D4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03E0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712</w:t>
            </w:r>
          </w:p>
        </w:tc>
        <w:tc>
          <w:tcPr>
            <w:tcW w:w="2149" w:type="dxa"/>
            <w:vAlign w:val="bottom"/>
          </w:tcPr>
          <w:p w14:paraId="46CB7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845784.39</w:t>
            </w:r>
          </w:p>
        </w:tc>
        <w:tc>
          <w:tcPr>
            <w:tcW w:w="1983" w:type="dxa"/>
            <w:vAlign w:val="bottom"/>
          </w:tcPr>
          <w:p w14:paraId="059FE7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2716444.06</w:t>
            </w:r>
          </w:p>
        </w:tc>
        <w:tc>
          <w:tcPr>
            <w:tcW w:w="1595" w:type="dxa"/>
            <w:vAlign w:val="bottom"/>
          </w:tcPr>
          <w:p w14:paraId="629366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7.85</w:t>
            </w:r>
          </w:p>
        </w:tc>
        <w:tc>
          <w:tcPr>
            <w:tcW w:w="2204" w:type="dxa"/>
            <w:vAlign w:val="bottom"/>
          </w:tcPr>
          <w:p w14:paraId="4BDF29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11' 16''</w:t>
            </w:r>
          </w:p>
        </w:tc>
      </w:tr>
      <w:tr w:rsidR="008235BD" w:rsidRPr="008235BD" w14:paraId="451CD3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0F532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713</w:t>
            </w:r>
          </w:p>
        </w:tc>
        <w:tc>
          <w:tcPr>
            <w:tcW w:w="2149" w:type="dxa"/>
            <w:vAlign w:val="bottom"/>
          </w:tcPr>
          <w:p w14:paraId="69AE6E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845791.73</w:t>
            </w:r>
          </w:p>
        </w:tc>
        <w:tc>
          <w:tcPr>
            <w:tcW w:w="1983" w:type="dxa"/>
            <w:vAlign w:val="bottom"/>
          </w:tcPr>
          <w:p w14:paraId="63D519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2716441.27</w:t>
            </w:r>
          </w:p>
        </w:tc>
        <w:tc>
          <w:tcPr>
            <w:tcW w:w="1595" w:type="dxa"/>
            <w:vAlign w:val="bottom"/>
          </w:tcPr>
          <w:p w14:paraId="013F44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19.28</w:t>
            </w:r>
          </w:p>
        </w:tc>
        <w:tc>
          <w:tcPr>
            <w:tcW w:w="2204" w:type="dxa"/>
            <w:vAlign w:val="bottom"/>
          </w:tcPr>
          <w:p w14:paraId="7341F9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17' 46''</w:t>
            </w:r>
          </w:p>
        </w:tc>
      </w:tr>
      <w:tr w:rsidR="008235BD" w:rsidRPr="008235BD" w14:paraId="298A51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D9B8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2149" w:type="dxa"/>
            <w:vAlign w:val="bottom"/>
          </w:tcPr>
          <w:p w14:paraId="247676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845809.88</w:t>
            </w:r>
          </w:p>
        </w:tc>
        <w:tc>
          <w:tcPr>
            <w:tcW w:w="1983" w:type="dxa"/>
            <w:vAlign w:val="bottom"/>
          </w:tcPr>
          <w:p w14:paraId="6FB7A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2716434.77</w:t>
            </w:r>
          </w:p>
        </w:tc>
        <w:tc>
          <w:tcPr>
            <w:tcW w:w="1595" w:type="dxa"/>
            <w:vAlign w:val="bottom"/>
          </w:tcPr>
          <w:p w14:paraId="73DB5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9.82</w:t>
            </w:r>
          </w:p>
        </w:tc>
        <w:tc>
          <w:tcPr>
            <w:tcW w:w="2204" w:type="dxa"/>
            <w:vAlign w:val="bottom"/>
          </w:tcPr>
          <w:p w14:paraId="409B86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339° 48' 45''</w:t>
            </w:r>
          </w:p>
        </w:tc>
      </w:tr>
      <w:tr w:rsidR="008235BD" w:rsidRPr="008235BD" w14:paraId="16A825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A6A12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715</w:t>
            </w:r>
          </w:p>
        </w:tc>
        <w:tc>
          <w:tcPr>
            <w:tcW w:w="2149" w:type="dxa"/>
            <w:vAlign w:val="bottom"/>
          </w:tcPr>
          <w:p w14:paraId="124686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845819.1</w:t>
            </w:r>
          </w:p>
        </w:tc>
        <w:tc>
          <w:tcPr>
            <w:tcW w:w="1983" w:type="dxa"/>
            <w:vAlign w:val="bottom"/>
          </w:tcPr>
          <w:p w14:paraId="3698642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2716431.38</w:t>
            </w:r>
          </w:p>
        </w:tc>
        <w:tc>
          <w:tcPr>
            <w:tcW w:w="1595" w:type="dxa"/>
            <w:vAlign w:val="bottom"/>
          </w:tcPr>
          <w:p w14:paraId="0F46A9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275.01</w:t>
            </w:r>
          </w:p>
        </w:tc>
        <w:tc>
          <w:tcPr>
            <w:tcW w:w="2204" w:type="dxa"/>
            <w:vAlign w:val="bottom"/>
          </w:tcPr>
          <w:p w14:paraId="24E8EB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4° 20' 31''</w:t>
            </w:r>
          </w:p>
        </w:tc>
      </w:tr>
      <w:tr w:rsidR="008235BD" w:rsidRPr="008235BD" w14:paraId="0C6754C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BA5E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2149" w:type="dxa"/>
            <w:vAlign w:val="bottom"/>
          </w:tcPr>
          <w:p w14:paraId="37EE8D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846093.32</w:t>
            </w:r>
          </w:p>
        </w:tc>
        <w:tc>
          <w:tcPr>
            <w:tcW w:w="1983" w:type="dxa"/>
            <w:vAlign w:val="bottom"/>
          </w:tcPr>
          <w:p w14:paraId="55C000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2716452.2</w:t>
            </w:r>
          </w:p>
        </w:tc>
        <w:tc>
          <w:tcPr>
            <w:tcW w:w="1595" w:type="dxa"/>
            <w:vAlign w:val="bottom"/>
          </w:tcPr>
          <w:p w14:paraId="41D180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1D2E18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53' 19''</w:t>
            </w:r>
          </w:p>
        </w:tc>
      </w:tr>
      <w:tr w:rsidR="008235BD" w:rsidRPr="008235BD" w14:paraId="447485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32B69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717</w:t>
            </w:r>
          </w:p>
        </w:tc>
        <w:tc>
          <w:tcPr>
            <w:tcW w:w="2149" w:type="dxa"/>
            <w:vAlign w:val="bottom"/>
          </w:tcPr>
          <w:p w14:paraId="638C50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846093.4</w:t>
            </w:r>
          </w:p>
        </w:tc>
        <w:tc>
          <w:tcPr>
            <w:tcW w:w="1983" w:type="dxa"/>
            <w:vAlign w:val="bottom"/>
          </w:tcPr>
          <w:p w14:paraId="18E960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2716454.37</w:t>
            </w:r>
          </w:p>
        </w:tc>
        <w:tc>
          <w:tcPr>
            <w:tcW w:w="1595" w:type="dxa"/>
            <w:vAlign w:val="bottom"/>
          </w:tcPr>
          <w:p w14:paraId="4C34F3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204" w:type="dxa"/>
            <w:vAlign w:val="bottom"/>
          </w:tcPr>
          <w:p w14:paraId="267A7F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15' 43''</w:t>
            </w:r>
          </w:p>
        </w:tc>
      </w:tr>
      <w:tr w:rsidR="008235BD" w:rsidRPr="008235BD" w14:paraId="53AF8E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524DA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718</w:t>
            </w:r>
          </w:p>
        </w:tc>
        <w:tc>
          <w:tcPr>
            <w:tcW w:w="2149" w:type="dxa"/>
            <w:vAlign w:val="bottom"/>
          </w:tcPr>
          <w:p w14:paraId="31DB3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846091.1</w:t>
            </w:r>
          </w:p>
        </w:tc>
        <w:tc>
          <w:tcPr>
            <w:tcW w:w="1983" w:type="dxa"/>
            <w:vAlign w:val="bottom"/>
          </w:tcPr>
          <w:p w14:paraId="428632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2716454.48</w:t>
            </w:r>
          </w:p>
        </w:tc>
        <w:tc>
          <w:tcPr>
            <w:tcW w:w="1595" w:type="dxa"/>
            <w:vAlign w:val="bottom"/>
          </w:tcPr>
          <w:p w14:paraId="31540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2204" w:type="dxa"/>
            <w:vAlign w:val="bottom"/>
          </w:tcPr>
          <w:p w14:paraId="007997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267° 05' 53''</w:t>
            </w:r>
          </w:p>
        </w:tc>
      </w:tr>
      <w:tr w:rsidR="008235BD" w:rsidRPr="008235BD" w14:paraId="2948562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FD1F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2149" w:type="dxa"/>
            <w:vAlign w:val="bottom"/>
          </w:tcPr>
          <w:p w14:paraId="59B6F9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846090.99</w:t>
            </w:r>
          </w:p>
        </w:tc>
        <w:tc>
          <w:tcPr>
            <w:tcW w:w="1983" w:type="dxa"/>
            <w:vAlign w:val="bottom"/>
          </w:tcPr>
          <w:p w14:paraId="5B969E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2716452.31</w:t>
            </w:r>
          </w:p>
        </w:tc>
        <w:tc>
          <w:tcPr>
            <w:tcW w:w="1595" w:type="dxa"/>
            <w:vAlign w:val="bottom"/>
          </w:tcPr>
          <w:p w14:paraId="3C4A5C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38.46</w:t>
            </w:r>
          </w:p>
        </w:tc>
        <w:tc>
          <w:tcPr>
            <w:tcW w:w="2204" w:type="dxa"/>
            <w:vAlign w:val="bottom"/>
          </w:tcPr>
          <w:p w14:paraId="0BC1E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48' 16''</w:t>
            </w:r>
          </w:p>
        </w:tc>
      </w:tr>
      <w:tr w:rsidR="008235BD" w:rsidRPr="008235BD" w14:paraId="4467F8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71D55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2149" w:type="dxa"/>
            <w:vAlign w:val="bottom"/>
          </w:tcPr>
          <w:p w14:paraId="1B68F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846056.97</w:t>
            </w:r>
          </w:p>
        </w:tc>
        <w:tc>
          <w:tcPr>
            <w:tcW w:w="1983" w:type="dxa"/>
            <w:vAlign w:val="bottom"/>
          </w:tcPr>
          <w:p w14:paraId="2522F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2716434.37</w:t>
            </w:r>
          </w:p>
        </w:tc>
        <w:tc>
          <w:tcPr>
            <w:tcW w:w="1595" w:type="dxa"/>
            <w:vAlign w:val="bottom"/>
          </w:tcPr>
          <w:p w14:paraId="4988C9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FB02A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7A379EB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BC1A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2149" w:type="dxa"/>
            <w:vAlign w:val="bottom"/>
          </w:tcPr>
          <w:p w14:paraId="424251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846057.33</w:t>
            </w:r>
          </w:p>
        </w:tc>
        <w:tc>
          <w:tcPr>
            <w:tcW w:w="1983" w:type="dxa"/>
            <w:vAlign w:val="bottom"/>
          </w:tcPr>
          <w:p w14:paraId="052C58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2716435.33</w:t>
            </w:r>
          </w:p>
        </w:tc>
        <w:tc>
          <w:tcPr>
            <w:tcW w:w="1595" w:type="dxa"/>
            <w:vAlign w:val="bottom"/>
          </w:tcPr>
          <w:p w14:paraId="11468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dxa"/>
            <w:vAlign w:val="bottom"/>
          </w:tcPr>
          <w:p w14:paraId="59890F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50' 19''</w:t>
            </w:r>
          </w:p>
        </w:tc>
      </w:tr>
      <w:tr w:rsidR="008235BD" w:rsidRPr="008235BD" w14:paraId="4B36E61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D201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2149" w:type="dxa"/>
            <w:vAlign w:val="bottom"/>
          </w:tcPr>
          <w:p w14:paraId="0DA06A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846056.4</w:t>
            </w:r>
          </w:p>
        </w:tc>
        <w:tc>
          <w:tcPr>
            <w:tcW w:w="1983" w:type="dxa"/>
            <w:vAlign w:val="bottom"/>
          </w:tcPr>
          <w:p w14:paraId="5E0FE6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2716435.69</w:t>
            </w:r>
          </w:p>
        </w:tc>
        <w:tc>
          <w:tcPr>
            <w:tcW w:w="1595" w:type="dxa"/>
            <w:vAlign w:val="bottom"/>
          </w:tcPr>
          <w:p w14:paraId="230BC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163A07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24' 17''</w:t>
            </w:r>
          </w:p>
        </w:tc>
      </w:tr>
      <w:tr w:rsidR="008235BD" w:rsidRPr="008235BD" w14:paraId="32E248A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42702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2149" w:type="dxa"/>
            <w:vAlign w:val="bottom"/>
          </w:tcPr>
          <w:p w14:paraId="378DA2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846056.02</w:t>
            </w:r>
          </w:p>
        </w:tc>
        <w:tc>
          <w:tcPr>
            <w:tcW w:w="1983" w:type="dxa"/>
            <w:vAlign w:val="bottom"/>
          </w:tcPr>
          <w:p w14:paraId="4FAE0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2716434.73</w:t>
            </w:r>
          </w:p>
        </w:tc>
        <w:tc>
          <w:tcPr>
            <w:tcW w:w="1595" w:type="dxa"/>
            <w:vAlign w:val="bottom"/>
          </w:tcPr>
          <w:p w14:paraId="63615F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6.77</w:t>
            </w:r>
          </w:p>
        </w:tc>
        <w:tc>
          <w:tcPr>
            <w:tcW w:w="2204" w:type="dxa"/>
            <w:vAlign w:val="bottom"/>
          </w:tcPr>
          <w:p w14:paraId="29A17A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134° 38' 28''</w:t>
            </w:r>
          </w:p>
        </w:tc>
      </w:tr>
      <w:tr w:rsidR="008235BD" w:rsidRPr="008235BD" w14:paraId="3CDE96F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E0999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724</w:t>
            </w:r>
          </w:p>
        </w:tc>
        <w:tc>
          <w:tcPr>
            <w:tcW w:w="2149" w:type="dxa"/>
            <w:vAlign w:val="bottom"/>
          </w:tcPr>
          <w:p w14:paraId="414E54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846051.26</w:t>
            </w:r>
          </w:p>
        </w:tc>
        <w:tc>
          <w:tcPr>
            <w:tcW w:w="1983" w:type="dxa"/>
            <w:vAlign w:val="bottom"/>
          </w:tcPr>
          <w:p w14:paraId="7513C9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2716439.55</w:t>
            </w:r>
          </w:p>
        </w:tc>
        <w:tc>
          <w:tcPr>
            <w:tcW w:w="1595" w:type="dxa"/>
            <w:vAlign w:val="bottom"/>
          </w:tcPr>
          <w:p w14:paraId="131659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1.98</w:t>
            </w:r>
          </w:p>
        </w:tc>
        <w:tc>
          <w:tcPr>
            <w:tcW w:w="2204" w:type="dxa"/>
            <w:vAlign w:val="bottom"/>
          </w:tcPr>
          <w:p w14:paraId="5B71EE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16' 28''</w:t>
            </w:r>
          </w:p>
        </w:tc>
      </w:tr>
      <w:tr w:rsidR="008235BD" w:rsidRPr="008235BD" w14:paraId="3D3BB95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52C1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2149" w:type="dxa"/>
            <w:vAlign w:val="bottom"/>
          </w:tcPr>
          <w:p w14:paraId="7BE091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846051.96</w:t>
            </w:r>
          </w:p>
        </w:tc>
        <w:tc>
          <w:tcPr>
            <w:tcW w:w="1983" w:type="dxa"/>
            <w:vAlign w:val="bottom"/>
          </w:tcPr>
          <w:p w14:paraId="71336F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2716441.4</w:t>
            </w:r>
          </w:p>
        </w:tc>
        <w:tc>
          <w:tcPr>
            <w:tcW w:w="1595" w:type="dxa"/>
            <w:vAlign w:val="bottom"/>
          </w:tcPr>
          <w:p w14:paraId="5D446A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2.97</w:t>
            </w:r>
          </w:p>
        </w:tc>
        <w:tc>
          <w:tcPr>
            <w:tcW w:w="2204" w:type="dxa"/>
            <w:vAlign w:val="bottom"/>
          </w:tcPr>
          <w:p w14:paraId="24A73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159° 18' 31''</w:t>
            </w:r>
          </w:p>
        </w:tc>
      </w:tr>
      <w:tr w:rsidR="008235BD" w:rsidRPr="008235BD" w14:paraId="13EF9CE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4126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726</w:t>
            </w:r>
          </w:p>
        </w:tc>
        <w:tc>
          <w:tcPr>
            <w:tcW w:w="2149" w:type="dxa"/>
            <w:vAlign w:val="bottom"/>
          </w:tcPr>
          <w:p w14:paraId="596641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846049.18</w:t>
            </w:r>
          </w:p>
        </w:tc>
        <w:tc>
          <w:tcPr>
            <w:tcW w:w="1983" w:type="dxa"/>
            <w:vAlign w:val="bottom"/>
          </w:tcPr>
          <w:p w14:paraId="42DB09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2716442.45</w:t>
            </w:r>
          </w:p>
        </w:tc>
        <w:tc>
          <w:tcPr>
            <w:tcW w:w="1595" w:type="dxa"/>
            <w:vAlign w:val="bottom"/>
          </w:tcPr>
          <w:p w14:paraId="681236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1.94</w:t>
            </w:r>
          </w:p>
        </w:tc>
        <w:tc>
          <w:tcPr>
            <w:tcW w:w="2204" w:type="dxa"/>
            <w:vAlign w:val="bottom"/>
          </w:tcPr>
          <w:p w14:paraId="1DC119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55' 29''</w:t>
            </w:r>
          </w:p>
        </w:tc>
      </w:tr>
      <w:tr w:rsidR="008235BD" w:rsidRPr="008235BD" w14:paraId="404B107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6418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727</w:t>
            </w:r>
          </w:p>
        </w:tc>
        <w:tc>
          <w:tcPr>
            <w:tcW w:w="2149" w:type="dxa"/>
            <w:vAlign w:val="bottom"/>
          </w:tcPr>
          <w:p w14:paraId="1D0035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846048.45</w:t>
            </w:r>
          </w:p>
        </w:tc>
        <w:tc>
          <w:tcPr>
            <w:tcW w:w="1983" w:type="dxa"/>
            <w:vAlign w:val="bottom"/>
          </w:tcPr>
          <w:p w14:paraId="2C0921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2716440.65</w:t>
            </w:r>
          </w:p>
        </w:tc>
        <w:tc>
          <w:tcPr>
            <w:tcW w:w="1595" w:type="dxa"/>
            <w:vAlign w:val="bottom"/>
          </w:tcPr>
          <w:p w14:paraId="755873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37.07</w:t>
            </w:r>
          </w:p>
        </w:tc>
        <w:tc>
          <w:tcPr>
            <w:tcW w:w="2204" w:type="dxa"/>
            <w:vAlign w:val="bottom"/>
          </w:tcPr>
          <w:p w14:paraId="5D5FD3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14' 57''</w:t>
            </w:r>
          </w:p>
        </w:tc>
      </w:tr>
      <w:tr w:rsidR="008235BD" w:rsidRPr="008235BD" w14:paraId="5901816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AC47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728</w:t>
            </w:r>
          </w:p>
        </w:tc>
        <w:tc>
          <w:tcPr>
            <w:tcW w:w="2149" w:type="dxa"/>
            <w:vAlign w:val="bottom"/>
          </w:tcPr>
          <w:p w14:paraId="7F1ECF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846085.39</w:t>
            </w:r>
          </w:p>
        </w:tc>
        <w:tc>
          <w:tcPr>
            <w:tcW w:w="1983" w:type="dxa"/>
            <w:vAlign w:val="bottom"/>
          </w:tcPr>
          <w:p w14:paraId="5C0662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2716437.58</w:t>
            </w:r>
          </w:p>
        </w:tc>
        <w:tc>
          <w:tcPr>
            <w:tcW w:w="1595" w:type="dxa"/>
            <w:vAlign w:val="bottom"/>
          </w:tcPr>
          <w:p w14:paraId="7BF048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204" w:type="dxa"/>
            <w:vAlign w:val="bottom"/>
          </w:tcPr>
          <w:p w14:paraId="4C2240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03' 17''</w:t>
            </w:r>
          </w:p>
        </w:tc>
      </w:tr>
      <w:tr w:rsidR="008235BD" w:rsidRPr="008235BD" w14:paraId="113043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CE3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729</w:t>
            </w:r>
          </w:p>
        </w:tc>
        <w:tc>
          <w:tcPr>
            <w:tcW w:w="2149" w:type="dxa"/>
            <w:vAlign w:val="bottom"/>
          </w:tcPr>
          <w:p w14:paraId="683EF9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846085.99</w:t>
            </w:r>
          </w:p>
        </w:tc>
        <w:tc>
          <w:tcPr>
            <w:tcW w:w="1983" w:type="dxa"/>
            <w:vAlign w:val="bottom"/>
          </w:tcPr>
          <w:p w14:paraId="5304EB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2716439.68</w:t>
            </w:r>
          </w:p>
        </w:tc>
        <w:tc>
          <w:tcPr>
            <w:tcW w:w="1595" w:type="dxa"/>
            <w:vAlign w:val="bottom"/>
          </w:tcPr>
          <w:p w14:paraId="7EC6B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2.91</w:t>
            </w:r>
          </w:p>
        </w:tc>
        <w:tc>
          <w:tcPr>
            <w:tcW w:w="2204" w:type="dxa"/>
            <w:vAlign w:val="bottom"/>
          </w:tcPr>
          <w:p w14:paraId="2935D4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26' 01''</w:t>
            </w:r>
          </w:p>
        </w:tc>
      </w:tr>
      <w:tr w:rsidR="008235BD" w:rsidRPr="008235BD" w14:paraId="7C54FAA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8896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2149" w:type="dxa"/>
            <w:vAlign w:val="bottom"/>
          </w:tcPr>
          <w:p w14:paraId="29FBB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846083.19</w:t>
            </w:r>
          </w:p>
        </w:tc>
        <w:tc>
          <w:tcPr>
            <w:tcW w:w="1983" w:type="dxa"/>
            <w:vAlign w:val="bottom"/>
          </w:tcPr>
          <w:p w14:paraId="37B915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2716440.46</w:t>
            </w:r>
          </w:p>
        </w:tc>
        <w:tc>
          <w:tcPr>
            <w:tcW w:w="1595" w:type="dxa"/>
            <w:vAlign w:val="bottom"/>
          </w:tcPr>
          <w:p w14:paraId="5268DF3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2204" w:type="dxa"/>
            <w:vAlign w:val="bottom"/>
          </w:tcPr>
          <w:p w14:paraId="1C4774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254° 22' 40''</w:t>
            </w:r>
          </w:p>
        </w:tc>
      </w:tr>
      <w:tr w:rsidR="008235BD" w:rsidRPr="008235BD" w14:paraId="6C60A41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219E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731</w:t>
            </w:r>
          </w:p>
        </w:tc>
        <w:tc>
          <w:tcPr>
            <w:tcW w:w="2149" w:type="dxa"/>
            <w:vAlign w:val="bottom"/>
          </w:tcPr>
          <w:p w14:paraId="1BBD40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846082.6</w:t>
            </w:r>
          </w:p>
        </w:tc>
        <w:tc>
          <w:tcPr>
            <w:tcW w:w="1983" w:type="dxa"/>
            <w:vAlign w:val="bottom"/>
          </w:tcPr>
          <w:p w14:paraId="46539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2716438.35</w:t>
            </w:r>
          </w:p>
        </w:tc>
        <w:tc>
          <w:tcPr>
            <w:tcW w:w="1595" w:type="dxa"/>
            <w:vAlign w:val="bottom"/>
          </w:tcPr>
          <w:p w14:paraId="0EF195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218.8</w:t>
            </w:r>
          </w:p>
        </w:tc>
        <w:tc>
          <w:tcPr>
            <w:tcW w:w="2204" w:type="dxa"/>
            <w:vAlign w:val="bottom"/>
          </w:tcPr>
          <w:p w14:paraId="650E30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16' 30''</w:t>
            </w:r>
          </w:p>
        </w:tc>
      </w:tr>
      <w:tr w:rsidR="008235BD" w:rsidRPr="008235BD" w14:paraId="0AF2F39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84BC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732</w:t>
            </w:r>
          </w:p>
        </w:tc>
        <w:tc>
          <w:tcPr>
            <w:tcW w:w="2149" w:type="dxa"/>
            <w:vAlign w:val="bottom"/>
          </w:tcPr>
          <w:p w14:paraId="494853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846301.4</w:t>
            </w:r>
          </w:p>
        </w:tc>
        <w:tc>
          <w:tcPr>
            <w:tcW w:w="1983" w:type="dxa"/>
            <w:vAlign w:val="bottom"/>
          </w:tcPr>
          <w:p w14:paraId="76B392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2716439.4</w:t>
            </w:r>
          </w:p>
        </w:tc>
        <w:tc>
          <w:tcPr>
            <w:tcW w:w="1595" w:type="dxa"/>
            <w:vAlign w:val="bottom"/>
          </w:tcPr>
          <w:p w14:paraId="61F885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42.41</w:t>
            </w:r>
          </w:p>
        </w:tc>
        <w:tc>
          <w:tcPr>
            <w:tcW w:w="2204" w:type="dxa"/>
            <w:vAlign w:val="bottom"/>
          </w:tcPr>
          <w:p w14:paraId="1616FC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85° 56' 36''</w:t>
            </w:r>
          </w:p>
        </w:tc>
      </w:tr>
      <w:tr w:rsidR="008235BD" w:rsidRPr="008235BD" w14:paraId="778EC43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7683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2149" w:type="dxa"/>
            <w:vAlign w:val="bottom"/>
          </w:tcPr>
          <w:p w14:paraId="4E9BC0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846304.4</w:t>
            </w:r>
          </w:p>
        </w:tc>
        <w:tc>
          <w:tcPr>
            <w:tcW w:w="1983" w:type="dxa"/>
            <w:vAlign w:val="bottom"/>
          </w:tcPr>
          <w:p w14:paraId="483CEC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2716481.7</w:t>
            </w:r>
          </w:p>
        </w:tc>
        <w:tc>
          <w:tcPr>
            <w:tcW w:w="1595" w:type="dxa"/>
            <w:vAlign w:val="bottom"/>
          </w:tcPr>
          <w:p w14:paraId="643A3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9.42</w:t>
            </w:r>
          </w:p>
        </w:tc>
        <w:tc>
          <w:tcPr>
            <w:tcW w:w="2204" w:type="dxa"/>
            <w:vAlign w:val="bottom"/>
          </w:tcPr>
          <w:p w14:paraId="285247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08' 26''</w:t>
            </w:r>
          </w:p>
        </w:tc>
      </w:tr>
      <w:tr w:rsidR="008235BD" w:rsidRPr="008235BD" w14:paraId="74D063B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0B02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149" w:type="dxa"/>
            <w:vAlign w:val="bottom"/>
          </w:tcPr>
          <w:p w14:paraId="306B8D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846304.87</w:t>
            </w:r>
          </w:p>
        </w:tc>
        <w:tc>
          <w:tcPr>
            <w:tcW w:w="1983" w:type="dxa"/>
            <w:vAlign w:val="bottom"/>
          </w:tcPr>
          <w:p w14:paraId="292970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2716491.11</w:t>
            </w:r>
          </w:p>
        </w:tc>
        <w:tc>
          <w:tcPr>
            <w:tcW w:w="1595" w:type="dxa"/>
            <w:vAlign w:val="bottom"/>
          </w:tcPr>
          <w:p w14:paraId="35BCF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18.56</w:t>
            </w:r>
          </w:p>
        </w:tc>
        <w:tc>
          <w:tcPr>
            <w:tcW w:w="2204" w:type="dxa"/>
            <w:vAlign w:val="bottom"/>
          </w:tcPr>
          <w:p w14:paraId="2E8D10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04' 00''</w:t>
            </w:r>
          </w:p>
        </w:tc>
      </w:tr>
      <w:tr w:rsidR="008235BD" w:rsidRPr="008235BD" w14:paraId="1B74D36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8D4B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735</w:t>
            </w:r>
          </w:p>
        </w:tc>
        <w:tc>
          <w:tcPr>
            <w:tcW w:w="2149" w:type="dxa"/>
            <w:vAlign w:val="bottom"/>
          </w:tcPr>
          <w:p w14:paraId="3C8BC6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846305.82</w:t>
            </w:r>
          </w:p>
        </w:tc>
        <w:tc>
          <w:tcPr>
            <w:tcW w:w="1983" w:type="dxa"/>
            <w:vAlign w:val="bottom"/>
          </w:tcPr>
          <w:p w14:paraId="5943C7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2716509.65</w:t>
            </w:r>
          </w:p>
        </w:tc>
        <w:tc>
          <w:tcPr>
            <w:tcW w:w="1595" w:type="dxa"/>
            <w:vAlign w:val="bottom"/>
          </w:tcPr>
          <w:p w14:paraId="184D1E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3.85</w:t>
            </w:r>
          </w:p>
        </w:tc>
        <w:tc>
          <w:tcPr>
            <w:tcW w:w="2204" w:type="dxa"/>
            <w:vAlign w:val="bottom"/>
          </w:tcPr>
          <w:p w14:paraId="61A895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86° 52' 11''</w:t>
            </w:r>
          </w:p>
        </w:tc>
      </w:tr>
      <w:tr w:rsidR="008235BD" w:rsidRPr="008235BD" w14:paraId="13136CE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DF49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736</w:t>
            </w:r>
          </w:p>
        </w:tc>
        <w:tc>
          <w:tcPr>
            <w:tcW w:w="2149" w:type="dxa"/>
            <w:vAlign w:val="bottom"/>
          </w:tcPr>
          <w:p w14:paraId="70164B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846306.03</w:t>
            </w:r>
          </w:p>
        </w:tc>
        <w:tc>
          <w:tcPr>
            <w:tcW w:w="1983" w:type="dxa"/>
            <w:vAlign w:val="bottom"/>
          </w:tcPr>
          <w:p w14:paraId="225AF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2716513.49</w:t>
            </w:r>
          </w:p>
        </w:tc>
        <w:tc>
          <w:tcPr>
            <w:tcW w:w="1595" w:type="dxa"/>
            <w:vAlign w:val="bottom"/>
          </w:tcPr>
          <w:p w14:paraId="16FCAE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2204" w:type="dxa"/>
            <w:vAlign w:val="bottom"/>
          </w:tcPr>
          <w:p w14:paraId="76BB86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04' 04''</w:t>
            </w:r>
          </w:p>
        </w:tc>
      </w:tr>
      <w:tr w:rsidR="008235BD" w:rsidRPr="008235BD" w14:paraId="1D8FCDB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44D5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2149" w:type="dxa"/>
            <w:vAlign w:val="bottom"/>
          </w:tcPr>
          <w:p w14:paraId="4ACBAA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846306.66</w:t>
            </w:r>
          </w:p>
        </w:tc>
        <w:tc>
          <w:tcPr>
            <w:tcW w:w="1983" w:type="dxa"/>
            <w:vAlign w:val="bottom"/>
          </w:tcPr>
          <w:p w14:paraId="024DBA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2716525.79</w:t>
            </w:r>
          </w:p>
        </w:tc>
        <w:tc>
          <w:tcPr>
            <w:tcW w:w="1595" w:type="dxa"/>
            <w:vAlign w:val="bottom"/>
          </w:tcPr>
          <w:p w14:paraId="7AE755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1.32</w:t>
            </w:r>
          </w:p>
        </w:tc>
        <w:tc>
          <w:tcPr>
            <w:tcW w:w="2204" w:type="dxa"/>
            <w:vAlign w:val="bottom"/>
          </w:tcPr>
          <w:p w14:paraId="17D33B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89° 07' 55''</w:t>
            </w:r>
          </w:p>
        </w:tc>
      </w:tr>
      <w:tr w:rsidR="008235BD" w:rsidRPr="008235BD" w14:paraId="38D426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0D464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2149" w:type="dxa"/>
            <w:vAlign w:val="bottom"/>
          </w:tcPr>
          <w:p w14:paraId="5F3300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846306.68</w:t>
            </w:r>
          </w:p>
        </w:tc>
        <w:tc>
          <w:tcPr>
            <w:tcW w:w="1983" w:type="dxa"/>
            <w:vAlign w:val="bottom"/>
          </w:tcPr>
          <w:p w14:paraId="42A7D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2716527.11</w:t>
            </w:r>
          </w:p>
        </w:tc>
        <w:tc>
          <w:tcPr>
            <w:tcW w:w="1595" w:type="dxa"/>
            <w:vAlign w:val="bottom"/>
          </w:tcPr>
          <w:p w14:paraId="3C76B8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50.24</w:t>
            </w:r>
          </w:p>
        </w:tc>
        <w:tc>
          <w:tcPr>
            <w:tcW w:w="2204" w:type="dxa"/>
            <w:vAlign w:val="bottom"/>
          </w:tcPr>
          <w:p w14:paraId="31919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44' 29''</w:t>
            </w:r>
          </w:p>
        </w:tc>
      </w:tr>
      <w:tr w:rsidR="008235BD" w:rsidRPr="008235BD" w14:paraId="49F580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C4EC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2149" w:type="dxa"/>
            <w:vAlign w:val="bottom"/>
          </w:tcPr>
          <w:p w14:paraId="46BBAA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846256.48</w:t>
            </w:r>
          </w:p>
        </w:tc>
        <w:tc>
          <w:tcPr>
            <w:tcW w:w="1983" w:type="dxa"/>
            <w:vAlign w:val="bottom"/>
          </w:tcPr>
          <w:p w14:paraId="2879F9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2716529.09</w:t>
            </w:r>
          </w:p>
        </w:tc>
        <w:tc>
          <w:tcPr>
            <w:tcW w:w="1595" w:type="dxa"/>
            <w:vAlign w:val="bottom"/>
          </w:tcPr>
          <w:p w14:paraId="6A786E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35.39</w:t>
            </w:r>
          </w:p>
        </w:tc>
        <w:tc>
          <w:tcPr>
            <w:tcW w:w="2204" w:type="dxa"/>
            <w:vAlign w:val="bottom"/>
          </w:tcPr>
          <w:p w14:paraId="294152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44' 56''</w:t>
            </w:r>
          </w:p>
        </w:tc>
      </w:tr>
      <w:tr w:rsidR="008235BD" w:rsidRPr="008235BD" w14:paraId="04488F3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5689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2149" w:type="dxa"/>
            <w:vAlign w:val="bottom"/>
          </w:tcPr>
          <w:p w14:paraId="14EF4B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846221.12</w:t>
            </w:r>
          </w:p>
        </w:tc>
        <w:tc>
          <w:tcPr>
            <w:tcW w:w="1983" w:type="dxa"/>
            <w:vAlign w:val="bottom"/>
          </w:tcPr>
          <w:p w14:paraId="3B3E31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2716530.48</w:t>
            </w:r>
          </w:p>
        </w:tc>
        <w:tc>
          <w:tcPr>
            <w:tcW w:w="1595" w:type="dxa"/>
            <w:vAlign w:val="bottom"/>
          </w:tcPr>
          <w:p w14:paraId="5BF282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35.42</w:t>
            </w:r>
          </w:p>
        </w:tc>
        <w:tc>
          <w:tcPr>
            <w:tcW w:w="2204" w:type="dxa"/>
            <w:vAlign w:val="bottom"/>
          </w:tcPr>
          <w:p w14:paraId="0185C7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51' 52''</w:t>
            </w:r>
          </w:p>
        </w:tc>
      </w:tr>
      <w:tr w:rsidR="008235BD" w:rsidRPr="008235BD" w14:paraId="272164B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AAB9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741</w:t>
            </w:r>
          </w:p>
        </w:tc>
        <w:tc>
          <w:tcPr>
            <w:tcW w:w="2149" w:type="dxa"/>
            <w:vAlign w:val="bottom"/>
          </w:tcPr>
          <w:p w14:paraId="26A1E3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846185.72</w:t>
            </w:r>
          </w:p>
        </w:tc>
        <w:tc>
          <w:tcPr>
            <w:tcW w:w="1983" w:type="dxa"/>
            <w:vAlign w:val="bottom"/>
          </w:tcPr>
          <w:p w14:paraId="2BA22C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2716531.8</w:t>
            </w:r>
          </w:p>
        </w:tc>
        <w:tc>
          <w:tcPr>
            <w:tcW w:w="1595" w:type="dxa"/>
            <w:vAlign w:val="bottom"/>
          </w:tcPr>
          <w:p w14:paraId="078F13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70.63</w:t>
            </w:r>
          </w:p>
        </w:tc>
        <w:tc>
          <w:tcPr>
            <w:tcW w:w="2204" w:type="dxa"/>
            <w:vAlign w:val="bottom"/>
          </w:tcPr>
          <w:p w14:paraId="16ED42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177° 30' 31''</w:t>
            </w:r>
          </w:p>
        </w:tc>
      </w:tr>
      <w:tr w:rsidR="008235BD" w:rsidRPr="008235BD" w14:paraId="49E93C5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720A4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2149" w:type="dxa"/>
            <w:vAlign w:val="bottom"/>
          </w:tcPr>
          <w:p w14:paraId="4A4476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846115.16</w:t>
            </w:r>
          </w:p>
        </w:tc>
        <w:tc>
          <w:tcPr>
            <w:tcW w:w="1983" w:type="dxa"/>
            <w:vAlign w:val="bottom"/>
          </w:tcPr>
          <w:p w14:paraId="3F800C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2716534.87</w:t>
            </w:r>
          </w:p>
        </w:tc>
        <w:tc>
          <w:tcPr>
            <w:tcW w:w="1595" w:type="dxa"/>
            <w:vAlign w:val="bottom"/>
          </w:tcPr>
          <w:p w14:paraId="2E6DD4E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1.87</w:t>
            </w:r>
          </w:p>
        </w:tc>
        <w:tc>
          <w:tcPr>
            <w:tcW w:w="2204" w:type="dxa"/>
            <w:vAlign w:val="bottom"/>
          </w:tcPr>
          <w:p w14:paraId="468DD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02' 15''</w:t>
            </w:r>
          </w:p>
        </w:tc>
      </w:tr>
      <w:tr w:rsidR="008235BD" w:rsidRPr="008235BD" w14:paraId="2121CEA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BD3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743</w:t>
            </w:r>
          </w:p>
        </w:tc>
        <w:tc>
          <w:tcPr>
            <w:tcW w:w="2149" w:type="dxa"/>
            <w:vAlign w:val="bottom"/>
          </w:tcPr>
          <w:p w14:paraId="5E1B82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846114.4</w:t>
            </w:r>
          </w:p>
        </w:tc>
        <w:tc>
          <w:tcPr>
            <w:tcW w:w="1983" w:type="dxa"/>
            <w:vAlign w:val="bottom"/>
          </w:tcPr>
          <w:p w14:paraId="607656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2716533.16</w:t>
            </w:r>
          </w:p>
        </w:tc>
        <w:tc>
          <w:tcPr>
            <w:tcW w:w="1595" w:type="dxa"/>
            <w:vAlign w:val="bottom"/>
          </w:tcPr>
          <w:p w14:paraId="36DABC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15.26</w:t>
            </w:r>
          </w:p>
        </w:tc>
        <w:tc>
          <w:tcPr>
            <w:tcW w:w="2204" w:type="dxa"/>
            <w:vAlign w:val="bottom"/>
          </w:tcPr>
          <w:p w14:paraId="007EF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16' 21''</w:t>
            </w:r>
          </w:p>
        </w:tc>
      </w:tr>
      <w:tr w:rsidR="008235BD" w:rsidRPr="008235BD" w14:paraId="407C338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901F1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2149" w:type="dxa"/>
            <w:vAlign w:val="bottom"/>
          </w:tcPr>
          <w:p w14:paraId="4AA25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</w:t>
            </w:r>
          </w:p>
        </w:tc>
        <w:tc>
          <w:tcPr>
            <w:tcW w:w="1983" w:type="dxa"/>
            <w:vAlign w:val="bottom"/>
          </w:tcPr>
          <w:p w14:paraId="4FECD4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2716518.89</w:t>
            </w:r>
          </w:p>
        </w:tc>
        <w:tc>
          <w:tcPr>
            <w:tcW w:w="1595" w:type="dxa"/>
            <w:vAlign w:val="bottom"/>
          </w:tcPr>
          <w:p w14:paraId="4BA95A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1.03</w:t>
            </w:r>
          </w:p>
        </w:tc>
        <w:tc>
          <w:tcPr>
            <w:tcW w:w="2204" w:type="dxa"/>
            <w:vAlign w:val="bottom"/>
          </w:tcPr>
          <w:p w14:paraId="3B04C1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248° 55' 21''</w:t>
            </w:r>
          </w:p>
        </w:tc>
      </w:tr>
      <w:tr w:rsidR="008235BD" w:rsidRPr="008235BD" w14:paraId="457E3BD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D1BB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745</w:t>
            </w:r>
          </w:p>
        </w:tc>
        <w:tc>
          <w:tcPr>
            <w:tcW w:w="2149" w:type="dxa"/>
            <w:vAlign w:val="bottom"/>
          </w:tcPr>
          <w:p w14:paraId="440788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846108.63</w:t>
            </w:r>
          </w:p>
        </w:tc>
        <w:tc>
          <w:tcPr>
            <w:tcW w:w="1983" w:type="dxa"/>
            <w:vAlign w:val="bottom"/>
          </w:tcPr>
          <w:p w14:paraId="7014B1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2716517.93</w:t>
            </w:r>
          </w:p>
        </w:tc>
        <w:tc>
          <w:tcPr>
            <w:tcW w:w="1595" w:type="dxa"/>
            <w:vAlign w:val="bottom"/>
          </w:tcPr>
          <w:p w14:paraId="64EECB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17.92</w:t>
            </w:r>
          </w:p>
        </w:tc>
        <w:tc>
          <w:tcPr>
            <w:tcW w:w="2204" w:type="dxa"/>
            <w:vAlign w:val="bottom"/>
          </w:tcPr>
          <w:p w14:paraId="380C2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16' 45''</w:t>
            </w:r>
          </w:p>
        </w:tc>
      </w:tr>
      <w:tr w:rsidR="008235BD" w:rsidRPr="008235BD" w14:paraId="6CA4A17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CB75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746</w:t>
            </w:r>
          </w:p>
        </w:tc>
        <w:tc>
          <w:tcPr>
            <w:tcW w:w="2149" w:type="dxa"/>
            <w:vAlign w:val="bottom"/>
          </w:tcPr>
          <w:p w14:paraId="166DAF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846102.29</w:t>
            </w:r>
          </w:p>
        </w:tc>
        <w:tc>
          <w:tcPr>
            <w:tcW w:w="1983" w:type="dxa"/>
            <w:vAlign w:val="bottom"/>
          </w:tcPr>
          <w:p w14:paraId="08E763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2716501.17</w:t>
            </w:r>
          </w:p>
        </w:tc>
        <w:tc>
          <w:tcPr>
            <w:tcW w:w="1595" w:type="dxa"/>
            <w:vAlign w:val="bottom"/>
          </w:tcPr>
          <w:p w14:paraId="2FEC06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9.05</w:t>
            </w:r>
          </w:p>
        </w:tc>
        <w:tc>
          <w:tcPr>
            <w:tcW w:w="2204" w:type="dxa"/>
            <w:vAlign w:val="bottom"/>
          </w:tcPr>
          <w:p w14:paraId="0CC495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56' 24''</w:t>
            </w:r>
          </w:p>
        </w:tc>
      </w:tr>
      <w:tr w:rsidR="008235BD" w:rsidRPr="008235BD" w14:paraId="46500E5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2D3B8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2149" w:type="dxa"/>
            <w:vAlign w:val="bottom"/>
          </w:tcPr>
          <w:p w14:paraId="0F538E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846098.89</w:t>
            </w:r>
          </w:p>
        </w:tc>
        <w:tc>
          <w:tcPr>
            <w:tcW w:w="1983" w:type="dxa"/>
            <w:vAlign w:val="bottom"/>
          </w:tcPr>
          <w:p w14:paraId="1382A4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2716492.78</w:t>
            </w:r>
          </w:p>
        </w:tc>
        <w:tc>
          <w:tcPr>
            <w:tcW w:w="1595" w:type="dxa"/>
            <w:vAlign w:val="bottom"/>
          </w:tcPr>
          <w:p w14:paraId="15E224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37.86</w:t>
            </w:r>
          </w:p>
        </w:tc>
        <w:tc>
          <w:tcPr>
            <w:tcW w:w="2204" w:type="dxa"/>
            <w:vAlign w:val="bottom"/>
          </w:tcPr>
          <w:p w14:paraId="1F9C3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250° 10' 38''</w:t>
            </w:r>
          </w:p>
        </w:tc>
      </w:tr>
      <w:tr w:rsidR="008235BD" w:rsidRPr="008235BD" w14:paraId="132060B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428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748</w:t>
            </w:r>
          </w:p>
        </w:tc>
        <w:tc>
          <w:tcPr>
            <w:tcW w:w="2149" w:type="dxa"/>
            <w:vAlign w:val="bottom"/>
          </w:tcPr>
          <w:p w14:paraId="7B73DF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846086.05</w:t>
            </w:r>
          </w:p>
        </w:tc>
        <w:tc>
          <w:tcPr>
            <w:tcW w:w="1983" w:type="dxa"/>
            <w:vAlign w:val="bottom"/>
          </w:tcPr>
          <w:p w14:paraId="274CFA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2716457.16</w:t>
            </w:r>
          </w:p>
        </w:tc>
        <w:tc>
          <w:tcPr>
            <w:tcW w:w="1595" w:type="dxa"/>
            <w:vAlign w:val="bottom"/>
          </w:tcPr>
          <w:p w14:paraId="4F3218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17.86</w:t>
            </w:r>
          </w:p>
        </w:tc>
        <w:tc>
          <w:tcPr>
            <w:tcW w:w="2204" w:type="dxa"/>
            <w:vAlign w:val="bottom"/>
          </w:tcPr>
          <w:p w14:paraId="4FEB5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353° 55' 32''</w:t>
            </w:r>
          </w:p>
        </w:tc>
      </w:tr>
      <w:tr w:rsidR="008235BD" w:rsidRPr="008235BD" w14:paraId="095BCB5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2AEB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749</w:t>
            </w:r>
          </w:p>
        </w:tc>
        <w:tc>
          <w:tcPr>
            <w:tcW w:w="2149" w:type="dxa"/>
            <w:vAlign w:val="bottom"/>
          </w:tcPr>
          <w:p w14:paraId="7593A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846103.81</w:t>
            </w:r>
          </w:p>
        </w:tc>
        <w:tc>
          <w:tcPr>
            <w:tcW w:w="1983" w:type="dxa"/>
            <w:vAlign w:val="bottom"/>
          </w:tcPr>
          <w:p w14:paraId="3DB6A5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2716455.27</w:t>
            </w:r>
          </w:p>
        </w:tc>
        <w:tc>
          <w:tcPr>
            <w:tcW w:w="1595" w:type="dxa"/>
            <w:vAlign w:val="bottom"/>
          </w:tcPr>
          <w:p w14:paraId="22F07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19.77</w:t>
            </w:r>
          </w:p>
        </w:tc>
        <w:tc>
          <w:tcPr>
            <w:tcW w:w="2204" w:type="dxa"/>
            <w:vAlign w:val="bottom"/>
          </w:tcPr>
          <w:p w14:paraId="7EC93D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55' 16''</w:t>
            </w:r>
          </w:p>
        </w:tc>
      </w:tr>
      <w:tr w:rsidR="008235BD" w:rsidRPr="008235BD" w14:paraId="2028A50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944D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2149" w:type="dxa"/>
            <w:vAlign w:val="bottom"/>
          </w:tcPr>
          <w:p w14:paraId="516194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846123.5</w:t>
            </w:r>
          </w:p>
        </w:tc>
        <w:tc>
          <w:tcPr>
            <w:tcW w:w="1983" w:type="dxa"/>
            <w:vAlign w:val="bottom"/>
          </w:tcPr>
          <w:p w14:paraId="27818A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2716453.52</w:t>
            </w:r>
          </w:p>
        </w:tc>
        <w:tc>
          <w:tcPr>
            <w:tcW w:w="1595" w:type="dxa"/>
            <w:vAlign w:val="bottom"/>
          </w:tcPr>
          <w:p w14:paraId="2FB6F1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2204" w:type="dxa"/>
            <w:vAlign w:val="bottom"/>
          </w:tcPr>
          <w:p w14:paraId="184B69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2631A8C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4F55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751</w:t>
            </w:r>
          </w:p>
        </w:tc>
        <w:tc>
          <w:tcPr>
            <w:tcW w:w="2149" w:type="dxa"/>
            <w:vAlign w:val="bottom"/>
          </w:tcPr>
          <w:p w14:paraId="4893F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846123.5</w:t>
            </w:r>
          </w:p>
        </w:tc>
        <w:tc>
          <w:tcPr>
            <w:tcW w:w="1983" w:type="dxa"/>
            <w:vAlign w:val="bottom"/>
          </w:tcPr>
          <w:p w14:paraId="704198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2716453.5</w:t>
            </w:r>
          </w:p>
        </w:tc>
        <w:tc>
          <w:tcPr>
            <w:tcW w:w="1595" w:type="dxa"/>
            <w:vAlign w:val="bottom"/>
          </w:tcPr>
          <w:p w14:paraId="1F7861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683A78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354° 23' 13''</w:t>
            </w:r>
          </w:p>
        </w:tc>
      </w:tr>
      <w:tr w:rsidR="008235BD" w:rsidRPr="008235BD" w14:paraId="57A9B0B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A24A5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2149" w:type="dxa"/>
            <w:vAlign w:val="bottom"/>
          </w:tcPr>
          <w:p w14:paraId="4AE627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846143.85</w:t>
            </w:r>
          </w:p>
        </w:tc>
        <w:tc>
          <w:tcPr>
            <w:tcW w:w="1983" w:type="dxa"/>
            <w:vAlign w:val="bottom"/>
          </w:tcPr>
          <w:p w14:paraId="7A8B2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2716451.5</w:t>
            </w:r>
          </w:p>
        </w:tc>
        <w:tc>
          <w:tcPr>
            <w:tcW w:w="1595" w:type="dxa"/>
            <w:vAlign w:val="bottom"/>
          </w:tcPr>
          <w:p w14:paraId="489F48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18.61</w:t>
            </w:r>
          </w:p>
        </w:tc>
        <w:tc>
          <w:tcPr>
            <w:tcW w:w="2204" w:type="dxa"/>
            <w:vAlign w:val="bottom"/>
          </w:tcPr>
          <w:p w14:paraId="219E79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22' 37''</w:t>
            </w:r>
          </w:p>
        </w:tc>
      </w:tr>
      <w:tr w:rsidR="008235BD" w:rsidRPr="008235BD" w14:paraId="034A374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3EE74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753</w:t>
            </w:r>
          </w:p>
        </w:tc>
        <w:tc>
          <w:tcPr>
            <w:tcW w:w="2149" w:type="dxa"/>
            <w:vAlign w:val="bottom"/>
          </w:tcPr>
          <w:p w14:paraId="0E0253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846162.4</w:t>
            </w:r>
          </w:p>
        </w:tc>
        <w:tc>
          <w:tcPr>
            <w:tcW w:w="1983" w:type="dxa"/>
            <w:vAlign w:val="bottom"/>
          </w:tcPr>
          <w:p w14:paraId="0A56B0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2716450</w:t>
            </w:r>
          </w:p>
        </w:tc>
        <w:tc>
          <w:tcPr>
            <w:tcW w:w="1595" w:type="dxa"/>
            <w:vAlign w:val="bottom"/>
          </w:tcPr>
          <w:p w14:paraId="3AC0D8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204" w:type="dxa"/>
            <w:vAlign w:val="bottom"/>
          </w:tcPr>
          <w:p w14:paraId="13501B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36' 05''</w:t>
            </w:r>
          </w:p>
        </w:tc>
      </w:tr>
      <w:tr w:rsidR="008235BD" w:rsidRPr="008235BD" w14:paraId="14502FB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13806B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2149" w:type="dxa"/>
            <w:vAlign w:val="bottom"/>
          </w:tcPr>
          <w:p w14:paraId="6D65BB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846163.7</w:t>
            </w:r>
          </w:p>
        </w:tc>
        <w:tc>
          <w:tcPr>
            <w:tcW w:w="1983" w:type="dxa"/>
            <w:vAlign w:val="bottom"/>
          </w:tcPr>
          <w:p w14:paraId="72D035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2716449.9</w:t>
            </w:r>
          </w:p>
        </w:tc>
        <w:tc>
          <w:tcPr>
            <w:tcW w:w="1595" w:type="dxa"/>
            <w:vAlign w:val="bottom"/>
          </w:tcPr>
          <w:p w14:paraId="38AB9F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2204" w:type="dxa"/>
            <w:vAlign w:val="bottom"/>
          </w:tcPr>
          <w:p w14:paraId="2B1309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352° 52' 30''</w:t>
            </w:r>
          </w:p>
        </w:tc>
      </w:tr>
      <w:tr w:rsidR="008235BD" w:rsidRPr="008235BD" w14:paraId="64350C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3434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755</w:t>
            </w:r>
          </w:p>
        </w:tc>
        <w:tc>
          <w:tcPr>
            <w:tcW w:w="2149" w:type="dxa"/>
            <w:vAlign w:val="bottom"/>
          </w:tcPr>
          <w:p w14:paraId="26BE53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846164.1</w:t>
            </w:r>
          </w:p>
        </w:tc>
        <w:tc>
          <w:tcPr>
            <w:tcW w:w="1983" w:type="dxa"/>
            <w:vAlign w:val="bottom"/>
          </w:tcPr>
          <w:p w14:paraId="6E9189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2716449.85</w:t>
            </w:r>
          </w:p>
        </w:tc>
        <w:tc>
          <w:tcPr>
            <w:tcW w:w="1595" w:type="dxa"/>
            <w:vAlign w:val="bottom"/>
          </w:tcPr>
          <w:p w14:paraId="605F73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0.05</w:t>
            </w:r>
          </w:p>
        </w:tc>
        <w:tc>
          <w:tcPr>
            <w:tcW w:w="2204" w:type="dxa"/>
            <w:vAlign w:val="bottom"/>
          </w:tcPr>
          <w:p w14:paraId="48DD13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7BFD326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23D8B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756</w:t>
            </w:r>
          </w:p>
        </w:tc>
        <w:tc>
          <w:tcPr>
            <w:tcW w:w="2149" w:type="dxa"/>
            <w:vAlign w:val="bottom"/>
          </w:tcPr>
          <w:p w14:paraId="6E170E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846164.15</w:t>
            </w:r>
          </w:p>
        </w:tc>
        <w:tc>
          <w:tcPr>
            <w:tcW w:w="1983" w:type="dxa"/>
            <w:vAlign w:val="bottom"/>
          </w:tcPr>
          <w:p w14:paraId="058C72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2716449.85</w:t>
            </w:r>
          </w:p>
        </w:tc>
        <w:tc>
          <w:tcPr>
            <w:tcW w:w="1595" w:type="dxa"/>
            <w:vAlign w:val="bottom"/>
          </w:tcPr>
          <w:p w14:paraId="780A7F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39.53</w:t>
            </w:r>
          </w:p>
        </w:tc>
        <w:tc>
          <w:tcPr>
            <w:tcW w:w="2204" w:type="dxa"/>
            <w:vAlign w:val="bottom"/>
          </w:tcPr>
          <w:p w14:paraId="45C04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21' 24''</w:t>
            </w:r>
          </w:p>
        </w:tc>
      </w:tr>
      <w:tr w:rsidR="008235BD" w:rsidRPr="008235BD" w14:paraId="4DE5848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8460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757</w:t>
            </w:r>
          </w:p>
        </w:tc>
        <w:tc>
          <w:tcPr>
            <w:tcW w:w="2149" w:type="dxa"/>
            <w:vAlign w:val="bottom"/>
          </w:tcPr>
          <w:p w14:paraId="607903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846203.55</w:t>
            </w:r>
          </w:p>
        </w:tc>
        <w:tc>
          <w:tcPr>
            <w:tcW w:w="1983" w:type="dxa"/>
            <w:vAlign w:val="bottom"/>
          </w:tcPr>
          <w:p w14:paraId="1D7D81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2716446.65</w:t>
            </w:r>
          </w:p>
        </w:tc>
        <w:tc>
          <w:tcPr>
            <w:tcW w:w="1595" w:type="dxa"/>
            <w:vAlign w:val="bottom"/>
          </w:tcPr>
          <w:p w14:paraId="72D111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42.96</w:t>
            </w:r>
          </w:p>
        </w:tc>
        <w:tc>
          <w:tcPr>
            <w:tcW w:w="2204" w:type="dxa"/>
            <w:vAlign w:val="bottom"/>
          </w:tcPr>
          <w:p w14:paraId="59A5EF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355° 51' 44''</w:t>
            </w:r>
          </w:p>
        </w:tc>
      </w:tr>
      <w:tr w:rsidR="008235BD" w:rsidRPr="008235BD" w14:paraId="3E73FF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1A98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758</w:t>
            </w:r>
          </w:p>
        </w:tc>
        <w:tc>
          <w:tcPr>
            <w:tcW w:w="2149" w:type="dxa"/>
            <w:vAlign w:val="bottom"/>
          </w:tcPr>
          <w:p w14:paraId="0C5FBF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846246.4</w:t>
            </w:r>
          </w:p>
        </w:tc>
        <w:tc>
          <w:tcPr>
            <w:tcW w:w="1983" w:type="dxa"/>
            <w:vAlign w:val="bottom"/>
          </w:tcPr>
          <w:p w14:paraId="504624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2716443.55</w:t>
            </w:r>
          </w:p>
        </w:tc>
        <w:tc>
          <w:tcPr>
            <w:tcW w:w="1595" w:type="dxa"/>
            <w:vAlign w:val="bottom"/>
          </w:tcPr>
          <w:p w14:paraId="2DF60C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602.44</w:t>
            </w:r>
          </w:p>
        </w:tc>
        <w:tc>
          <w:tcPr>
            <w:tcW w:w="2204" w:type="dxa"/>
            <w:vAlign w:val="bottom"/>
          </w:tcPr>
          <w:p w14:paraId="535D54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148° 23' 16''</w:t>
            </w:r>
          </w:p>
        </w:tc>
      </w:tr>
      <w:tr w:rsidR="008235BD" w:rsidRPr="008235BD" w14:paraId="0AADDAC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32CC6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759</w:t>
            </w:r>
          </w:p>
        </w:tc>
        <w:tc>
          <w:tcPr>
            <w:tcW w:w="2149" w:type="dxa"/>
            <w:vAlign w:val="bottom"/>
          </w:tcPr>
          <w:p w14:paraId="67B828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845733.35</w:t>
            </w:r>
          </w:p>
        </w:tc>
        <w:tc>
          <w:tcPr>
            <w:tcW w:w="1983" w:type="dxa"/>
            <w:vAlign w:val="bottom"/>
          </w:tcPr>
          <w:p w14:paraId="1EEE6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2716759.33</w:t>
            </w:r>
          </w:p>
        </w:tc>
        <w:tc>
          <w:tcPr>
            <w:tcW w:w="1595" w:type="dxa"/>
            <w:vAlign w:val="bottom"/>
          </w:tcPr>
          <w:p w14:paraId="3A0263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1.97</w:t>
            </w:r>
          </w:p>
        </w:tc>
        <w:tc>
          <w:tcPr>
            <w:tcW w:w="2204" w:type="dxa"/>
            <w:vAlign w:val="bottom"/>
          </w:tcPr>
          <w:p w14:paraId="08A706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43° 21' 06''</w:t>
            </w:r>
          </w:p>
        </w:tc>
      </w:tr>
      <w:tr w:rsidR="008235BD" w:rsidRPr="008235BD" w14:paraId="30981A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AE4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2149" w:type="dxa"/>
            <w:vAlign w:val="bottom"/>
          </w:tcPr>
          <w:p w14:paraId="1A9638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845734.78</w:t>
            </w:r>
          </w:p>
        </w:tc>
        <w:tc>
          <w:tcPr>
            <w:tcW w:w="1983" w:type="dxa"/>
            <w:vAlign w:val="bottom"/>
          </w:tcPr>
          <w:p w14:paraId="10022D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2716760.68</w:t>
            </w:r>
          </w:p>
        </w:tc>
        <w:tc>
          <w:tcPr>
            <w:tcW w:w="1595" w:type="dxa"/>
            <w:vAlign w:val="bottom"/>
          </w:tcPr>
          <w:p w14:paraId="3E8B73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2204" w:type="dxa"/>
            <w:vAlign w:val="bottom"/>
          </w:tcPr>
          <w:p w14:paraId="06DEE8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26° 33' 54''</w:t>
            </w:r>
          </w:p>
        </w:tc>
      </w:tr>
      <w:tr w:rsidR="008235BD" w:rsidRPr="008235BD" w14:paraId="010D7E7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495D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761</w:t>
            </w:r>
          </w:p>
        </w:tc>
        <w:tc>
          <w:tcPr>
            <w:tcW w:w="2149" w:type="dxa"/>
            <w:vAlign w:val="bottom"/>
          </w:tcPr>
          <w:p w14:paraId="579C88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845734.86</w:t>
            </w:r>
          </w:p>
        </w:tc>
        <w:tc>
          <w:tcPr>
            <w:tcW w:w="1983" w:type="dxa"/>
            <w:vAlign w:val="bottom"/>
          </w:tcPr>
          <w:p w14:paraId="2B2B77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2716760.72</w:t>
            </w:r>
          </w:p>
        </w:tc>
        <w:tc>
          <w:tcPr>
            <w:tcW w:w="1595" w:type="dxa"/>
            <w:vAlign w:val="bottom"/>
          </w:tcPr>
          <w:p w14:paraId="3D8A93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0838AB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18' 36''</w:t>
            </w:r>
          </w:p>
        </w:tc>
      </w:tr>
      <w:tr w:rsidR="008235BD" w:rsidRPr="008235BD" w14:paraId="767425D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B8EC5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2149" w:type="dxa"/>
            <w:vAlign w:val="bottom"/>
          </w:tcPr>
          <w:p w14:paraId="3A4F11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845734.83</w:t>
            </w:r>
          </w:p>
        </w:tc>
        <w:tc>
          <w:tcPr>
            <w:tcW w:w="1983" w:type="dxa"/>
            <w:vAlign w:val="bottom"/>
          </w:tcPr>
          <w:p w14:paraId="0654EB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2716760.74</w:t>
            </w:r>
          </w:p>
        </w:tc>
        <w:tc>
          <w:tcPr>
            <w:tcW w:w="1595" w:type="dxa"/>
            <w:vAlign w:val="bottom"/>
          </w:tcPr>
          <w:p w14:paraId="02CE5E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756.56</w:t>
            </w:r>
          </w:p>
        </w:tc>
        <w:tc>
          <w:tcPr>
            <w:tcW w:w="2204" w:type="dxa"/>
            <w:vAlign w:val="bottom"/>
          </w:tcPr>
          <w:p w14:paraId="4219E5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318° 33' 17''</w:t>
            </w:r>
          </w:p>
        </w:tc>
      </w:tr>
      <w:tr w:rsidR="008235BD" w:rsidRPr="008235BD" w14:paraId="0EE4902B" w14:textId="77777777" w:rsidTr="00514BF3">
        <w:trPr>
          <w:jc w:val="center"/>
        </w:trPr>
        <w:tc>
          <w:tcPr>
            <w:tcW w:w="9349" w:type="dxa"/>
            <w:gridSpan w:val="5"/>
          </w:tcPr>
          <w:p w14:paraId="60DCBA5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:ЗУ11</w:t>
            </w:r>
          </w:p>
        </w:tc>
      </w:tr>
      <w:tr w:rsidR="008235BD" w:rsidRPr="008235BD" w14:paraId="3B259805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717B73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281733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845951.07</w:t>
            </w:r>
          </w:p>
        </w:tc>
        <w:tc>
          <w:tcPr>
            <w:tcW w:w="1983" w:type="dxa"/>
            <w:vAlign w:val="bottom"/>
          </w:tcPr>
          <w:p w14:paraId="1D30E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2716874.49</w:t>
            </w:r>
          </w:p>
        </w:tc>
        <w:tc>
          <w:tcPr>
            <w:tcW w:w="1595" w:type="dxa"/>
            <w:vAlign w:val="bottom"/>
          </w:tcPr>
          <w:p w14:paraId="789E99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10.28</w:t>
            </w:r>
          </w:p>
        </w:tc>
        <w:tc>
          <w:tcPr>
            <w:tcW w:w="2204" w:type="dxa"/>
            <w:vAlign w:val="bottom"/>
          </w:tcPr>
          <w:p w14:paraId="777413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41' 43''</w:t>
            </w:r>
          </w:p>
        </w:tc>
      </w:tr>
      <w:tr w:rsidR="008235BD" w:rsidRPr="008235BD" w14:paraId="76B44B1B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2C45B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0A5890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845945.22</w:t>
            </w:r>
          </w:p>
        </w:tc>
        <w:tc>
          <w:tcPr>
            <w:tcW w:w="1983" w:type="dxa"/>
            <w:vAlign w:val="bottom"/>
          </w:tcPr>
          <w:p w14:paraId="02A9B8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2716882.94</w:t>
            </w:r>
          </w:p>
        </w:tc>
        <w:tc>
          <w:tcPr>
            <w:tcW w:w="1595" w:type="dxa"/>
            <w:vAlign w:val="bottom"/>
          </w:tcPr>
          <w:p w14:paraId="44249A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4.43</w:t>
            </w:r>
          </w:p>
        </w:tc>
        <w:tc>
          <w:tcPr>
            <w:tcW w:w="2204" w:type="dxa"/>
            <w:vAlign w:val="bottom"/>
          </w:tcPr>
          <w:p w14:paraId="4B4024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166° 09' 07''</w:t>
            </w:r>
          </w:p>
        </w:tc>
      </w:tr>
      <w:tr w:rsidR="008235BD" w:rsidRPr="008235BD" w14:paraId="0538A227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7DB24E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3C6A5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845940.92</w:t>
            </w:r>
          </w:p>
        </w:tc>
        <w:tc>
          <w:tcPr>
            <w:tcW w:w="1983" w:type="dxa"/>
            <w:vAlign w:val="bottom"/>
          </w:tcPr>
          <w:p w14:paraId="57B69E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2716884</w:t>
            </w:r>
          </w:p>
        </w:tc>
        <w:tc>
          <w:tcPr>
            <w:tcW w:w="1595" w:type="dxa"/>
            <w:vAlign w:val="bottom"/>
          </w:tcPr>
          <w:p w14:paraId="13F7C2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22FAA92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44' 08''</w:t>
            </w:r>
          </w:p>
        </w:tc>
      </w:tr>
      <w:tr w:rsidR="008235BD" w:rsidRPr="008235BD" w14:paraId="0CD53029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8B169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791F36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845942.1</w:t>
            </w:r>
          </w:p>
        </w:tc>
        <w:tc>
          <w:tcPr>
            <w:tcW w:w="1983" w:type="dxa"/>
            <w:vAlign w:val="bottom"/>
          </w:tcPr>
          <w:p w14:paraId="3D7707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2716882.36</w:t>
            </w:r>
          </w:p>
        </w:tc>
        <w:tc>
          <w:tcPr>
            <w:tcW w:w="1595" w:type="dxa"/>
            <w:vAlign w:val="bottom"/>
          </w:tcPr>
          <w:p w14:paraId="1A5B29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0.94</w:t>
            </w:r>
          </w:p>
        </w:tc>
        <w:tc>
          <w:tcPr>
            <w:tcW w:w="2204" w:type="dxa"/>
            <w:vAlign w:val="bottom"/>
          </w:tcPr>
          <w:p w14:paraId="3658E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53' 34''</w:t>
            </w:r>
          </w:p>
        </w:tc>
      </w:tr>
      <w:tr w:rsidR="008235BD" w:rsidRPr="008235BD" w14:paraId="21F1983A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69A55C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07ECB2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845941.34</w:t>
            </w:r>
          </w:p>
        </w:tc>
        <w:tc>
          <w:tcPr>
            <w:tcW w:w="1983" w:type="dxa"/>
            <w:vAlign w:val="bottom"/>
          </w:tcPr>
          <w:p w14:paraId="1E8D42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2716881.81</w:t>
            </w:r>
          </w:p>
        </w:tc>
        <w:tc>
          <w:tcPr>
            <w:tcW w:w="1595" w:type="dxa"/>
            <w:vAlign w:val="bottom"/>
          </w:tcPr>
          <w:p w14:paraId="2C3905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12.16</w:t>
            </w:r>
          </w:p>
        </w:tc>
        <w:tc>
          <w:tcPr>
            <w:tcW w:w="2204" w:type="dxa"/>
            <w:vAlign w:val="bottom"/>
          </w:tcPr>
          <w:p w14:paraId="2289F7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322° 45' 11''</w:t>
            </w:r>
          </w:p>
        </w:tc>
      </w:tr>
      <w:tr w:rsidR="008235BD" w:rsidRPr="008235BD" w14:paraId="2248805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C69B4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0E2B30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845951.02</w:t>
            </w:r>
          </w:p>
        </w:tc>
        <w:tc>
          <w:tcPr>
            <w:tcW w:w="1983" w:type="dxa"/>
            <w:vAlign w:val="bottom"/>
          </w:tcPr>
          <w:p w14:paraId="29DF4A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2716874.45</w:t>
            </w:r>
          </w:p>
        </w:tc>
        <w:tc>
          <w:tcPr>
            <w:tcW w:w="1595" w:type="dxa"/>
            <w:vAlign w:val="bottom"/>
          </w:tcPr>
          <w:p w14:paraId="763CB9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261.72</w:t>
            </w:r>
          </w:p>
        </w:tc>
        <w:tc>
          <w:tcPr>
            <w:tcW w:w="2204" w:type="dxa"/>
            <w:vAlign w:val="bottom"/>
          </w:tcPr>
          <w:p w14:paraId="12B0C3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46' 43''</w:t>
            </w:r>
          </w:p>
        </w:tc>
      </w:tr>
      <w:tr w:rsidR="008235BD" w:rsidRPr="008235BD" w14:paraId="73D2C3E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27002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2E13A5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845726.16</w:t>
            </w:r>
          </w:p>
        </w:tc>
        <w:tc>
          <w:tcPr>
            <w:tcW w:w="1983" w:type="dxa"/>
            <w:vAlign w:val="bottom"/>
          </w:tcPr>
          <w:p w14:paraId="42CD4F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2716740.52</w:t>
            </w:r>
          </w:p>
        </w:tc>
        <w:tc>
          <w:tcPr>
            <w:tcW w:w="1595" w:type="dxa"/>
            <w:vAlign w:val="bottom"/>
          </w:tcPr>
          <w:p w14:paraId="5963E5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9.73</w:t>
            </w:r>
          </w:p>
        </w:tc>
        <w:tc>
          <w:tcPr>
            <w:tcW w:w="2204" w:type="dxa"/>
            <w:vAlign w:val="bottom"/>
          </w:tcPr>
          <w:p w14:paraId="687537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16' 41''</w:t>
            </w:r>
          </w:p>
        </w:tc>
      </w:tr>
      <w:tr w:rsidR="008235BD" w:rsidRPr="008235BD" w14:paraId="3F2D06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B1D6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7C6D6A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845718.12</w:t>
            </w:r>
          </w:p>
        </w:tc>
        <w:tc>
          <w:tcPr>
            <w:tcW w:w="1983" w:type="dxa"/>
            <w:vAlign w:val="bottom"/>
          </w:tcPr>
          <w:p w14:paraId="0C9B3F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2716735.04</w:t>
            </w:r>
          </w:p>
        </w:tc>
        <w:tc>
          <w:tcPr>
            <w:tcW w:w="1595" w:type="dxa"/>
            <w:vAlign w:val="bottom"/>
          </w:tcPr>
          <w:p w14:paraId="3ADC7E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67.32</w:t>
            </w:r>
          </w:p>
        </w:tc>
        <w:tc>
          <w:tcPr>
            <w:tcW w:w="2204" w:type="dxa"/>
            <w:vAlign w:val="bottom"/>
          </w:tcPr>
          <w:p w14:paraId="37F4A3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31''</w:t>
            </w:r>
          </w:p>
        </w:tc>
      </w:tr>
      <w:tr w:rsidR="008235BD" w:rsidRPr="008235BD" w14:paraId="47FA936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5C4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184068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845662.5</w:t>
            </w:r>
          </w:p>
        </w:tc>
        <w:tc>
          <w:tcPr>
            <w:tcW w:w="1983" w:type="dxa"/>
            <w:vAlign w:val="bottom"/>
          </w:tcPr>
          <w:p w14:paraId="79F4E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2716697.11</w:t>
            </w:r>
          </w:p>
        </w:tc>
        <w:tc>
          <w:tcPr>
            <w:tcW w:w="1595" w:type="dxa"/>
            <w:vAlign w:val="bottom"/>
          </w:tcPr>
          <w:p w14:paraId="42BCA4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1.28</w:t>
            </w:r>
          </w:p>
        </w:tc>
        <w:tc>
          <w:tcPr>
            <w:tcW w:w="2204" w:type="dxa"/>
            <w:vAlign w:val="bottom"/>
          </w:tcPr>
          <w:p w14:paraId="5A0334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26' 10''</w:t>
            </w:r>
          </w:p>
        </w:tc>
      </w:tr>
      <w:tr w:rsidR="008235BD" w:rsidRPr="008235BD" w14:paraId="400F07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2F625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812D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845661.29</w:t>
            </w:r>
          </w:p>
        </w:tc>
        <w:tc>
          <w:tcPr>
            <w:tcW w:w="1983" w:type="dxa"/>
            <w:vAlign w:val="bottom"/>
          </w:tcPr>
          <w:p w14:paraId="36633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2716697.54</w:t>
            </w:r>
          </w:p>
        </w:tc>
        <w:tc>
          <w:tcPr>
            <w:tcW w:w="1595" w:type="dxa"/>
            <w:vAlign w:val="bottom"/>
          </w:tcPr>
          <w:p w14:paraId="18843A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34.51</w:t>
            </w:r>
          </w:p>
        </w:tc>
        <w:tc>
          <w:tcPr>
            <w:tcW w:w="2204" w:type="dxa"/>
            <w:vAlign w:val="bottom"/>
          </w:tcPr>
          <w:p w14:paraId="23C7B8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42' 58''</w:t>
            </w:r>
          </w:p>
        </w:tc>
      </w:tr>
      <w:tr w:rsidR="008235BD" w:rsidRPr="008235BD" w14:paraId="6CC3BD5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BAB7F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D4BAE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845630.74</w:t>
            </w:r>
          </w:p>
        </w:tc>
        <w:tc>
          <w:tcPr>
            <w:tcW w:w="1983" w:type="dxa"/>
            <w:vAlign w:val="bottom"/>
          </w:tcPr>
          <w:p w14:paraId="7B6151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2716681.49</w:t>
            </w:r>
          </w:p>
        </w:tc>
        <w:tc>
          <w:tcPr>
            <w:tcW w:w="1595" w:type="dxa"/>
            <w:vAlign w:val="bottom"/>
          </w:tcPr>
          <w:p w14:paraId="5F7658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48.65</w:t>
            </w:r>
          </w:p>
        </w:tc>
        <w:tc>
          <w:tcPr>
            <w:tcW w:w="2204" w:type="dxa"/>
            <w:vAlign w:val="bottom"/>
          </w:tcPr>
          <w:p w14:paraId="5A2231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37' 45''</w:t>
            </w:r>
          </w:p>
        </w:tc>
      </w:tr>
      <w:tr w:rsidR="008235BD" w:rsidRPr="008235BD" w14:paraId="385A776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C42AF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55B80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845587.64</w:t>
            </w:r>
          </w:p>
        </w:tc>
        <w:tc>
          <w:tcPr>
            <w:tcW w:w="1983" w:type="dxa"/>
            <w:vAlign w:val="bottom"/>
          </w:tcPr>
          <w:p w14:paraId="72504A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2716658.93</w:t>
            </w:r>
          </w:p>
        </w:tc>
        <w:tc>
          <w:tcPr>
            <w:tcW w:w="1595" w:type="dxa"/>
            <w:vAlign w:val="bottom"/>
          </w:tcPr>
          <w:p w14:paraId="0D417E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4.04</w:t>
            </w:r>
          </w:p>
        </w:tc>
        <w:tc>
          <w:tcPr>
            <w:tcW w:w="2204" w:type="dxa"/>
            <w:vAlign w:val="bottom"/>
          </w:tcPr>
          <w:p w14:paraId="2499B8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16' 16''</w:t>
            </w:r>
          </w:p>
        </w:tc>
      </w:tr>
      <w:tr w:rsidR="008235BD" w:rsidRPr="008235BD" w14:paraId="236FA8F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1A3C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02CEF9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845583.7</w:t>
            </w:r>
          </w:p>
        </w:tc>
        <w:tc>
          <w:tcPr>
            <w:tcW w:w="1983" w:type="dxa"/>
            <w:vAlign w:val="bottom"/>
          </w:tcPr>
          <w:p w14:paraId="594C54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2716659.82</w:t>
            </w:r>
          </w:p>
        </w:tc>
        <w:tc>
          <w:tcPr>
            <w:tcW w:w="1595" w:type="dxa"/>
            <w:vAlign w:val="bottom"/>
          </w:tcPr>
          <w:p w14:paraId="603FBB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6.95</w:t>
            </w:r>
          </w:p>
        </w:tc>
        <w:tc>
          <w:tcPr>
            <w:tcW w:w="2204" w:type="dxa"/>
            <w:vAlign w:val="bottom"/>
          </w:tcPr>
          <w:p w14:paraId="081B8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229° 46' 59''</w:t>
            </w:r>
          </w:p>
        </w:tc>
      </w:tr>
      <w:tr w:rsidR="008235BD" w:rsidRPr="008235BD" w14:paraId="0B828CA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DB0E8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56C47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845579.21</w:t>
            </w:r>
          </w:p>
        </w:tc>
        <w:tc>
          <w:tcPr>
            <w:tcW w:w="1983" w:type="dxa"/>
            <w:vAlign w:val="bottom"/>
          </w:tcPr>
          <w:p w14:paraId="4A6B42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2716654.51</w:t>
            </w:r>
          </w:p>
        </w:tc>
        <w:tc>
          <w:tcPr>
            <w:tcW w:w="1595" w:type="dxa"/>
            <w:vAlign w:val="bottom"/>
          </w:tcPr>
          <w:p w14:paraId="0FDEE9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10.91</w:t>
            </w:r>
          </w:p>
        </w:tc>
        <w:tc>
          <w:tcPr>
            <w:tcW w:w="2204" w:type="dxa"/>
            <w:vAlign w:val="bottom"/>
          </w:tcPr>
          <w:p w14:paraId="75B067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37' 18''</w:t>
            </w:r>
          </w:p>
        </w:tc>
      </w:tr>
      <w:tr w:rsidR="008235BD" w:rsidRPr="008235BD" w14:paraId="6FD0A20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5BC9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1E3CC9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845569.54</w:t>
            </w:r>
          </w:p>
        </w:tc>
        <w:tc>
          <w:tcPr>
            <w:tcW w:w="1983" w:type="dxa"/>
            <w:vAlign w:val="bottom"/>
          </w:tcPr>
          <w:p w14:paraId="1D0701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2716649.45</w:t>
            </w:r>
          </w:p>
        </w:tc>
        <w:tc>
          <w:tcPr>
            <w:tcW w:w="1595" w:type="dxa"/>
            <w:vAlign w:val="bottom"/>
          </w:tcPr>
          <w:p w14:paraId="30C150D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4.34</w:t>
            </w:r>
          </w:p>
        </w:tc>
        <w:tc>
          <w:tcPr>
            <w:tcW w:w="2204" w:type="dxa"/>
            <w:vAlign w:val="bottom"/>
          </w:tcPr>
          <w:p w14:paraId="0347AD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301° 25' 01''</w:t>
            </w:r>
          </w:p>
        </w:tc>
      </w:tr>
      <w:tr w:rsidR="008235BD" w:rsidRPr="008235BD" w14:paraId="1E092F7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1E53A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4202C5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845571.8</w:t>
            </w:r>
          </w:p>
        </w:tc>
        <w:tc>
          <w:tcPr>
            <w:tcW w:w="1983" w:type="dxa"/>
            <w:vAlign w:val="bottom"/>
          </w:tcPr>
          <w:p w14:paraId="7F5EA5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2716645.75</w:t>
            </w:r>
          </w:p>
        </w:tc>
        <w:tc>
          <w:tcPr>
            <w:tcW w:w="1595" w:type="dxa"/>
            <w:vAlign w:val="bottom"/>
          </w:tcPr>
          <w:p w14:paraId="6D0F3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</w:t>
            </w:r>
          </w:p>
        </w:tc>
        <w:tc>
          <w:tcPr>
            <w:tcW w:w="2204" w:type="dxa"/>
            <w:vAlign w:val="bottom"/>
          </w:tcPr>
          <w:p w14:paraId="7B5C46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306° 23' 44''</w:t>
            </w:r>
          </w:p>
        </w:tc>
      </w:tr>
      <w:tr w:rsidR="008235BD" w:rsidRPr="008235BD" w14:paraId="0FD1778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16E73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55945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845576.96</w:t>
            </w:r>
          </w:p>
        </w:tc>
        <w:tc>
          <w:tcPr>
            <w:tcW w:w="1983" w:type="dxa"/>
            <w:vAlign w:val="bottom"/>
          </w:tcPr>
          <w:p w14:paraId="2CCB8D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2716638.75</w:t>
            </w:r>
          </w:p>
        </w:tc>
        <w:tc>
          <w:tcPr>
            <w:tcW w:w="1595" w:type="dxa"/>
            <w:vAlign w:val="bottom"/>
          </w:tcPr>
          <w:p w14:paraId="17FB61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15.98</w:t>
            </w:r>
          </w:p>
        </w:tc>
        <w:tc>
          <w:tcPr>
            <w:tcW w:w="2204" w:type="dxa"/>
            <w:vAlign w:val="bottom"/>
          </w:tcPr>
          <w:p w14:paraId="21E601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14' 13''</w:t>
            </w:r>
          </w:p>
        </w:tc>
      </w:tr>
      <w:tr w:rsidR="008235BD" w:rsidRPr="008235BD" w14:paraId="128FF48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1E37A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3EDD195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845563.75</w:t>
            </w:r>
          </w:p>
        </w:tc>
        <w:tc>
          <w:tcPr>
            <w:tcW w:w="1983" w:type="dxa"/>
            <w:vAlign w:val="bottom"/>
          </w:tcPr>
          <w:p w14:paraId="432111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2716629.76</w:t>
            </w:r>
          </w:p>
        </w:tc>
        <w:tc>
          <w:tcPr>
            <w:tcW w:w="1595" w:type="dxa"/>
            <w:vAlign w:val="bottom"/>
          </w:tcPr>
          <w:p w14:paraId="66A40D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16.73</w:t>
            </w:r>
          </w:p>
        </w:tc>
        <w:tc>
          <w:tcPr>
            <w:tcW w:w="2204" w:type="dxa"/>
            <w:vAlign w:val="bottom"/>
          </w:tcPr>
          <w:p w14:paraId="3EB721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124° 55' 29''</w:t>
            </w:r>
          </w:p>
        </w:tc>
      </w:tr>
      <w:tr w:rsidR="008235BD" w:rsidRPr="008235BD" w14:paraId="09BB15A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A37B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15D0A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845554.17</w:t>
            </w:r>
          </w:p>
        </w:tc>
        <w:tc>
          <w:tcPr>
            <w:tcW w:w="1983" w:type="dxa"/>
            <w:vAlign w:val="bottom"/>
          </w:tcPr>
          <w:p w14:paraId="01400F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2716643.48</w:t>
            </w:r>
          </w:p>
        </w:tc>
        <w:tc>
          <w:tcPr>
            <w:tcW w:w="1595" w:type="dxa"/>
            <w:vAlign w:val="bottom"/>
          </w:tcPr>
          <w:p w14:paraId="118D8D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15.81</w:t>
            </w:r>
          </w:p>
        </w:tc>
        <w:tc>
          <w:tcPr>
            <w:tcW w:w="2204" w:type="dxa"/>
            <w:vAlign w:val="bottom"/>
          </w:tcPr>
          <w:p w14:paraId="7E89DB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42' 10''</w:t>
            </w:r>
          </w:p>
        </w:tc>
      </w:tr>
      <w:tr w:rsidR="008235BD" w:rsidRPr="008235BD" w14:paraId="53F244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93B64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269861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845540.58</w:t>
            </w:r>
          </w:p>
        </w:tc>
        <w:tc>
          <w:tcPr>
            <w:tcW w:w="1983" w:type="dxa"/>
            <w:vAlign w:val="bottom"/>
          </w:tcPr>
          <w:p w14:paraId="3EE22E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2716635.41</w:t>
            </w:r>
          </w:p>
        </w:tc>
        <w:tc>
          <w:tcPr>
            <w:tcW w:w="1595" w:type="dxa"/>
            <w:vAlign w:val="bottom"/>
          </w:tcPr>
          <w:p w14:paraId="0613DA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42ABCD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16' 58''</w:t>
            </w:r>
          </w:p>
        </w:tc>
      </w:tr>
      <w:tr w:rsidR="008235BD" w:rsidRPr="008235BD" w14:paraId="56C44D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03AA2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347B53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845537.65</w:t>
            </w:r>
          </w:p>
        </w:tc>
        <w:tc>
          <w:tcPr>
            <w:tcW w:w="1983" w:type="dxa"/>
            <w:vAlign w:val="bottom"/>
          </w:tcPr>
          <w:p w14:paraId="7A495D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2716636.29</w:t>
            </w:r>
          </w:p>
        </w:tc>
        <w:tc>
          <w:tcPr>
            <w:tcW w:w="1595" w:type="dxa"/>
            <w:vAlign w:val="bottom"/>
          </w:tcPr>
          <w:p w14:paraId="6BA01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16.82</w:t>
            </w:r>
          </w:p>
        </w:tc>
        <w:tc>
          <w:tcPr>
            <w:tcW w:w="2204" w:type="dxa"/>
            <w:vAlign w:val="bottom"/>
          </w:tcPr>
          <w:p w14:paraId="784DA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18' 38''</w:t>
            </w:r>
          </w:p>
        </w:tc>
      </w:tr>
      <w:tr w:rsidR="008235BD" w:rsidRPr="008235BD" w14:paraId="0EB138B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3E9C7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7A9965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845521.54</w:t>
            </w:r>
          </w:p>
        </w:tc>
        <w:tc>
          <w:tcPr>
            <w:tcW w:w="1983" w:type="dxa"/>
            <w:vAlign w:val="bottom"/>
          </w:tcPr>
          <w:p w14:paraId="69E18E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2716641.12</w:t>
            </w:r>
          </w:p>
        </w:tc>
        <w:tc>
          <w:tcPr>
            <w:tcW w:w="1595" w:type="dxa"/>
            <w:vAlign w:val="bottom"/>
          </w:tcPr>
          <w:p w14:paraId="0D2F5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6.89</w:t>
            </w:r>
          </w:p>
        </w:tc>
        <w:tc>
          <w:tcPr>
            <w:tcW w:w="2204" w:type="dxa"/>
            <w:vAlign w:val="bottom"/>
          </w:tcPr>
          <w:p w14:paraId="6C337F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163° 18' 03''</w:t>
            </w:r>
          </w:p>
        </w:tc>
      </w:tr>
      <w:tr w:rsidR="008235BD" w:rsidRPr="008235BD" w14:paraId="531D71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FDA6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39F518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845514.94</w:t>
            </w:r>
          </w:p>
        </w:tc>
        <w:tc>
          <w:tcPr>
            <w:tcW w:w="1983" w:type="dxa"/>
            <w:vAlign w:val="bottom"/>
          </w:tcPr>
          <w:p w14:paraId="0AB543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2716643.1</w:t>
            </w:r>
          </w:p>
        </w:tc>
        <w:tc>
          <w:tcPr>
            <w:tcW w:w="1595" w:type="dxa"/>
            <w:vAlign w:val="bottom"/>
          </w:tcPr>
          <w:p w14:paraId="66FE19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33.84</w:t>
            </w:r>
          </w:p>
        </w:tc>
        <w:tc>
          <w:tcPr>
            <w:tcW w:w="2204" w:type="dxa"/>
            <w:vAlign w:val="bottom"/>
          </w:tcPr>
          <w:p w14:paraId="3D1E6B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28° 18' 52''</w:t>
            </w:r>
          </w:p>
        </w:tc>
      </w:tr>
      <w:tr w:rsidR="008235BD" w:rsidRPr="008235BD" w14:paraId="5846891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B9FCD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2C9B69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845544.73</w:t>
            </w:r>
          </w:p>
        </w:tc>
        <w:tc>
          <w:tcPr>
            <w:tcW w:w="1983" w:type="dxa"/>
            <w:vAlign w:val="bottom"/>
          </w:tcPr>
          <w:p w14:paraId="6128C1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2716659.15</w:t>
            </w:r>
          </w:p>
        </w:tc>
        <w:tc>
          <w:tcPr>
            <w:tcW w:w="1595" w:type="dxa"/>
            <w:vAlign w:val="bottom"/>
          </w:tcPr>
          <w:p w14:paraId="739562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129.67</w:t>
            </w:r>
          </w:p>
        </w:tc>
        <w:tc>
          <w:tcPr>
            <w:tcW w:w="2204" w:type="dxa"/>
            <w:vAlign w:val="bottom"/>
          </w:tcPr>
          <w:p w14:paraId="44DFC9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29° 44' 53''</w:t>
            </w:r>
          </w:p>
        </w:tc>
      </w:tr>
      <w:tr w:rsidR="008235BD" w:rsidRPr="008235BD" w14:paraId="3F7E977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0617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75B752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845657.31</w:t>
            </w:r>
          </w:p>
        </w:tc>
        <w:tc>
          <w:tcPr>
            <w:tcW w:w="1983" w:type="dxa"/>
            <w:vAlign w:val="bottom"/>
          </w:tcPr>
          <w:p w14:paraId="14DF78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2716723.49</w:t>
            </w:r>
          </w:p>
        </w:tc>
        <w:tc>
          <w:tcPr>
            <w:tcW w:w="1595" w:type="dxa"/>
            <w:vAlign w:val="bottom"/>
          </w:tcPr>
          <w:p w14:paraId="5C1602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76.04</w:t>
            </w:r>
          </w:p>
        </w:tc>
        <w:tc>
          <w:tcPr>
            <w:tcW w:w="2204" w:type="dxa"/>
            <w:vAlign w:val="bottom"/>
          </w:tcPr>
          <w:p w14:paraId="535D5B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32' 53''</w:t>
            </w:r>
          </w:p>
        </w:tc>
      </w:tr>
      <w:tr w:rsidR="008235BD" w:rsidRPr="008235BD" w14:paraId="6273FC2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686C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2AF56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845720.68</w:t>
            </w:r>
          </w:p>
        </w:tc>
        <w:tc>
          <w:tcPr>
            <w:tcW w:w="1983" w:type="dxa"/>
            <w:vAlign w:val="bottom"/>
          </w:tcPr>
          <w:p w14:paraId="23F100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2716765.51</w:t>
            </w:r>
          </w:p>
        </w:tc>
        <w:tc>
          <w:tcPr>
            <w:tcW w:w="1595" w:type="dxa"/>
            <w:vAlign w:val="bottom"/>
          </w:tcPr>
          <w:p w14:paraId="6FA87C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21.06</w:t>
            </w:r>
          </w:p>
        </w:tc>
        <w:tc>
          <w:tcPr>
            <w:tcW w:w="2204" w:type="dxa"/>
            <w:vAlign w:val="bottom"/>
          </w:tcPr>
          <w:p w14:paraId="2DC7BB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33° 06' 05''</w:t>
            </w:r>
          </w:p>
        </w:tc>
      </w:tr>
      <w:tr w:rsidR="008235BD" w:rsidRPr="008235BD" w14:paraId="380A98D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9D20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24F137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845738.32</w:t>
            </w:r>
          </w:p>
        </w:tc>
        <w:tc>
          <w:tcPr>
            <w:tcW w:w="1983" w:type="dxa"/>
            <w:vAlign w:val="bottom"/>
          </w:tcPr>
          <w:p w14:paraId="54EA53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2716777.01</w:t>
            </w:r>
          </w:p>
        </w:tc>
        <w:tc>
          <w:tcPr>
            <w:tcW w:w="1595" w:type="dxa"/>
            <w:vAlign w:val="bottom"/>
          </w:tcPr>
          <w:p w14:paraId="3C9741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11BA6D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17° 12' 22''</w:t>
            </w:r>
          </w:p>
        </w:tc>
      </w:tr>
      <w:tr w:rsidR="008235BD" w:rsidRPr="008235BD" w14:paraId="3B73975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99539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3CC910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845746.49</w:t>
            </w:r>
          </w:p>
        </w:tc>
        <w:tc>
          <w:tcPr>
            <w:tcW w:w="1983" w:type="dxa"/>
            <w:vAlign w:val="bottom"/>
          </w:tcPr>
          <w:p w14:paraId="089BE1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2716779.54</w:t>
            </w:r>
          </w:p>
        </w:tc>
        <w:tc>
          <w:tcPr>
            <w:tcW w:w="1595" w:type="dxa"/>
            <w:vAlign w:val="bottom"/>
          </w:tcPr>
          <w:p w14:paraId="5F284B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4.77</w:t>
            </w:r>
          </w:p>
        </w:tc>
        <w:tc>
          <w:tcPr>
            <w:tcW w:w="2204" w:type="dxa"/>
            <w:vAlign w:val="bottom"/>
          </w:tcPr>
          <w:p w14:paraId="27F34A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46' 45''</w:t>
            </w:r>
          </w:p>
        </w:tc>
      </w:tr>
      <w:tr w:rsidR="008235BD" w:rsidRPr="008235BD" w14:paraId="2383D26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80EF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596232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845750.92</w:t>
            </w:r>
          </w:p>
        </w:tc>
        <w:tc>
          <w:tcPr>
            <w:tcW w:w="1983" w:type="dxa"/>
            <w:vAlign w:val="bottom"/>
          </w:tcPr>
          <w:p w14:paraId="2748B6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2716781.31</w:t>
            </w:r>
          </w:p>
        </w:tc>
        <w:tc>
          <w:tcPr>
            <w:tcW w:w="1595" w:type="dxa"/>
            <w:vAlign w:val="bottom"/>
          </w:tcPr>
          <w:p w14:paraId="2B9E22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3.81</w:t>
            </w:r>
          </w:p>
        </w:tc>
        <w:tc>
          <w:tcPr>
            <w:tcW w:w="2204" w:type="dxa"/>
            <w:vAlign w:val="bottom"/>
          </w:tcPr>
          <w:p w14:paraId="6CA8D1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92° 15' 16''</w:t>
            </w:r>
          </w:p>
        </w:tc>
      </w:tr>
      <w:tr w:rsidR="008235BD" w:rsidRPr="008235BD" w14:paraId="444B45D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2C56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26EECC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845750.77</w:t>
            </w:r>
          </w:p>
        </w:tc>
        <w:tc>
          <w:tcPr>
            <w:tcW w:w="1983" w:type="dxa"/>
            <w:vAlign w:val="bottom"/>
          </w:tcPr>
          <w:p w14:paraId="322459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2716785.12</w:t>
            </w:r>
          </w:p>
        </w:tc>
        <w:tc>
          <w:tcPr>
            <w:tcW w:w="1595" w:type="dxa"/>
            <w:vAlign w:val="bottom"/>
          </w:tcPr>
          <w:p w14:paraId="37873B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25.32</w:t>
            </w:r>
          </w:p>
        </w:tc>
        <w:tc>
          <w:tcPr>
            <w:tcW w:w="2204" w:type="dxa"/>
            <w:vAlign w:val="bottom"/>
          </w:tcPr>
          <w:p w14:paraId="59F26C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46' 47''</w:t>
            </w:r>
          </w:p>
        </w:tc>
      </w:tr>
      <w:tr w:rsidR="008235BD" w:rsidRPr="008235BD" w14:paraId="21B0C2C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6C39B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49" w:type="dxa"/>
            <w:vAlign w:val="bottom"/>
          </w:tcPr>
          <w:p w14:paraId="6928DF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845773.17</w:t>
            </w:r>
          </w:p>
        </w:tc>
        <w:tc>
          <w:tcPr>
            <w:tcW w:w="1983" w:type="dxa"/>
            <w:vAlign w:val="bottom"/>
          </w:tcPr>
          <w:p w14:paraId="6021F3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2716796.92</w:t>
            </w:r>
          </w:p>
        </w:tc>
        <w:tc>
          <w:tcPr>
            <w:tcW w:w="1595" w:type="dxa"/>
            <w:vAlign w:val="bottom"/>
          </w:tcPr>
          <w:p w14:paraId="117F1F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5.13</w:t>
            </w:r>
          </w:p>
        </w:tc>
        <w:tc>
          <w:tcPr>
            <w:tcW w:w="2204" w:type="dxa"/>
            <w:vAlign w:val="bottom"/>
          </w:tcPr>
          <w:p w14:paraId="54FA4E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25° 37' 01''</w:t>
            </w:r>
          </w:p>
        </w:tc>
      </w:tr>
      <w:tr w:rsidR="008235BD" w:rsidRPr="008235BD" w14:paraId="615959D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52D89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49" w:type="dxa"/>
            <w:vAlign w:val="bottom"/>
          </w:tcPr>
          <w:p w14:paraId="0F118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845777.8</w:t>
            </w:r>
          </w:p>
        </w:tc>
        <w:tc>
          <w:tcPr>
            <w:tcW w:w="1983" w:type="dxa"/>
            <w:vAlign w:val="bottom"/>
          </w:tcPr>
          <w:p w14:paraId="2F2B8D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2716799.14</w:t>
            </w:r>
          </w:p>
        </w:tc>
        <w:tc>
          <w:tcPr>
            <w:tcW w:w="1595" w:type="dxa"/>
            <w:vAlign w:val="bottom"/>
          </w:tcPr>
          <w:p w14:paraId="34F0D8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31.5</w:t>
            </w:r>
          </w:p>
        </w:tc>
        <w:tc>
          <w:tcPr>
            <w:tcW w:w="2204" w:type="dxa"/>
            <w:vAlign w:val="bottom"/>
          </w:tcPr>
          <w:p w14:paraId="16A8B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27° 19' 47''</w:t>
            </w:r>
          </w:p>
        </w:tc>
      </w:tr>
      <w:tr w:rsidR="008235BD" w:rsidRPr="008235BD" w14:paraId="56F5969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BD92F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49" w:type="dxa"/>
            <w:vAlign w:val="bottom"/>
          </w:tcPr>
          <w:p w14:paraId="15F889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845805.78</w:t>
            </w:r>
          </w:p>
        </w:tc>
        <w:tc>
          <w:tcPr>
            <w:tcW w:w="1983" w:type="dxa"/>
            <w:vAlign w:val="bottom"/>
          </w:tcPr>
          <w:p w14:paraId="7ACA1A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2716813.6</w:t>
            </w:r>
          </w:p>
        </w:tc>
        <w:tc>
          <w:tcPr>
            <w:tcW w:w="1595" w:type="dxa"/>
            <w:vAlign w:val="bottom"/>
          </w:tcPr>
          <w:p w14:paraId="36680C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6.09</w:t>
            </w:r>
          </w:p>
        </w:tc>
        <w:tc>
          <w:tcPr>
            <w:tcW w:w="2204" w:type="dxa"/>
            <w:vAlign w:val="bottom"/>
          </w:tcPr>
          <w:p w14:paraId="50B5511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289° 33' 55''</w:t>
            </w:r>
          </w:p>
        </w:tc>
      </w:tr>
      <w:tr w:rsidR="008235BD" w:rsidRPr="008235BD" w14:paraId="47B1C68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69FA6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49" w:type="dxa"/>
            <w:vAlign w:val="bottom"/>
          </w:tcPr>
          <w:p w14:paraId="55CA2A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845807.82</w:t>
            </w:r>
          </w:p>
        </w:tc>
        <w:tc>
          <w:tcPr>
            <w:tcW w:w="1983" w:type="dxa"/>
            <w:vAlign w:val="bottom"/>
          </w:tcPr>
          <w:p w14:paraId="47BBB0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2716807.86</w:t>
            </w:r>
          </w:p>
        </w:tc>
        <w:tc>
          <w:tcPr>
            <w:tcW w:w="1595" w:type="dxa"/>
            <w:vAlign w:val="bottom"/>
          </w:tcPr>
          <w:p w14:paraId="06789D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2.03</w:t>
            </w:r>
          </w:p>
        </w:tc>
        <w:tc>
          <w:tcPr>
            <w:tcW w:w="2204" w:type="dxa"/>
            <w:vAlign w:val="bottom"/>
          </w:tcPr>
          <w:p w14:paraId="5C4E6C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07' 39''</w:t>
            </w:r>
          </w:p>
        </w:tc>
      </w:tr>
      <w:tr w:rsidR="008235BD" w:rsidRPr="008235BD" w14:paraId="1AD2EDC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1AD8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49" w:type="dxa"/>
            <w:vAlign w:val="bottom"/>
          </w:tcPr>
          <w:p w14:paraId="42E7F9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845809.73</w:t>
            </w:r>
          </w:p>
        </w:tc>
        <w:tc>
          <w:tcPr>
            <w:tcW w:w="1983" w:type="dxa"/>
            <w:vAlign w:val="bottom"/>
          </w:tcPr>
          <w:p w14:paraId="5859B2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2716808.56</w:t>
            </w:r>
          </w:p>
        </w:tc>
        <w:tc>
          <w:tcPr>
            <w:tcW w:w="1595" w:type="dxa"/>
            <w:vAlign w:val="bottom"/>
          </w:tcPr>
          <w:p w14:paraId="04321B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6.16</w:t>
            </w:r>
          </w:p>
        </w:tc>
        <w:tc>
          <w:tcPr>
            <w:tcW w:w="2204" w:type="dxa"/>
            <w:vAlign w:val="bottom"/>
          </w:tcPr>
          <w:p w14:paraId="115592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43' 44''</w:t>
            </w:r>
          </w:p>
        </w:tc>
      </w:tr>
      <w:tr w:rsidR="008235BD" w:rsidRPr="008235BD" w14:paraId="715A8B98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8F8A8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49" w:type="dxa"/>
            <w:vAlign w:val="bottom"/>
          </w:tcPr>
          <w:p w14:paraId="6659EC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845807.65</w:t>
            </w:r>
          </w:p>
        </w:tc>
        <w:tc>
          <w:tcPr>
            <w:tcW w:w="1983" w:type="dxa"/>
            <w:vAlign w:val="bottom"/>
          </w:tcPr>
          <w:p w14:paraId="22E3C4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2716814.36</w:t>
            </w:r>
          </w:p>
        </w:tc>
        <w:tc>
          <w:tcPr>
            <w:tcW w:w="1595" w:type="dxa"/>
            <w:vAlign w:val="bottom"/>
          </w:tcPr>
          <w:p w14:paraId="1700B7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107.01</w:t>
            </w:r>
          </w:p>
        </w:tc>
        <w:tc>
          <w:tcPr>
            <w:tcW w:w="2204" w:type="dxa"/>
            <w:vAlign w:val="bottom"/>
          </w:tcPr>
          <w:p w14:paraId="117931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26° 25' 08''</w:t>
            </w:r>
          </w:p>
        </w:tc>
      </w:tr>
      <w:tr w:rsidR="008235BD" w:rsidRPr="008235BD" w14:paraId="73EE722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AA2C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49" w:type="dxa"/>
            <w:vAlign w:val="bottom"/>
          </w:tcPr>
          <w:p w14:paraId="508B1A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845903.48</w:t>
            </w:r>
          </w:p>
        </w:tc>
        <w:tc>
          <w:tcPr>
            <w:tcW w:w="1983" w:type="dxa"/>
            <w:vAlign w:val="bottom"/>
          </w:tcPr>
          <w:p w14:paraId="0395D0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2716861.97</w:t>
            </w:r>
          </w:p>
        </w:tc>
        <w:tc>
          <w:tcPr>
            <w:tcW w:w="1595" w:type="dxa"/>
            <w:vAlign w:val="bottom"/>
          </w:tcPr>
          <w:p w14:paraId="2574E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0FDB8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360° 00' 00''</w:t>
            </w:r>
          </w:p>
        </w:tc>
      </w:tr>
      <w:tr w:rsidR="008235BD" w:rsidRPr="008235BD" w14:paraId="0DBF209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D9EB7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49" w:type="dxa"/>
            <w:vAlign w:val="bottom"/>
          </w:tcPr>
          <w:p w14:paraId="6CE65E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845903.48</w:t>
            </w:r>
          </w:p>
        </w:tc>
        <w:tc>
          <w:tcPr>
            <w:tcW w:w="1983" w:type="dxa"/>
            <w:vAlign w:val="bottom"/>
          </w:tcPr>
          <w:p w14:paraId="5CCC67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2716861.96</w:t>
            </w:r>
          </w:p>
        </w:tc>
        <w:tc>
          <w:tcPr>
            <w:tcW w:w="1595" w:type="dxa"/>
            <w:vAlign w:val="bottom"/>
          </w:tcPr>
          <w:p w14:paraId="28B4FF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4.61</w:t>
            </w:r>
          </w:p>
        </w:tc>
        <w:tc>
          <w:tcPr>
            <w:tcW w:w="2204" w:type="dxa"/>
            <w:vAlign w:val="bottom"/>
          </w:tcPr>
          <w:p w14:paraId="42BAA7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01' 43''</w:t>
            </w:r>
          </w:p>
        </w:tc>
      </w:tr>
      <w:tr w:rsidR="008235BD" w:rsidRPr="008235BD" w14:paraId="2DEC4B8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8530A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49" w:type="dxa"/>
            <w:vAlign w:val="bottom"/>
          </w:tcPr>
          <w:p w14:paraId="24C832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845907.93</w:t>
            </w:r>
          </w:p>
        </w:tc>
        <w:tc>
          <w:tcPr>
            <w:tcW w:w="1983" w:type="dxa"/>
            <w:vAlign w:val="bottom"/>
          </w:tcPr>
          <w:p w14:paraId="2F40F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2716860.77</w:t>
            </w:r>
          </w:p>
        </w:tc>
        <w:tc>
          <w:tcPr>
            <w:tcW w:w="1595" w:type="dxa"/>
            <w:vAlign w:val="bottom"/>
          </w:tcPr>
          <w:p w14:paraId="6A928A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4.08</w:t>
            </w:r>
          </w:p>
        </w:tc>
        <w:tc>
          <w:tcPr>
            <w:tcW w:w="2204" w:type="dxa"/>
            <w:vAlign w:val="bottom"/>
          </w:tcPr>
          <w:p w14:paraId="12C5161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04' 39''</w:t>
            </w:r>
          </w:p>
        </w:tc>
      </w:tr>
      <w:tr w:rsidR="008235BD" w:rsidRPr="008235BD" w14:paraId="27BE9A2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19C9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49" w:type="dxa"/>
            <w:vAlign w:val="bottom"/>
          </w:tcPr>
          <w:p w14:paraId="4150C5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845903.99</w:t>
            </w:r>
          </w:p>
        </w:tc>
        <w:tc>
          <w:tcPr>
            <w:tcW w:w="1983" w:type="dxa"/>
            <w:vAlign w:val="bottom"/>
          </w:tcPr>
          <w:p w14:paraId="52BFDD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2716861.82</w:t>
            </w:r>
          </w:p>
        </w:tc>
        <w:tc>
          <w:tcPr>
            <w:tcW w:w="1595" w:type="dxa"/>
            <w:vAlign w:val="bottom"/>
          </w:tcPr>
          <w:p w14:paraId="259C78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35.05</w:t>
            </w:r>
          </w:p>
        </w:tc>
        <w:tc>
          <w:tcPr>
            <w:tcW w:w="2204" w:type="dxa"/>
            <w:vAlign w:val="bottom"/>
          </w:tcPr>
          <w:p w14:paraId="7EC006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35''</w:t>
            </w:r>
          </w:p>
        </w:tc>
      </w:tr>
      <w:tr w:rsidR="008235BD" w:rsidRPr="008235BD" w14:paraId="53C41C8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62BBC0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49" w:type="dxa"/>
            <w:vAlign w:val="bottom"/>
          </w:tcPr>
          <w:p w14:paraId="66D942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845875.03</w:t>
            </w:r>
          </w:p>
        </w:tc>
        <w:tc>
          <w:tcPr>
            <w:tcW w:w="1983" w:type="dxa"/>
            <w:vAlign w:val="bottom"/>
          </w:tcPr>
          <w:p w14:paraId="37E42E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2716842.07</w:t>
            </w:r>
          </w:p>
        </w:tc>
        <w:tc>
          <w:tcPr>
            <w:tcW w:w="1595" w:type="dxa"/>
            <w:vAlign w:val="bottom"/>
          </w:tcPr>
          <w:p w14:paraId="47EA0B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1.89</w:t>
            </w:r>
          </w:p>
        </w:tc>
        <w:tc>
          <w:tcPr>
            <w:tcW w:w="2204" w:type="dxa"/>
            <w:vAlign w:val="bottom"/>
          </w:tcPr>
          <w:p w14:paraId="78D663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114° 23' 37''</w:t>
            </w:r>
          </w:p>
        </w:tc>
      </w:tr>
      <w:tr w:rsidR="008235BD" w:rsidRPr="008235BD" w14:paraId="4875A53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86CE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49" w:type="dxa"/>
            <w:vAlign w:val="bottom"/>
          </w:tcPr>
          <w:p w14:paraId="3FA8B5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845874.25</w:t>
            </w:r>
          </w:p>
        </w:tc>
        <w:tc>
          <w:tcPr>
            <w:tcW w:w="1983" w:type="dxa"/>
            <w:vAlign w:val="bottom"/>
          </w:tcPr>
          <w:p w14:paraId="46434F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2716843.79</w:t>
            </w:r>
          </w:p>
        </w:tc>
        <w:tc>
          <w:tcPr>
            <w:tcW w:w="1595" w:type="dxa"/>
            <w:vAlign w:val="bottom"/>
          </w:tcPr>
          <w:p w14:paraId="1F495A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5C15B9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204° 32' 16''</w:t>
            </w:r>
          </w:p>
        </w:tc>
      </w:tr>
      <w:tr w:rsidR="008235BD" w:rsidRPr="008235BD" w14:paraId="60727D3A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44F12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49" w:type="dxa"/>
            <w:vAlign w:val="bottom"/>
          </w:tcPr>
          <w:p w14:paraId="487E1B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845872.41</w:t>
            </w:r>
          </w:p>
        </w:tc>
        <w:tc>
          <w:tcPr>
            <w:tcW w:w="1983" w:type="dxa"/>
            <w:vAlign w:val="bottom"/>
          </w:tcPr>
          <w:p w14:paraId="28EFA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2716842.95</w:t>
            </w:r>
          </w:p>
        </w:tc>
        <w:tc>
          <w:tcPr>
            <w:tcW w:w="1595" w:type="dxa"/>
            <w:vAlign w:val="bottom"/>
          </w:tcPr>
          <w:p w14:paraId="0CF8BC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3D682C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23' 48''</w:t>
            </w:r>
          </w:p>
        </w:tc>
      </w:tr>
      <w:tr w:rsidR="008235BD" w:rsidRPr="008235BD" w14:paraId="45AD01E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33B08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49" w:type="dxa"/>
            <w:vAlign w:val="bottom"/>
          </w:tcPr>
          <w:p w14:paraId="2AC55F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845873.24</w:t>
            </w:r>
          </w:p>
        </w:tc>
        <w:tc>
          <w:tcPr>
            <w:tcW w:w="1983" w:type="dxa"/>
            <w:vAlign w:val="bottom"/>
          </w:tcPr>
          <w:p w14:paraId="70F23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2716841.12</w:t>
            </w:r>
          </w:p>
        </w:tc>
        <w:tc>
          <w:tcPr>
            <w:tcW w:w="1595" w:type="dxa"/>
            <w:vAlign w:val="bottom"/>
          </w:tcPr>
          <w:p w14:paraId="18337F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0AA06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24° 50' 07''</w:t>
            </w:r>
          </w:p>
        </w:tc>
      </w:tr>
      <w:tr w:rsidR="008235BD" w:rsidRPr="008235BD" w14:paraId="54BE7A9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2E54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49" w:type="dxa"/>
            <w:vAlign w:val="bottom"/>
          </w:tcPr>
          <w:p w14:paraId="217185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845874.45</w:t>
            </w:r>
          </w:p>
        </w:tc>
        <w:tc>
          <w:tcPr>
            <w:tcW w:w="1983" w:type="dxa"/>
            <w:vAlign w:val="bottom"/>
          </w:tcPr>
          <w:p w14:paraId="1B1382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2716841.68</w:t>
            </w:r>
          </w:p>
        </w:tc>
        <w:tc>
          <w:tcPr>
            <w:tcW w:w="1595" w:type="dxa"/>
            <w:vAlign w:val="bottom"/>
          </w:tcPr>
          <w:p w14:paraId="567538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74.31</w:t>
            </w:r>
          </w:p>
        </w:tc>
        <w:tc>
          <w:tcPr>
            <w:tcW w:w="2204" w:type="dxa"/>
            <w:vAlign w:val="bottom"/>
          </w:tcPr>
          <w:p w14:paraId="6A0B761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17' 43''</w:t>
            </w:r>
          </w:p>
        </w:tc>
      </w:tr>
      <w:tr w:rsidR="008235BD" w:rsidRPr="008235BD" w14:paraId="08E7A24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A71E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149" w:type="dxa"/>
            <w:vAlign w:val="bottom"/>
          </w:tcPr>
          <w:p w14:paraId="6EBA6C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845813.06</w:t>
            </w:r>
          </w:p>
        </w:tc>
        <w:tc>
          <w:tcPr>
            <w:tcW w:w="1983" w:type="dxa"/>
            <w:vAlign w:val="bottom"/>
          </w:tcPr>
          <w:p w14:paraId="00ED48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2716799.81</w:t>
            </w:r>
          </w:p>
        </w:tc>
        <w:tc>
          <w:tcPr>
            <w:tcW w:w="1595" w:type="dxa"/>
            <w:vAlign w:val="bottom"/>
          </w:tcPr>
          <w:p w14:paraId="29F5928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23.49</w:t>
            </w:r>
          </w:p>
        </w:tc>
        <w:tc>
          <w:tcPr>
            <w:tcW w:w="2204" w:type="dxa"/>
            <w:vAlign w:val="bottom"/>
          </w:tcPr>
          <w:p w14:paraId="4D030B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19' 58''</w:t>
            </w:r>
          </w:p>
        </w:tc>
      </w:tr>
      <w:tr w:rsidR="008235BD" w:rsidRPr="008235BD" w14:paraId="71408DD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4868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49" w:type="dxa"/>
            <w:vAlign w:val="bottom"/>
          </w:tcPr>
          <w:p w14:paraId="29D970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845793.66</w:t>
            </w:r>
          </w:p>
        </w:tc>
        <w:tc>
          <w:tcPr>
            <w:tcW w:w="1983" w:type="dxa"/>
            <w:vAlign w:val="bottom"/>
          </w:tcPr>
          <w:p w14:paraId="15BC38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2716786.56</w:t>
            </w:r>
          </w:p>
        </w:tc>
        <w:tc>
          <w:tcPr>
            <w:tcW w:w="1595" w:type="dxa"/>
            <w:vAlign w:val="bottom"/>
          </w:tcPr>
          <w:p w14:paraId="70C42A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1.66</w:t>
            </w:r>
          </w:p>
        </w:tc>
        <w:tc>
          <w:tcPr>
            <w:tcW w:w="2204" w:type="dxa"/>
            <w:vAlign w:val="bottom"/>
          </w:tcPr>
          <w:p w14:paraId="3098CE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10' 12''</w:t>
            </w:r>
          </w:p>
        </w:tc>
      </w:tr>
      <w:tr w:rsidR="008235BD" w:rsidRPr="008235BD" w14:paraId="59A114C6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48F49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49" w:type="dxa"/>
            <w:vAlign w:val="bottom"/>
          </w:tcPr>
          <w:p w14:paraId="180860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845792.29</w:t>
            </w:r>
          </w:p>
        </w:tc>
        <w:tc>
          <w:tcPr>
            <w:tcW w:w="1983" w:type="dxa"/>
            <w:vAlign w:val="bottom"/>
          </w:tcPr>
          <w:p w14:paraId="145DC0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2716785.63</w:t>
            </w:r>
          </w:p>
        </w:tc>
        <w:tc>
          <w:tcPr>
            <w:tcW w:w="1595" w:type="dxa"/>
            <w:vAlign w:val="bottom"/>
          </w:tcPr>
          <w:p w14:paraId="6BC1774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5.17</w:t>
            </w:r>
          </w:p>
        </w:tc>
        <w:tc>
          <w:tcPr>
            <w:tcW w:w="2204" w:type="dxa"/>
            <w:vAlign w:val="bottom"/>
          </w:tcPr>
          <w:p w14:paraId="780B03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53' 50''</w:t>
            </w:r>
          </w:p>
        </w:tc>
      </w:tr>
      <w:tr w:rsidR="008235BD" w:rsidRPr="008235BD" w14:paraId="058AEEC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A6CC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49" w:type="dxa"/>
            <w:vAlign w:val="bottom"/>
          </w:tcPr>
          <w:p w14:paraId="010A57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845787.35</w:t>
            </w:r>
          </w:p>
        </w:tc>
        <w:tc>
          <w:tcPr>
            <w:tcW w:w="1983" w:type="dxa"/>
            <w:vAlign w:val="bottom"/>
          </w:tcPr>
          <w:p w14:paraId="04BAF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2716787.15</w:t>
            </w:r>
          </w:p>
        </w:tc>
        <w:tc>
          <w:tcPr>
            <w:tcW w:w="1595" w:type="dxa"/>
            <w:vAlign w:val="bottom"/>
          </w:tcPr>
          <w:p w14:paraId="135C9C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58.77</w:t>
            </w:r>
          </w:p>
        </w:tc>
        <w:tc>
          <w:tcPr>
            <w:tcW w:w="2204" w:type="dxa"/>
            <w:vAlign w:val="bottom"/>
          </w:tcPr>
          <w:p w14:paraId="62EEFD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43' 35''</w:t>
            </w:r>
          </w:p>
        </w:tc>
      </w:tr>
      <w:tr w:rsidR="008235BD" w:rsidRPr="008235BD" w14:paraId="7218E5EB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F818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49" w:type="dxa"/>
            <w:vAlign w:val="bottom"/>
          </w:tcPr>
          <w:p w14:paraId="71C7FB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845734.86</w:t>
            </w:r>
          </w:p>
        </w:tc>
        <w:tc>
          <w:tcPr>
            <w:tcW w:w="1983" w:type="dxa"/>
            <w:vAlign w:val="bottom"/>
          </w:tcPr>
          <w:p w14:paraId="1FFC3E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2716760.72</w:t>
            </w:r>
          </w:p>
        </w:tc>
        <w:tc>
          <w:tcPr>
            <w:tcW w:w="1595" w:type="dxa"/>
            <w:vAlign w:val="bottom"/>
          </w:tcPr>
          <w:p w14:paraId="2AF2A08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390439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146° 18' 36''</w:t>
            </w:r>
          </w:p>
        </w:tc>
      </w:tr>
      <w:tr w:rsidR="008235BD" w:rsidRPr="008235BD" w14:paraId="55AD7ED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039595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49" w:type="dxa"/>
            <w:vAlign w:val="bottom"/>
          </w:tcPr>
          <w:p w14:paraId="73261B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845734.83</w:t>
            </w:r>
          </w:p>
        </w:tc>
        <w:tc>
          <w:tcPr>
            <w:tcW w:w="1983" w:type="dxa"/>
            <w:vAlign w:val="bottom"/>
          </w:tcPr>
          <w:p w14:paraId="17F337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2716760.74</w:t>
            </w:r>
          </w:p>
        </w:tc>
        <w:tc>
          <w:tcPr>
            <w:tcW w:w="1595" w:type="dxa"/>
            <w:vAlign w:val="bottom"/>
          </w:tcPr>
          <w:p w14:paraId="68A485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2204" w:type="dxa"/>
            <w:vAlign w:val="bottom"/>
          </w:tcPr>
          <w:p w14:paraId="0AA0CB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223° 36' 45''</w:t>
            </w:r>
          </w:p>
        </w:tc>
      </w:tr>
      <w:tr w:rsidR="008235BD" w:rsidRPr="008235BD" w14:paraId="4C8A89F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BE8E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49" w:type="dxa"/>
            <w:vAlign w:val="bottom"/>
          </w:tcPr>
          <w:p w14:paraId="323EAD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845733.35</w:t>
            </w:r>
          </w:p>
        </w:tc>
        <w:tc>
          <w:tcPr>
            <w:tcW w:w="1983" w:type="dxa"/>
            <w:vAlign w:val="bottom"/>
          </w:tcPr>
          <w:p w14:paraId="299EDD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2716759.33</w:t>
            </w:r>
          </w:p>
        </w:tc>
        <w:tc>
          <w:tcPr>
            <w:tcW w:w="1595" w:type="dxa"/>
            <w:vAlign w:val="bottom"/>
          </w:tcPr>
          <w:p w14:paraId="4EAFE8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2204" w:type="dxa"/>
            <w:vAlign w:val="bottom"/>
          </w:tcPr>
          <w:p w14:paraId="4D68E7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00' 00''</w:t>
            </w:r>
          </w:p>
        </w:tc>
      </w:tr>
      <w:tr w:rsidR="008235BD" w:rsidRPr="008235BD" w14:paraId="0725519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9DC96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49" w:type="dxa"/>
            <w:vAlign w:val="bottom"/>
          </w:tcPr>
          <w:p w14:paraId="1E9367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845733.32</w:t>
            </w:r>
          </w:p>
        </w:tc>
        <w:tc>
          <w:tcPr>
            <w:tcW w:w="1983" w:type="dxa"/>
            <w:vAlign w:val="bottom"/>
          </w:tcPr>
          <w:p w14:paraId="17E76F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2716759.3</w:t>
            </w:r>
          </w:p>
        </w:tc>
        <w:tc>
          <w:tcPr>
            <w:tcW w:w="1595" w:type="dxa"/>
            <w:vAlign w:val="bottom"/>
          </w:tcPr>
          <w:p w14:paraId="24A28D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3.58</w:t>
            </w:r>
          </w:p>
        </w:tc>
        <w:tc>
          <w:tcPr>
            <w:tcW w:w="2204" w:type="dxa"/>
            <w:vAlign w:val="bottom"/>
          </w:tcPr>
          <w:p w14:paraId="0B10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17' 50''</w:t>
            </w:r>
          </w:p>
        </w:tc>
      </w:tr>
      <w:tr w:rsidR="008235BD" w:rsidRPr="008235BD" w14:paraId="41E327B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DB72E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49" w:type="dxa"/>
            <w:vAlign w:val="bottom"/>
          </w:tcPr>
          <w:p w14:paraId="378A28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845731.88</w:t>
            </w:r>
          </w:p>
        </w:tc>
        <w:tc>
          <w:tcPr>
            <w:tcW w:w="1983" w:type="dxa"/>
            <w:vAlign w:val="bottom"/>
          </w:tcPr>
          <w:p w14:paraId="4A4107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2716756.02</w:t>
            </w:r>
          </w:p>
        </w:tc>
        <w:tc>
          <w:tcPr>
            <w:tcW w:w="1595" w:type="dxa"/>
            <w:vAlign w:val="bottom"/>
          </w:tcPr>
          <w:p w14:paraId="3BC89D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130.4</w:t>
            </w:r>
          </w:p>
        </w:tc>
        <w:tc>
          <w:tcPr>
            <w:tcW w:w="2204" w:type="dxa"/>
            <w:vAlign w:val="bottom"/>
          </w:tcPr>
          <w:p w14:paraId="1A54CA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32° 02' 45''</w:t>
            </w:r>
          </w:p>
        </w:tc>
      </w:tr>
      <w:tr w:rsidR="008235BD" w:rsidRPr="008235BD" w14:paraId="507D730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276CB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49" w:type="dxa"/>
            <w:vAlign w:val="bottom"/>
          </w:tcPr>
          <w:p w14:paraId="626706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845842.41</w:t>
            </w:r>
          </w:p>
        </w:tc>
        <w:tc>
          <w:tcPr>
            <w:tcW w:w="1983" w:type="dxa"/>
            <w:vAlign w:val="bottom"/>
          </w:tcPr>
          <w:p w14:paraId="257C46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2716825.21</w:t>
            </w:r>
          </w:p>
        </w:tc>
        <w:tc>
          <w:tcPr>
            <w:tcW w:w="1595" w:type="dxa"/>
            <w:vAlign w:val="bottom"/>
          </w:tcPr>
          <w:p w14:paraId="2BA2E1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2204" w:type="dxa"/>
            <w:vAlign w:val="bottom"/>
          </w:tcPr>
          <w:p w14:paraId="22A93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114° 23' 48''</w:t>
            </w:r>
          </w:p>
        </w:tc>
      </w:tr>
      <w:tr w:rsidR="008235BD" w:rsidRPr="008235BD" w14:paraId="5A7806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B3E3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49" w:type="dxa"/>
            <w:vAlign w:val="bottom"/>
          </w:tcPr>
          <w:p w14:paraId="4B2343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845841.58</w:t>
            </w:r>
          </w:p>
        </w:tc>
        <w:tc>
          <w:tcPr>
            <w:tcW w:w="1983" w:type="dxa"/>
            <w:vAlign w:val="bottom"/>
          </w:tcPr>
          <w:p w14:paraId="22DCD4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2716827.04</w:t>
            </w:r>
          </w:p>
        </w:tc>
        <w:tc>
          <w:tcPr>
            <w:tcW w:w="1595" w:type="dxa"/>
            <w:vAlign w:val="bottom"/>
          </w:tcPr>
          <w:p w14:paraId="0CDAB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3D5AAB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204° 32' 16''</w:t>
            </w:r>
          </w:p>
        </w:tc>
      </w:tr>
      <w:tr w:rsidR="008235BD" w:rsidRPr="008235BD" w14:paraId="102BD39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991C4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49" w:type="dxa"/>
            <w:vAlign w:val="bottom"/>
          </w:tcPr>
          <w:p w14:paraId="7827F4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845839.74</w:t>
            </w:r>
          </w:p>
        </w:tc>
        <w:tc>
          <w:tcPr>
            <w:tcW w:w="1983" w:type="dxa"/>
            <w:vAlign w:val="bottom"/>
          </w:tcPr>
          <w:p w14:paraId="2FD0A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2716826.2</w:t>
            </w:r>
          </w:p>
        </w:tc>
        <w:tc>
          <w:tcPr>
            <w:tcW w:w="1595" w:type="dxa"/>
            <w:vAlign w:val="bottom"/>
          </w:tcPr>
          <w:p w14:paraId="734415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2.02</w:t>
            </w:r>
          </w:p>
        </w:tc>
        <w:tc>
          <w:tcPr>
            <w:tcW w:w="2204" w:type="dxa"/>
            <w:vAlign w:val="bottom"/>
          </w:tcPr>
          <w:p w14:paraId="16031A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16' 46''</w:t>
            </w:r>
          </w:p>
        </w:tc>
      </w:tr>
      <w:tr w:rsidR="008235BD" w:rsidRPr="008235BD" w14:paraId="2B229EA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C60AF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49" w:type="dxa"/>
            <w:vAlign w:val="bottom"/>
          </w:tcPr>
          <w:p w14:paraId="2436E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845840.57</w:t>
            </w:r>
          </w:p>
        </w:tc>
        <w:tc>
          <w:tcPr>
            <w:tcW w:w="1983" w:type="dxa"/>
            <w:vAlign w:val="bottom"/>
          </w:tcPr>
          <w:p w14:paraId="6851A0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2716824.36</w:t>
            </w:r>
          </w:p>
        </w:tc>
        <w:tc>
          <w:tcPr>
            <w:tcW w:w="1595" w:type="dxa"/>
            <w:vAlign w:val="bottom"/>
          </w:tcPr>
          <w:p w14:paraId="1E850E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79.08</w:t>
            </w:r>
          </w:p>
        </w:tc>
        <w:tc>
          <w:tcPr>
            <w:tcW w:w="2204" w:type="dxa"/>
            <w:vAlign w:val="bottom"/>
          </w:tcPr>
          <w:p w14:paraId="7192E3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30° 49' 24''</w:t>
            </w:r>
          </w:p>
        </w:tc>
      </w:tr>
      <w:tr w:rsidR="008235BD" w:rsidRPr="008235BD" w14:paraId="7773718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A2E1E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49" w:type="dxa"/>
            <w:vAlign w:val="bottom"/>
          </w:tcPr>
          <w:p w14:paraId="0658C5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845908.48</w:t>
            </w:r>
          </w:p>
        </w:tc>
        <w:tc>
          <w:tcPr>
            <w:tcW w:w="1983" w:type="dxa"/>
            <w:vAlign w:val="bottom"/>
          </w:tcPr>
          <w:p w14:paraId="16ADCF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2716864.88</w:t>
            </w:r>
          </w:p>
        </w:tc>
        <w:tc>
          <w:tcPr>
            <w:tcW w:w="1595" w:type="dxa"/>
            <w:vAlign w:val="bottom"/>
          </w:tcPr>
          <w:p w14:paraId="2502B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2.93</w:t>
            </w:r>
          </w:p>
        </w:tc>
        <w:tc>
          <w:tcPr>
            <w:tcW w:w="2204" w:type="dxa"/>
            <w:vAlign w:val="bottom"/>
          </w:tcPr>
          <w:p w14:paraId="73E371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210° 09' 28''</w:t>
            </w:r>
          </w:p>
        </w:tc>
      </w:tr>
      <w:tr w:rsidR="008235BD" w:rsidRPr="008235BD" w14:paraId="79C6DE31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2D748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49" w:type="dxa"/>
            <w:vAlign w:val="bottom"/>
          </w:tcPr>
          <w:p w14:paraId="3806EA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845905.95</w:t>
            </w:r>
          </w:p>
        </w:tc>
        <w:tc>
          <w:tcPr>
            <w:tcW w:w="1983" w:type="dxa"/>
            <w:vAlign w:val="bottom"/>
          </w:tcPr>
          <w:p w14:paraId="7C5050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2716863.41</w:t>
            </w:r>
          </w:p>
        </w:tc>
        <w:tc>
          <w:tcPr>
            <w:tcW w:w="1595" w:type="dxa"/>
            <w:vAlign w:val="bottom"/>
          </w:tcPr>
          <w:p w14:paraId="30378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2204" w:type="dxa"/>
            <w:vAlign w:val="bottom"/>
          </w:tcPr>
          <w:p w14:paraId="5D5750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345° 27' 56''</w:t>
            </w:r>
          </w:p>
        </w:tc>
      </w:tr>
      <w:tr w:rsidR="008235BD" w:rsidRPr="008235BD" w14:paraId="509C03E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D46F3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49" w:type="dxa"/>
            <w:vAlign w:val="bottom"/>
          </w:tcPr>
          <w:p w14:paraId="06044F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845906.22</w:t>
            </w:r>
          </w:p>
        </w:tc>
        <w:tc>
          <w:tcPr>
            <w:tcW w:w="1983" w:type="dxa"/>
            <w:vAlign w:val="bottom"/>
          </w:tcPr>
          <w:p w14:paraId="6E7257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2716863.34</w:t>
            </w:r>
          </w:p>
        </w:tc>
        <w:tc>
          <w:tcPr>
            <w:tcW w:w="1595" w:type="dxa"/>
            <w:vAlign w:val="bottom"/>
          </w:tcPr>
          <w:p w14:paraId="338FC7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46.22</w:t>
            </w:r>
          </w:p>
        </w:tc>
        <w:tc>
          <w:tcPr>
            <w:tcW w:w="2204" w:type="dxa"/>
            <w:vAlign w:val="bottom"/>
          </w:tcPr>
          <w:p w14:paraId="2DF5FA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13° 57' 40''</w:t>
            </w:r>
          </w:p>
        </w:tc>
      </w:tr>
    </w:tbl>
    <w:p w14:paraId="0C4E3E23" w14:textId="77777777" w:rsidR="008235BD" w:rsidRPr="008235BD" w:rsidRDefault="008235BD" w:rsidP="008235BD">
      <w:pPr>
        <w:suppressAutoHyphens/>
        <w:spacing w:line="259" w:lineRule="auto"/>
        <w:ind w:firstLine="0"/>
        <w:jc w:val="center"/>
        <w:rPr>
          <w:rFonts w:eastAsia="Calibri"/>
        </w:rPr>
      </w:pPr>
    </w:p>
    <w:p w14:paraId="30B2854E" w14:textId="77777777" w:rsidR="008235BD" w:rsidRPr="008235BD" w:rsidRDefault="008235BD" w:rsidP="008235B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8235BD">
        <w:rPr>
          <w:rFonts w:eastAsia="Calibri"/>
          <w:b/>
        </w:rPr>
        <w:t>Ведомость координат поворотных точек изменяемых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149"/>
        <w:gridCol w:w="1983"/>
        <w:gridCol w:w="1595"/>
        <w:gridCol w:w="2204"/>
      </w:tblGrid>
      <w:tr w:rsidR="008235BD" w:rsidRPr="008235BD" w14:paraId="74BFC986" w14:textId="77777777" w:rsidTr="00514BF3">
        <w:trPr>
          <w:jc w:val="center"/>
        </w:trPr>
        <w:tc>
          <w:tcPr>
            <w:tcW w:w="1418" w:type="dxa"/>
          </w:tcPr>
          <w:p w14:paraId="4BB0CAD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Номер точки</w:t>
            </w:r>
          </w:p>
        </w:tc>
        <w:tc>
          <w:tcPr>
            <w:tcW w:w="2149" w:type="dxa"/>
          </w:tcPr>
          <w:p w14:paraId="58627B3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551DB00A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Х, У</w:t>
            </w:r>
          </w:p>
        </w:tc>
        <w:tc>
          <w:tcPr>
            <w:tcW w:w="1983" w:type="dxa"/>
          </w:tcPr>
          <w:p w14:paraId="6EF75F4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 xml:space="preserve">Координата, </w:t>
            </w:r>
          </w:p>
          <w:p w14:paraId="230EF2F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У, Х</w:t>
            </w:r>
          </w:p>
        </w:tc>
        <w:tc>
          <w:tcPr>
            <w:tcW w:w="1595" w:type="dxa"/>
          </w:tcPr>
          <w:p w14:paraId="0F8CF024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Мера линий</w:t>
            </w:r>
          </w:p>
          <w:p w14:paraId="2CE53DD7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04" w:type="dxa"/>
          </w:tcPr>
          <w:p w14:paraId="718233C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Дирекционный</w:t>
            </w:r>
          </w:p>
          <w:p w14:paraId="2B08340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  <w:lang w:eastAsia="en-US"/>
              </w:rPr>
              <w:t>угол</w:t>
            </w:r>
          </w:p>
        </w:tc>
      </w:tr>
      <w:tr w:rsidR="008235BD" w:rsidRPr="008235BD" w14:paraId="18D9DCC7" w14:textId="77777777" w:rsidTr="00514BF3">
        <w:trPr>
          <w:jc w:val="center"/>
        </w:trPr>
        <w:tc>
          <w:tcPr>
            <w:tcW w:w="9349" w:type="dxa"/>
            <w:gridSpan w:val="5"/>
          </w:tcPr>
          <w:p w14:paraId="7CA31E9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86:02:1213001:105</w:t>
            </w:r>
          </w:p>
        </w:tc>
      </w:tr>
      <w:tr w:rsidR="008235BD" w:rsidRPr="008235BD" w14:paraId="4957BC76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78F7883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4B32BD7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846286.18</w:t>
            </w:r>
          </w:p>
        </w:tc>
        <w:tc>
          <w:tcPr>
            <w:tcW w:w="1983" w:type="dxa"/>
            <w:vAlign w:val="bottom"/>
          </w:tcPr>
          <w:p w14:paraId="749A68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2716268.14</w:t>
            </w:r>
          </w:p>
        </w:tc>
        <w:tc>
          <w:tcPr>
            <w:tcW w:w="1595" w:type="dxa"/>
            <w:vAlign w:val="bottom"/>
          </w:tcPr>
          <w:p w14:paraId="62B7190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2204" w:type="dxa"/>
            <w:vAlign w:val="bottom"/>
          </w:tcPr>
          <w:p w14:paraId="2547AA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93° 01' 49''</w:t>
            </w:r>
          </w:p>
        </w:tc>
      </w:tr>
      <w:tr w:rsidR="008235BD" w:rsidRPr="008235BD" w14:paraId="2C0AD1E1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45E5E5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1F9C18B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846285.63</w:t>
            </w:r>
          </w:p>
        </w:tc>
        <w:tc>
          <w:tcPr>
            <w:tcW w:w="1983" w:type="dxa"/>
            <w:vAlign w:val="bottom"/>
          </w:tcPr>
          <w:p w14:paraId="426D03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2716278.53</w:t>
            </w:r>
          </w:p>
        </w:tc>
        <w:tc>
          <w:tcPr>
            <w:tcW w:w="1595" w:type="dxa"/>
            <w:vAlign w:val="bottom"/>
          </w:tcPr>
          <w:p w14:paraId="6B3458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52268D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118° 37' 10''</w:t>
            </w:r>
          </w:p>
        </w:tc>
      </w:tr>
      <w:tr w:rsidR="008235BD" w:rsidRPr="008235BD" w14:paraId="52437519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362260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FCCDA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846283.18</w:t>
            </w:r>
          </w:p>
        </w:tc>
        <w:tc>
          <w:tcPr>
            <w:tcW w:w="1983" w:type="dxa"/>
            <w:vAlign w:val="bottom"/>
          </w:tcPr>
          <w:p w14:paraId="50D6D9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2716283.02</w:t>
            </w:r>
          </w:p>
        </w:tc>
        <w:tc>
          <w:tcPr>
            <w:tcW w:w="1595" w:type="dxa"/>
            <w:vAlign w:val="bottom"/>
          </w:tcPr>
          <w:p w14:paraId="5D65D1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1.58</w:t>
            </w:r>
          </w:p>
        </w:tc>
        <w:tc>
          <w:tcPr>
            <w:tcW w:w="2204" w:type="dxa"/>
            <w:vAlign w:val="bottom"/>
          </w:tcPr>
          <w:p w14:paraId="2634CA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06' 16''</w:t>
            </w:r>
          </w:p>
        </w:tc>
      </w:tr>
      <w:tr w:rsidR="008235BD" w:rsidRPr="008235BD" w14:paraId="2FD2C0C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0F025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17E84F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846282.51</w:t>
            </w:r>
          </w:p>
        </w:tc>
        <w:tc>
          <w:tcPr>
            <w:tcW w:w="1983" w:type="dxa"/>
            <w:vAlign w:val="bottom"/>
          </w:tcPr>
          <w:p w14:paraId="464BE7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2716284.45</w:t>
            </w:r>
          </w:p>
        </w:tc>
        <w:tc>
          <w:tcPr>
            <w:tcW w:w="1595" w:type="dxa"/>
            <w:vAlign w:val="bottom"/>
          </w:tcPr>
          <w:p w14:paraId="6907F8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1.46</w:t>
            </w:r>
          </w:p>
        </w:tc>
        <w:tc>
          <w:tcPr>
            <w:tcW w:w="2204" w:type="dxa"/>
            <w:vAlign w:val="bottom"/>
          </w:tcPr>
          <w:p w14:paraId="71E66C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115° 30' 50''</w:t>
            </w:r>
          </w:p>
        </w:tc>
      </w:tr>
      <w:tr w:rsidR="008235BD" w:rsidRPr="008235BD" w14:paraId="77D37B3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339F4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178B3A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846281.88</w:t>
            </w:r>
          </w:p>
        </w:tc>
        <w:tc>
          <w:tcPr>
            <w:tcW w:w="1983" w:type="dxa"/>
            <w:vAlign w:val="bottom"/>
          </w:tcPr>
          <w:p w14:paraId="2E90DF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2716285.77</w:t>
            </w:r>
          </w:p>
        </w:tc>
        <w:tc>
          <w:tcPr>
            <w:tcW w:w="1595" w:type="dxa"/>
            <w:vAlign w:val="bottom"/>
          </w:tcPr>
          <w:p w14:paraId="06D7C5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2204" w:type="dxa"/>
            <w:vAlign w:val="bottom"/>
          </w:tcPr>
          <w:p w14:paraId="1ECE9F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106° 58' 24''</w:t>
            </w:r>
          </w:p>
        </w:tc>
      </w:tr>
      <w:tr w:rsidR="008235BD" w:rsidRPr="008235BD" w14:paraId="6051232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72BC1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34BD86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846281.12</w:t>
            </w:r>
          </w:p>
        </w:tc>
        <w:tc>
          <w:tcPr>
            <w:tcW w:w="1983" w:type="dxa"/>
            <w:vAlign w:val="bottom"/>
          </w:tcPr>
          <w:p w14:paraId="65DF1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2716288.26</w:t>
            </w:r>
          </w:p>
        </w:tc>
        <w:tc>
          <w:tcPr>
            <w:tcW w:w="1595" w:type="dxa"/>
            <w:vAlign w:val="bottom"/>
          </w:tcPr>
          <w:p w14:paraId="39EDBF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9.07</w:t>
            </w:r>
          </w:p>
        </w:tc>
        <w:tc>
          <w:tcPr>
            <w:tcW w:w="2204" w:type="dxa"/>
            <w:vAlign w:val="bottom"/>
          </w:tcPr>
          <w:p w14:paraId="70CF6B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47' 33''</w:t>
            </w:r>
          </w:p>
        </w:tc>
      </w:tr>
      <w:tr w:rsidR="008235BD" w:rsidRPr="008235BD" w14:paraId="4608CAF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3BF5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F2520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846277.9</w:t>
            </w:r>
          </w:p>
        </w:tc>
        <w:tc>
          <w:tcPr>
            <w:tcW w:w="1983" w:type="dxa"/>
            <w:vAlign w:val="bottom"/>
          </w:tcPr>
          <w:p w14:paraId="4E6BFF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2716296.74</w:t>
            </w:r>
          </w:p>
        </w:tc>
        <w:tc>
          <w:tcPr>
            <w:tcW w:w="1595" w:type="dxa"/>
            <w:vAlign w:val="bottom"/>
          </w:tcPr>
          <w:p w14:paraId="203AA8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16.84</w:t>
            </w:r>
          </w:p>
        </w:tc>
        <w:tc>
          <w:tcPr>
            <w:tcW w:w="2204" w:type="dxa"/>
            <w:vAlign w:val="bottom"/>
          </w:tcPr>
          <w:p w14:paraId="056D1D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200° 50' 05''</w:t>
            </w:r>
          </w:p>
        </w:tc>
      </w:tr>
      <w:tr w:rsidR="008235BD" w:rsidRPr="008235BD" w14:paraId="2DBCD31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A602D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36BD1B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846262.16</w:t>
            </w:r>
          </w:p>
        </w:tc>
        <w:tc>
          <w:tcPr>
            <w:tcW w:w="1983" w:type="dxa"/>
            <w:vAlign w:val="bottom"/>
          </w:tcPr>
          <w:p w14:paraId="0FC58B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2716290.75</w:t>
            </w:r>
          </w:p>
        </w:tc>
        <w:tc>
          <w:tcPr>
            <w:tcW w:w="1595" w:type="dxa"/>
            <w:vAlign w:val="bottom"/>
          </w:tcPr>
          <w:p w14:paraId="28803D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25.64</w:t>
            </w:r>
          </w:p>
        </w:tc>
        <w:tc>
          <w:tcPr>
            <w:tcW w:w="2204" w:type="dxa"/>
            <w:vAlign w:val="bottom"/>
          </w:tcPr>
          <w:p w14:paraId="5ABA07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45' 06''</w:t>
            </w:r>
          </w:p>
        </w:tc>
      </w:tr>
      <w:tr w:rsidR="008235BD" w:rsidRPr="008235BD" w14:paraId="4C76FFC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FFC07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42C819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846238.35</w:t>
            </w:r>
          </w:p>
        </w:tc>
        <w:tc>
          <w:tcPr>
            <w:tcW w:w="1983" w:type="dxa"/>
            <w:vAlign w:val="bottom"/>
          </w:tcPr>
          <w:p w14:paraId="117CF7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2716281.25</w:t>
            </w:r>
          </w:p>
        </w:tc>
        <w:tc>
          <w:tcPr>
            <w:tcW w:w="1595" w:type="dxa"/>
            <w:vAlign w:val="bottom"/>
          </w:tcPr>
          <w:p w14:paraId="022A08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24.65</w:t>
            </w:r>
          </w:p>
        </w:tc>
        <w:tc>
          <w:tcPr>
            <w:tcW w:w="2204" w:type="dxa"/>
            <w:vAlign w:val="bottom"/>
          </w:tcPr>
          <w:p w14:paraId="2190D6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280° 23' 54''</w:t>
            </w:r>
          </w:p>
        </w:tc>
      </w:tr>
      <w:tr w:rsidR="008235BD" w:rsidRPr="008235BD" w14:paraId="1D8F866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C3F79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7A2693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846242.8</w:t>
            </w:r>
          </w:p>
        </w:tc>
        <w:tc>
          <w:tcPr>
            <w:tcW w:w="1983" w:type="dxa"/>
            <w:vAlign w:val="bottom"/>
          </w:tcPr>
          <w:p w14:paraId="3501E6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2716257</w:t>
            </w:r>
          </w:p>
        </w:tc>
        <w:tc>
          <w:tcPr>
            <w:tcW w:w="1595" w:type="dxa"/>
            <w:vAlign w:val="bottom"/>
          </w:tcPr>
          <w:p w14:paraId="24FBAA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5.61</w:t>
            </w:r>
          </w:p>
        </w:tc>
        <w:tc>
          <w:tcPr>
            <w:tcW w:w="2204" w:type="dxa"/>
            <w:vAlign w:val="bottom"/>
          </w:tcPr>
          <w:p w14:paraId="65B9A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283° 54' 45''</w:t>
            </w:r>
          </w:p>
        </w:tc>
      </w:tr>
      <w:tr w:rsidR="008235BD" w:rsidRPr="008235BD" w14:paraId="7E6ED8A2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6248A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2D653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846244.15</w:t>
            </w:r>
          </w:p>
        </w:tc>
        <w:tc>
          <w:tcPr>
            <w:tcW w:w="1983" w:type="dxa"/>
            <w:vAlign w:val="bottom"/>
          </w:tcPr>
          <w:p w14:paraId="533C8D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2716251.55</w:t>
            </w:r>
          </w:p>
        </w:tc>
        <w:tc>
          <w:tcPr>
            <w:tcW w:w="1595" w:type="dxa"/>
            <w:vAlign w:val="bottom"/>
          </w:tcPr>
          <w:p w14:paraId="5504FD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30.17</w:t>
            </w:r>
          </w:p>
        </w:tc>
        <w:tc>
          <w:tcPr>
            <w:tcW w:w="2204" w:type="dxa"/>
            <w:vAlign w:val="bottom"/>
          </w:tcPr>
          <w:p w14:paraId="3B7E7C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21° 53' 48''</w:t>
            </w:r>
          </w:p>
        </w:tc>
      </w:tr>
      <w:tr w:rsidR="008235BD" w:rsidRPr="008235BD" w14:paraId="14437C12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D79B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424472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846272.14</w:t>
            </w:r>
          </w:p>
        </w:tc>
        <w:tc>
          <w:tcPr>
            <w:tcW w:w="1983" w:type="dxa"/>
            <w:vAlign w:val="bottom"/>
          </w:tcPr>
          <w:p w14:paraId="56DCFE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2716262.8</w:t>
            </w:r>
          </w:p>
        </w:tc>
        <w:tc>
          <w:tcPr>
            <w:tcW w:w="1595" w:type="dxa"/>
            <w:vAlign w:val="bottom"/>
          </w:tcPr>
          <w:p w14:paraId="771443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2204" w:type="dxa"/>
            <w:vAlign w:val="bottom"/>
          </w:tcPr>
          <w:p w14:paraId="5F7B32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49' 26''</w:t>
            </w:r>
          </w:p>
        </w:tc>
      </w:tr>
      <w:tr w:rsidR="008235BD" w:rsidRPr="008235BD" w14:paraId="7BB30E32" w14:textId="77777777" w:rsidTr="00514BF3">
        <w:trPr>
          <w:jc w:val="center"/>
        </w:trPr>
        <w:tc>
          <w:tcPr>
            <w:tcW w:w="9349" w:type="dxa"/>
            <w:gridSpan w:val="5"/>
          </w:tcPr>
          <w:p w14:paraId="7BFB8891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86:02:1213001:97</w:t>
            </w:r>
          </w:p>
        </w:tc>
      </w:tr>
      <w:tr w:rsidR="008235BD" w:rsidRPr="008235BD" w14:paraId="54352FDD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1F34872E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3D32C2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846141.65</w:t>
            </w:r>
          </w:p>
        </w:tc>
        <w:tc>
          <w:tcPr>
            <w:tcW w:w="1983" w:type="dxa"/>
            <w:vAlign w:val="bottom"/>
          </w:tcPr>
          <w:p w14:paraId="5F6283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2716239.91</w:t>
            </w:r>
          </w:p>
        </w:tc>
        <w:tc>
          <w:tcPr>
            <w:tcW w:w="1595" w:type="dxa"/>
            <w:vAlign w:val="bottom"/>
          </w:tcPr>
          <w:p w14:paraId="6166D7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16.25</w:t>
            </w:r>
          </w:p>
        </w:tc>
        <w:tc>
          <w:tcPr>
            <w:tcW w:w="2204" w:type="dxa"/>
            <w:vAlign w:val="bottom"/>
          </w:tcPr>
          <w:p w14:paraId="416B80B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107° 55' 19''</w:t>
            </w:r>
          </w:p>
        </w:tc>
      </w:tr>
      <w:tr w:rsidR="008235BD" w:rsidRPr="008235BD" w14:paraId="0C0FAFFA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177A0D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405738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846136.65</w:t>
            </w:r>
          </w:p>
        </w:tc>
        <w:tc>
          <w:tcPr>
            <w:tcW w:w="1983" w:type="dxa"/>
            <w:vAlign w:val="bottom"/>
          </w:tcPr>
          <w:p w14:paraId="6D2B14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2716255.37</w:t>
            </w:r>
          </w:p>
        </w:tc>
        <w:tc>
          <w:tcPr>
            <w:tcW w:w="1595" w:type="dxa"/>
            <w:vAlign w:val="bottom"/>
          </w:tcPr>
          <w:p w14:paraId="28ACE8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9.74</w:t>
            </w:r>
          </w:p>
        </w:tc>
        <w:tc>
          <w:tcPr>
            <w:tcW w:w="2204" w:type="dxa"/>
            <w:vAlign w:val="bottom"/>
          </w:tcPr>
          <w:p w14:paraId="0C67F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110° 52' 22''</w:t>
            </w:r>
          </w:p>
        </w:tc>
      </w:tr>
      <w:tr w:rsidR="008235BD" w:rsidRPr="008235BD" w14:paraId="64EDE677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50DECC6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0E55842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846133.18</w:t>
            </w:r>
          </w:p>
        </w:tc>
        <w:tc>
          <w:tcPr>
            <w:tcW w:w="1983" w:type="dxa"/>
            <w:vAlign w:val="bottom"/>
          </w:tcPr>
          <w:p w14:paraId="01BBD7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2716264.47</w:t>
            </w:r>
          </w:p>
        </w:tc>
        <w:tc>
          <w:tcPr>
            <w:tcW w:w="1595" w:type="dxa"/>
            <w:vAlign w:val="bottom"/>
          </w:tcPr>
          <w:p w14:paraId="1E4597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18.71</w:t>
            </w:r>
          </w:p>
        </w:tc>
        <w:tc>
          <w:tcPr>
            <w:tcW w:w="2204" w:type="dxa"/>
            <w:vAlign w:val="bottom"/>
          </w:tcPr>
          <w:p w14:paraId="6EC05E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120° 26' 38''</w:t>
            </w:r>
          </w:p>
        </w:tc>
      </w:tr>
      <w:tr w:rsidR="008235BD" w:rsidRPr="008235BD" w14:paraId="5BD96FB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5AF5C3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37277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846123.7</w:t>
            </w:r>
          </w:p>
        </w:tc>
        <w:tc>
          <w:tcPr>
            <w:tcW w:w="1983" w:type="dxa"/>
            <w:vAlign w:val="bottom"/>
          </w:tcPr>
          <w:p w14:paraId="595BD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2716280.6</w:t>
            </w:r>
          </w:p>
        </w:tc>
        <w:tc>
          <w:tcPr>
            <w:tcW w:w="1595" w:type="dxa"/>
            <w:vAlign w:val="bottom"/>
          </w:tcPr>
          <w:p w14:paraId="3427D1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8.36</w:t>
            </w:r>
          </w:p>
        </w:tc>
        <w:tc>
          <w:tcPr>
            <w:tcW w:w="2204" w:type="dxa"/>
            <w:vAlign w:val="bottom"/>
          </w:tcPr>
          <w:p w14:paraId="769561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209° 08' 28''</w:t>
            </w:r>
          </w:p>
        </w:tc>
      </w:tr>
      <w:tr w:rsidR="008235BD" w:rsidRPr="008235BD" w14:paraId="4AE286C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FA0D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9A77D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846116.4</w:t>
            </w:r>
          </w:p>
        </w:tc>
        <w:tc>
          <w:tcPr>
            <w:tcW w:w="1983" w:type="dxa"/>
            <w:vAlign w:val="bottom"/>
          </w:tcPr>
          <w:p w14:paraId="498B9C6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2716276.53</w:t>
            </w:r>
          </w:p>
        </w:tc>
        <w:tc>
          <w:tcPr>
            <w:tcW w:w="1595" w:type="dxa"/>
            <w:vAlign w:val="bottom"/>
          </w:tcPr>
          <w:p w14:paraId="0BFCBCA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8.19</w:t>
            </w:r>
          </w:p>
        </w:tc>
        <w:tc>
          <w:tcPr>
            <w:tcW w:w="2204" w:type="dxa"/>
            <w:vAlign w:val="bottom"/>
          </w:tcPr>
          <w:p w14:paraId="79DDBE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209° 24' 54''</w:t>
            </w:r>
          </w:p>
        </w:tc>
      </w:tr>
      <w:tr w:rsidR="008235BD" w:rsidRPr="008235BD" w14:paraId="25677D4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F5841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27D980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846109.27</w:t>
            </w:r>
          </w:p>
        </w:tc>
        <w:tc>
          <w:tcPr>
            <w:tcW w:w="1983" w:type="dxa"/>
            <w:vAlign w:val="bottom"/>
          </w:tcPr>
          <w:p w14:paraId="5E18C5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2716272.51</w:t>
            </w:r>
          </w:p>
        </w:tc>
        <w:tc>
          <w:tcPr>
            <w:tcW w:w="1595" w:type="dxa"/>
            <w:vAlign w:val="bottom"/>
          </w:tcPr>
          <w:p w14:paraId="774D56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14.42</w:t>
            </w:r>
          </w:p>
        </w:tc>
        <w:tc>
          <w:tcPr>
            <w:tcW w:w="2204" w:type="dxa"/>
            <w:vAlign w:val="bottom"/>
          </w:tcPr>
          <w:p w14:paraId="6D09A0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207° 27' 12''</w:t>
            </w:r>
          </w:p>
        </w:tc>
      </w:tr>
      <w:tr w:rsidR="008235BD" w:rsidRPr="008235BD" w14:paraId="3DDC986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E3CC1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4BE9DF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846096.47</w:t>
            </w:r>
          </w:p>
        </w:tc>
        <w:tc>
          <w:tcPr>
            <w:tcW w:w="1983" w:type="dxa"/>
            <w:vAlign w:val="bottom"/>
          </w:tcPr>
          <w:p w14:paraId="663693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2716265.86</w:t>
            </w:r>
          </w:p>
        </w:tc>
        <w:tc>
          <w:tcPr>
            <w:tcW w:w="1595" w:type="dxa"/>
            <w:vAlign w:val="bottom"/>
          </w:tcPr>
          <w:p w14:paraId="56B794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3.06</w:t>
            </w:r>
          </w:p>
        </w:tc>
        <w:tc>
          <w:tcPr>
            <w:tcW w:w="2204" w:type="dxa"/>
            <w:vAlign w:val="bottom"/>
          </w:tcPr>
          <w:p w14:paraId="5BD2B7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206° 59' 00''</w:t>
            </w:r>
          </w:p>
        </w:tc>
      </w:tr>
      <w:tr w:rsidR="008235BD" w:rsidRPr="008235BD" w14:paraId="4421D58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2D052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1D03A9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846093.74</w:t>
            </w:r>
          </w:p>
        </w:tc>
        <w:tc>
          <w:tcPr>
            <w:tcW w:w="1983" w:type="dxa"/>
            <w:vAlign w:val="bottom"/>
          </w:tcPr>
          <w:p w14:paraId="307949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2716264.47</w:t>
            </w:r>
          </w:p>
        </w:tc>
        <w:tc>
          <w:tcPr>
            <w:tcW w:w="1595" w:type="dxa"/>
            <w:vAlign w:val="bottom"/>
          </w:tcPr>
          <w:p w14:paraId="381848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6.75</w:t>
            </w:r>
          </w:p>
        </w:tc>
        <w:tc>
          <w:tcPr>
            <w:tcW w:w="2204" w:type="dxa"/>
            <w:vAlign w:val="bottom"/>
          </w:tcPr>
          <w:p w14:paraId="16AE9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214° 47' 50''</w:t>
            </w:r>
          </w:p>
        </w:tc>
      </w:tr>
      <w:tr w:rsidR="008235BD" w:rsidRPr="008235BD" w14:paraId="55CF6AF9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108F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300DCA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846088.2</w:t>
            </w:r>
          </w:p>
        </w:tc>
        <w:tc>
          <w:tcPr>
            <w:tcW w:w="1983" w:type="dxa"/>
            <w:vAlign w:val="bottom"/>
          </w:tcPr>
          <w:p w14:paraId="1C2A9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2716260.62</w:t>
            </w:r>
          </w:p>
        </w:tc>
        <w:tc>
          <w:tcPr>
            <w:tcW w:w="1595" w:type="dxa"/>
            <w:vAlign w:val="bottom"/>
          </w:tcPr>
          <w:p w14:paraId="2822E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5.26</w:t>
            </w:r>
          </w:p>
        </w:tc>
        <w:tc>
          <w:tcPr>
            <w:tcW w:w="2204" w:type="dxa"/>
            <w:vAlign w:val="bottom"/>
          </w:tcPr>
          <w:p w14:paraId="5D7112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262° 27' 21''</w:t>
            </w:r>
          </w:p>
        </w:tc>
      </w:tr>
      <w:tr w:rsidR="008235BD" w:rsidRPr="008235BD" w14:paraId="0A23761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147A6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04DABA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846087.51</w:t>
            </w:r>
          </w:p>
        </w:tc>
        <w:tc>
          <w:tcPr>
            <w:tcW w:w="1983" w:type="dxa"/>
            <w:vAlign w:val="bottom"/>
          </w:tcPr>
          <w:p w14:paraId="5635286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2716255.41</w:t>
            </w:r>
          </w:p>
        </w:tc>
        <w:tc>
          <w:tcPr>
            <w:tcW w:w="1595" w:type="dxa"/>
            <w:vAlign w:val="bottom"/>
          </w:tcPr>
          <w:p w14:paraId="505C6A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3.46</w:t>
            </w:r>
          </w:p>
        </w:tc>
        <w:tc>
          <w:tcPr>
            <w:tcW w:w="2204" w:type="dxa"/>
            <w:vAlign w:val="bottom"/>
          </w:tcPr>
          <w:p w14:paraId="046DFA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256° 07' 28''</w:t>
            </w:r>
          </w:p>
        </w:tc>
      </w:tr>
      <w:tr w:rsidR="008235BD" w:rsidRPr="008235BD" w14:paraId="4C62BF7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D7690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89421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846086.68</w:t>
            </w:r>
          </w:p>
        </w:tc>
        <w:tc>
          <w:tcPr>
            <w:tcW w:w="1983" w:type="dxa"/>
            <w:vAlign w:val="bottom"/>
          </w:tcPr>
          <w:p w14:paraId="05C99E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2716252.05</w:t>
            </w:r>
          </w:p>
        </w:tc>
        <w:tc>
          <w:tcPr>
            <w:tcW w:w="1595" w:type="dxa"/>
            <w:vAlign w:val="bottom"/>
          </w:tcPr>
          <w:p w14:paraId="22DD13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2204" w:type="dxa"/>
            <w:vAlign w:val="bottom"/>
          </w:tcPr>
          <w:p w14:paraId="164411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261° 25' 17''</w:t>
            </w:r>
          </w:p>
        </w:tc>
      </w:tr>
      <w:tr w:rsidR="008235BD" w:rsidRPr="008235BD" w14:paraId="1D16E9F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3591A1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0C4BC67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846085.71</w:t>
            </w:r>
          </w:p>
        </w:tc>
        <w:tc>
          <w:tcPr>
            <w:tcW w:w="1983" w:type="dxa"/>
            <w:vAlign w:val="bottom"/>
          </w:tcPr>
          <w:p w14:paraId="5209AD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2716245.62</w:t>
            </w:r>
          </w:p>
        </w:tc>
        <w:tc>
          <w:tcPr>
            <w:tcW w:w="1595" w:type="dxa"/>
            <w:vAlign w:val="bottom"/>
          </w:tcPr>
          <w:p w14:paraId="5859B0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18.41</w:t>
            </w:r>
          </w:p>
        </w:tc>
        <w:tc>
          <w:tcPr>
            <w:tcW w:w="2204" w:type="dxa"/>
            <w:vAlign w:val="bottom"/>
          </w:tcPr>
          <w:p w14:paraId="03D4FD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202° 40' 47''</w:t>
            </w:r>
          </w:p>
        </w:tc>
      </w:tr>
      <w:tr w:rsidR="008235BD" w:rsidRPr="008235BD" w14:paraId="083A71E6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31A8C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7C859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846068.72</w:t>
            </w:r>
          </w:p>
        </w:tc>
        <w:tc>
          <w:tcPr>
            <w:tcW w:w="1983" w:type="dxa"/>
            <w:vAlign w:val="bottom"/>
          </w:tcPr>
          <w:p w14:paraId="2CBAA1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2716238.52</w:t>
            </w:r>
          </w:p>
        </w:tc>
        <w:tc>
          <w:tcPr>
            <w:tcW w:w="1595" w:type="dxa"/>
            <w:vAlign w:val="bottom"/>
          </w:tcPr>
          <w:p w14:paraId="0ECA92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4.07</w:t>
            </w:r>
          </w:p>
        </w:tc>
        <w:tc>
          <w:tcPr>
            <w:tcW w:w="2204" w:type="dxa"/>
            <w:vAlign w:val="bottom"/>
          </w:tcPr>
          <w:p w14:paraId="0C71E3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194° 49' 21''</w:t>
            </w:r>
          </w:p>
        </w:tc>
      </w:tr>
      <w:tr w:rsidR="008235BD" w:rsidRPr="008235BD" w14:paraId="483C197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5304C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8FE98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846064.79</w:t>
            </w:r>
          </w:p>
        </w:tc>
        <w:tc>
          <w:tcPr>
            <w:tcW w:w="1983" w:type="dxa"/>
            <w:vAlign w:val="bottom"/>
          </w:tcPr>
          <w:p w14:paraId="0A3706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2716237.48</w:t>
            </w:r>
          </w:p>
        </w:tc>
        <w:tc>
          <w:tcPr>
            <w:tcW w:w="1595" w:type="dxa"/>
            <w:vAlign w:val="bottom"/>
          </w:tcPr>
          <w:p w14:paraId="7C0F5B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8.55</w:t>
            </w:r>
          </w:p>
        </w:tc>
        <w:tc>
          <w:tcPr>
            <w:tcW w:w="2204" w:type="dxa"/>
            <w:vAlign w:val="bottom"/>
          </w:tcPr>
          <w:p w14:paraId="74464E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290° 24' 25''</w:t>
            </w:r>
          </w:p>
        </w:tc>
      </w:tr>
      <w:tr w:rsidR="008235BD" w:rsidRPr="008235BD" w14:paraId="6815EE2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4AAEB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6C2839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846067.77</w:t>
            </w:r>
          </w:p>
        </w:tc>
        <w:tc>
          <w:tcPr>
            <w:tcW w:w="1983" w:type="dxa"/>
            <w:vAlign w:val="bottom"/>
          </w:tcPr>
          <w:p w14:paraId="5E37D1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2716229.47</w:t>
            </w:r>
          </w:p>
        </w:tc>
        <w:tc>
          <w:tcPr>
            <w:tcW w:w="1595" w:type="dxa"/>
            <w:vAlign w:val="bottom"/>
          </w:tcPr>
          <w:p w14:paraId="1E6700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708C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291° 48' 35''</w:t>
            </w:r>
          </w:p>
        </w:tc>
      </w:tr>
      <w:tr w:rsidR="008235BD" w:rsidRPr="008235BD" w14:paraId="7394994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C5F80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66C154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846072.52</w:t>
            </w:r>
          </w:p>
        </w:tc>
        <w:tc>
          <w:tcPr>
            <w:tcW w:w="1983" w:type="dxa"/>
            <w:vAlign w:val="bottom"/>
          </w:tcPr>
          <w:p w14:paraId="21D4DA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2716217.6</w:t>
            </w:r>
          </w:p>
        </w:tc>
        <w:tc>
          <w:tcPr>
            <w:tcW w:w="1595" w:type="dxa"/>
            <w:vAlign w:val="bottom"/>
          </w:tcPr>
          <w:p w14:paraId="7DCA36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8.56</w:t>
            </w:r>
          </w:p>
        </w:tc>
        <w:tc>
          <w:tcPr>
            <w:tcW w:w="2204" w:type="dxa"/>
            <w:vAlign w:val="bottom"/>
          </w:tcPr>
          <w:p w14:paraId="51A2F4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38° 50' 15''</w:t>
            </w:r>
          </w:p>
        </w:tc>
      </w:tr>
      <w:tr w:rsidR="008235BD" w:rsidRPr="008235BD" w14:paraId="6FAA914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6CA359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36764C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846079.19</w:t>
            </w:r>
          </w:p>
        </w:tc>
        <w:tc>
          <w:tcPr>
            <w:tcW w:w="1983" w:type="dxa"/>
            <w:vAlign w:val="bottom"/>
          </w:tcPr>
          <w:p w14:paraId="7361AD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2716222.97</w:t>
            </w:r>
          </w:p>
        </w:tc>
        <w:tc>
          <w:tcPr>
            <w:tcW w:w="1595" w:type="dxa"/>
            <w:vAlign w:val="bottom"/>
          </w:tcPr>
          <w:p w14:paraId="05407F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27.19</w:t>
            </w:r>
          </w:p>
        </w:tc>
        <w:tc>
          <w:tcPr>
            <w:tcW w:w="2204" w:type="dxa"/>
            <w:vAlign w:val="bottom"/>
          </w:tcPr>
          <w:p w14:paraId="1677094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11° 36' 27''</w:t>
            </w:r>
          </w:p>
        </w:tc>
      </w:tr>
      <w:tr w:rsidR="008235BD" w:rsidRPr="008235BD" w14:paraId="2E851C3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D9501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586867B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846105.82</w:t>
            </w:r>
          </w:p>
        </w:tc>
        <w:tc>
          <w:tcPr>
            <w:tcW w:w="1983" w:type="dxa"/>
            <w:vAlign w:val="bottom"/>
          </w:tcPr>
          <w:p w14:paraId="385ECE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2716228.44</w:t>
            </w:r>
          </w:p>
        </w:tc>
        <w:tc>
          <w:tcPr>
            <w:tcW w:w="1595" w:type="dxa"/>
            <w:vAlign w:val="bottom"/>
          </w:tcPr>
          <w:p w14:paraId="282270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15.44</w:t>
            </w:r>
          </w:p>
        </w:tc>
        <w:tc>
          <w:tcPr>
            <w:tcW w:w="2204" w:type="dxa"/>
            <w:vAlign w:val="bottom"/>
          </w:tcPr>
          <w:p w14:paraId="4C31D3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20° 54' 44''</w:t>
            </w:r>
          </w:p>
        </w:tc>
      </w:tr>
      <w:tr w:rsidR="008235BD" w:rsidRPr="008235BD" w14:paraId="40580A3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398A7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5257F5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846120.24</w:t>
            </w:r>
          </w:p>
        </w:tc>
        <w:tc>
          <w:tcPr>
            <w:tcW w:w="1983" w:type="dxa"/>
            <w:vAlign w:val="bottom"/>
          </w:tcPr>
          <w:p w14:paraId="136725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2716233.95</w:t>
            </w:r>
          </w:p>
        </w:tc>
        <w:tc>
          <w:tcPr>
            <w:tcW w:w="1595" w:type="dxa"/>
            <w:vAlign w:val="bottom"/>
          </w:tcPr>
          <w:p w14:paraId="7718A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9.43</w:t>
            </w:r>
          </w:p>
        </w:tc>
        <w:tc>
          <w:tcPr>
            <w:tcW w:w="2204" w:type="dxa"/>
            <w:vAlign w:val="bottom"/>
          </w:tcPr>
          <w:p w14:paraId="088A65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15° 41' 12''</w:t>
            </w:r>
          </w:p>
        </w:tc>
      </w:tr>
      <w:tr w:rsidR="008235BD" w:rsidRPr="008235BD" w14:paraId="19C2AC3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C8DF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3CF2FF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846129.32</w:t>
            </w:r>
          </w:p>
        </w:tc>
        <w:tc>
          <w:tcPr>
            <w:tcW w:w="1983" w:type="dxa"/>
            <w:vAlign w:val="bottom"/>
          </w:tcPr>
          <w:p w14:paraId="513CFF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2716236.5</w:t>
            </w:r>
          </w:p>
        </w:tc>
        <w:tc>
          <w:tcPr>
            <w:tcW w:w="1595" w:type="dxa"/>
            <w:vAlign w:val="bottom"/>
          </w:tcPr>
          <w:p w14:paraId="2C17B0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12.79</w:t>
            </w:r>
          </w:p>
        </w:tc>
        <w:tc>
          <w:tcPr>
            <w:tcW w:w="2204" w:type="dxa"/>
            <w:vAlign w:val="bottom"/>
          </w:tcPr>
          <w:p w14:paraId="23EB6D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15° 27' 34''</w:t>
            </w:r>
          </w:p>
        </w:tc>
      </w:tr>
      <w:tr w:rsidR="008235BD" w:rsidRPr="008235BD" w14:paraId="342F4570" w14:textId="77777777" w:rsidTr="00514BF3">
        <w:trPr>
          <w:jc w:val="center"/>
        </w:trPr>
        <w:tc>
          <w:tcPr>
            <w:tcW w:w="9349" w:type="dxa"/>
            <w:gridSpan w:val="5"/>
          </w:tcPr>
          <w:p w14:paraId="5C5496EF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86:02:1213001:405</w:t>
            </w:r>
          </w:p>
        </w:tc>
      </w:tr>
      <w:tr w:rsidR="008235BD" w:rsidRPr="008235BD" w14:paraId="4CEA5C4F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1487A1C6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3255D2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846053.61</w:t>
            </w:r>
          </w:p>
        </w:tc>
        <w:tc>
          <w:tcPr>
            <w:tcW w:w="1983" w:type="dxa"/>
            <w:vAlign w:val="bottom"/>
          </w:tcPr>
          <w:p w14:paraId="217424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2716273.68</w:t>
            </w:r>
          </w:p>
        </w:tc>
        <w:tc>
          <w:tcPr>
            <w:tcW w:w="1595" w:type="dxa"/>
            <w:vAlign w:val="bottom"/>
          </w:tcPr>
          <w:p w14:paraId="7FB3F5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4.22</w:t>
            </w:r>
          </w:p>
        </w:tc>
        <w:tc>
          <w:tcPr>
            <w:tcW w:w="2204" w:type="dxa"/>
            <w:vAlign w:val="bottom"/>
          </w:tcPr>
          <w:p w14:paraId="35D1CE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70° 11' 27''</w:t>
            </w:r>
          </w:p>
        </w:tc>
      </w:tr>
      <w:tr w:rsidR="008235BD" w:rsidRPr="008235BD" w14:paraId="291A52FB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55E41B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2B024D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846055.04</w:t>
            </w:r>
          </w:p>
        </w:tc>
        <w:tc>
          <w:tcPr>
            <w:tcW w:w="1983" w:type="dxa"/>
            <w:vAlign w:val="bottom"/>
          </w:tcPr>
          <w:p w14:paraId="126376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2716277.65</w:t>
            </w:r>
          </w:p>
        </w:tc>
        <w:tc>
          <w:tcPr>
            <w:tcW w:w="1595" w:type="dxa"/>
            <w:vAlign w:val="bottom"/>
          </w:tcPr>
          <w:p w14:paraId="0CCB87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1.79</w:t>
            </w:r>
          </w:p>
        </w:tc>
        <w:tc>
          <w:tcPr>
            <w:tcW w:w="2204" w:type="dxa"/>
            <w:vAlign w:val="bottom"/>
          </w:tcPr>
          <w:p w14:paraId="772031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26' 38''</w:t>
            </w:r>
          </w:p>
        </w:tc>
      </w:tr>
      <w:tr w:rsidR="008235BD" w:rsidRPr="008235BD" w14:paraId="7AE27313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71EE2F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59AC32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846055.67</w:t>
            </w:r>
          </w:p>
        </w:tc>
        <w:tc>
          <w:tcPr>
            <w:tcW w:w="1983" w:type="dxa"/>
            <w:vAlign w:val="bottom"/>
          </w:tcPr>
          <w:p w14:paraId="3E1DE5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2716279.33</w:t>
            </w:r>
          </w:p>
        </w:tc>
        <w:tc>
          <w:tcPr>
            <w:tcW w:w="1595" w:type="dxa"/>
            <w:vAlign w:val="bottom"/>
          </w:tcPr>
          <w:p w14:paraId="1C03221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2204" w:type="dxa"/>
            <w:vAlign w:val="bottom"/>
          </w:tcPr>
          <w:p w14:paraId="3F3F4F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75° 33' 00''</w:t>
            </w:r>
          </w:p>
        </w:tc>
      </w:tr>
      <w:tr w:rsidR="008235BD" w:rsidRPr="008235BD" w14:paraId="7369939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C659E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41770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846057.43</w:t>
            </w:r>
          </w:p>
        </w:tc>
        <w:tc>
          <w:tcPr>
            <w:tcW w:w="1983" w:type="dxa"/>
            <w:vAlign w:val="bottom"/>
          </w:tcPr>
          <w:p w14:paraId="0D6123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2716286.16</w:t>
            </w:r>
          </w:p>
        </w:tc>
        <w:tc>
          <w:tcPr>
            <w:tcW w:w="1595" w:type="dxa"/>
            <w:vAlign w:val="bottom"/>
          </w:tcPr>
          <w:p w14:paraId="629E59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2204" w:type="dxa"/>
            <w:vAlign w:val="bottom"/>
          </w:tcPr>
          <w:p w14:paraId="6FCF01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17' 06''</w:t>
            </w:r>
          </w:p>
        </w:tc>
      </w:tr>
      <w:tr w:rsidR="008235BD" w:rsidRPr="008235BD" w14:paraId="61461BE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450DA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CCE0E9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846058.57</w:t>
            </w:r>
          </w:p>
        </w:tc>
        <w:tc>
          <w:tcPr>
            <w:tcW w:w="1983" w:type="dxa"/>
            <w:vAlign w:val="bottom"/>
          </w:tcPr>
          <w:p w14:paraId="2811A8F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2716288.33</w:t>
            </w:r>
          </w:p>
        </w:tc>
        <w:tc>
          <w:tcPr>
            <w:tcW w:w="1595" w:type="dxa"/>
            <w:vAlign w:val="bottom"/>
          </w:tcPr>
          <w:p w14:paraId="488AFE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2204" w:type="dxa"/>
            <w:vAlign w:val="bottom"/>
          </w:tcPr>
          <w:p w14:paraId="174C32D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65° 25' 06''</w:t>
            </w:r>
          </w:p>
        </w:tc>
      </w:tr>
      <w:tr w:rsidR="008235BD" w:rsidRPr="008235BD" w14:paraId="65A1312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9A9F5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684444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846060.29</w:t>
            </w:r>
          </w:p>
        </w:tc>
        <w:tc>
          <w:tcPr>
            <w:tcW w:w="1983" w:type="dxa"/>
            <w:vAlign w:val="bottom"/>
          </w:tcPr>
          <w:p w14:paraId="1DF82B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2716292.09</w:t>
            </w:r>
          </w:p>
        </w:tc>
        <w:tc>
          <w:tcPr>
            <w:tcW w:w="1595" w:type="dxa"/>
            <w:vAlign w:val="bottom"/>
          </w:tcPr>
          <w:p w14:paraId="54B8B6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3.78</w:t>
            </w:r>
          </w:p>
        </w:tc>
        <w:tc>
          <w:tcPr>
            <w:tcW w:w="2204" w:type="dxa"/>
            <w:vAlign w:val="bottom"/>
          </w:tcPr>
          <w:p w14:paraId="4D4B87A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73° 34' 35''</w:t>
            </w:r>
          </w:p>
        </w:tc>
      </w:tr>
      <w:tr w:rsidR="008235BD" w:rsidRPr="008235BD" w14:paraId="7BECD727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3E739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8A318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846061.36</w:t>
            </w:r>
          </w:p>
        </w:tc>
        <w:tc>
          <w:tcPr>
            <w:tcW w:w="1983" w:type="dxa"/>
            <w:vAlign w:val="bottom"/>
          </w:tcPr>
          <w:p w14:paraId="73F9F6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2716295.72</w:t>
            </w:r>
          </w:p>
        </w:tc>
        <w:tc>
          <w:tcPr>
            <w:tcW w:w="1595" w:type="dxa"/>
            <w:vAlign w:val="bottom"/>
          </w:tcPr>
          <w:p w14:paraId="576FFB5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2204" w:type="dxa"/>
            <w:vAlign w:val="bottom"/>
          </w:tcPr>
          <w:p w14:paraId="7E0AB5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137° 50' 41''</w:t>
            </w:r>
          </w:p>
        </w:tc>
      </w:tr>
      <w:tr w:rsidR="008235BD" w:rsidRPr="008235BD" w14:paraId="105EC84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806EC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4C9F61A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846059.67</w:t>
            </w:r>
          </w:p>
        </w:tc>
        <w:tc>
          <w:tcPr>
            <w:tcW w:w="1983" w:type="dxa"/>
            <w:vAlign w:val="bottom"/>
          </w:tcPr>
          <w:p w14:paraId="1972EFD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2716297.25</w:t>
            </w:r>
          </w:p>
        </w:tc>
        <w:tc>
          <w:tcPr>
            <w:tcW w:w="1595" w:type="dxa"/>
            <w:vAlign w:val="bottom"/>
          </w:tcPr>
          <w:p w14:paraId="69678A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204" w:type="dxa"/>
            <w:vAlign w:val="bottom"/>
          </w:tcPr>
          <w:p w14:paraId="4447C50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122° 42' 31''</w:t>
            </w:r>
          </w:p>
        </w:tc>
      </w:tr>
      <w:tr w:rsidR="008235BD" w:rsidRPr="008235BD" w14:paraId="6380F7A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F3730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3505CB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846058.97</w:t>
            </w:r>
          </w:p>
        </w:tc>
        <w:tc>
          <w:tcPr>
            <w:tcW w:w="1983" w:type="dxa"/>
            <w:vAlign w:val="bottom"/>
          </w:tcPr>
          <w:p w14:paraId="5D027B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2716298.34</w:t>
            </w:r>
          </w:p>
        </w:tc>
        <w:tc>
          <w:tcPr>
            <w:tcW w:w="1595" w:type="dxa"/>
            <w:vAlign w:val="bottom"/>
          </w:tcPr>
          <w:p w14:paraId="4348CA3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4.87</w:t>
            </w:r>
          </w:p>
        </w:tc>
        <w:tc>
          <w:tcPr>
            <w:tcW w:w="2204" w:type="dxa"/>
            <w:vAlign w:val="bottom"/>
          </w:tcPr>
          <w:p w14:paraId="5A82B5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23' 38''</w:t>
            </w:r>
          </w:p>
        </w:tc>
      </w:tr>
      <w:tr w:rsidR="008235BD" w:rsidRPr="008235BD" w14:paraId="5B28AF3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5A8BB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529FE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846060.28</w:t>
            </w:r>
          </w:p>
        </w:tc>
        <w:tc>
          <w:tcPr>
            <w:tcW w:w="1983" w:type="dxa"/>
            <w:vAlign w:val="bottom"/>
          </w:tcPr>
          <w:p w14:paraId="071D70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2716303.03</w:t>
            </w:r>
          </w:p>
        </w:tc>
        <w:tc>
          <w:tcPr>
            <w:tcW w:w="1595" w:type="dxa"/>
            <w:vAlign w:val="bottom"/>
          </w:tcPr>
          <w:p w14:paraId="0F83C6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6.57</w:t>
            </w:r>
          </w:p>
        </w:tc>
        <w:tc>
          <w:tcPr>
            <w:tcW w:w="2204" w:type="dxa"/>
            <w:vAlign w:val="bottom"/>
          </w:tcPr>
          <w:p w14:paraId="4D6949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71° 05' 48''</w:t>
            </w:r>
          </w:p>
        </w:tc>
      </w:tr>
      <w:tr w:rsidR="008235BD" w:rsidRPr="008235BD" w14:paraId="197FFF3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2D5C9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1EB1B01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846062.41</w:t>
            </w:r>
          </w:p>
        </w:tc>
        <w:tc>
          <w:tcPr>
            <w:tcW w:w="1983" w:type="dxa"/>
            <w:vAlign w:val="bottom"/>
          </w:tcPr>
          <w:p w14:paraId="21BC63E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2716309.25</w:t>
            </w:r>
          </w:p>
        </w:tc>
        <w:tc>
          <w:tcPr>
            <w:tcW w:w="1595" w:type="dxa"/>
            <w:vAlign w:val="bottom"/>
          </w:tcPr>
          <w:p w14:paraId="5350713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50138F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7D29789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E6DC73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3480E0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846062.41</w:t>
            </w:r>
          </w:p>
        </w:tc>
        <w:tc>
          <w:tcPr>
            <w:tcW w:w="1983" w:type="dxa"/>
            <w:vAlign w:val="bottom"/>
          </w:tcPr>
          <w:p w14:paraId="4F2D8B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2716309.26</w:t>
            </w:r>
          </w:p>
        </w:tc>
        <w:tc>
          <w:tcPr>
            <w:tcW w:w="1595" w:type="dxa"/>
            <w:vAlign w:val="bottom"/>
          </w:tcPr>
          <w:p w14:paraId="21426E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3.98</w:t>
            </w:r>
          </w:p>
        </w:tc>
        <w:tc>
          <w:tcPr>
            <w:tcW w:w="2204" w:type="dxa"/>
            <w:vAlign w:val="bottom"/>
          </w:tcPr>
          <w:p w14:paraId="0C964D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76° 02' 01''</w:t>
            </w:r>
          </w:p>
        </w:tc>
      </w:tr>
      <w:tr w:rsidR="008235BD" w:rsidRPr="008235BD" w14:paraId="3F358E0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B03B0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179B51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846063.37</w:t>
            </w:r>
          </w:p>
        </w:tc>
        <w:tc>
          <w:tcPr>
            <w:tcW w:w="1983" w:type="dxa"/>
            <w:vAlign w:val="bottom"/>
          </w:tcPr>
          <w:p w14:paraId="3C9CF1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2716313.12</w:t>
            </w:r>
          </w:p>
        </w:tc>
        <w:tc>
          <w:tcPr>
            <w:tcW w:w="1595" w:type="dxa"/>
            <w:vAlign w:val="bottom"/>
          </w:tcPr>
          <w:p w14:paraId="6BE963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739892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31' 08''</w:t>
            </w:r>
          </w:p>
        </w:tc>
      </w:tr>
      <w:tr w:rsidR="008235BD" w:rsidRPr="008235BD" w14:paraId="2B33CF7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495775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750FCF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846059.94</w:t>
            </w:r>
          </w:p>
        </w:tc>
        <w:tc>
          <w:tcPr>
            <w:tcW w:w="1983" w:type="dxa"/>
            <w:vAlign w:val="bottom"/>
          </w:tcPr>
          <w:p w14:paraId="7AA574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2716314.07</w:t>
            </w:r>
          </w:p>
        </w:tc>
        <w:tc>
          <w:tcPr>
            <w:tcW w:w="1595" w:type="dxa"/>
            <w:vAlign w:val="bottom"/>
          </w:tcPr>
          <w:p w14:paraId="387CB7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3.96</w:t>
            </w:r>
          </w:p>
        </w:tc>
        <w:tc>
          <w:tcPr>
            <w:tcW w:w="2204" w:type="dxa"/>
            <w:vAlign w:val="bottom"/>
          </w:tcPr>
          <w:p w14:paraId="238B1F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77° 28' 16''</w:t>
            </w:r>
          </w:p>
        </w:tc>
      </w:tr>
      <w:tr w:rsidR="008235BD" w:rsidRPr="008235BD" w14:paraId="0773795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DAA6D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0E4266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846060.8</w:t>
            </w:r>
          </w:p>
        </w:tc>
        <w:tc>
          <w:tcPr>
            <w:tcW w:w="1983" w:type="dxa"/>
            <w:vAlign w:val="bottom"/>
          </w:tcPr>
          <w:p w14:paraId="247360D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2716317.94</w:t>
            </w:r>
          </w:p>
        </w:tc>
        <w:tc>
          <w:tcPr>
            <w:tcW w:w="1595" w:type="dxa"/>
            <w:vAlign w:val="bottom"/>
          </w:tcPr>
          <w:p w14:paraId="79573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16.61</w:t>
            </w:r>
          </w:p>
        </w:tc>
        <w:tc>
          <w:tcPr>
            <w:tcW w:w="2204" w:type="dxa"/>
            <w:vAlign w:val="bottom"/>
          </w:tcPr>
          <w:p w14:paraId="227F44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21' 11''</w:t>
            </w:r>
          </w:p>
        </w:tc>
      </w:tr>
      <w:tr w:rsidR="008235BD" w:rsidRPr="008235BD" w14:paraId="4D2F62E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4035AE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3FC2DD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846044.73</w:t>
            </w:r>
          </w:p>
        </w:tc>
        <w:tc>
          <w:tcPr>
            <w:tcW w:w="1983" w:type="dxa"/>
            <w:vAlign w:val="bottom"/>
          </w:tcPr>
          <w:p w14:paraId="31C8CC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2716322.14</w:t>
            </w:r>
          </w:p>
        </w:tc>
        <w:tc>
          <w:tcPr>
            <w:tcW w:w="1595" w:type="dxa"/>
            <w:vAlign w:val="bottom"/>
          </w:tcPr>
          <w:p w14:paraId="7F4AD6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204" w:type="dxa"/>
            <w:vAlign w:val="bottom"/>
          </w:tcPr>
          <w:p w14:paraId="751BF9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27' 56''</w:t>
            </w:r>
          </w:p>
        </w:tc>
      </w:tr>
      <w:tr w:rsidR="008235BD" w:rsidRPr="008235BD" w14:paraId="2DE3467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DF34F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6A41AC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846039.6</w:t>
            </w:r>
          </w:p>
        </w:tc>
        <w:tc>
          <w:tcPr>
            <w:tcW w:w="1983" w:type="dxa"/>
            <w:vAlign w:val="bottom"/>
          </w:tcPr>
          <w:p w14:paraId="74855C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2716323.47</w:t>
            </w:r>
          </w:p>
        </w:tc>
        <w:tc>
          <w:tcPr>
            <w:tcW w:w="1595" w:type="dxa"/>
            <w:vAlign w:val="bottom"/>
          </w:tcPr>
          <w:p w14:paraId="3B3620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2.38</w:t>
            </w:r>
          </w:p>
        </w:tc>
        <w:tc>
          <w:tcPr>
            <w:tcW w:w="2204" w:type="dxa"/>
            <w:vAlign w:val="bottom"/>
          </w:tcPr>
          <w:p w14:paraId="268A97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171° 48' 07''</w:t>
            </w:r>
          </w:p>
        </w:tc>
      </w:tr>
      <w:tr w:rsidR="008235BD" w:rsidRPr="008235BD" w14:paraId="4295D46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31347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159E84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846037.24</w:t>
            </w:r>
          </w:p>
        </w:tc>
        <w:tc>
          <w:tcPr>
            <w:tcW w:w="1983" w:type="dxa"/>
            <w:vAlign w:val="bottom"/>
          </w:tcPr>
          <w:p w14:paraId="7D4F20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2716323.81</w:t>
            </w:r>
          </w:p>
        </w:tc>
        <w:tc>
          <w:tcPr>
            <w:tcW w:w="1595" w:type="dxa"/>
            <w:vAlign w:val="bottom"/>
          </w:tcPr>
          <w:p w14:paraId="5FA105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2.78</w:t>
            </w:r>
          </w:p>
        </w:tc>
        <w:tc>
          <w:tcPr>
            <w:tcW w:w="2204" w:type="dxa"/>
            <w:vAlign w:val="bottom"/>
          </w:tcPr>
          <w:p w14:paraId="3F6C8E2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145° 23' 46''</w:t>
            </w:r>
          </w:p>
        </w:tc>
      </w:tr>
      <w:tr w:rsidR="008235BD" w:rsidRPr="008235BD" w14:paraId="6DF9821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901ED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2A1253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846034.95</w:t>
            </w:r>
          </w:p>
        </w:tc>
        <w:tc>
          <w:tcPr>
            <w:tcW w:w="1983" w:type="dxa"/>
            <w:vAlign w:val="bottom"/>
          </w:tcPr>
          <w:p w14:paraId="1C0CCA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2716325.39</w:t>
            </w:r>
          </w:p>
        </w:tc>
        <w:tc>
          <w:tcPr>
            <w:tcW w:w="1595" w:type="dxa"/>
            <w:vAlign w:val="bottom"/>
          </w:tcPr>
          <w:p w14:paraId="31CBCBF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44.3</w:t>
            </w:r>
          </w:p>
        </w:tc>
        <w:tc>
          <w:tcPr>
            <w:tcW w:w="2204" w:type="dxa"/>
            <w:vAlign w:val="bottom"/>
          </w:tcPr>
          <w:p w14:paraId="725CD23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249° 42' 43''</w:t>
            </w:r>
          </w:p>
        </w:tc>
      </w:tr>
      <w:tr w:rsidR="008235BD" w:rsidRPr="008235BD" w14:paraId="021F158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8016F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0A1A6B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846019.59</w:t>
            </w:r>
          </w:p>
        </w:tc>
        <w:tc>
          <w:tcPr>
            <w:tcW w:w="1983" w:type="dxa"/>
            <w:vAlign w:val="bottom"/>
          </w:tcPr>
          <w:p w14:paraId="3298EF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2716283.84</w:t>
            </w:r>
          </w:p>
        </w:tc>
        <w:tc>
          <w:tcPr>
            <w:tcW w:w="1595" w:type="dxa"/>
            <w:vAlign w:val="bottom"/>
          </w:tcPr>
          <w:p w14:paraId="30324B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21.77</w:t>
            </w:r>
          </w:p>
        </w:tc>
        <w:tc>
          <w:tcPr>
            <w:tcW w:w="2204" w:type="dxa"/>
            <w:vAlign w:val="bottom"/>
          </w:tcPr>
          <w:p w14:paraId="148660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343° 07' 18''</w:t>
            </w:r>
          </w:p>
        </w:tc>
      </w:tr>
      <w:tr w:rsidR="008235BD" w:rsidRPr="008235BD" w14:paraId="350AD92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D88E6B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0807765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846040.42</w:t>
            </w:r>
          </w:p>
        </w:tc>
        <w:tc>
          <w:tcPr>
            <w:tcW w:w="1983" w:type="dxa"/>
            <w:vAlign w:val="bottom"/>
          </w:tcPr>
          <w:p w14:paraId="21549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2716277.52</w:t>
            </w:r>
          </w:p>
        </w:tc>
        <w:tc>
          <w:tcPr>
            <w:tcW w:w="1595" w:type="dxa"/>
            <w:vAlign w:val="bottom"/>
          </w:tcPr>
          <w:p w14:paraId="457090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9.42</w:t>
            </w:r>
          </w:p>
        </w:tc>
        <w:tc>
          <w:tcPr>
            <w:tcW w:w="2204" w:type="dxa"/>
            <w:vAlign w:val="bottom"/>
          </w:tcPr>
          <w:p w14:paraId="0A6A8F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340° 36' 14''</w:t>
            </w:r>
          </w:p>
        </w:tc>
      </w:tr>
      <w:tr w:rsidR="008235BD" w:rsidRPr="008235BD" w14:paraId="46BC0F2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C3A4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62B05E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846049.31</w:t>
            </w:r>
          </w:p>
        </w:tc>
        <w:tc>
          <w:tcPr>
            <w:tcW w:w="1983" w:type="dxa"/>
            <w:vAlign w:val="bottom"/>
          </w:tcPr>
          <w:p w14:paraId="2333482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2716274.39</w:t>
            </w:r>
          </w:p>
        </w:tc>
        <w:tc>
          <w:tcPr>
            <w:tcW w:w="1595" w:type="dxa"/>
            <w:vAlign w:val="bottom"/>
          </w:tcPr>
          <w:p w14:paraId="0162F4A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4.36</w:t>
            </w:r>
          </w:p>
        </w:tc>
        <w:tc>
          <w:tcPr>
            <w:tcW w:w="2204" w:type="dxa"/>
            <w:vAlign w:val="bottom"/>
          </w:tcPr>
          <w:p w14:paraId="4C507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350° 37' 27''</w:t>
            </w:r>
          </w:p>
        </w:tc>
      </w:tr>
      <w:tr w:rsidR="008235BD" w:rsidRPr="008235BD" w14:paraId="2158B80D" w14:textId="77777777" w:rsidTr="00514BF3">
        <w:trPr>
          <w:jc w:val="center"/>
        </w:trPr>
        <w:tc>
          <w:tcPr>
            <w:tcW w:w="9349" w:type="dxa"/>
            <w:gridSpan w:val="5"/>
          </w:tcPr>
          <w:p w14:paraId="379D1C70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86:02:1213001:227</w:t>
            </w:r>
          </w:p>
        </w:tc>
      </w:tr>
      <w:tr w:rsidR="008235BD" w:rsidRPr="008235BD" w14:paraId="391EB518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63998983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143D48A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845868.49</w:t>
            </w:r>
          </w:p>
        </w:tc>
        <w:tc>
          <w:tcPr>
            <w:tcW w:w="1983" w:type="dxa"/>
            <w:vAlign w:val="bottom"/>
          </w:tcPr>
          <w:p w14:paraId="0E19BF6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2716414.78</w:t>
            </w:r>
          </w:p>
        </w:tc>
        <w:tc>
          <w:tcPr>
            <w:tcW w:w="1595" w:type="dxa"/>
            <w:vAlign w:val="bottom"/>
          </w:tcPr>
          <w:p w14:paraId="0CD0D9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16.9</w:t>
            </w:r>
          </w:p>
        </w:tc>
        <w:tc>
          <w:tcPr>
            <w:tcW w:w="2204" w:type="dxa"/>
            <w:vAlign w:val="bottom"/>
          </w:tcPr>
          <w:p w14:paraId="4329E4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30' 30''</w:t>
            </w:r>
          </w:p>
        </w:tc>
      </w:tr>
      <w:tr w:rsidR="008235BD" w:rsidRPr="008235BD" w14:paraId="65DB1448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6A1622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E3843F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845873.57</w:t>
            </w:r>
          </w:p>
        </w:tc>
        <w:tc>
          <w:tcPr>
            <w:tcW w:w="1983" w:type="dxa"/>
            <w:vAlign w:val="bottom"/>
          </w:tcPr>
          <w:p w14:paraId="7F94B5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2716430.9</w:t>
            </w:r>
          </w:p>
        </w:tc>
        <w:tc>
          <w:tcPr>
            <w:tcW w:w="1595" w:type="dxa"/>
            <w:vAlign w:val="bottom"/>
          </w:tcPr>
          <w:p w14:paraId="0715D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7.78</w:t>
            </w:r>
          </w:p>
        </w:tc>
        <w:tc>
          <w:tcPr>
            <w:tcW w:w="2204" w:type="dxa"/>
            <w:vAlign w:val="bottom"/>
          </w:tcPr>
          <w:p w14:paraId="6BF9B67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57' 44''</w:t>
            </w:r>
          </w:p>
        </w:tc>
      </w:tr>
      <w:tr w:rsidR="008235BD" w:rsidRPr="008235BD" w14:paraId="1ED71755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20A5E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7D8F2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845875.85</w:t>
            </w:r>
          </w:p>
        </w:tc>
        <w:tc>
          <w:tcPr>
            <w:tcW w:w="1983" w:type="dxa"/>
            <w:vAlign w:val="bottom"/>
          </w:tcPr>
          <w:p w14:paraId="78D346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2716438.34</w:t>
            </w:r>
          </w:p>
        </w:tc>
        <w:tc>
          <w:tcPr>
            <w:tcW w:w="1595" w:type="dxa"/>
            <w:vAlign w:val="bottom"/>
          </w:tcPr>
          <w:p w14:paraId="5C397D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2204" w:type="dxa"/>
            <w:vAlign w:val="bottom"/>
          </w:tcPr>
          <w:p w14:paraId="248509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74° 04' 49''</w:t>
            </w:r>
          </w:p>
        </w:tc>
      </w:tr>
      <w:tr w:rsidR="008235BD" w:rsidRPr="008235BD" w14:paraId="7967E2D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CA6E16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9214D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845880.06</w:t>
            </w:r>
          </w:p>
        </w:tc>
        <w:tc>
          <w:tcPr>
            <w:tcW w:w="1983" w:type="dxa"/>
            <w:vAlign w:val="bottom"/>
          </w:tcPr>
          <w:p w14:paraId="3DAF02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2716453.1</w:t>
            </w:r>
          </w:p>
        </w:tc>
        <w:tc>
          <w:tcPr>
            <w:tcW w:w="1595" w:type="dxa"/>
            <w:vAlign w:val="bottom"/>
          </w:tcPr>
          <w:p w14:paraId="7DF367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12.75</w:t>
            </w:r>
          </w:p>
        </w:tc>
        <w:tc>
          <w:tcPr>
            <w:tcW w:w="2204" w:type="dxa"/>
            <w:vAlign w:val="bottom"/>
          </w:tcPr>
          <w:p w14:paraId="7DE947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162° 17' 22''</w:t>
            </w:r>
          </w:p>
        </w:tc>
      </w:tr>
      <w:tr w:rsidR="008235BD" w:rsidRPr="008235BD" w14:paraId="4FD1E62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17561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F29D2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845867.91</w:t>
            </w:r>
          </w:p>
        </w:tc>
        <w:tc>
          <w:tcPr>
            <w:tcW w:w="1983" w:type="dxa"/>
            <w:vAlign w:val="bottom"/>
          </w:tcPr>
          <w:p w14:paraId="726DF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2716456.98</w:t>
            </w:r>
          </w:p>
        </w:tc>
        <w:tc>
          <w:tcPr>
            <w:tcW w:w="1595" w:type="dxa"/>
            <w:vAlign w:val="bottom"/>
          </w:tcPr>
          <w:p w14:paraId="7F170D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2204" w:type="dxa"/>
            <w:vAlign w:val="bottom"/>
          </w:tcPr>
          <w:p w14:paraId="3267B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161° 33' 54''</w:t>
            </w:r>
          </w:p>
        </w:tc>
      </w:tr>
      <w:tr w:rsidR="008235BD" w:rsidRPr="008235BD" w14:paraId="751DE20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2775E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865CA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845866.65</w:t>
            </w:r>
          </w:p>
        </w:tc>
        <w:tc>
          <w:tcPr>
            <w:tcW w:w="1983" w:type="dxa"/>
            <w:vAlign w:val="bottom"/>
          </w:tcPr>
          <w:p w14:paraId="740DFA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2716457.4</w:t>
            </w:r>
          </w:p>
        </w:tc>
        <w:tc>
          <w:tcPr>
            <w:tcW w:w="1595" w:type="dxa"/>
            <w:vAlign w:val="bottom"/>
          </w:tcPr>
          <w:p w14:paraId="574B4D5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6.74</w:t>
            </w:r>
          </w:p>
        </w:tc>
        <w:tc>
          <w:tcPr>
            <w:tcW w:w="2204" w:type="dxa"/>
            <w:vAlign w:val="bottom"/>
          </w:tcPr>
          <w:p w14:paraId="7EE3681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24' 24''</w:t>
            </w:r>
          </w:p>
        </w:tc>
      </w:tr>
      <w:tr w:rsidR="008235BD" w:rsidRPr="008235BD" w14:paraId="6123E69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674D0B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1A7853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845860.07</w:t>
            </w:r>
          </w:p>
        </w:tc>
        <w:tc>
          <w:tcPr>
            <w:tcW w:w="1983" w:type="dxa"/>
            <w:vAlign w:val="bottom"/>
          </w:tcPr>
          <w:p w14:paraId="152C0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2716458.87</w:t>
            </w:r>
          </w:p>
        </w:tc>
        <w:tc>
          <w:tcPr>
            <w:tcW w:w="1595" w:type="dxa"/>
            <w:vAlign w:val="bottom"/>
          </w:tcPr>
          <w:p w14:paraId="5437F6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11.98</w:t>
            </w:r>
          </w:p>
        </w:tc>
        <w:tc>
          <w:tcPr>
            <w:tcW w:w="2204" w:type="dxa"/>
            <w:vAlign w:val="bottom"/>
          </w:tcPr>
          <w:p w14:paraId="01F64E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160° 44' 54''</w:t>
            </w:r>
          </w:p>
        </w:tc>
      </w:tr>
      <w:tr w:rsidR="008235BD" w:rsidRPr="008235BD" w14:paraId="5129A118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95292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FCAAF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845848.76</w:t>
            </w:r>
          </w:p>
        </w:tc>
        <w:tc>
          <w:tcPr>
            <w:tcW w:w="1983" w:type="dxa"/>
            <w:vAlign w:val="bottom"/>
          </w:tcPr>
          <w:p w14:paraId="0DBBE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2716462.82</w:t>
            </w:r>
          </w:p>
        </w:tc>
        <w:tc>
          <w:tcPr>
            <w:tcW w:w="1595" w:type="dxa"/>
            <w:vAlign w:val="bottom"/>
          </w:tcPr>
          <w:p w14:paraId="7DED9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204" w:type="dxa"/>
            <w:vAlign w:val="bottom"/>
          </w:tcPr>
          <w:p w14:paraId="1EFC53D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165° 02' 16''</w:t>
            </w:r>
          </w:p>
        </w:tc>
      </w:tr>
      <w:tr w:rsidR="008235BD" w:rsidRPr="008235BD" w14:paraId="2C10625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515F9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771DE0E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845847.6</w:t>
            </w:r>
          </w:p>
        </w:tc>
        <w:tc>
          <w:tcPr>
            <w:tcW w:w="1983" w:type="dxa"/>
            <w:vAlign w:val="bottom"/>
          </w:tcPr>
          <w:p w14:paraId="5049E2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2716463.13</w:t>
            </w:r>
          </w:p>
        </w:tc>
        <w:tc>
          <w:tcPr>
            <w:tcW w:w="1595" w:type="dxa"/>
            <w:vAlign w:val="bottom"/>
          </w:tcPr>
          <w:p w14:paraId="3D768D5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38.98</w:t>
            </w:r>
          </w:p>
        </w:tc>
        <w:tc>
          <w:tcPr>
            <w:tcW w:w="2204" w:type="dxa"/>
            <w:vAlign w:val="bottom"/>
          </w:tcPr>
          <w:p w14:paraId="08186CB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38' 05''</w:t>
            </w:r>
          </w:p>
        </w:tc>
      </w:tr>
      <w:tr w:rsidR="008235BD" w:rsidRPr="008235BD" w14:paraId="2C2FB01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B9A12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30CF2E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845835.32</w:t>
            </w:r>
          </w:p>
        </w:tc>
        <w:tc>
          <w:tcPr>
            <w:tcW w:w="1983" w:type="dxa"/>
            <w:vAlign w:val="bottom"/>
          </w:tcPr>
          <w:p w14:paraId="173195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2716426.14</w:t>
            </w:r>
          </w:p>
        </w:tc>
        <w:tc>
          <w:tcPr>
            <w:tcW w:w="1595" w:type="dxa"/>
            <w:vAlign w:val="bottom"/>
          </w:tcPr>
          <w:p w14:paraId="644022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35.06</w:t>
            </w:r>
          </w:p>
        </w:tc>
        <w:tc>
          <w:tcPr>
            <w:tcW w:w="2204" w:type="dxa"/>
            <w:vAlign w:val="bottom"/>
          </w:tcPr>
          <w:p w14:paraId="0B8945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341° 05' 41''</w:t>
            </w:r>
          </w:p>
        </w:tc>
      </w:tr>
      <w:tr w:rsidR="008235BD" w:rsidRPr="008235BD" w14:paraId="0346E182" w14:textId="77777777" w:rsidTr="00514BF3">
        <w:trPr>
          <w:jc w:val="center"/>
        </w:trPr>
        <w:tc>
          <w:tcPr>
            <w:tcW w:w="9349" w:type="dxa"/>
            <w:gridSpan w:val="5"/>
          </w:tcPr>
          <w:p w14:paraId="3C82DC36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86:02:1213001:280</w:t>
            </w:r>
          </w:p>
        </w:tc>
      </w:tr>
      <w:tr w:rsidR="008235BD" w:rsidRPr="008235BD" w14:paraId="4883566E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5145DC31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001D24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845758.32</w:t>
            </w:r>
          </w:p>
        </w:tc>
        <w:tc>
          <w:tcPr>
            <w:tcW w:w="1983" w:type="dxa"/>
            <w:vAlign w:val="bottom"/>
          </w:tcPr>
          <w:p w14:paraId="791AF8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2716455.75</w:t>
            </w:r>
          </w:p>
        </w:tc>
        <w:tc>
          <w:tcPr>
            <w:tcW w:w="1595" w:type="dxa"/>
            <w:vAlign w:val="bottom"/>
          </w:tcPr>
          <w:p w14:paraId="1AC9147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17.89</w:t>
            </w:r>
          </w:p>
        </w:tc>
        <w:tc>
          <w:tcPr>
            <w:tcW w:w="2204" w:type="dxa"/>
            <w:vAlign w:val="bottom"/>
          </w:tcPr>
          <w:p w14:paraId="2F220E1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01' 52''</w:t>
            </w:r>
          </w:p>
        </w:tc>
      </w:tr>
      <w:tr w:rsidR="008235BD" w:rsidRPr="008235BD" w14:paraId="60B066E0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71979E2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609A9F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845766.71</w:t>
            </w:r>
          </w:p>
        </w:tc>
        <w:tc>
          <w:tcPr>
            <w:tcW w:w="1983" w:type="dxa"/>
            <w:vAlign w:val="bottom"/>
          </w:tcPr>
          <w:p w14:paraId="26DE06B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2716471.55</w:t>
            </w:r>
          </w:p>
        </w:tc>
        <w:tc>
          <w:tcPr>
            <w:tcW w:w="1595" w:type="dxa"/>
            <w:vAlign w:val="bottom"/>
          </w:tcPr>
          <w:p w14:paraId="2EB582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1.06</w:t>
            </w:r>
          </w:p>
        </w:tc>
        <w:tc>
          <w:tcPr>
            <w:tcW w:w="2204" w:type="dxa"/>
            <w:vAlign w:val="bottom"/>
          </w:tcPr>
          <w:p w14:paraId="045F8C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358° 55' 09''</w:t>
            </w:r>
          </w:p>
        </w:tc>
      </w:tr>
      <w:tr w:rsidR="008235BD" w:rsidRPr="008235BD" w14:paraId="3318ECC4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6A679C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23EEC7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845767.77</w:t>
            </w:r>
          </w:p>
        </w:tc>
        <w:tc>
          <w:tcPr>
            <w:tcW w:w="1983" w:type="dxa"/>
            <w:vAlign w:val="bottom"/>
          </w:tcPr>
          <w:p w14:paraId="1A6C90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2716471.53</w:t>
            </w:r>
          </w:p>
        </w:tc>
        <w:tc>
          <w:tcPr>
            <w:tcW w:w="1595" w:type="dxa"/>
            <w:vAlign w:val="bottom"/>
          </w:tcPr>
          <w:p w14:paraId="51EE71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3.47</w:t>
            </w:r>
          </w:p>
        </w:tc>
        <w:tc>
          <w:tcPr>
            <w:tcW w:w="2204" w:type="dxa"/>
            <w:vAlign w:val="bottom"/>
          </w:tcPr>
          <w:p w14:paraId="43807B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58° 11' 13''</w:t>
            </w:r>
          </w:p>
        </w:tc>
      </w:tr>
      <w:tr w:rsidR="008235BD" w:rsidRPr="008235BD" w14:paraId="019CEB0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E3FD7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523BEB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845769.6</w:t>
            </w:r>
          </w:p>
        </w:tc>
        <w:tc>
          <w:tcPr>
            <w:tcW w:w="1983" w:type="dxa"/>
            <w:vAlign w:val="bottom"/>
          </w:tcPr>
          <w:p w14:paraId="5FCB18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2716474.48</w:t>
            </w:r>
          </w:p>
        </w:tc>
        <w:tc>
          <w:tcPr>
            <w:tcW w:w="1595" w:type="dxa"/>
            <w:vAlign w:val="bottom"/>
          </w:tcPr>
          <w:p w14:paraId="0D7B2C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9.57</w:t>
            </w:r>
          </w:p>
        </w:tc>
        <w:tc>
          <w:tcPr>
            <w:tcW w:w="2204" w:type="dxa"/>
            <w:vAlign w:val="bottom"/>
          </w:tcPr>
          <w:p w14:paraId="49775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37' 59''</w:t>
            </w:r>
          </w:p>
        </w:tc>
      </w:tr>
      <w:tr w:rsidR="008235BD" w:rsidRPr="008235BD" w14:paraId="3124F72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BF229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142D88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845772.93</w:t>
            </w:r>
          </w:p>
        </w:tc>
        <w:tc>
          <w:tcPr>
            <w:tcW w:w="1983" w:type="dxa"/>
            <w:vAlign w:val="bottom"/>
          </w:tcPr>
          <w:p w14:paraId="31DE87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2716483.45</w:t>
            </w:r>
          </w:p>
        </w:tc>
        <w:tc>
          <w:tcPr>
            <w:tcW w:w="1595" w:type="dxa"/>
            <w:vAlign w:val="bottom"/>
          </w:tcPr>
          <w:p w14:paraId="41027B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5.11</w:t>
            </w:r>
          </w:p>
        </w:tc>
        <w:tc>
          <w:tcPr>
            <w:tcW w:w="2204" w:type="dxa"/>
            <w:vAlign w:val="bottom"/>
          </w:tcPr>
          <w:p w14:paraId="1754F4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60° 04' 28''</w:t>
            </w:r>
          </w:p>
        </w:tc>
      </w:tr>
      <w:tr w:rsidR="008235BD" w:rsidRPr="008235BD" w14:paraId="48F9F5C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22AD3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700C85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845775.48</w:t>
            </w:r>
          </w:p>
        </w:tc>
        <w:tc>
          <w:tcPr>
            <w:tcW w:w="1983" w:type="dxa"/>
            <w:vAlign w:val="bottom"/>
          </w:tcPr>
          <w:p w14:paraId="2B7C1F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2716487.88</w:t>
            </w:r>
          </w:p>
        </w:tc>
        <w:tc>
          <w:tcPr>
            <w:tcW w:w="1595" w:type="dxa"/>
            <w:vAlign w:val="bottom"/>
          </w:tcPr>
          <w:p w14:paraId="53D482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204" w:type="dxa"/>
            <w:vAlign w:val="bottom"/>
          </w:tcPr>
          <w:p w14:paraId="1AA50D3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60° 38' 32''</w:t>
            </w:r>
          </w:p>
        </w:tc>
      </w:tr>
      <w:tr w:rsidR="008235BD" w:rsidRPr="008235BD" w14:paraId="2B9074A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85720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017EDC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845776.02</w:t>
            </w:r>
          </w:p>
        </w:tc>
        <w:tc>
          <w:tcPr>
            <w:tcW w:w="1983" w:type="dxa"/>
            <w:vAlign w:val="bottom"/>
          </w:tcPr>
          <w:p w14:paraId="7AD458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2716488.84</w:t>
            </w:r>
          </w:p>
        </w:tc>
        <w:tc>
          <w:tcPr>
            <w:tcW w:w="1595" w:type="dxa"/>
            <w:vAlign w:val="bottom"/>
          </w:tcPr>
          <w:p w14:paraId="3F54B4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1.78</w:t>
            </w:r>
          </w:p>
        </w:tc>
        <w:tc>
          <w:tcPr>
            <w:tcW w:w="2204" w:type="dxa"/>
            <w:vAlign w:val="bottom"/>
          </w:tcPr>
          <w:p w14:paraId="2FAD6F3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59° 41' 50''</w:t>
            </w:r>
          </w:p>
        </w:tc>
      </w:tr>
      <w:tr w:rsidR="008235BD" w:rsidRPr="008235BD" w14:paraId="16706AF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FD75B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63CBA5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845776.92</w:t>
            </w:r>
          </w:p>
        </w:tc>
        <w:tc>
          <w:tcPr>
            <w:tcW w:w="1983" w:type="dxa"/>
            <w:vAlign w:val="bottom"/>
          </w:tcPr>
          <w:p w14:paraId="16966C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2716490.38</w:t>
            </w:r>
          </w:p>
        </w:tc>
        <w:tc>
          <w:tcPr>
            <w:tcW w:w="1595" w:type="dxa"/>
            <w:vAlign w:val="bottom"/>
          </w:tcPr>
          <w:p w14:paraId="23C4377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3.56</w:t>
            </w:r>
          </w:p>
        </w:tc>
        <w:tc>
          <w:tcPr>
            <w:tcW w:w="2204" w:type="dxa"/>
            <w:vAlign w:val="bottom"/>
          </w:tcPr>
          <w:p w14:paraId="39914E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154° 00' 39''</w:t>
            </w:r>
          </w:p>
        </w:tc>
      </w:tr>
      <w:tr w:rsidR="008235BD" w:rsidRPr="008235BD" w14:paraId="48FBB3E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1C53B8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368ABA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845773.72</w:t>
            </w:r>
          </w:p>
        </w:tc>
        <w:tc>
          <w:tcPr>
            <w:tcW w:w="1983" w:type="dxa"/>
            <w:vAlign w:val="bottom"/>
          </w:tcPr>
          <w:p w14:paraId="030ECF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2716491.94</w:t>
            </w:r>
          </w:p>
        </w:tc>
        <w:tc>
          <w:tcPr>
            <w:tcW w:w="1595" w:type="dxa"/>
            <w:vAlign w:val="bottom"/>
          </w:tcPr>
          <w:p w14:paraId="6A40BC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8.02</w:t>
            </w:r>
          </w:p>
        </w:tc>
        <w:tc>
          <w:tcPr>
            <w:tcW w:w="2204" w:type="dxa"/>
            <w:vAlign w:val="bottom"/>
          </w:tcPr>
          <w:p w14:paraId="508CEA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151° 13' 48''</w:t>
            </w:r>
          </w:p>
        </w:tc>
      </w:tr>
      <w:tr w:rsidR="008235BD" w:rsidRPr="008235BD" w14:paraId="4F804D86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B30EA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1E8ECA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845766.69</w:t>
            </w:r>
          </w:p>
        </w:tc>
        <w:tc>
          <w:tcPr>
            <w:tcW w:w="1983" w:type="dxa"/>
            <w:vAlign w:val="bottom"/>
          </w:tcPr>
          <w:p w14:paraId="67093C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2716495.8</w:t>
            </w:r>
          </w:p>
        </w:tc>
        <w:tc>
          <w:tcPr>
            <w:tcW w:w="1595" w:type="dxa"/>
            <w:vAlign w:val="bottom"/>
          </w:tcPr>
          <w:p w14:paraId="685B42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5.39</w:t>
            </w:r>
          </w:p>
        </w:tc>
        <w:tc>
          <w:tcPr>
            <w:tcW w:w="2204" w:type="dxa"/>
            <w:vAlign w:val="bottom"/>
          </w:tcPr>
          <w:p w14:paraId="101D4F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153° 48' 54''</w:t>
            </w:r>
          </w:p>
        </w:tc>
      </w:tr>
      <w:tr w:rsidR="008235BD" w:rsidRPr="008235BD" w14:paraId="5120DAF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82AE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71F7DF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845761.85</w:t>
            </w:r>
          </w:p>
        </w:tc>
        <w:tc>
          <w:tcPr>
            <w:tcW w:w="1983" w:type="dxa"/>
            <w:vAlign w:val="bottom"/>
          </w:tcPr>
          <w:p w14:paraId="4D541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2716498.18</w:t>
            </w:r>
          </w:p>
        </w:tc>
        <w:tc>
          <w:tcPr>
            <w:tcW w:w="1595" w:type="dxa"/>
            <w:vAlign w:val="bottom"/>
          </w:tcPr>
          <w:p w14:paraId="2E259A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2204" w:type="dxa"/>
            <w:vAlign w:val="bottom"/>
          </w:tcPr>
          <w:p w14:paraId="73AD0EE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225° 00' 00''</w:t>
            </w:r>
          </w:p>
        </w:tc>
      </w:tr>
      <w:tr w:rsidR="008235BD" w:rsidRPr="008235BD" w14:paraId="3A10D29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747D91C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04F04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845759.09</w:t>
            </w:r>
          </w:p>
        </w:tc>
        <w:tc>
          <w:tcPr>
            <w:tcW w:w="1983" w:type="dxa"/>
            <w:vAlign w:val="bottom"/>
          </w:tcPr>
          <w:p w14:paraId="427D76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2716495.42</w:t>
            </w:r>
          </w:p>
        </w:tc>
        <w:tc>
          <w:tcPr>
            <w:tcW w:w="1595" w:type="dxa"/>
            <w:vAlign w:val="bottom"/>
          </w:tcPr>
          <w:p w14:paraId="623719D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3.09</w:t>
            </w:r>
          </w:p>
        </w:tc>
        <w:tc>
          <w:tcPr>
            <w:tcW w:w="2204" w:type="dxa"/>
            <w:vAlign w:val="bottom"/>
          </w:tcPr>
          <w:p w14:paraId="76E7EA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167° 16' 11''</w:t>
            </w:r>
          </w:p>
        </w:tc>
      </w:tr>
      <w:tr w:rsidR="008235BD" w:rsidRPr="008235BD" w14:paraId="447D5AD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26AB9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436C7E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845756.08</w:t>
            </w:r>
          </w:p>
        </w:tc>
        <w:tc>
          <w:tcPr>
            <w:tcW w:w="1983" w:type="dxa"/>
            <w:vAlign w:val="bottom"/>
          </w:tcPr>
          <w:p w14:paraId="3446DBD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2716496.1</w:t>
            </w:r>
          </w:p>
        </w:tc>
        <w:tc>
          <w:tcPr>
            <w:tcW w:w="1595" w:type="dxa"/>
            <w:vAlign w:val="bottom"/>
          </w:tcPr>
          <w:p w14:paraId="1D6DD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6.41</w:t>
            </w:r>
          </w:p>
        </w:tc>
        <w:tc>
          <w:tcPr>
            <w:tcW w:w="2204" w:type="dxa"/>
            <w:vAlign w:val="bottom"/>
          </w:tcPr>
          <w:p w14:paraId="1900886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19' 44''</w:t>
            </w:r>
          </w:p>
        </w:tc>
      </w:tr>
      <w:tr w:rsidR="008235BD" w:rsidRPr="008235BD" w14:paraId="52F3859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813B7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477D87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845751.27</w:t>
            </w:r>
          </w:p>
        </w:tc>
        <w:tc>
          <w:tcPr>
            <w:tcW w:w="1983" w:type="dxa"/>
            <w:vAlign w:val="bottom"/>
          </w:tcPr>
          <w:p w14:paraId="35CE081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2716491.87</w:t>
            </w:r>
          </w:p>
        </w:tc>
        <w:tc>
          <w:tcPr>
            <w:tcW w:w="1595" w:type="dxa"/>
            <w:vAlign w:val="bottom"/>
          </w:tcPr>
          <w:p w14:paraId="3C19932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2204" w:type="dxa"/>
            <w:vAlign w:val="bottom"/>
          </w:tcPr>
          <w:p w14:paraId="3C2E2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218° 12' 12''</w:t>
            </w:r>
          </w:p>
        </w:tc>
      </w:tr>
      <w:tr w:rsidR="008235BD" w:rsidRPr="008235BD" w14:paraId="335C8F1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359417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7231F2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845747.42</w:t>
            </w:r>
          </w:p>
        </w:tc>
        <w:tc>
          <w:tcPr>
            <w:tcW w:w="1983" w:type="dxa"/>
            <w:vAlign w:val="bottom"/>
          </w:tcPr>
          <w:p w14:paraId="011F21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2716488.84</w:t>
            </w:r>
          </w:p>
        </w:tc>
        <w:tc>
          <w:tcPr>
            <w:tcW w:w="1595" w:type="dxa"/>
            <w:vAlign w:val="bottom"/>
          </w:tcPr>
          <w:p w14:paraId="225EC4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2.05</w:t>
            </w:r>
          </w:p>
        </w:tc>
        <w:tc>
          <w:tcPr>
            <w:tcW w:w="2204" w:type="dxa"/>
            <w:vAlign w:val="bottom"/>
          </w:tcPr>
          <w:p w14:paraId="28B498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164° 28' 33''</w:t>
            </w:r>
          </w:p>
        </w:tc>
      </w:tr>
      <w:tr w:rsidR="008235BD" w:rsidRPr="008235BD" w14:paraId="388E4C8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0EB0B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543001B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845745.44</w:t>
            </w:r>
          </w:p>
        </w:tc>
        <w:tc>
          <w:tcPr>
            <w:tcW w:w="1983" w:type="dxa"/>
            <w:vAlign w:val="bottom"/>
          </w:tcPr>
          <w:p w14:paraId="50BE839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2716489.39</w:t>
            </w:r>
          </w:p>
        </w:tc>
        <w:tc>
          <w:tcPr>
            <w:tcW w:w="1595" w:type="dxa"/>
            <w:vAlign w:val="bottom"/>
          </w:tcPr>
          <w:p w14:paraId="37CB04B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9.46</w:t>
            </w:r>
          </w:p>
        </w:tc>
        <w:tc>
          <w:tcPr>
            <w:tcW w:w="2204" w:type="dxa"/>
            <w:vAlign w:val="bottom"/>
          </w:tcPr>
          <w:p w14:paraId="028161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221° 29' 16''</w:t>
            </w:r>
          </w:p>
        </w:tc>
      </w:tr>
      <w:tr w:rsidR="008235BD" w:rsidRPr="008235BD" w14:paraId="0CAEF080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61B71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25CAEB3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845738.35</w:t>
            </w:r>
          </w:p>
        </w:tc>
        <w:tc>
          <w:tcPr>
            <w:tcW w:w="1983" w:type="dxa"/>
            <w:vAlign w:val="bottom"/>
          </w:tcPr>
          <w:p w14:paraId="74AD50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2716483.12</w:t>
            </w:r>
          </w:p>
        </w:tc>
        <w:tc>
          <w:tcPr>
            <w:tcW w:w="1595" w:type="dxa"/>
            <w:vAlign w:val="bottom"/>
          </w:tcPr>
          <w:p w14:paraId="37ED84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1.42</w:t>
            </w:r>
          </w:p>
        </w:tc>
        <w:tc>
          <w:tcPr>
            <w:tcW w:w="2204" w:type="dxa"/>
            <w:vAlign w:val="bottom"/>
          </w:tcPr>
          <w:p w14:paraId="2DFAE1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301° 47' 31''</w:t>
            </w:r>
          </w:p>
        </w:tc>
      </w:tr>
      <w:tr w:rsidR="008235BD" w:rsidRPr="008235BD" w14:paraId="6359A51D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E4D20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5FE51C6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845739.1</w:t>
            </w:r>
          </w:p>
        </w:tc>
        <w:tc>
          <w:tcPr>
            <w:tcW w:w="1983" w:type="dxa"/>
            <w:vAlign w:val="bottom"/>
          </w:tcPr>
          <w:p w14:paraId="737F7AF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2716481.91</w:t>
            </w:r>
          </w:p>
        </w:tc>
        <w:tc>
          <w:tcPr>
            <w:tcW w:w="1595" w:type="dxa"/>
            <w:vAlign w:val="bottom"/>
          </w:tcPr>
          <w:p w14:paraId="7C9CAC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1.45</w:t>
            </w:r>
          </w:p>
        </w:tc>
        <w:tc>
          <w:tcPr>
            <w:tcW w:w="2204" w:type="dxa"/>
            <w:vAlign w:val="bottom"/>
          </w:tcPr>
          <w:p w14:paraId="219EC7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245° 55' 00''</w:t>
            </w:r>
          </w:p>
        </w:tc>
      </w:tr>
      <w:tr w:rsidR="008235BD" w:rsidRPr="008235BD" w14:paraId="0CD9DD4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01203B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4C8EE2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845738.51</w:t>
            </w:r>
          </w:p>
        </w:tc>
        <w:tc>
          <w:tcPr>
            <w:tcW w:w="1983" w:type="dxa"/>
            <w:vAlign w:val="bottom"/>
          </w:tcPr>
          <w:p w14:paraId="208C26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2716480.59</w:t>
            </w:r>
          </w:p>
        </w:tc>
        <w:tc>
          <w:tcPr>
            <w:tcW w:w="1595" w:type="dxa"/>
            <w:vAlign w:val="bottom"/>
          </w:tcPr>
          <w:p w14:paraId="3BA8E89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0.45</w:t>
            </w:r>
          </w:p>
        </w:tc>
        <w:tc>
          <w:tcPr>
            <w:tcW w:w="2204" w:type="dxa"/>
            <w:vAlign w:val="bottom"/>
          </w:tcPr>
          <w:p w14:paraId="59F0FAF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326° 39' 33''</w:t>
            </w:r>
          </w:p>
        </w:tc>
      </w:tr>
      <w:tr w:rsidR="008235BD" w:rsidRPr="008235BD" w14:paraId="182DE58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D0BDC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6B26E6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845738.89</w:t>
            </w:r>
          </w:p>
        </w:tc>
        <w:tc>
          <w:tcPr>
            <w:tcW w:w="1983" w:type="dxa"/>
            <w:vAlign w:val="bottom"/>
          </w:tcPr>
          <w:p w14:paraId="4E5A59F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2716480.34</w:t>
            </w:r>
          </w:p>
        </w:tc>
        <w:tc>
          <w:tcPr>
            <w:tcW w:w="1595" w:type="dxa"/>
            <w:vAlign w:val="bottom"/>
          </w:tcPr>
          <w:p w14:paraId="7B3B3D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2.77</w:t>
            </w:r>
          </w:p>
        </w:tc>
        <w:tc>
          <w:tcPr>
            <w:tcW w:w="2204" w:type="dxa"/>
            <w:vAlign w:val="bottom"/>
          </w:tcPr>
          <w:p w14:paraId="2AC30F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239° 27' 40''</w:t>
            </w:r>
          </w:p>
        </w:tc>
      </w:tr>
      <w:tr w:rsidR="008235BD" w:rsidRPr="008235BD" w14:paraId="4FFE1135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3CBDB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2EB6DE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845737.48</w:t>
            </w:r>
          </w:p>
        </w:tc>
        <w:tc>
          <w:tcPr>
            <w:tcW w:w="1983" w:type="dxa"/>
            <w:vAlign w:val="bottom"/>
          </w:tcPr>
          <w:p w14:paraId="387920C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2716477.95</w:t>
            </w:r>
          </w:p>
        </w:tc>
        <w:tc>
          <w:tcPr>
            <w:tcW w:w="1595" w:type="dxa"/>
            <w:vAlign w:val="bottom"/>
          </w:tcPr>
          <w:p w14:paraId="19EA6E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10.37</w:t>
            </w:r>
          </w:p>
        </w:tc>
        <w:tc>
          <w:tcPr>
            <w:tcW w:w="2204" w:type="dxa"/>
            <w:vAlign w:val="bottom"/>
          </w:tcPr>
          <w:p w14:paraId="519804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240° 44' 30''</w:t>
            </w:r>
          </w:p>
        </w:tc>
      </w:tr>
      <w:tr w:rsidR="008235BD" w:rsidRPr="008235BD" w14:paraId="26F62C1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0E6F0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1694F0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845732.41</w:t>
            </w:r>
          </w:p>
        </w:tc>
        <w:tc>
          <w:tcPr>
            <w:tcW w:w="1983" w:type="dxa"/>
            <w:vAlign w:val="bottom"/>
          </w:tcPr>
          <w:p w14:paraId="6AD0CD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2716468.9</w:t>
            </w:r>
          </w:p>
        </w:tc>
        <w:tc>
          <w:tcPr>
            <w:tcW w:w="1595" w:type="dxa"/>
            <w:vAlign w:val="bottom"/>
          </w:tcPr>
          <w:p w14:paraId="67654E5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2204" w:type="dxa"/>
            <w:vAlign w:val="bottom"/>
          </w:tcPr>
          <w:p w14:paraId="347C7D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294° 54' 17''</w:t>
            </w:r>
          </w:p>
        </w:tc>
      </w:tr>
      <w:tr w:rsidR="008235BD" w:rsidRPr="008235BD" w14:paraId="40E8E6CC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D06DBF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1B30F8C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845732.93</w:t>
            </w:r>
          </w:p>
        </w:tc>
        <w:tc>
          <w:tcPr>
            <w:tcW w:w="1983" w:type="dxa"/>
            <w:vAlign w:val="bottom"/>
          </w:tcPr>
          <w:p w14:paraId="40C5D6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2716467.78</w:t>
            </w:r>
          </w:p>
        </w:tc>
        <w:tc>
          <w:tcPr>
            <w:tcW w:w="1595" w:type="dxa"/>
            <w:vAlign w:val="bottom"/>
          </w:tcPr>
          <w:p w14:paraId="00C3847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1.53</w:t>
            </w:r>
          </w:p>
        </w:tc>
        <w:tc>
          <w:tcPr>
            <w:tcW w:w="2204" w:type="dxa"/>
            <w:vAlign w:val="bottom"/>
          </w:tcPr>
          <w:p w14:paraId="67BC612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323° 30' 16''</w:t>
            </w:r>
          </w:p>
        </w:tc>
      </w:tr>
      <w:tr w:rsidR="008235BD" w:rsidRPr="008235BD" w14:paraId="72E13AE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1EAF12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6D33601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845734.16</w:t>
            </w:r>
          </w:p>
        </w:tc>
        <w:tc>
          <w:tcPr>
            <w:tcW w:w="1983" w:type="dxa"/>
            <w:vAlign w:val="bottom"/>
          </w:tcPr>
          <w:p w14:paraId="66F9CE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2716466.87</w:t>
            </w:r>
          </w:p>
        </w:tc>
        <w:tc>
          <w:tcPr>
            <w:tcW w:w="1595" w:type="dxa"/>
            <w:vAlign w:val="bottom"/>
          </w:tcPr>
          <w:p w14:paraId="18724D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17.83</w:t>
            </w:r>
          </w:p>
        </w:tc>
        <w:tc>
          <w:tcPr>
            <w:tcW w:w="2204" w:type="dxa"/>
            <w:vAlign w:val="bottom"/>
          </w:tcPr>
          <w:p w14:paraId="7418B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334° 37' 40''</w:t>
            </w:r>
          </w:p>
        </w:tc>
      </w:tr>
      <w:tr w:rsidR="008235BD" w:rsidRPr="008235BD" w14:paraId="42187CA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459E0E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5BB183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845750.27</w:t>
            </w:r>
          </w:p>
        </w:tc>
        <w:tc>
          <w:tcPr>
            <w:tcW w:w="1983" w:type="dxa"/>
            <w:vAlign w:val="bottom"/>
          </w:tcPr>
          <w:p w14:paraId="440641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2716459.23</w:t>
            </w:r>
          </w:p>
        </w:tc>
        <w:tc>
          <w:tcPr>
            <w:tcW w:w="1595" w:type="dxa"/>
            <w:vAlign w:val="bottom"/>
          </w:tcPr>
          <w:p w14:paraId="3F11EEC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8.77</w:t>
            </w:r>
          </w:p>
        </w:tc>
        <w:tc>
          <w:tcPr>
            <w:tcW w:w="2204" w:type="dxa"/>
            <w:vAlign w:val="bottom"/>
          </w:tcPr>
          <w:p w14:paraId="2E02F2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336° 37' 17''</w:t>
            </w:r>
          </w:p>
        </w:tc>
      </w:tr>
      <w:tr w:rsidR="008235BD" w:rsidRPr="008235BD" w14:paraId="6E5319C0" w14:textId="77777777" w:rsidTr="00514BF3">
        <w:trPr>
          <w:jc w:val="center"/>
        </w:trPr>
        <w:tc>
          <w:tcPr>
            <w:tcW w:w="9349" w:type="dxa"/>
            <w:gridSpan w:val="5"/>
          </w:tcPr>
          <w:p w14:paraId="4071F1B9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5BD">
              <w:rPr>
                <w:b/>
                <w:sz w:val="22"/>
                <w:szCs w:val="22"/>
              </w:rPr>
              <w:t>86:02:1213001:861</w:t>
            </w:r>
          </w:p>
        </w:tc>
      </w:tr>
      <w:tr w:rsidR="008235BD" w:rsidRPr="008235BD" w14:paraId="5CA98B2E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050FC8E6" w14:textId="77777777" w:rsidR="008235BD" w:rsidRPr="008235BD" w:rsidRDefault="008235BD" w:rsidP="008235B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499AD3A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845963.81</w:t>
            </w:r>
          </w:p>
        </w:tc>
        <w:tc>
          <w:tcPr>
            <w:tcW w:w="1983" w:type="dxa"/>
            <w:vAlign w:val="bottom"/>
          </w:tcPr>
          <w:p w14:paraId="53B5AA8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2716541.96</w:t>
            </w:r>
          </w:p>
        </w:tc>
        <w:tc>
          <w:tcPr>
            <w:tcW w:w="1595" w:type="dxa"/>
            <w:vAlign w:val="bottom"/>
          </w:tcPr>
          <w:p w14:paraId="7B5C754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3.73</w:t>
            </w:r>
          </w:p>
        </w:tc>
        <w:tc>
          <w:tcPr>
            <w:tcW w:w="2204" w:type="dxa"/>
            <w:vAlign w:val="bottom"/>
          </w:tcPr>
          <w:p w14:paraId="250C1C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46' 03''</w:t>
            </w:r>
          </w:p>
        </w:tc>
      </w:tr>
      <w:tr w:rsidR="008235BD" w:rsidRPr="008235BD" w14:paraId="488E01D1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6F4D4A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033625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845965.1</w:t>
            </w:r>
          </w:p>
        </w:tc>
        <w:tc>
          <w:tcPr>
            <w:tcW w:w="1983" w:type="dxa"/>
            <w:vAlign w:val="bottom"/>
          </w:tcPr>
          <w:p w14:paraId="4F405C8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2716545.46</w:t>
            </w:r>
          </w:p>
        </w:tc>
        <w:tc>
          <w:tcPr>
            <w:tcW w:w="1595" w:type="dxa"/>
            <w:vAlign w:val="bottom"/>
          </w:tcPr>
          <w:p w14:paraId="732A4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3.95</w:t>
            </w:r>
          </w:p>
        </w:tc>
        <w:tc>
          <w:tcPr>
            <w:tcW w:w="2204" w:type="dxa"/>
            <w:vAlign w:val="bottom"/>
          </w:tcPr>
          <w:p w14:paraId="388104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62° 23' 49''</w:t>
            </w:r>
          </w:p>
        </w:tc>
      </w:tr>
      <w:tr w:rsidR="008235BD" w:rsidRPr="008235BD" w14:paraId="10AF626F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0AE889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15F337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845966.93</w:t>
            </w:r>
          </w:p>
        </w:tc>
        <w:tc>
          <w:tcPr>
            <w:tcW w:w="1983" w:type="dxa"/>
            <w:vAlign w:val="bottom"/>
          </w:tcPr>
          <w:p w14:paraId="2EA32F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2716548.96</w:t>
            </w:r>
          </w:p>
        </w:tc>
        <w:tc>
          <w:tcPr>
            <w:tcW w:w="1595" w:type="dxa"/>
            <w:vAlign w:val="bottom"/>
          </w:tcPr>
          <w:p w14:paraId="456479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2204" w:type="dxa"/>
            <w:vAlign w:val="bottom"/>
          </w:tcPr>
          <w:p w14:paraId="3A9C13C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87° 27' 59''</w:t>
            </w:r>
          </w:p>
        </w:tc>
      </w:tr>
      <w:tr w:rsidR="008235BD" w:rsidRPr="008235BD" w14:paraId="7C35EE6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35FE51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00E44F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845966.98</w:t>
            </w:r>
          </w:p>
        </w:tc>
        <w:tc>
          <w:tcPr>
            <w:tcW w:w="1983" w:type="dxa"/>
            <w:vAlign w:val="bottom"/>
          </w:tcPr>
          <w:p w14:paraId="51D0077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2716550.09</w:t>
            </w:r>
          </w:p>
        </w:tc>
        <w:tc>
          <w:tcPr>
            <w:tcW w:w="1595" w:type="dxa"/>
            <w:vAlign w:val="bottom"/>
          </w:tcPr>
          <w:p w14:paraId="34BB45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2204" w:type="dxa"/>
            <w:vAlign w:val="bottom"/>
          </w:tcPr>
          <w:p w14:paraId="0F6A4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128° 44' 39''</w:t>
            </w:r>
          </w:p>
        </w:tc>
      </w:tr>
      <w:tr w:rsidR="008235BD" w:rsidRPr="008235BD" w14:paraId="5679BAFF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3C06F67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722973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845964.99</w:t>
            </w:r>
          </w:p>
        </w:tc>
        <w:tc>
          <w:tcPr>
            <w:tcW w:w="1983" w:type="dxa"/>
            <w:vAlign w:val="bottom"/>
          </w:tcPr>
          <w:p w14:paraId="3B39C6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2716552.57</w:t>
            </w:r>
          </w:p>
        </w:tc>
        <w:tc>
          <w:tcPr>
            <w:tcW w:w="1595" w:type="dxa"/>
            <w:vAlign w:val="bottom"/>
          </w:tcPr>
          <w:p w14:paraId="3284528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204" w:type="dxa"/>
            <w:vAlign w:val="bottom"/>
          </w:tcPr>
          <w:p w14:paraId="195E6C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140° 58' 12''</w:t>
            </w:r>
          </w:p>
        </w:tc>
      </w:tr>
      <w:tr w:rsidR="008235BD" w:rsidRPr="008235BD" w14:paraId="341F1837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7079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9D460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845963.3</w:t>
            </w:r>
          </w:p>
        </w:tc>
        <w:tc>
          <w:tcPr>
            <w:tcW w:w="1983" w:type="dxa"/>
            <w:vAlign w:val="bottom"/>
          </w:tcPr>
          <w:p w14:paraId="03923D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2716553.94</w:t>
            </w:r>
          </w:p>
        </w:tc>
        <w:tc>
          <w:tcPr>
            <w:tcW w:w="1595" w:type="dxa"/>
            <w:vAlign w:val="bottom"/>
          </w:tcPr>
          <w:p w14:paraId="1C4DB3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3.82</w:t>
            </w:r>
          </w:p>
        </w:tc>
        <w:tc>
          <w:tcPr>
            <w:tcW w:w="2204" w:type="dxa"/>
            <w:vAlign w:val="bottom"/>
          </w:tcPr>
          <w:p w14:paraId="6BFBC0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45' 37''</w:t>
            </w:r>
          </w:p>
        </w:tc>
      </w:tr>
      <w:tr w:rsidR="008235BD" w:rsidRPr="008235BD" w14:paraId="5E07CD7B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27F0B6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58A727E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845964.62</w:t>
            </w:r>
          </w:p>
        </w:tc>
        <w:tc>
          <w:tcPr>
            <w:tcW w:w="1983" w:type="dxa"/>
            <w:vAlign w:val="bottom"/>
          </w:tcPr>
          <w:p w14:paraId="1FB26F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2716557.52</w:t>
            </w:r>
          </w:p>
        </w:tc>
        <w:tc>
          <w:tcPr>
            <w:tcW w:w="1595" w:type="dxa"/>
            <w:vAlign w:val="bottom"/>
          </w:tcPr>
          <w:p w14:paraId="1B5B576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21.69</w:t>
            </w:r>
          </w:p>
        </w:tc>
        <w:tc>
          <w:tcPr>
            <w:tcW w:w="2204" w:type="dxa"/>
            <w:vAlign w:val="bottom"/>
          </w:tcPr>
          <w:p w14:paraId="1A3428A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69° 56' 08''</w:t>
            </w:r>
          </w:p>
        </w:tc>
      </w:tr>
      <w:tr w:rsidR="008235BD" w:rsidRPr="008235BD" w14:paraId="5463DD5E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C62C0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237EC52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845972.06</w:t>
            </w:r>
          </w:p>
        </w:tc>
        <w:tc>
          <w:tcPr>
            <w:tcW w:w="1983" w:type="dxa"/>
            <w:vAlign w:val="bottom"/>
          </w:tcPr>
          <w:p w14:paraId="515EA29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2716577.89</w:t>
            </w:r>
          </w:p>
        </w:tc>
        <w:tc>
          <w:tcPr>
            <w:tcW w:w="1595" w:type="dxa"/>
            <w:vAlign w:val="bottom"/>
          </w:tcPr>
          <w:p w14:paraId="369150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41.44</w:t>
            </w:r>
          </w:p>
        </w:tc>
        <w:tc>
          <w:tcPr>
            <w:tcW w:w="2204" w:type="dxa"/>
            <w:vAlign w:val="bottom"/>
          </w:tcPr>
          <w:p w14:paraId="7FC56FE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158° 42' 16''</w:t>
            </w:r>
          </w:p>
        </w:tc>
      </w:tr>
      <w:tr w:rsidR="008235BD" w:rsidRPr="008235BD" w14:paraId="31136B47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16304C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55E6F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845933.45</w:t>
            </w:r>
          </w:p>
        </w:tc>
        <w:tc>
          <w:tcPr>
            <w:tcW w:w="1983" w:type="dxa"/>
            <w:vAlign w:val="bottom"/>
          </w:tcPr>
          <w:p w14:paraId="17F0F88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2716592.94</w:t>
            </w:r>
          </w:p>
        </w:tc>
        <w:tc>
          <w:tcPr>
            <w:tcW w:w="1595" w:type="dxa"/>
            <w:vAlign w:val="bottom"/>
          </w:tcPr>
          <w:p w14:paraId="127B347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2204" w:type="dxa"/>
            <w:vAlign w:val="bottom"/>
          </w:tcPr>
          <w:p w14:paraId="1B97FEB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246° 19' 46''</w:t>
            </w:r>
          </w:p>
        </w:tc>
      </w:tr>
      <w:tr w:rsidR="008235BD" w:rsidRPr="008235BD" w14:paraId="10995824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5107507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20A7D97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845933.13</w:t>
            </w:r>
          </w:p>
        </w:tc>
        <w:tc>
          <w:tcPr>
            <w:tcW w:w="1983" w:type="dxa"/>
            <w:vAlign w:val="bottom"/>
          </w:tcPr>
          <w:p w14:paraId="624EDFC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2716592.21</w:t>
            </w:r>
          </w:p>
        </w:tc>
        <w:tc>
          <w:tcPr>
            <w:tcW w:w="1595" w:type="dxa"/>
            <w:vAlign w:val="bottom"/>
          </w:tcPr>
          <w:p w14:paraId="06EBD9E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18.66</w:t>
            </w:r>
          </w:p>
        </w:tc>
        <w:tc>
          <w:tcPr>
            <w:tcW w:w="2204" w:type="dxa"/>
            <w:vAlign w:val="bottom"/>
          </w:tcPr>
          <w:p w14:paraId="2113D3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247° 45' 55''</w:t>
            </w:r>
          </w:p>
        </w:tc>
      </w:tr>
      <w:tr w:rsidR="008235BD" w:rsidRPr="008235BD" w14:paraId="7C0F32FA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5D71B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083557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845926.07</w:t>
            </w:r>
          </w:p>
        </w:tc>
        <w:tc>
          <w:tcPr>
            <w:tcW w:w="1983" w:type="dxa"/>
            <w:vAlign w:val="bottom"/>
          </w:tcPr>
          <w:p w14:paraId="015D4B1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2716574.94</w:t>
            </w:r>
          </w:p>
        </w:tc>
        <w:tc>
          <w:tcPr>
            <w:tcW w:w="1595" w:type="dxa"/>
            <w:vAlign w:val="bottom"/>
          </w:tcPr>
          <w:p w14:paraId="73155A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2204" w:type="dxa"/>
            <w:vAlign w:val="bottom"/>
          </w:tcPr>
          <w:p w14:paraId="1547BC4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251° 03' 54''</w:t>
            </w:r>
          </w:p>
        </w:tc>
      </w:tr>
      <w:tr w:rsidR="008235BD" w:rsidRPr="008235BD" w14:paraId="25860283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E23A7B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68E5095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845920.78</w:t>
            </w:r>
          </w:p>
        </w:tc>
        <w:tc>
          <w:tcPr>
            <w:tcW w:w="1983" w:type="dxa"/>
            <w:vAlign w:val="bottom"/>
          </w:tcPr>
          <w:p w14:paraId="35A438E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2716559.52</w:t>
            </w:r>
          </w:p>
        </w:tc>
        <w:tc>
          <w:tcPr>
            <w:tcW w:w="1595" w:type="dxa"/>
            <w:vAlign w:val="bottom"/>
          </w:tcPr>
          <w:p w14:paraId="7828D2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46.48</w:t>
            </w:r>
          </w:p>
        </w:tc>
        <w:tc>
          <w:tcPr>
            <w:tcW w:w="2204" w:type="dxa"/>
            <w:vAlign w:val="bottom"/>
          </w:tcPr>
          <w:p w14:paraId="512578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337° 48' 01''</w:t>
            </w:r>
          </w:p>
        </w:tc>
      </w:tr>
      <w:tr w:rsidR="008235BD" w:rsidRPr="008235BD" w14:paraId="29AD07DA" w14:textId="77777777" w:rsidTr="00514BF3">
        <w:trPr>
          <w:jc w:val="center"/>
        </w:trPr>
        <w:tc>
          <w:tcPr>
            <w:tcW w:w="9349" w:type="dxa"/>
            <w:gridSpan w:val="5"/>
          </w:tcPr>
          <w:p w14:paraId="211B26D2" w14:textId="77777777" w:rsidR="008235BD" w:rsidRPr="008235BD" w:rsidRDefault="008235BD" w:rsidP="008235BD">
            <w:pPr>
              <w:ind w:firstLine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8235BD">
              <w:rPr>
                <w:b/>
                <w:sz w:val="22"/>
                <w:szCs w:val="22"/>
              </w:rPr>
              <w:t>86:02:1213001:388</w:t>
            </w:r>
          </w:p>
        </w:tc>
      </w:tr>
      <w:tr w:rsidR="008235BD" w:rsidRPr="008235BD" w14:paraId="104A8385" w14:textId="77777777" w:rsidTr="00514BF3">
        <w:trPr>
          <w:trHeight w:val="302"/>
          <w:jc w:val="center"/>
        </w:trPr>
        <w:tc>
          <w:tcPr>
            <w:tcW w:w="1418" w:type="dxa"/>
            <w:vAlign w:val="bottom"/>
          </w:tcPr>
          <w:p w14:paraId="6E130D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9" w:type="dxa"/>
            <w:vAlign w:val="bottom"/>
          </w:tcPr>
          <w:p w14:paraId="6BFC1F3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846257.02</w:t>
            </w:r>
          </w:p>
        </w:tc>
        <w:tc>
          <w:tcPr>
            <w:tcW w:w="1983" w:type="dxa"/>
            <w:vAlign w:val="bottom"/>
          </w:tcPr>
          <w:p w14:paraId="424622A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2716185.28</w:t>
            </w:r>
          </w:p>
        </w:tc>
        <w:tc>
          <w:tcPr>
            <w:tcW w:w="1595" w:type="dxa"/>
            <w:vAlign w:val="bottom"/>
          </w:tcPr>
          <w:p w14:paraId="17AB1D0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4.59</w:t>
            </w:r>
          </w:p>
        </w:tc>
        <w:tc>
          <w:tcPr>
            <w:tcW w:w="2204" w:type="dxa"/>
            <w:vAlign w:val="bottom"/>
          </w:tcPr>
          <w:p w14:paraId="1A858BA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51° 16' 54''</w:t>
            </w:r>
          </w:p>
        </w:tc>
      </w:tr>
      <w:tr w:rsidR="008235BD" w:rsidRPr="008235BD" w14:paraId="21573675" w14:textId="77777777" w:rsidTr="00514BF3">
        <w:trPr>
          <w:trHeight w:val="150"/>
          <w:jc w:val="center"/>
        </w:trPr>
        <w:tc>
          <w:tcPr>
            <w:tcW w:w="1418" w:type="dxa"/>
            <w:vAlign w:val="bottom"/>
          </w:tcPr>
          <w:p w14:paraId="15A44B9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9" w:type="dxa"/>
            <w:vAlign w:val="bottom"/>
          </w:tcPr>
          <w:p w14:paraId="5AF514F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846259.89</w:t>
            </w:r>
          </w:p>
        </w:tc>
        <w:tc>
          <w:tcPr>
            <w:tcW w:w="1983" w:type="dxa"/>
            <w:vAlign w:val="bottom"/>
          </w:tcPr>
          <w:p w14:paraId="0731D5D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2716188.86</w:t>
            </w:r>
          </w:p>
        </w:tc>
        <w:tc>
          <w:tcPr>
            <w:tcW w:w="1595" w:type="dxa"/>
            <w:vAlign w:val="bottom"/>
          </w:tcPr>
          <w:p w14:paraId="1DE4927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04" w:type="dxa"/>
            <w:vAlign w:val="bottom"/>
          </w:tcPr>
          <w:p w14:paraId="64D3830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72° 47' 06''</w:t>
            </w:r>
          </w:p>
        </w:tc>
      </w:tr>
      <w:tr w:rsidR="008235BD" w:rsidRPr="008235BD" w14:paraId="7944E452" w14:textId="77777777" w:rsidTr="00514BF3">
        <w:trPr>
          <w:trHeight w:val="270"/>
          <w:jc w:val="center"/>
        </w:trPr>
        <w:tc>
          <w:tcPr>
            <w:tcW w:w="1418" w:type="dxa"/>
            <w:vAlign w:val="bottom"/>
          </w:tcPr>
          <w:p w14:paraId="29D0EA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9" w:type="dxa"/>
            <w:vAlign w:val="bottom"/>
          </w:tcPr>
          <w:p w14:paraId="4ECE06C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846264.33</w:t>
            </w:r>
          </w:p>
        </w:tc>
        <w:tc>
          <w:tcPr>
            <w:tcW w:w="1983" w:type="dxa"/>
            <w:vAlign w:val="bottom"/>
          </w:tcPr>
          <w:p w14:paraId="50E613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2716203.19</w:t>
            </w:r>
          </w:p>
        </w:tc>
        <w:tc>
          <w:tcPr>
            <w:tcW w:w="1595" w:type="dxa"/>
            <w:vAlign w:val="bottom"/>
          </w:tcPr>
          <w:p w14:paraId="2581132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2204" w:type="dxa"/>
            <w:vAlign w:val="bottom"/>
          </w:tcPr>
          <w:p w14:paraId="63C78BA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81° 52' 12''</w:t>
            </w:r>
          </w:p>
        </w:tc>
      </w:tr>
      <w:tr w:rsidR="008235BD" w:rsidRPr="008235BD" w14:paraId="3BBCACC1" w14:textId="77777777" w:rsidTr="00514BF3">
        <w:trPr>
          <w:trHeight w:val="234"/>
          <w:jc w:val="center"/>
        </w:trPr>
        <w:tc>
          <w:tcPr>
            <w:tcW w:w="1418" w:type="dxa"/>
            <w:vAlign w:val="bottom"/>
          </w:tcPr>
          <w:p w14:paraId="62F8248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9" w:type="dxa"/>
            <w:vAlign w:val="bottom"/>
          </w:tcPr>
          <w:p w14:paraId="649D7FD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846264.36</w:t>
            </w:r>
          </w:p>
        </w:tc>
        <w:tc>
          <w:tcPr>
            <w:tcW w:w="1983" w:type="dxa"/>
            <w:vAlign w:val="bottom"/>
          </w:tcPr>
          <w:p w14:paraId="093E5B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2716203.4</w:t>
            </w:r>
          </w:p>
        </w:tc>
        <w:tc>
          <w:tcPr>
            <w:tcW w:w="1595" w:type="dxa"/>
            <w:vAlign w:val="bottom"/>
          </w:tcPr>
          <w:p w14:paraId="384A56F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1.39</w:t>
            </w:r>
          </w:p>
        </w:tc>
        <w:tc>
          <w:tcPr>
            <w:tcW w:w="2204" w:type="dxa"/>
            <w:vAlign w:val="bottom"/>
          </w:tcPr>
          <w:p w14:paraId="16F7CE9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109° 20' 54''</w:t>
            </w:r>
          </w:p>
        </w:tc>
      </w:tr>
      <w:tr w:rsidR="008235BD" w:rsidRPr="008235BD" w14:paraId="220037AE" w14:textId="77777777" w:rsidTr="00514BF3">
        <w:trPr>
          <w:trHeight w:val="225"/>
          <w:jc w:val="center"/>
        </w:trPr>
        <w:tc>
          <w:tcPr>
            <w:tcW w:w="1418" w:type="dxa"/>
            <w:vAlign w:val="bottom"/>
          </w:tcPr>
          <w:p w14:paraId="503C294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9" w:type="dxa"/>
            <w:vAlign w:val="bottom"/>
          </w:tcPr>
          <w:p w14:paraId="2F0949D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846263.9</w:t>
            </w:r>
          </w:p>
        </w:tc>
        <w:tc>
          <w:tcPr>
            <w:tcW w:w="1983" w:type="dxa"/>
            <w:vAlign w:val="bottom"/>
          </w:tcPr>
          <w:p w14:paraId="1263636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2716204.71</w:t>
            </w:r>
          </w:p>
        </w:tc>
        <w:tc>
          <w:tcPr>
            <w:tcW w:w="1595" w:type="dxa"/>
            <w:vAlign w:val="bottom"/>
          </w:tcPr>
          <w:p w14:paraId="09EA12A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2204" w:type="dxa"/>
            <w:vAlign w:val="bottom"/>
          </w:tcPr>
          <w:p w14:paraId="73DA8A8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80° 28' 35''</w:t>
            </w:r>
          </w:p>
        </w:tc>
      </w:tr>
      <w:tr w:rsidR="008235BD" w:rsidRPr="008235BD" w14:paraId="5044B924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64C6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9" w:type="dxa"/>
            <w:vAlign w:val="bottom"/>
          </w:tcPr>
          <w:p w14:paraId="1E19869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846266.44</w:t>
            </w:r>
          </w:p>
        </w:tc>
        <w:tc>
          <w:tcPr>
            <w:tcW w:w="1983" w:type="dxa"/>
            <w:vAlign w:val="bottom"/>
          </w:tcPr>
          <w:p w14:paraId="544D35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2716219.85</w:t>
            </w:r>
          </w:p>
        </w:tc>
        <w:tc>
          <w:tcPr>
            <w:tcW w:w="1595" w:type="dxa"/>
            <w:vAlign w:val="bottom"/>
          </w:tcPr>
          <w:p w14:paraId="3101F09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204" w:type="dxa"/>
            <w:vAlign w:val="bottom"/>
          </w:tcPr>
          <w:p w14:paraId="327868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111° 39' 08''</w:t>
            </w:r>
          </w:p>
        </w:tc>
      </w:tr>
      <w:tr w:rsidR="008235BD" w:rsidRPr="008235BD" w14:paraId="0C381DC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77F7C0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9" w:type="dxa"/>
            <w:vAlign w:val="bottom"/>
          </w:tcPr>
          <w:p w14:paraId="70C542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846265.65</w:t>
            </w:r>
          </w:p>
        </w:tc>
        <w:tc>
          <w:tcPr>
            <w:tcW w:w="1983" w:type="dxa"/>
            <w:vAlign w:val="bottom"/>
          </w:tcPr>
          <w:p w14:paraId="5A84BBB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2716221.84</w:t>
            </w:r>
          </w:p>
        </w:tc>
        <w:tc>
          <w:tcPr>
            <w:tcW w:w="1595" w:type="dxa"/>
            <w:vAlign w:val="bottom"/>
          </w:tcPr>
          <w:p w14:paraId="3122ACE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6.49</w:t>
            </w:r>
          </w:p>
        </w:tc>
        <w:tc>
          <w:tcPr>
            <w:tcW w:w="2204" w:type="dxa"/>
            <w:vAlign w:val="bottom"/>
          </w:tcPr>
          <w:p w14:paraId="1A500E0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147° 23' 12''</w:t>
            </w:r>
          </w:p>
        </w:tc>
      </w:tr>
      <w:tr w:rsidR="008235BD" w:rsidRPr="008235BD" w14:paraId="0C36225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FDA59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9" w:type="dxa"/>
            <w:vAlign w:val="bottom"/>
          </w:tcPr>
          <w:p w14:paraId="56B4858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846260.18</w:t>
            </w:r>
          </w:p>
        </w:tc>
        <w:tc>
          <w:tcPr>
            <w:tcW w:w="1983" w:type="dxa"/>
            <w:vAlign w:val="bottom"/>
          </w:tcPr>
          <w:p w14:paraId="6674A8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2716225.34</w:t>
            </w:r>
          </w:p>
        </w:tc>
        <w:tc>
          <w:tcPr>
            <w:tcW w:w="1595" w:type="dxa"/>
            <w:vAlign w:val="bottom"/>
          </w:tcPr>
          <w:p w14:paraId="2474D3C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16.8</w:t>
            </w:r>
          </w:p>
        </w:tc>
        <w:tc>
          <w:tcPr>
            <w:tcW w:w="2204" w:type="dxa"/>
            <w:vAlign w:val="bottom"/>
          </w:tcPr>
          <w:p w14:paraId="30ECEC6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107° 46' 38''</w:t>
            </w:r>
          </w:p>
        </w:tc>
      </w:tr>
      <w:tr w:rsidR="008235BD" w:rsidRPr="008235BD" w14:paraId="201C679F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3CFD4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9" w:type="dxa"/>
            <w:vAlign w:val="bottom"/>
          </w:tcPr>
          <w:p w14:paraId="2716E5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846255.05</w:t>
            </w:r>
          </w:p>
        </w:tc>
        <w:tc>
          <w:tcPr>
            <w:tcW w:w="1983" w:type="dxa"/>
            <w:vAlign w:val="bottom"/>
          </w:tcPr>
          <w:p w14:paraId="3466749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2716241.34</w:t>
            </w:r>
          </w:p>
        </w:tc>
        <w:tc>
          <w:tcPr>
            <w:tcW w:w="1595" w:type="dxa"/>
            <w:vAlign w:val="bottom"/>
          </w:tcPr>
          <w:p w14:paraId="599292C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3.05</w:t>
            </w:r>
          </w:p>
        </w:tc>
        <w:tc>
          <w:tcPr>
            <w:tcW w:w="2204" w:type="dxa"/>
            <w:vAlign w:val="bottom"/>
          </w:tcPr>
          <w:p w14:paraId="6714B2C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192° 40' 16''</w:t>
            </w:r>
          </w:p>
        </w:tc>
      </w:tr>
      <w:tr w:rsidR="008235BD" w:rsidRPr="008235BD" w14:paraId="2B955F4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CC00FF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9" w:type="dxa"/>
            <w:vAlign w:val="bottom"/>
          </w:tcPr>
          <w:p w14:paraId="6F320C7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846252.07</w:t>
            </w:r>
          </w:p>
        </w:tc>
        <w:tc>
          <w:tcPr>
            <w:tcW w:w="1983" w:type="dxa"/>
            <w:vAlign w:val="bottom"/>
          </w:tcPr>
          <w:p w14:paraId="6E15FE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2716240.67</w:t>
            </w:r>
          </w:p>
        </w:tc>
        <w:tc>
          <w:tcPr>
            <w:tcW w:w="1595" w:type="dxa"/>
            <w:vAlign w:val="bottom"/>
          </w:tcPr>
          <w:p w14:paraId="5CCEDF3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7.26</w:t>
            </w:r>
          </w:p>
        </w:tc>
        <w:tc>
          <w:tcPr>
            <w:tcW w:w="2204" w:type="dxa"/>
            <w:vAlign w:val="bottom"/>
          </w:tcPr>
          <w:p w14:paraId="0756E4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56' 00''</w:t>
            </w:r>
          </w:p>
        </w:tc>
      </w:tr>
      <w:tr w:rsidR="008235BD" w:rsidRPr="008235BD" w14:paraId="7CA2B13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C75CEF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9" w:type="dxa"/>
            <w:vAlign w:val="bottom"/>
          </w:tcPr>
          <w:p w14:paraId="6E92745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846245.34</w:t>
            </w:r>
          </w:p>
        </w:tc>
        <w:tc>
          <w:tcPr>
            <w:tcW w:w="1983" w:type="dxa"/>
            <w:vAlign w:val="bottom"/>
          </w:tcPr>
          <w:p w14:paraId="0386CCF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2716237.96</w:t>
            </w:r>
          </w:p>
        </w:tc>
        <w:tc>
          <w:tcPr>
            <w:tcW w:w="1595" w:type="dxa"/>
            <w:vAlign w:val="bottom"/>
          </w:tcPr>
          <w:p w14:paraId="65719D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13.28</w:t>
            </w:r>
          </w:p>
        </w:tc>
        <w:tc>
          <w:tcPr>
            <w:tcW w:w="2204" w:type="dxa"/>
            <w:vAlign w:val="bottom"/>
          </w:tcPr>
          <w:p w14:paraId="52AAC70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56' 26''</w:t>
            </w:r>
          </w:p>
        </w:tc>
      </w:tr>
      <w:tr w:rsidR="008235BD" w:rsidRPr="008235BD" w14:paraId="17FC025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87531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9" w:type="dxa"/>
            <w:vAlign w:val="bottom"/>
          </w:tcPr>
          <w:p w14:paraId="12FE564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846233.2</w:t>
            </w:r>
          </w:p>
        </w:tc>
        <w:tc>
          <w:tcPr>
            <w:tcW w:w="1983" w:type="dxa"/>
            <w:vAlign w:val="bottom"/>
          </w:tcPr>
          <w:p w14:paraId="42413C6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2716232.57</w:t>
            </w:r>
          </w:p>
        </w:tc>
        <w:tc>
          <w:tcPr>
            <w:tcW w:w="1595" w:type="dxa"/>
            <w:vAlign w:val="bottom"/>
          </w:tcPr>
          <w:p w14:paraId="5BB8493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4.79</w:t>
            </w:r>
          </w:p>
        </w:tc>
        <w:tc>
          <w:tcPr>
            <w:tcW w:w="2204" w:type="dxa"/>
            <w:vAlign w:val="bottom"/>
          </w:tcPr>
          <w:p w14:paraId="47DD831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203° 14' 45''</w:t>
            </w:r>
          </w:p>
        </w:tc>
      </w:tr>
      <w:tr w:rsidR="008235BD" w:rsidRPr="008235BD" w14:paraId="1B82280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9F1D7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9" w:type="dxa"/>
            <w:vAlign w:val="bottom"/>
          </w:tcPr>
          <w:p w14:paraId="0DDBE62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846228.8</w:t>
            </w:r>
          </w:p>
        </w:tc>
        <w:tc>
          <w:tcPr>
            <w:tcW w:w="1983" w:type="dxa"/>
            <w:vAlign w:val="bottom"/>
          </w:tcPr>
          <w:p w14:paraId="481944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2716230.68</w:t>
            </w:r>
          </w:p>
        </w:tc>
        <w:tc>
          <w:tcPr>
            <w:tcW w:w="1595" w:type="dxa"/>
            <w:vAlign w:val="bottom"/>
          </w:tcPr>
          <w:p w14:paraId="0C68B68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1.87</w:t>
            </w:r>
          </w:p>
        </w:tc>
        <w:tc>
          <w:tcPr>
            <w:tcW w:w="2204" w:type="dxa"/>
            <w:vAlign w:val="bottom"/>
          </w:tcPr>
          <w:p w14:paraId="282E83C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292° 01' 46''</w:t>
            </w:r>
          </w:p>
        </w:tc>
      </w:tr>
      <w:tr w:rsidR="008235BD" w:rsidRPr="008235BD" w14:paraId="10FC38C0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B45AFD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9" w:type="dxa"/>
            <w:vAlign w:val="bottom"/>
          </w:tcPr>
          <w:p w14:paraId="6B77A0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846229.5</w:t>
            </w:r>
          </w:p>
        </w:tc>
        <w:tc>
          <w:tcPr>
            <w:tcW w:w="1983" w:type="dxa"/>
            <w:vAlign w:val="bottom"/>
          </w:tcPr>
          <w:p w14:paraId="6747B1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2716228.95</w:t>
            </w:r>
          </w:p>
        </w:tc>
        <w:tc>
          <w:tcPr>
            <w:tcW w:w="1595" w:type="dxa"/>
            <w:vAlign w:val="bottom"/>
          </w:tcPr>
          <w:p w14:paraId="44821FD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19.06</w:t>
            </w:r>
          </w:p>
        </w:tc>
        <w:tc>
          <w:tcPr>
            <w:tcW w:w="2204" w:type="dxa"/>
            <w:vAlign w:val="bottom"/>
          </w:tcPr>
          <w:p w14:paraId="4F0BC11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201° 28' 40''</w:t>
            </w:r>
          </w:p>
        </w:tc>
      </w:tr>
      <w:tr w:rsidR="008235BD" w:rsidRPr="008235BD" w14:paraId="3BE6EDC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719C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9" w:type="dxa"/>
            <w:vAlign w:val="bottom"/>
          </w:tcPr>
          <w:p w14:paraId="7417D44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846211.76</w:t>
            </w:r>
          </w:p>
        </w:tc>
        <w:tc>
          <w:tcPr>
            <w:tcW w:w="1983" w:type="dxa"/>
            <w:vAlign w:val="bottom"/>
          </w:tcPr>
          <w:p w14:paraId="51372B3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2716221.97</w:t>
            </w:r>
          </w:p>
        </w:tc>
        <w:tc>
          <w:tcPr>
            <w:tcW w:w="1595" w:type="dxa"/>
            <w:vAlign w:val="bottom"/>
          </w:tcPr>
          <w:p w14:paraId="4C82AA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2204" w:type="dxa"/>
            <w:vAlign w:val="bottom"/>
          </w:tcPr>
          <w:p w14:paraId="4BDEC2E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198° 28' 44''</w:t>
            </w:r>
          </w:p>
        </w:tc>
      </w:tr>
      <w:tr w:rsidR="008235BD" w:rsidRPr="008235BD" w14:paraId="586CAC39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53BF1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9" w:type="dxa"/>
            <w:vAlign w:val="bottom"/>
          </w:tcPr>
          <w:p w14:paraId="07BC479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846207.84</w:t>
            </w:r>
          </w:p>
        </w:tc>
        <w:tc>
          <w:tcPr>
            <w:tcW w:w="1983" w:type="dxa"/>
            <w:vAlign w:val="bottom"/>
          </w:tcPr>
          <w:p w14:paraId="5D1364C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2716220.66</w:t>
            </w:r>
          </w:p>
        </w:tc>
        <w:tc>
          <w:tcPr>
            <w:tcW w:w="1595" w:type="dxa"/>
            <w:vAlign w:val="bottom"/>
          </w:tcPr>
          <w:p w14:paraId="4C0E79A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53.46</w:t>
            </w:r>
          </w:p>
        </w:tc>
        <w:tc>
          <w:tcPr>
            <w:tcW w:w="2204" w:type="dxa"/>
            <w:vAlign w:val="bottom"/>
          </w:tcPr>
          <w:p w14:paraId="625E584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200° 30' 35''</w:t>
            </w:r>
          </w:p>
        </w:tc>
      </w:tr>
      <w:tr w:rsidR="008235BD" w:rsidRPr="008235BD" w14:paraId="196265D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17F52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49" w:type="dxa"/>
            <w:vAlign w:val="bottom"/>
          </w:tcPr>
          <w:p w14:paraId="1E24A8F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846157.77</w:t>
            </w:r>
          </w:p>
        </w:tc>
        <w:tc>
          <w:tcPr>
            <w:tcW w:w="1983" w:type="dxa"/>
            <w:vAlign w:val="bottom"/>
          </w:tcPr>
          <w:p w14:paraId="7F72F6B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2716201.93</w:t>
            </w:r>
          </w:p>
        </w:tc>
        <w:tc>
          <w:tcPr>
            <w:tcW w:w="1595" w:type="dxa"/>
            <w:vAlign w:val="bottom"/>
          </w:tcPr>
          <w:p w14:paraId="7870261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9.56</w:t>
            </w:r>
          </w:p>
        </w:tc>
        <w:tc>
          <w:tcPr>
            <w:tcW w:w="2204" w:type="dxa"/>
            <w:vAlign w:val="bottom"/>
          </w:tcPr>
          <w:p w14:paraId="01724F8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215° 43' 08''</w:t>
            </w:r>
          </w:p>
        </w:tc>
      </w:tr>
      <w:tr w:rsidR="008235BD" w:rsidRPr="008235BD" w14:paraId="46730E5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6EE96A2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49" w:type="dxa"/>
            <w:vAlign w:val="bottom"/>
          </w:tcPr>
          <w:p w14:paraId="0B9A54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846150.01</w:t>
            </w:r>
          </w:p>
        </w:tc>
        <w:tc>
          <w:tcPr>
            <w:tcW w:w="1983" w:type="dxa"/>
            <w:vAlign w:val="bottom"/>
          </w:tcPr>
          <w:p w14:paraId="3AA25AB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2716196.35</w:t>
            </w:r>
          </w:p>
        </w:tc>
        <w:tc>
          <w:tcPr>
            <w:tcW w:w="1595" w:type="dxa"/>
            <w:vAlign w:val="bottom"/>
          </w:tcPr>
          <w:p w14:paraId="017EA81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204" w:type="dxa"/>
            <w:vAlign w:val="bottom"/>
          </w:tcPr>
          <w:p w14:paraId="73029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305° 46' 05''</w:t>
            </w:r>
          </w:p>
        </w:tc>
      </w:tr>
      <w:tr w:rsidR="008235BD" w:rsidRPr="008235BD" w14:paraId="63CAFE1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6FAA79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49" w:type="dxa"/>
            <w:vAlign w:val="bottom"/>
          </w:tcPr>
          <w:p w14:paraId="18FBAF8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846153.05</w:t>
            </w:r>
          </w:p>
        </w:tc>
        <w:tc>
          <w:tcPr>
            <w:tcW w:w="1983" w:type="dxa"/>
            <w:vAlign w:val="bottom"/>
          </w:tcPr>
          <w:p w14:paraId="0A89DB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2716192.13</w:t>
            </w:r>
          </w:p>
        </w:tc>
        <w:tc>
          <w:tcPr>
            <w:tcW w:w="1595" w:type="dxa"/>
            <w:vAlign w:val="bottom"/>
          </w:tcPr>
          <w:p w14:paraId="65AE420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12.94</w:t>
            </w:r>
          </w:p>
        </w:tc>
        <w:tc>
          <w:tcPr>
            <w:tcW w:w="2204" w:type="dxa"/>
            <w:vAlign w:val="bottom"/>
          </w:tcPr>
          <w:p w14:paraId="6928F8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290° 27' 09''</w:t>
            </w:r>
          </w:p>
        </w:tc>
      </w:tr>
      <w:tr w:rsidR="008235BD" w:rsidRPr="008235BD" w14:paraId="18376C3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7D836B5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9" w:type="dxa"/>
            <w:vAlign w:val="bottom"/>
          </w:tcPr>
          <w:p w14:paraId="35B9A30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846157.57</w:t>
            </w:r>
          </w:p>
        </w:tc>
        <w:tc>
          <w:tcPr>
            <w:tcW w:w="1983" w:type="dxa"/>
            <w:vAlign w:val="bottom"/>
          </w:tcPr>
          <w:p w14:paraId="2DB0F74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2716180.01</w:t>
            </w:r>
          </w:p>
        </w:tc>
        <w:tc>
          <w:tcPr>
            <w:tcW w:w="1595" w:type="dxa"/>
            <w:vAlign w:val="bottom"/>
          </w:tcPr>
          <w:p w14:paraId="790B123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9.82</w:t>
            </w:r>
          </w:p>
        </w:tc>
        <w:tc>
          <w:tcPr>
            <w:tcW w:w="2204" w:type="dxa"/>
            <w:vAlign w:val="bottom"/>
          </w:tcPr>
          <w:p w14:paraId="38C5D2D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04' 44''</w:t>
            </w:r>
          </w:p>
        </w:tc>
      </w:tr>
      <w:tr w:rsidR="008235BD" w:rsidRPr="008235BD" w14:paraId="7D20542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21400E9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49" w:type="dxa"/>
            <w:vAlign w:val="bottom"/>
          </w:tcPr>
          <w:p w14:paraId="317D8E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846167.27</w:t>
            </w:r>
          </w:p>
        </w:tc>
        <w:tc>
          <w:tcPr>
            <w:tcW w:w="1983" w:type="dxa"/>
            <w:vAlign w:val="bottom"/>
          </w:tcPr>
          <w:p w14:paraId="38D2982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2716181.56</w:t>
            </w:r>
          </w:p>
        </w:tc>
        <w:tc>
          <w:tcPr>
            <w:tcW w:w="1595" w:type="dxa"/>
            <w:vAlign w:val="bottom"/>
          </w:tcPr>
          <w:p w14:paraId="0224F83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2204" w:type="dxa"/>
            <w:vAlign w:val="bottom"/>
          </w:tcPr>
          <w:p w14:paraId="5F528E0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321° 25' 23''</w:t>
            </w:r>
          </w:p>
        </w:tc>
      </w:tr>
      <w:tr w:rsidR="008235BD" w:rsidRPr="008235BD" w14:paraId="32949E4D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4A2FD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49" w:type="dxa"/>
            <w:vAlign w:val="bottom"/>
          </w:tcPr>
          <w:p w14:paraId="25194D4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846175.72</w:t>
            </w:r>
          </w:p>
        </w:tc>
        <w:tc>
          <w:tcPr>
            <w:tcW w:w="1983" w:type="dxa"/>
            <w:vAlign w:val="bottom"/>
          </w:tcPr>
          <w:p w14:paraId="56B75DC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2716174.82</w:t>
            </w:r>
          </w:p>
        </w:tc>
        <w:tc>
          <w:tcPr>
            <w:tcW w:w="1595" w:type="dxa"/>
            <w:vAlign w:val="bottom"/>
          </w:tcPr>
          <w:p w14:paraId="5395C78D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2204" w:type="dxa"/>
            <w:vAlign w:val="bottom"/>
          </w:tcPr>
          <w:p w14:paraId="34155CC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FDB886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A89B45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49" w:type="dxa"/>
            <w:vAlign w:val="bottom"/>
          </w:tcPr>
          <w:p w14:paraId="5FD7075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846175.74</w:t>
            </w:r>
          </w:p>
        </w:tc>
        <w:tc>
          <w:tcPr>
            <w:tcW w:w="1983" w:type="dxa"/>
            <w:vAlign w:val="bottom"/>
          </w:tcPr>
          <w:p w14:paraId="5741DA9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2716174.82</w:t>
            </w:r>
          </w:p>
        </w:tc>
        <w:tc>
          <w:tcPr>
            <w:tcW w:w="1595" w:type="dxa"/>
            <w:vAlign w:val="bottom"/>
          </w:tcPr>
          <w:p w14:paraId="146AC27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12.66</w:t>
            </w:r>
          </w:p>
        </w:tc>
        <w:tc>
          <w:tcPr>
            <w:tcW w:w="2204" w:type="dxa"/>
            <w:vAlign w:val="bottom"/>
          </w:tcPr>
          <w:p w14:paraId="5EB34E9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16° 56' 47''</w:t>
            </w:r>
          </w:p>
        </w:tc>
      </w:tr>
      <w:tr w:rsidR="008235BD" w:rsidRPr="008235BD" w14:paraId="38FC845C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40D513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49" w:type="dxa"/>
            <w:vAlign w:val="bottom"/>
          </w:tcPr>
          <w:p w14:paraId="4DF20E8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846187.85</w:t>
            </w:r>
          </w:p>
        </w:tc>
        <w:tc>
          <w:tcPr>
            <w:tcW w:w="1983" w:type="dxa"/>
            <w:vAlign w:val="bottom"/>
          </w:tcPr>
          <w:p w14:paraId="5A24904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2716178.51</w:t>
            </w:r>
          </w:p>
        </w:tc>
        <w:tc>
          <w:tcPr>
            <w:tcW w:w="1595" w:type="dxa"/>
            <w:vAlign w:val="bottom"/>
          </w:tcPr>
          <w:p w14:paraId="47BF22C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4.98</w:t>
            </w:r>
          </w:p>
        </w:tc>
        <w:tc>
          <w:tcPr>
            <w:tcW w:w="2204" w:type="dxa"/>
            <w:vAlign w:val="bottom"/>
          </w:tcPr>
          <w:p w14:paraId="0AA6B86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16° 56' 31''</w:t>
            </w:r>
          </w:p>
        </w:tc>
      </w:tr>
      <w:tr w:rsidR="008235BD" w:rsidRPr="008235BD" w14:paraId="031F244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A6E817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9" w:type="dxa"/>
            <w:vAlign w:val="bottom"/>
          </w:tcPr>
          <w:p w14:paraId="0C693CA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846192.61</w:t>
            </w:r>
          </w:p>
        </w:tc>
        <w:tc>
          <w:tcPr>
            <w:tcW w:w="1983" w:type="dxa"/>
            <w:vAlign w:val="bottom"/>
          </w:tcPr>
          <w:p w14:paraId="3C48694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2716179.96</w:t>
            </w:r>
          </w:p>
        </w:tc>
        <w:tc>
          <w:tcPr>
            <w:tcW w:w="1595" w:type="dxa"/>
            <w:vAlign w:val="bottom"/>
          </w:tcPr>
          <w:p w14:paraId="40FC5CE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24.57</w:t>
            </w:r>
          </w:p>
        </w:tc>
        <w:tc>
          <w:tcPr>
            <w:tcW w:w="2204" w:type="dxa"/>
            <w:vAlign w:val="bottom"/>
          </w:tcPr>
          <w:p w14:paraId="2C84F105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9° 53' 30''</w:t>
            </w:r>
          </w:p>
        </w:tc>
      </w:tr>
      <w:tr w:rsidR="008235BD" w:rsidRPr="008235BD" w14:paraId="507A77F5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5CBED0D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49" w:type="dxa"/>
            <w:vAlign w:val="bottom"/>
          </w:tcPr>
          <w:p w14:paraId="1F5EB24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846216.81</w:t>
            </w:r>
          </w:p>
        </w:tc>
        <w:tc>
          <w:tcPr>
            <w:tcW w:w="1983" w:type="dxa"/>
            <w:vAlign w:val="bottom"/>
          </w:tcPr>
          <w:p w14:paraId="0EEA4D6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4DA8025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0.01</w:t>
            </w:r>
          </w:p>
        </w:tc>
        <w:tc>
          <w:tcPr>
            <w:tcW w:w="2204" w:type="dxa"/>
            <w:vAlign w:val="bottom"/>
          </w:tcPr>
          <w:p w14:paraId="416EBDF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162C6E63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0558D9EF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49" w:type="dxa"/>
            <w:vAlign w:val="bottom"/>
          </w:tcPr>
          <w:p w14:paraId="3CAD56D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846216.82</w:t>
            </w:r>
          </w:p>
        </w:tc>
        <w:tc>
          <w:tcPr>
            <w:tcW w:w="1983" w:type="dxa"/>
            <w:vAlign w:val="bottom"/>
          </w:tcPr>
          <w:p w14:paraId="60E8D4E9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5F3CDCF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2204" w:type="dxa"/>
            <w:vAlign w:val="bottom"/>
          </w:tcPr>
          <w:p w14:paraId="3CF4CB6A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0° 00' 00''</w:t>
            </w:r>
          </w:p>
        </w:tc>
      </w:tr>
      <w:tr w:rsidR="008235BD" w:rsidRPr="008235BD" w14:paraId="4E9A8937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41938D61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49" w:type="dxa"/>
            <w:vAlign w:val="bottom"/>
          </w:tcPr>
          <w:p w14:paraId="54A38BAB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846228.22</w:t>
            </w:r>
          </w:p>
        </w:tc>
        <w:tc>
          <w:tcPr>
            <w:tcW w:w="1983" w:type="dxa"/>
            <w:vAlign w:val="bottom"/>
          </w:tcPr>
          <w:p w14:paraId="2131F94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2716184.18</w:t>
            </w:r>
          </w:p>
        </w:tc>
        <w:tc>
          <w:tcPr>
            <w:tcW w:w="1595" w:type="dxa"/>
            <w:vAlign w:val="bottom"/>
          </w:tcPr>
          <w:p w14:paraId="15344686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5.18</w:t>
            </w:r>
          </w:p>
        </w:tc>
        <w:tc>
          <w:tcPr>
            <w:tcW w:w="2204" w:type="dxa"/>
            <w:vAlign w:val="bottom"/>
          </w:tcPr>
          <w:p w14:paraId="11824B97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359° 46' 44''</w:t>
            </w:r>
          </w:p>
        </w:tc>
      </w:tr>
      <w:tr w:rsidR="008235BD" w:rsidRPr="008235BD" w14:paraId="4FD826B2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198EE70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49" w:type="dxa"/>
            <w:vAlign w:val="bottom"/>
          </w:tcPr>
          <w:p w14:paraId="1A41246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846233.4</w:t>
            </w:r>
          </w:p>
        </w:tc>
        <w:tc>
          <w:tcPr>
            <w:tcW w:w="1983" w:type="dxa"/>
            <w:vAlign w:val="bottom"/>
          </w:tcPr>
          <w:p w14:paraId="501D38E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2716184.16</w:t>
            </w:r>
          </w:p>
        </w:tc>
        <w:tc>
          <w:tcPr>
            <w:tcW w:w="1595" w:type="dxa"/>
            <w:vAlign w:val="bottom"/>
          </w:tcPr>
          <w:p w14:paraId="0C1C3748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2204" w:type="dxa"/>
            <w:vAlign w:val="bottom"/>
          </w:tcPr>
          <w:p w14:paraId="31817E54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356° 51' 38''</w:t>
            </w:r>
          </w:p>
        </w:tc>
      </w:tr>
      <w:tr w:rsidR="008235BD" w:rsidRPr="008235BD" w14:paraId="57B6D0BE" w14:textId="77777777" w:rsidTr="00514BF3">
        <w:trPr>
          <w:trHeight w:val="203"/>
          <w:jc w:val="center"/>
        </w:trPr>
        <w:tc>
          <w:tcPr>
            <w:tcW w:w="1418" w:type="dxa"/>
            <w:vAlign w:val="bottom"/>
          </w:tcPr>
          <w:p w14:paraId="32514DC3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9" w:type="dxa"/>
            <w:vAlign w:val="bottom"/>
          </w:tcPr>
          <w:p w14:paraId="7420F62C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846253.82</w:t>
            </w:r>
          </w:p>
        </w:tc>
        <w:tc>
          <w:tcPr>
            <w:tcW w:w="1983" w:type="dxa"/>
            <w:vAlign w:val="bottom"/>
          </w:tcPr>
          <w:p w14:paraId="2F90E900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2716183.04</w:t>
            </w:r>
          </w:p>
        </w:tc>
        <w:tc>
          <w:tcPr>
            <w:tcW w:w="1595" w:type="dxa"/>
            <w:vAlign w:val="bottom"/>
          </w:tcPr>
          <w:p w14:paraId="654777F2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3.91</w:t>
            </w:r>
          </w:p>
        </w:tc>
        <w:tc>
          <w:tcPr>
            <w:tcW w:w="2204" w:type="dxa"/>
            <w:vAlign w:val="bottom"/>
          </w:tcPr>
          <w:p w14:paraId="01D15BAE" w14:textId="77777777" w:rsidR="008235BD" w:rsidRPr="008235BD" w:rsidRDefault="008235BD" w:rsidP="008235B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5BD">
              <w:rPr>
                <w:rFonts w:eastAsia="Calibri"/>
                <w:sz w:val="22"/>
                <w:szCs w:val="22"/>
                <w:lang w:eastAsia="en-US"/>
              </w:rPr>
              <w:t>34° 59' 31''</w:t>
            </w:r>
          </w:p>
        </w:tc>
      </w:tr>
    </w:tbl>
    <w:p w14:paraId="1B72DB26" w14:textId="77777777" w:rsidR="008235BD" w:rsidRPr="008235BD" w:rsidRDefault="008235BD" w:rsidP="008235BD">
      <w:pPr>
        <w:suppressAutoHyphens/>
        <w:spacing w:line="259" w:lineRule="auto"/>
        <w:ind w:firstLine="0"/>
        <w:jc w:val="center"/>
        <w:rPr>
          <w:rFonts w:eastAsia="Calibri"/>
        </w:rPr>
      </w:pPr>
    </w:p>
    <w:p w14:paraId="204E0E48" w14:textId="77777777" w:rsidR="008235BD" w:rsidRPr="008235BD" w:rsidRDefault="008235BD" w:rsidP="008235BD">
      <w:pPr>
        <w:suppressAutoHyphens/>
        <w:spacing w:line="259" w:lineRule="auto"/>
        <w:ind w:firstLine="0"/>
        <w:jc w:val="left"/>
        <w:rPr>
          <w:rFonts w:eastAsia="Calibri"/>
        </w:rPr>
      </w:pPr>
    </w:p>
    <w:p w14:paraId="425F6416" w14:textId="77777777" w:rsidR="008235BD" w:rsidRDefault="008235BD" w:rsidP="00BC1848">
      <w:pPr>
        <w:ind w:left="3402" w:firstLine="0"/>
        <w:jc w:val="right"/>
        <w:rPr>
          <w:sz w:val="28"/>
          <w:szCs w:val="28"/>
        </w:rPr>
      </w:pPr>
    </w:p>
    <w:p w14:paraId="381CE5C8" w14:textId="6837DE7E" w:rsidR="008235BD" w:rsidRDefault="008235BD" w:rsidP="008235BD">
      <w:pPr>
        <w:ind w:left="3402" w:firstLine="0"/>
        <w:rPr>
          <w:sz w:val="28"/>
          <w:szCs w:val="28"/>
        </w:rPr>
        <w:sectPr w:rsidR="008235BD" w:rsidSect="00AF3865">
          <w:headerReference w:type="even" r:id="rId12"/>
          <w:headerReference w:type="default" r:id="rId13"/>
          <w:footerReference w:type="default" r:id="rId14"/>
          <w:pgSz w:w="11906" w:h="16838"/>
          <w:pgMar w:top="709" w:right="707" w:bottom="1134" w:left="993" w:header="0" w:footer="0" w:gutter="0"/>
          <w:pgNumType w:start="1"/>
          <w:cols w:space="708"/>
          <w:titlePg/>
          <w:docGrid w:linePitch="360"/>
        </w:sectPr>
      </w:pPr>
    </w:p>
    <w:p w14:paraId="169F743B" w14:textId="16E05B57" w:rsidR="00AF3865" w:rsidRDefault="00AF3865" w:rsidP="00BC1848">
      <w:pPr>
        <w:ind w:left="3402" w:firstLine="0"/>
        <w:jc w:val="right"/>
        <w:rPr>
          <w:sz w:val="28"/>
          <w:szCs w:val="28"/>
        </w:rPr>
      </w:pPr>
    </w:p>
    <w:p w14:paraId="6557C47A" w14:textId="6EEE0D3C" w:rsidR="00B11DEB" w:rsidRPr="00977AAA" w:rsidRDefault="00B11DEB" w:rsidP="00B11DEB">
      <w:pPr>
        <w:ind w:left="567" w:firstLine="0"/>
        <w:jc w:val="right"/>
        <w:rPr>
          <w:sz w:val="28"/>
        </w:rPr>
      </w:pPr>
      <w:r w:rsidRPr="00977AAA"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3</w:t>
      </w:r>
    </w:p>
    <w:p w14:paraId="73195EB3" w14:textId="77777777" w:rsidR="00B11DEB" w:rsidRPr="00977AAA" w:rsidRDefault="00B11DEB" w:rsidP="00B11DEB">
      <w:pPr>
        <w:jc w:val="right"/>
        <w:rPr>
          <w:sz w:val="28"/>
          <w:szCs w:val="28"/>
        </w:rPr>
      </w:pPr>
      <w:r w:rsidRPr="00977AAA">
        <w:rPr>
          <w:sz w:val="28"/>
        </w:rPr>
        <w:t xml:space="preserve">к </w:t>
      </w:r>
      <w:r>
        <w:rPr>
          <w:sz w:val="28"/>
        </w:rPr>
        <w:t>постановлению администрации</w:t>
      </w:r>
      <w:r w:rsidRPr="00977AAA">
        <w:rPr>
          <w:sz w:val="28"/>
          <w:szCs w:val="28"/>
        </w:rPr>
        <w:t xml:space="preserve"> </w:t>
      </w:r>
    </w:p>
    <w:p w14:paraId="2F52E5D3" w14:textId="77777777" w:rsidR="00B11DEB" w:rsidRPr="00977AAA" w:rsidRDefault="00B11DEB" w:rsidP="00B11D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 w:rsidRPr="00977AAA">
        <w:rPr>
          <w:sz w:val="28"/>
          <w:szCs w:val="28"/>
        </w:rPr>
        <w:t xml:space="preserve"> </w:t>
      </w:r>
    </w:p>
    <w:p w14:paraId="1A479F9A" w14:textId="77777777" w:rsidR="00B11DEB" w:rsidRPr="00977AAA" w:rsidRDefault="00B11DEB" w:rsidP="00B11DEB">
      <w:pPr>
        <w:jc w:val="right"/>
        <w:rPr>
          <w:sz w:val="28"/>
        </w:rPr>
      </w:pPr>
      <w:r w:rsidRPr="00977AAA">
        <w:rPr>
          <w:sz w:val="28"/>
        </w:rPr>
        <w:t xml:space="preserve">от </w:t>
      </w:r>
      <w:r>
        <w:rPr>
          <w:sz w:val="28"/>
        </w:rPr>
        <w:t xml:space="preserve">            </w:t>
      </w:r>
      <w:r w:rsidRPr="00977AAA">
        <w:rPr>
          <w:sz w:val="28"/>
        </w:rPr>
        <w:t xml:space="preserve">№ </w:t>
      </w:r>
    </w:p>
    <w:p w14:paraId="04224BCE" w14:textId="619CBA25" w:rsidR="001848BB" w:rsidRDefault="00510294" w:rsidP="001848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Чертеж планировки территории</w:t>
      </w:r>
      <w:r w:rsidR="007B4CB8">
        <w:rPr>
          <w:sz w:val="28"/>
          <w:szCs w:val="28"/>
        </w:rPr>
        <w:t xml:space="preserve"> </w:t>
      </w:r>
    </w:p>
    <w:p w14:paraId="549E006C" w14:textId="22BC50E0" w:rsidR="00C75EFA" w:rsidRPr="00AC2671" w:rsidRDefault="008235BD" w:rsidP="001848BB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FAB7AA" wp14:editId="2E335DE6">
            <wp:extent cx="6848475" cy="5589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73" cy="55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C7BE" w14:textId="339682AA" w:rsidR="007977D0" w:rsidRDefault="007977D0" w:rsidP="00E92818">
      <w:pPr>
        <w:ind w:left="142"/>
        <w:jc w:val="center"/>
        <w:rPr>
          <w:noProof/>
          <w:sz w:val="28"/>
          <w:szCs w:val="28"/>
        </w:rPr>
      </w:pPr>
    </w:p>
    <w:p w14:paraId="35D5BBA8" w14:textId="23C4A134" w:rsidR="00B11DEB" w:rsidRPr="00B11DEB" w:rsidRDefault="00B11DEB" w:rsidP="00B11DE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638CE383" w14:textId="77777777" w:rsidR="00B11DEB" w:rsidRPr="00B11DEB" w:rsidRDefault="00B11DEB" w:rsidP="00B11DEB">
      <w:pPr>
        <w:ind w:firstLine="709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 xml:space="preserve">к постановлению администрации </w:t>
      </w:r>
    </w:p>
    <w:p w14:paraId="298638D2" w14:textId="46720941" w:rsidR="00F0416A" w:rsidRDefault="00B11DEB" w:rsidP="00B11DEB">
      <w:pPr>
        <w:ind w:firstLine="709"/>
        <w:jc w:val="right"/>
        <w:rPr>
          <w:sz w:val="28"/>
          <w:szCs w:val="28"/>
        </w:rPr>
      </w:pPr>
      <w:r w:rsidRPr="00B11DEB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Горноправдинск </w:t>
      </w:r>
      <w:proofErr w:type="gramStart"/>
      <w:r w:rsidRPr="00B11DEB">
        <w:rPr>
          <w:sz w:val="28"/>
          <w:szCs w:val="28"/>
        </w:rPr>
        <w:t>от</w:t>
      </w:r>
      <w:proofErr w:type="gramEnd"/>
      <w:r w:rsidRPr="00B11DEB">
        <w:rPr>
          <w:sz w:val="28"/>
          <w:szCs w:val="28"/>
        </w:rPr>
        <w:t xml:space="preserve">             №</w:t>
      </w:r>
    </w:p>
    <w:p w14:paraId="4350DBF0" w14:textId="1D6BDC59" w:rsidR="00510294" w:rsidRDefault="00C75EFA" w:rsidP="005102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7C4901">
        <w:rPr>
          <w:sz w:val="28"/>
          <w:szCs w:val="28"/>
        </w:rPr>
        <w:t xml:space="preserve"> красных линий</w:t>
      </w:r>
    </w:p>
    <w:p w14:paraId="1E008116" w14:textId="62FCB7F5" w:rsidR="00C75EFA" w:rsidRDefault="008235BD" w:rsidP="00510294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80307" wp14:editId="16B7D880">
            <wp:extent cx="7315200" cy="5970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83" cy="59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780D" w14:textId="3CC477AE" w:rsidR="00B11DEB" w:rsidRPr="00977AAA" w:rsidRDefault="00B11DEB" w:rsidP="00B11DEB">
      <w:pPr>
        <w:ind w:left="567" w:firstLine="0"/>
        <w:jc w:val="right"/>
        <w:rPr>
          <w:sz w:val="28"/>
        </w:rPr>
      </w:pPr>
      <w:r w:rsidRPr="00977AAA"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5</w:t>
      </w:r>
    </w:p>
    <w:p w14:paraId="0DB24FBC" w14:textId="77777777" w:rsidR="00B11DEB" w:rsidRPr="00977AAA" w:rsidRDefault="00B11DEB" w:rsidP="00B11DEB">
      <w:pPr>
        <w:jc w:val="right"/>
        <w:rPr>
          <w:sz w:val="28"/>
          <w:szCs w:val="28"/>
        </w:rPr>
      </w:pPr>
      <w:r w:rsidRPr="00977AAA">
        <w:rPr>
          <w:sz w:val="28"/>
        </w:rPr>
        <w:t xml:space="preserve">к </w:t>
      </w:r>
      <w:r>
        <w:rPr>
          <w:sz w:val="28"/>
        </w:rPr>
        <w:t>постановлению администрации</w:t>
      </w:r>
      <w:r w:rsidRPr="00977AAA">
        <w:rPr>
          <w:sz w:val="28"/>
          <w:szCs w:val="28"/>
        </w:rPr>
        <w:t xml:space="preserve"> </w:t>
      </w:r>
    </w:p>
    <w:p w14:paraId="0CA99DF1" w14:textId="77777777" w:rsidR="00B11DEB" w:rsidRPr="00977AAA" w:rsidRDefault="00B11DEB" w:rsidP="00B11D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 w:rsidRPr="00977AAA">
        <w:rPr>
          <w:sz w:val="28"/>
          <w:szCs w:val="28"/>
        </w:rPr>
        <w:t xml:space="preserve"> </w:t>
      </w:r>
    </w:p>
    <w:p w14:paraId="621CD455" w14:textId="77777777" w:rsidR="00B11DEB" w:rsidRPr="00977AAA" w:rsidRDefault="00B11DEB" w:rsidP="00B11DEB">
      <w:pPr>
        <w:jc w:val="right"/>
        <w:rPr>
          <w:sz w:val="28"/>
        </w:rPr>
      </w:pPr>
      <w:r w:rsidRPr="00977AAA">
        <w:rPr>
          <w:sz w:val="28"/>
        </w:rPr>
        <w:t xml:space="preserve">от </w:t>
      </w:r>
      <w:r>
        <w:rPr>
          <w:sz w:val="28"/>
        </w:rPr>
        <w:t xml:space="preserve">            </w:t>
      </w:r>
      <w:r w:rsidRPr="00977AAA">
        <w:rPr>
          <w:sz w:val="28"/>
        </w:rPr>
        <w:t xml:space="preserve">№ </w:t>
      </w:r>
    </w:p>
    <w:p w14:paraId="256E5B8F" w14:textId="43CDA870" w:rsidR="00382659" w:rsidRDefault="00382659" w:rsidP="00382659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33968F65" w14:textId="734E2ADD" w:rsidR="00C75EFA" w:rsidRDefault="008235BD" w:rsidP="007B5173">
      <w:pPr>
        <w:ind w:left="-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047A34" wp14:editId="2F88A919">
            <wp:extent cx="7028734" cy="573696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21" cy="57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D8955" w14:textId="77777777" w:rsidR="00F5510F" w:rsidRDefault="00F5510F" w:rsidP="00F5510F">
      <w:pPr>
        <w:ind w:firstLine="0"/>
        <w:jc w:val="center"/>
        <w:sectPr w:rsidR="00F5510F" w:rsidSect="00AF3865">
          <w:pgSz w:w="16838" w:h="11906" w:orient="landscape"/>
          <w:pgMar w:top="284" w:right="709" w:bottom="284" w:left="1134" w:header="0" w:footer="0" w:gutter="0"/>
          <w:pgNumType w:start="1"/>
          <w:cols w:space="708"/>
          <w:titlePg/>
          <w:docGrid w:linePitch="360"/>
        </w:sectPr>
      </w:pPr>
    </w:p>
    <w:p w14:paraId="1F886611" w14:textId="11C587F5" w:rsidR="00F5510F" w:rsidRPr="00346ED6" w:rsidRDefault="00F5510F" w:rsidP="00F5510F">
      <w:pPr>
        <w:ind w:firstLine="0"/>
        <w:jc w:val="center"/>
      </w:pPr>
      <w:r w:rsidRPr="00346ED6">
        <w:t>ПОЯСНИТЕЛЬНАЯ ЗАПИСКА</w:t>
      </w:r>
    </w:p>
    <w:p w14:paraId="4EC06F12" w14:textId="77777777" w:rsidR="00F5510F" w:rsidRPr="00346ED6" w:rsidRDefault="00F5510F" w:rsidP="00F5510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jc w:val="center"/>
      </w:pPr>
      <w:r w:rsidRPr="00346ED6">
        <w:t>к проекту постановления администрации сельского поселения Горноправдинск</w:t>
      </w:r>
    </w:p>
    <w:p w14:paraId="4771D7A9" w14:textId="38201528" w:rsidR="00F5510F" w:rsidRPr="00346ED6" w:rsidRDefault="00F5510F" w:rsidP="00F5510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jc w:val="center"/>
      </w:pPr>
      <w:r w:rsidRPr="00346ED6">
        <w:t xml:space="preserve">«Об утверждении проекта планировки и проекта межевания территории </w:t>
      </w:r>
      <w:proofErr w:type="spellStart"/>
      <w:r w:rsidRPr="00346ED6">
        <w:t>п</w:t>
      </w:r>
      <w:proofErr w:type="gramStart"/>
      <w:r w:rsidRPr="00346ED6">
        <w:t>.</w:t>
      </w:r>
      <w:r>
        <w:t>Б</w:t>
      </w:r>
      <w:proofErr w:type="gramEnd"/>
      <w:r>
        <w:t>обровский</w:t>
      </w:r>
      <w:proofErr w:type="spellEnd"/>
      <w:r w:rsidRPr="00346ED6">
        <w:t>»</w:t>
      </w:r>
    </w:p>
    <w:p w14:paraId="756B4B3A" w14:textId="77777777" w:rsidR="00F5510F" w:rsidRPr="00346ED6" w:rsidRDefault="00F5510F" w:rsidP="00F5510F">
      <w:pPr>
        <w:ind w:firstLine="0"/>
        <w:jc w:val="center"/>
      </w:pPr>
    </w:p>
    <w:p w14:paraId="3031F24C" w14:textId="77777777" w:rsidR="00F5510F" w:rsidRPr="00346ED6" w:rsidRDefault="00F5510F" w:rsidP="00F5510F">
      <w:pPr>
        <w:ind w:firstLine="0"/>
      </w:pPr>
      <w:r w:rsidRPr="00346ED6">
        <w:t>04 мая 2023 года</w:t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  <w:t xml:space="preserve">                                            п.Горноправдинск</w:t>
      </w:r>
    </w:p>
    <w:p w14:paraId="07291B9D" w14:textId="77777777" w:rsidR="00F5510F" w:rsidRPr="00346ED6" w:rsidRDefault="00F5510F" w:rsidP="00F5510F">
      <w:pPr>
        <w:ind w:firstLine="0"/>
      </w:pPr>
    </w:p>
    <w:p w14:paraId="4F150CE2" w14:textId="1A20230E" w:rsidR="00F5510F" w:rsidRPr="00346ED6" w:rsidRDefault="00F5510F" w:rsidP="00F5510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</w:pPr>
      <w:r w:rsidRPr="00346ED6">
        <w:tab/>
        <w:t xml:space="preserve">Проект постановления администрации сельского поселения Горноправдинск «Об утверждении проекта планировки и проекта межевания территории </w:t>
      </w:r>
      <w:proofErr w:type="spellStart"/>
      <w:r w:rsidRPr="00346ED6">
        <w:t>п</w:t>
      </w:r>
      <w:proofErr w:type="gramStart"/>
      <w:r w:rsidRPr="00346ED6">
        <w:t>.</w:t>
      </w:r>
      <w:r>
        <w:t>Б</w:t>
      </w:r>
      <w:proofErr w:type="gramEnd"/>
      <w:r>
        <w:t>обровский</w:t>
      </w:r>
      <w:proofErr w:type="spellEnd"/>
      <w:r w:rsidRPr="00346ED6">
        <w:t>» (далее по тексту – Проект) разработан Департаментом строительства архитектуры и ЖКХ администрации Ханты-Мансийского района в соответствии с переданными сельским поселением Горноправдинск на уровень Ханты-Мансийского муниципального района полномочиями по решению вопросов местного значения в области архитектуры и градостроительства.</w:t>
      </w:r>
    </w:p>
    <w:p w14:paraId="759C1270" w14:textId="77777777" w:rsidR="00F5510F" w:rsidRPr="00346ED6" w:rsidRDefault="00F5510F" w:rsidP="00F5510F">
      <w:r w:rsidRPr="00346ED6">
        <w:tab/>
        <w:t>Проект разработан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лиц.</w:t>
      </w:r>
      <w:r w:rsidRPr="00346ED6">
        <w:rPr>
          <w:rFonts w:eastAsia="Calibri"/>
          <w:lang w:eastAsia="en-US"/>
        </w:rPr>
        <w:t xml:space="preserve"> </w:t>
      </w:r>
    </w:p>
    <w:p w14:paraId="7F7C58CE" w14:textId="77777777" w:rsidR="00F5510F" w:rsidRPr="00346ED6" w:rsidRDefault="00F5510F" w:rsidP="00F5510F">
      <w:pPr>
        <w:rPr>
          <w:lang w:eastAsia="en-US"/>
        </w:rPr>
      </w:pPr>
      <w:r w:rsidRPr="00346ED6">
        <w:tab/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14:paraId="6067DC48" w14:textId="77777777" w:rsidR="00F5510F" w:rsidRPr="00346ED6" w:rsidRDefault="00F5510F" w:rsidP="00F5510F">
      <w:pPr>
        <w:ind w:firstLine="0"/>
      </w:pPr>
    </w:p>
    <w:p w14:paraId="0B7AA355" w14:textId="77777777" w:rsidR="00F5510F" w:rsidRPr="00BF1EA2" w:rsidRDefault="00F5510F" w:rsidP="00F5510F">
      <w:pPr>
        <w:ind w:firstLine="0"/>
      </w:pPr>
      <w:r w:rsidRPr="00BF1EA2">
        <w:tab/>
      </w:r>
    </w:p>
    <w:p w14:paraId="7AD899F0" w14:textId="77777777" w:rsidR="00F5510F" w:rsidRPr="00BF1EA2" w:rsidRDefault="00F5510F" w:rsidP="00F5510F">
      <w:pPr>
        <w:ind w:firstLine="0"/>
      </w:pPr>
    </w:p>
    <w:p w14:paraId="629696E1" w14:textId="77777777" w:rsidR="00F5510F" w:rsidRPr="00BF1EA2" w:rsidRDefault="00F5510F" w:rsidP="00F5510F">
      <w:pPr>
        <w:ind w:firstLine="0"/>
      </w:pPr>
      <w:r w:rsidRPr="00BF1EA2">
        <w:t xml:space="preserve">Начальник отдела </w:t>
      </w:r>
      <w:proofErr w:type="gramStart"/>
      <w:r w:rsidRPr="00BF1EA2">
        <w:t>имущественных</w:t>
      </w:r>
      <w:proofErr w:type="gramEnd"/>
      <w:r w:rsidRPr="00BF1EA2">
        <w:t>,</w:t>
      </w:r>
    </w:p>
    <w:p w14:paraId="462717F8" w14:textId="77777777" w:rsidR="00F5510F" w:rsidRPr="00BF1EA2" w:rsidRDefault="00F5510F" w:rsidP="00F5510F">
      <w:pPr>
        <w:ind w:firstLine="0"/>
      </w:pPr>
      <w:r w:rsidRPr="00BF1EA2">
        <w:t xml:space="preserve">жилищных и земельных отношений администрации </w:t>
      </w:r>
    </w:p>
    <w:p w14:paraId="64CF63F3" w14:textId="77777777" w:rsidR="00F5510F" w:rsidRPr="00BF1EA2" w:rsidRDefault="00F5510F" w:rsidP="00F5510F">
      <w:pPr>
        <w:ind w:firstLine="0"/>
      </w:pPr>
      <w:r w:rsidRPr="00BF1EA2">
        <w:t>сельского поселения Горноправдинск</w:t>
      </w:r>
      <w:r w:rsidRPr="00BF1EA2">
        <w:tab/>
      </w:r>
      <w:r w:rsidRPr="00BF1EA2">
        <w:tab/>
      </w:r>
      <w:r w:rsidRPr="00BF1EA2">
        <w:tab/>
      </w:r>
      <w:r w:rsidRPr="00BF1EA2">
        <w:tab/>
      </w:r>
      <w:r>
        <w:t xml:space="preserve">                               </w:t>
      </w:r>
      <w:proofErr w:type="spellStart"/>
      <w:r w:rsidRPr="00BF1EA2">
        <w:t>Н.Г.Васильева</w:t>
      </w:r>
      <w:proofErr w:type="spellEnd"/>
    </w:p>
    <w:p w14:paraId="033A5FD6" w14:textId="77777777" w:rsidR="00F5510F" w:rsidRPr="00BF1EA2" w:rsidRDefault="00F5510F" w:rsidP="00F5510F">
      <w:pPr>
        <w:ind w:firstLine="0"/>
      </w:pPr>
    </w:p>
    <w:p w14:paraId="717B4033" w14:textId="77777777" w:rsidR="00F5510F" w:rsidRPr="00BF1EA2" w:rsidRDefault="00F5510F" w:rsidP="00F5510F">
      <w:pPr>
        <w:ind w:firstLine="0"/>
      </w:pPr>
    </w:p>
    <w:p w14:paraId="205ACBDC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564B6D8B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26B6574C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3C3FC45E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755D281B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11D88B79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3B6B5795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200BB291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7BCE2A6E" w14:textId="77777777" w:rsidR="00F5510F" w:rsidRDefault="00F5510F" w:rsidP="00F5510F">
      <w:pPr>
        <w:ind w:firstLine="0"/>
        <w:rPr>
          <w:sz w:val="28"/>
          <w:szCs w:val="28"/>
        </w:rPr>
      </w:pPr>
    </w:p>
    <w:p w14:paraId="2F3EC249" w14:textId="77777777" w:rsidR="00F5510F" w:rsidRDefault="00F5510F" w:rsidP="00F5510F">
      <w:pPr>
        <w:ind w:firstLine="0"/>
        <w:rPr>
          <w:sz w:val="28"/>
          <w:szCs w:val="28"/>
        </w:rPr>
      </w:pPr>
    </w:p>
    <w:p w14:paraId="15B03BD2" w14:textId="77777777" w:rsidR="00F5510F" w:rsidRDefault="00F5510F" w:rsidP="00F5510F">
      <w:pPr>
        <w:ind w:firstLine="0"/>
        <w:rPr>
          <w:sz w:val="28"/>
          <w:szCs w:val="28"/>
        </w:rPr>
      </w:pPr>
    </w:p>
    <w:p w14:paraId="24F39DD7" w14:textId="77777777" w:rsidR="00F5510F" w:rsidRDefault="00F5510F" w:rsidP="00F5510F">
      <w:pPr>
        <w:ind w:firstLine="0"/>
        <w:rPr>
          <w:sz w:val="28"/>
          <w:szCs w:val="28"/>
        </w:rPr>
      </w:pPr>
    </w:p>
    <w:p w14:paraId="30FAFD93" w14:textId="77777777" w:rsidR="00F5510F" w:rsidRDefault="00F5510F" w:rsidP="00F5510F">
      <w:pPr>
        <w:ind w:firstLine="0"/>
        <w:rPr>
          <w:sz w:val="28"/>
          <w:szCs w:val="28"/>
        </w:rPr>
      </w:pPr>
    </w:p>
    <w:p w14:paraId="27DEBA49" w14:textId="77777777" w:rsidR="00F5510F" w:rsidRDefault="00F5510F" w:rsidP="00F5510F">
      <w:pPr>
        <w:ind w:firstLine="0"/>
        <w:rPr>
          <w:sz w:val="28"/>
          <w:szCs w:val="28"/>
        </w:rPr>
      </w:pPr>
    </w:p>
    <w:p w14:paraId="269D39BE" w14:textId="77777777" w:rsidR="00F5510F" w:rsidRDefault="00F5510F" w:rsidP="00F5510F">
      <w:pPr>
        <w:ind w:firstLine="0"/>
        <w:rPr>
          <w:sz w:val="28"/>
          <w:szCs w:val="28"/>
        </w:rPr>
      </w:pPr>
    </w:p>
    <w:p w14:paraId="78BD02D7" w14:textId="77777777" w:rsidR="00F5510F" w:rsidRDefault="00F5510F" w:rsidP="00F5510F">
      <w:pPr>
        <w:ind w:firstLine="0"/>
        <w:rPr>
          <w:sz w:val="28"/>
          <w:szCs w:val="28"/>
        </w:rPr>
      </w:pPr>
    </w:p>
    <w:p w14:paraId="0622E3A0" w14:textId="77777777" w:rsidR="00F5510F" w:rsidRDefault="00F5510F" w:rsidP="00F5510F">
      <w:pPr>
        <w:ind w:firstLine="0"/>
        <w:rPr>
          <w:sz w:val="28"/>
          <w:szCs w:val="28"/>
        </w:rPr>
      </w:pPr>
    </w:p>
    <w:p w14:paraId="03832BCC" w14:textId="77777777" w:rsidR="00F5510F" w:rsidRDefault="00F5510F" w:rsidP="00F5510F">
      <w:pPr>
        <w:ind w:firstLine="0"/>
        <w:rPr>
          <w:sz w:val="28"/>
          <w:szCs w:val="28"/>
        </w:rPr>
      </w:pPr>
    </w:p>
    <w:p w14:paraId="5A33ED33" w14:textId="77777777" w:rsidR="00F5510F" w:rsidRDefault="00F5510F" w:rsidP="00F5510F">
      <w:pPr>
        <w:ind w:firstLine="0"/>
        <w:rPr>
          <w:sz w:val="28"/>
          <w:szCs w:val="28"/>
        </w:rPr>
      </w:pPr>
    </w:p>
    <w:p w14:paraId="151FB14B" w14:textId="77777777" w:rsidR="00F5510F" w:rsidRDefault="00F5510F" w:rsidP="00F5510F">
      <w:pPr>
        <w:ind w:firstLine="0"/>
        <w:rPr>
          <w:sz w:val="28"/>
          <w:szCs w:val="28"/>
        </w:rPr>
      </w:pPr>
    </w:p>
    <w:p w14:paraId="7BE15612" w14:textId="77777777" w:rsidR="00F5510F" w:rsidRDefault="00F5510F" w:rsidP="00F5510F">
      <w:pPr>
        <w:ind w:firstLine="0"/>
        <w:rPr>
          <w:sz w:val="28"/>
          <w:szCs w:val="28"/>
        </w:rPr>
      </w:pPr>
    </w:p>
    <w:p w14:paraId="0EAFE9DA" w14:textId="77777777" w:rsidR="00F5510F" w:rsidRDefault="00F5510F" w:rsidP="00F5510F">
      <w:pPr>
        <w:ind w:firstLine="0"/>
        <w:rPr>
          <w:sz w:val="28"/>
          <w:szCs w:val="28"/>
        </w:rPr>
      </w:pPr>
    </w:p>
    <w:p w14:paraId="0DAB06AC" w14:textId="77777777" w:rsidR="00F5510F" w:rsidRDefault="00F5510F" w:rsidP="00F5510F">
      <w:pPr>
        <w:ind w:firstLine="0"/>
        <w:rPr>
          <w:sz w:val="28"/>
          <w:szCs w:val="28"/>
        </w:rPr>
      </w:pPr>
    </w:p>
    <w:p w14:paraId="752BA9FB" w14:textId="77777777" w:rsidR="00F5510F" w:rsidRPr="00BF1EA2" w:rsidRDefault="00F5510F" w:rsidP="00F5510F">
      <w:pPr>
        <w:ind w:firstLine="0"/>
        <w:rPr>
          <w:sz w:val="28"/>
          <w:szCs w:val="28"/>
        </w:rPr>
      </w:pPr>
    </w:p>
    <w:p w14:paraId="2724F68D" w14:textId="77777777" w:rsidR="00F5510F" w:rsidRPr="00BF1EA2" w:rsidRDefault="00F5510F" w:rsidP="00F5510F">
      <w:pPr>
        <w:ind w:firstLine="0"/>
        <w:jc w:val="center"/>
        <w:rPr>
          <w:sz w:val="28"/>
          <w:szCs w:val="28"/>
        </w:rPr>
      </w:pPr>
    </w:p>
    <w:p w14:paraId="50133625" w14:textId="77777777" w:rsidR="00F5510F" w:rsidRPr="004B6D61" w:rsidRDefault="00F5510F" w:rsidP="00F5510F">
      <w:pPr>
        <w:ind w:firstLine="0"/>
        <w:jc w:val="center"/>
        <w:rPr>
          <w:sz w:val="22"/>
          <w:szCs w:val="22"/>
        </w:rPr>
      </w:pPr>
      <w:r w:rsidRPr="004B6D61">
        <w:rPr>
          <w:sz w:val="22"/>
          <w:szCs w:val="22"/>
        </w:rPr>
        <w:t>ЗАКЛЮЧЕНИЕ</w:t>
      </w:r>
    </w:p>
    <w:p w14:paraId="0C1108C1" w14:textId="77777777" w:rsidR="00F5510F" w:rsidRPr="00826CB6" w:rsidRDefault="00F5510F" w:rsidP="00F5510F">
      <w:pPr>
        <w:ind w:firstLine="0"/>
        <w:jc w:val="center"/>
        <w:rPr>
          <w:sz w:val="22"/>
          <w:szCs w:val="22"/>
        </w:rPr>
      </w:pPr>
      <w:r w:rsidRPr="00826CB6">
        <w:rPr>
          <w:sz w:val="22"/>
          <w:szCs w:val="22"/>
        </w:rPr>
        <w:t>антикоррупционной экспертизы</w:t>
      </w:r>
    </w:p>
    <w:p w14:paraId="04898964" w14:textId="77777777" w:rsidR="00F5510F" w:rsidRPr="00826CB6" w:rsidRDefault="00F5510F" w:rsidP="00F5510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jc w:val="center"/>
        <w:rPr>
          <w:sz w:val="22"/>
          <w:szCs w:val="22"/>
        </w:rPr>
      </w:pPr>
      <w:r w:rsidRPr="00826CB6">
        <w:rPr>
          <w:sz w:val="22"/>
          <w:szCs w:val="22"/>
        </w:rPr>
        <w:t>на проект постановления администрации сельского поселения Горноправдинск</w:t>
      </w:r>
    </w:p>
    <w:p w14:paraId="2B687A6D" w14:textId="6F2061DE" w:rsidR="00F5510F" w:rsidRPr="00826CB6" w:rsidRDefault="00F5510F" w:rsidP="00F5510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jc w:val="center"/>
        <w:rPr>
          <w:sz w:val="22"/>
          <w:szCs w:val="22"/>
        </w:rPr>
      </w:pPr>
      <w:r w:rsidRPr="00346ED6">
        <w:rPr>
          <w:sz w:val="22"/>
          <w:szCs w:val="22"/>
        </w:rPr>
        <w:t xml:space="preserve">«Об утверждении проекта планировки и проекта межевания территории </w:t>
      </w:r>
      <w:proofErr w:type="spellStart"/>
      <w:r w:rsidRPr="00346ED6">
        <w:rPr>
          <w:sz w:val="22"/>
          <w:szCs w:val="22"/>
        </w:rPr>
        <w:t>п</w:t>
      </w:r>
      <w:proofErr w:type="gramStart"/>
      <w:r w:rsidRPr="00346ED6">
        <w:rPr>
          <w:sz w:val="22"/>
          <w:szCs w:val="22"/>
        </w:rPr>
        <w:t>.</w:t>
      </w:r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обровский</w:t>
      </w:r>
      <w:proofErr w:type="spellEnd"/>
      <w:r w:rsidRPr="00346ED6">
        <w:rPr>
          <w:sz w:val="22"/>
          <w:szCs w:val="22"/>
        </w:rPr>
        <w:t>»</w:t>
      </w:r>
    </w:p>
    <w:p w14:paraId="622D6ACE" w14:textId="77777777" w:rsidR="00F5510F" w:rsidRPr="00826CB6" w:rsidRDefault="00F5510F" w:rsidP="00F5510F">
      <w:pPr>
        <w:ind w:firstLine="0"/>
        <w:jc w:val="center"/>
        <w:rPr>
          <w:sz w:val="22"/>
          <w:szCs w:val="22"/>
        </w:rPr>
      </w:pPr>
    </w:p>
    <w:p w14:paraId="03675E6B" w14:textId="77777777" w:rsidR="00F5510F" w:rsidRPr="004B6D61" w:rsidRDefault="00F5510F" w:rsidP="00F5510F">
      <w:pPr>
        <w:ind w:firstLine="0"/>
        <w:rPr>
          <w:sz w:val="22"/>
          <w:szCs w:val="22"/>
        </w:rPr>
      </w:pPr>
    </w:p>
    <w:p w14:paraId="2F9DF2D5" w14:textId="77777777" w:rsidR="00F5510F" w:rsidRPr="00346ED6" w:rsidRDefault="00F5510F" w:rsidP="00F5510F">
      <w:pPr>
        <w:ind w:firstLine="0"/>
      </w:pPr>
      <w:r w:rsidRPr="00346ED6">
        <w:t>04 мая 2023 года</w:t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</w:r>
      <w:r w:rsidRPr="00346ED6">
        <w:tab/>
        <w:t xml:space="preserve">                                            п.Горноправдинск</w:t>
      </w:r>
    </w:p>
    <w:p w14:paraId="5979A58D" w14:textId="77777777" w:rsidR="00F5510F" w:rsidRPr="004B6D61" w:rsidRDefault="00F5510F" w:rsidP="00F5510F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  <w:t xml:space="preserve">   </w:t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  <w:t xml:space="preserve"> </w:t>
      </w:r>
    </w:p>
    <w:p w14:paraId="2AD0F9B3" w14:textId="1A29FA79" w:rsidR="00F5510F" w:rsidRPr="0004679B" w:rsidRDefault="00F5510F" w:rsidP="00F5510F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rPr>
          <w:sz w:val="22"/>
          <w:szCs w:val="22"/>
        </w:rPr>
      </w:pPr>
      <w:r w:rsidRPr="004B6D61">
        <w:rPr>
          <w:sz w:val="22"/>
          <w:szCs w:val="22"/>
        </w:rPr>
        <w:tab/>
      </w:r>
      <w:r w:rsidRPr="0004679B">
        <w:rPr>
          <w:sz w:val="22"/>
          <w:szCs w:val="22"/>
        </w:rPr>
        <w:t>Начальник отдела имущественных,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</w:t>
      </w:r>
      <w:r>
        <w:rPr>
          <w:sz w:val="22"/>
          <w:szCs w:val="22"/>
        </w:rPr>
        <w:t xml:space="preserve"> </w:t>
      </w:r>
      <w:r w:rsidRPr="00696A68">
        <w:rPr>
          <w:sz w:val="22"/>
          <w:szCs w:val="22"/>
        </w:rPr>
        <w:t xml:space="preserve">«Об утверждении проекта планировки и проекта межевания территории </w:t>
      </w:r>
      <w:proofErr w:type="spellStart"/>
      <w:r w:rsidRPr="00696A68">
        <w:rPr>
          <w:sz w:val="22"/>
          <w:szCs w:val="22"/>
        </w:rPr>
        <w:t>п</w:t>
      </w:r>
      <w:proofErr w:type="gramStart"/>
      <w:r w:rsidRPr="00696A68">
        <w:rPr>
          <w:sz w:val="22"/>
          <w:szCs w:val="22"/>
        </w:rPr>
        <w:t>.</w:t>
      </w:r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обровский</w:t>
      </w:r>
      <w:proofErr w:type="spellEnd"/>
      <w:r w:rsidRPr="00696A68">
        <w:rPr>
          <w:sz w:val="22"/>
          <w:szCs w:val="22"/>
        </w:rPr>
        <w:t>»</w:t>
      </w:r>
      <w:r w:rsidRPr="0004679B">
        <w:rPr>
          <w:sz w:val="22"/>
          <w:szCs w:val="22"/>
        </w:rPr>
        <w:t xml:space="preserve"> (далее по тексту – Проект) на соответствие Конституции Российской Федерации и федеральному законодательству,</w:t>
      </w:r>
    </w:p>
    <w:p w14:paraId="2E081BF3" w14:textId="77777777" w:rsidR="00F5510F" w:rsidRPr="004B6D61" w:rsidRDefault="00F5510F" w:rsidP="00F5510F">
      <w:pPr>
        <w:ind w:firstLine="0"/>
        <w:rPr>
          <w:sz w:val="22"/>
          <w:szCs w:val="22"/>
        </w:rPr>
      </w:pPr>
    </w:p>
    <w:p w14:paraId="0824FD8A" w14:textId="77777777" w:rsidR="00F5510F" w:rsidRPr="004B6D61" w:rsidRDefault="00F5510F" w:rsidP="00F5510F">
      <w:pPr>
        <w:ind w:firstLine="0"/>
        <w:jc w:val="center"/>
        <w:rPr>
          <w:sz w:val="22"/>
          <w:szCs w:val="22"/>
        </w:rPr>
      </w:pPr>
      <w:r w:rsidRPr="004B6D61">
        <w:rPr>
          <w:sz w:val="22"/>
          <w:szCs w:val="22"/>
        </w:rPr>
        <w:t>УСТАНОВИЛА:</w:t>
      </w:r>
    </w:p>
    <w:p w14:paraId="0E1F5CD2" w14:textId="77777777" w:rsidR="00F5510F" w:rsidRPr="004B6D61" w:rsidRDefault="00F5510F" w:rsidP="00F5510F">
      <w:pPr>
        <w:ind w:firstLine="0"/>
        <w:rPr>
          <w:sz w:val="22"/>
          <w:szCs w:val="22"/>
        </w:rPr>
      </w:pPr>
    </w:p>
    <w:p w14:paraId="643894EA" w14:textId="5E2126D1" w:rsidR="00F5510F" w:rsidRDefault="00F5510F" w:rsidP="00F5510F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B6D61">
        <w:rPr>
          <w:sz w:val="22"/>
          <w:szCs w:val="22"/>
        </w:rPr>
        <w:t xml:space="preserve">Предметом правового регулирования Проекта </w:t>
      </w:r>
      <w:r>
        <w:rPr>
          <w:sz w:val="22"/>
          <w:szCs w:val="22"/>
        </w:rPr>
        <w:t xml:space="preserve">является утверждение </w:t>
      </w:r>
      <w:r w:rsidRPr="00696A68">
        <w:rPr>
          <w:sz w:val="22"/>
          <w:szCs w:val="22"/>
        </w:rPr>
        <w:t>проекта планировки и проекта межевания территории п</w:t>
      </w:r>
      <w:proofErr w:type="gramStart"/>
      <w:r w:rsidRPr="00696A68">
        <w:rPr>
          <w:sz w:val="22"/>
          <w:szCs w:val="22"/>
        </w:rPr>
        <w:t>.</w:t>
      </w:r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обровский</w:t>
      </w:r>
      <w:bookmarkStart w:id="17" w:name="_GoBack"/>
      <w:bookmarkEnd w:id="17"/>
      <w:r>
        <w:rPr>
          <w:sz w:val="22"/>
          <w:szCs w:val="22"/>
        </w:rPr>
        <w:t>.</w:t>
      </w:r>
    </w:p>
    <w:p w14:paraId="69B5D0CA" w14:textId="77777777" w:rsidR="00F5510F" w:rsidRPr="004B6D61" w:rsidRDefault="00F5510F" w:rsidP="00F5510F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B6D61">
        <w:rPr>
          <w:sz w:val="22"/>
          <w:szCs w:val="22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14:paraId="7F17B1EA" w14:textId="77777777" w:rsidR="00F5510F" w:rsidRPr="004B6D61" w:rsidRDefault="00F5510F" w:rsidP="00F5510F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B6D61">
        <w:rPr>
          <w:sz w:val="22"/>
          <w:szCs w:val="22"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4B6D61">
        <w:rPr>
          <w:sz w:val="22"/>
          <w:szCs w:val="22"/>
        </w:rPr>
        <w:t>в</w:t>
      </w:r>
      <w:proofErr w:type="gramEnd"/>
      <w:r w:rsidRPr="004B6D61">
        <w:rPr>
          <w:sz w:val="22"/>
          <w:szCs w:val="22"/>
        </w:rPr>
        <w:t xml:space="preserve"> </w:t>
      </w:r>
      <w:proofErr w:type="gramStart"/>
      <w:r w:rsidRPr="004B6D61">
        <w:rPr>
          <w:sz w:val="22"/>
          <w:szCs w:val="22"/>
        </w:rPr>
        <w:t>Ханты-Мансийском</w:t>
      </w:r>
      <w:proofErr w:type="gramEnd"/>
      <w:r w:rsidRPr="004B6D61">
        <w:rPr>
          <w:sz w:val="22"/>
          <w:szCs w:val="22"/>
        </w:rPr>
        <w:t xml:space="preserve"> автономном округе – Югре» определены вопросы местного значения сельского поселения.</w:t>
      </w:r>
    </w:p>
    <w:p w14:paraId="4B116AB9" w14:textId="77777777" w:rsidR="00F5510F" w:rsidRDefault="00F5510F" w:rsidP="00F5510F">
      <w:pPr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4B6D61">
        <w:rPr>
          <w:sz w:val="22"/>
          <w:szCs w:val="22"/>
        </w:rPr>
        <w:t xml:space="preserve">Согласно пункту 20 части 1 статьи 14 Федерального закона от 06.10.2003 № 131-ФЗ «Об общих принципах организации местного самоуправления в Российской Федерации», статье 1 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утверждение </w:t>
      </w:r>
      <w:r>
        <w:rPr>
          <w:sz w:val="22"/>
          <w:szCs w:val="22"/>
        </w:rPr>
        <w:t xml:space="preserve">подготовленной на основе генеральных планов поселения документации по планировке территории </w:t>
      </w:r>
      <w:r w:rsidRPr="004B6D61">
        <w:rPr>
          <w:sz w:val="22"/>
          <w:szCs w:val="22"/>
        </w:rPr>
        <w:t>относится к вопросам местного</w:t>
      </w:r>
      <w:proofErr w:type="gramEnd"/>
      <w:r w:rsidRPr="004B6D61">
        <w:rPr>
          <w:sz w:val="22"/>
          <w:szCs w:val="22"/>
        </w:rPr>
        <w:t xml:space="preserve"> значения сельского поселения.</w:t>
      </w:r>
    </w:p>
    <w:p w14:paraId="763819B0" w14:textId="77777777" w:rsidR="00F5510F" w:rsidRPr="000E1AF6" w:rsidRDefault="00F5510F" w:rsidP="00F5510F">
      <w:pPr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0E1AF6">
        <w:rPr>
          <w:sz w:val="22"/>
          <w:szCs w:val="22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14:paraId="613E7703" w14:textId="77777777" w:rsidR="00F5510F" w:rsidRPr="000E1AF6" w:rsidRDefault="00F5510F" w:rsidP="00F5510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E1AF6">
        <w:rPr>
          <w:sz w:val="22"/>
          <w:szCs w:val="22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0E1AF6">
        <w:rPr>
          <w:sz w:val="22"/>
          <w:szCs w:val="22"/>
        </w:rPr>
        <w:t xml:space="preserve"> распоряжения местной администрации по вопросам организации работы местной администрации. </w:t>
      </w:r>
    </w:p>
    <w:p w14:paraId="34689485" w14:textId="77777777" w:rsidR="00F5510F" w:rsidRPr="000E1AF6" w:rsidRDefault="00F5510F" w:rsidP="00F5510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E1AF6">
        <w:rPr>
          <w:sz w:val="22"/>
          <w:szCs w:val="22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14:paraId="2B167168" w14:textId="77777777" w:rsidR="00F5510F" w:rsidRPr="002A57A2" w:rsidRDefault="00F5510F" w:rsidP="00F5510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2A57A2">
        <w:rPr>
          <w:sz w:val="22"/>
          <w:szCs w:val="22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14:paraId="17097A60" w14:textId="77777777" w:rsidR="00F5510F" w:rsidRPr="007A3199" w:rsidRDefault="00F5510F" w:rsidP="00F5510F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7A3199">
        <w:rPr>
          <w:sz w:val="22"/>
          <w:szCs w:val="22"/>
        </w:rPr>
        <w:t xml:space="preserve">В ходе проверки установлено, что Проект разработан на </w:t>
      </w:r>
      <w:r w:rsidRPr="007A3199">
        <w:rPr>
          <w:spacing w:val="-4"/>
          <w:sz w:val="22"/>
          <w:szCs w:val="22"/>
        </w:rPr>
        <w:t xml:space="preserve">основании </w:t>
      </w:r>
      <w:r w:rsidRPr="007A3199">
        <w:rPr>
          <w:sz w:val="22"/>
          <w:szCs w:val="22"/>
        </w:rPr>
        <w:t>Градостроительного кодекса Российской Федерации, Федерального закона от 06.10.2003 № 131-ФЗ «</w:t>
      </w:r>
      <w:r w:rsidRPr="007A3199">
        <w:rPr>
          <w:rFonts w:eastAsia="Calibri"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7A3199">
        <w:rPr>
          <w:sz w:val="22"/>
          <w:szCs w:val="22"/>
        </w:rPr>
        <w:t xml:space="preserve">», </w:t>
      </w:r>
      <w:r>
        <w:rPr>
          <w:sz w:val="22"/>
          <w:szCs w:val="22"/>
        </w:rPr>
        <w:t>Устава</w:t>
      </w:r>
      <w:r w:rsidRPr="007A3199">
        <w:rPr>
          <w:sz w:val="22"/>
          <w:szCs w:val="22"/>
        </w:rPr>
        <w:t xml:space="preserve"> сельского поселения Горноправдинск</w:t>
      </w:r>
    </w:p>
    <w:p w14:paraId="61A87550" w14:textId="77777777" w:rsidR="00F5510F" w:rsidRPr="002A57A2" w:rsidRDefault="00F5510F" w:rsidP="00F5510F">
      <w:pPr>
        <w:ind w:firstLine="0"/>
        <w:rPr>
          <w:sz w:val="22"/>
          <w:szCs w:val="22"/>
        </w:rPr>
      </w:pPr>
      <w:r w:rsidRPr="007A3199">
        <w:rPr>
          <w:sz w:val="22"/>
          <w:szCs w:val="22"/>
        </w:rPr>
        <w:tab/>
      </w:r>
      <w:proofErr w:type="gramStart"/>
      <w:r w:rsidRPr="007A3199">
        <w:rPr>
          <w:sz w:val="22"/>
          <w:szCs w:val="22"/>
        </w:rPr>
        <w:t>Изучение Проекта на наличие коррупциогенных факторов в соответствии с Методикой</w:t>
      </w:r>
      <w:r w:rsidRPr="002A57A2">
        <w:rPr>
          <w:sz w:val="22"/>
          <w:szCs w:val="22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2A57A2">
        <w:rPr>
          <w:sz w:val="22"/>
          <w:szCs w:val="22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14:paraId="16A95FFF" w14:textId="77777777" w:rsidR="00F5510F" w:rsidRPr="004B6D61" w:rsidRDefault="00F5510F" w:rsidP="00F5510F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2A57A2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14:paraId="7AD47C9F" w14:textId="77777777" w:rsidR="00F5510F" w:rsidRPr="004B6D61" w:rsidRDefault="00F5510F" w:rsidP="00F5510F">
      <w:pPr>
        <w:ind w:firstLine="0"/>
        <w:rPr>
          <w:sz w:val="22"/>
          <w:szCs w:val="22"/>
        </w:rPr>
      </w:pPr>
    </w:p>
    <w:p w14:paraId="44BDC870" w14:textId="77777777" w:rsidR="00F5510F" w:rsidRPr="004B6D61" w:rsidRDefault="00F5510F" w:rsidP="00F5510F">
      <w:pPr>
        <w:ind w:firstLine="0"/>
        <w:rPr>
          <w:sz w:val="22"/>
          <w:szCs w:val="22"/>
        </w:rPr>
      </w:pPr>
    </w:p>
    <w:p w14:paraId="3FBF4116" w14:textId="77777777" w:rsidR="00F5510F" w:rsidRPr="004B6D61" w:rsidRDefault="00F5510F" w:rsidP="00F5510F">
      <w:pPr>
        <w:ind w:firstLine="0"/>
        <w:rPr>
          <w:sz w:val="22"/>
          <w:szCs w:val="22"/>
        </w:rPr>
      </w:pPr>
    </w:p>
    <w:p w14:paraId="2730BF03" w14:textId="77777777" w:rsidR="00F5510F" w:rsidRPr="004B6D61" w:rsidRDefault="00F5510F" w:rsidP="00F5510F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 xml:space="preserve">Начальник отдела </w:t>
      </w:r>
    </w:p>
    <w:p w14:paraId="141C9DA6" w14:textId="77777777" w:rsidR="00F5510F" w:rsidRPr="004B6D61" w:rsidRDefault="00F5510F" w:rsidP="00F5510F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 xml:space="preserve">имущественных, жилищных </w:t>
      </w:r>
    </w:p>
    <w:p w14:paraId="28D8AEB1" w14:textId="77777777" w:rsidR="00F5510F" w:rsidRPr="004B6D61" w:rsidRDefault="00F5510F" w:rsidP="00F5510F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 xml:space="preserve">и земельных отношений администрации </w:t>
      </w:r>
    </w:p>
    <w:p w14:paraId="1BB2776C" w14:textId="77777777" w:rsidR="00F5510F" w:rsidRPr="004B6D61" w:rsidRDefault="00F5510F" w:rsidP="00F5510F">
      <w:pPr>
        <w:ind w:firstLine="0"/>
        <w:rPr>
          <w:sz w:val="22"/>
          <w:szCs w:val="22"/>
        </w:rPr>
      </w:pPr>
      <w:r w:rsidRPr="004B6D61">
        <w:rPr>
          <w:sz w:val="22"/>
          <w:szCs w:val="22"/>
        </w:rPr>
        <w:t>сельского поселения Горноправдинск</w:t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r w:rsidRPr="004B6D61">
        <w:rPr>
          <w:sz w:val="22"/>
          <w:szCs w:val="22"/>
        </w:rPr>
        <w:tab/>
      </w:r>
      <w:proofErr w:type="spellStart"/>
      <w:r w:rsidRPr="004B6D61">
        <w:rPr>
          <w:sz w:val="22"/>
          <w:szCs w:val="22"/>
        </w:rPr>
        <w:t>Н.Г.Васильева</w:t>
      </w:r>
      <w:proofErr w:type="spellEnd"/>
    </w:p>
    <w:p w14:paraId="289C29C6" w14:textId="77777777" w:rsidR="00F5510F" w:rsidRPr="004B6D61" w:rsidRDefault="00F5510F" w:rsidP="00F5510F">
      <w:pPr>
        <w:ind w:firstLine="0"/>
        <w:rPr>
          <w:sz w:val="22"/>
          <w:szCs w:val="22"/>
        </w:rPr>
      </w:pPr>
    </w:p>
    <w:p w14:paraId="09FB6BF9" w14:textId="77777777" w:rsidR="00F5510F" w:rsidRPr="004B6D61" w:rsidRDefault="00F5510F" w:rsidP="00F5510F">
      <w:pPr>
        <w:ind w:firstLine="0"/>
        <w:rPr>
          <w:sz w:val="22"/>
          <w:szCs w:val="22"/>
        </w:rPr>
      </w:pPr>
    </w:p>
    <w:p w14:paraId="0D69D72C" w14:textId="77777777" w:rsidR="00F5510F" w:rsidRDefault="00F5510F" w:rsidP="00F5510F">
      <w:pPr>
        <w:ind w:left="851" w:firstLine="0"/>
        <w:jc w:val="center"/>
        <w:rPr>
          <w:sz w:val="28"/>
          <w:szCs w:val="28"/>
        </w:rPr>
      </w:pPr>
    </w:p>
    <w:p w14:paraId="22827C1D" w14:textId="77777777" w:rsidR="00F5510F" w:rsidRDefault="00F5510F" w:rsidP="007B5173">
      <w:pPr>
        <w:ind w:left="-426" w:firstLine="0"/>
        <w:jc w:val="center"/>
        <w:rPr>
          <w:sz w:val="28"/>
          <w:szCs w:val="28"/>
        </w:rPr>
      </w:pPr>
    </w:p>
    <w:p w14:paraId="568A7F15" w14:textId="77777777" w:rsidR="00F5510F" w:rsidRDefault="00F5510F">
      <w:pPr>
        <w:ind w:left="-426" w:firstLine="0"/>
        <w:jc w:val="center"/>
        <w:rPr>
          <w:sz w:val="28"/>
          <w:szCs w:val="28"/>
        </w:rPr>
      </w:pPr>
    </w:p>
    <w:sectPr w:rsidR="00F5510F" w:rsidSect="00F5510F">
      <w:pgSz w:w="11906" w:h="16838"/>
      <w:pgMar w:top="709" w:right="284" w:bottom="1134" w:left="28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8DEB" w14:textId="77777777" w:rsidR="00AF3865" w:rsidRDefault="00AF3865">
      <w:r>
        <w:separator/>
      </w:r>
    </w:p>
  </w:endnote>
  <w:endnote w:type="continuationSeparator" w:id="0">
    <w:p w14:paraId="3EA6C727" w14:textId="77777777" w:rsidR="00AF3865" w:rsidRDefault="00AF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8FE4" w14:textId="77777777" w:rsidR="00AF3865" w:rsidRDefault="00AF3865">
    <w:pPr>
      <w:pStyle w:val="a7"/>
      <w:rPr>
        <w:sz w:val="36"/>
        <w:szCs w:val="36"/>
      </w:rPr>
    </w:pPr>
  </w:p>
  <w:p w14:paraId="33A7FF3C" w14:textId="02DCE95B" w:rsidR="00AF3865" w:rsidRDefault="00FD59CF">
    <w:pPr>
      <w:pStyle w:val="a7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BBCC0C6" wp14:editId="196CED6B">
              <wp:simplePos x="0" y="0"/>
              <wp:positionH relativeFrom="page">
                <wp:posOffset>252095</wp:posOffset>
              </wp:positionH>
              <wp:positionV relativeFrom="page">
                <wp:posOffset>7276465</wp:posOffset>
              </wp:positionV>
              <wp:extent cx="494030" cy="3237230"/>
              <wp:effectExtent l="4445" t="0" r="0" b="190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323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55010" w14:textId="77777777" w:rsidR="00AF3865" w:rsidRDefault="00AF3865"/>
                      </w:txbxContent>
                    </wps:txbx>
                    <wps:bodyPr rot="0" vert="horz" wrap="square" lIns="72390" tIns="635" rIns="72390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left:0;text-align:left;margin-left:19.85pt;margin-top:572.95pt;width:38.9pt;height:254.9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" stroked="f">
              <v:textbox inset="5.7pt,.05pt,5.7pt,.05pt">
                <w:txbxContent>
                  <w:p w14:paraId="0C255010" w14:textId="77777777" w:rsidR="00AF3865" w:rsidRDefault="00AF3865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E938" w14:textId="77777777" w:rsidR="00AF3865" w:rsidRDefault="00AF3865">
    <w:pPr>
      <w:pStyle w:val="a7"/>
      <w:jc w:val="right"/>
    </w:pPr>
  </w:p>
  <w:p w14:paraId="2856EE93" w14:textId="77777777" w:rsidR="00AF3865" w:rsidRDefault="00AF3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B9A1" w14:textId="77777777" w:rsidR="00AF3865" w:rsidRDefault="00AF3865">
      <w:r>
        <w:separator/>
      </w:r>
    </w:p>
  </w:footnote>
  <w:footnote w:type="continuationSeparator" w:id="0">
    <w:p w14:paraId="30AAF791" w14:textId="77777777" w:rsidR="00AF3865" w:rsidRDefault="00AF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E524" w14:textId="77777777" w:rsidR="00AF3865" w:rsidRDefault="00AF3865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AF3865" w:rsidRDefault="00AF38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0C54" w14:textId="77777777" w:rsidR="00AF3865" w:rsidRDefault="00AF3865">
    <w:pPr>
      <w:pStyle w:val="a5"/>
      <w:jc w:val="center"/>
    </w:pPr>
  </w:p>
  <w:p w14:paraId="0D1FF56B" w14:textId="77777777" w:rsidR="00AF3865" w:rsidRDefault="00AF386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5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8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6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7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2"/>
    <w:lvlOverride w:ilvl="0">
      <w:lvl w:ilvl="0">
        <w:start w:val="1"/>
        <w:numFmt w:val="bullet"/>
        <w:pStyle w:val="a"/>
        <w:suff w:val="space"/>
        <w:lvlText w:val="–"/>
        <w:lvlJc w:val="left"/>
        <w:pPr>
          <w:ind w:left="1" w:firstLine="567"/>
        </w:pPr>
        <w:rPr>
          <w:rFonts w:ascii="Times New Roman" w:hAnsi="Times New Roman" w:cs="Times New Roman" w:hint="default"/>
          <w:color w:val="auto"/>
          <w:lang w:val="x-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97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1C5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478BE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8491E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5EFB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062C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4294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65DE7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19D3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04B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EC"/>
    <w:rsid w:val="006F6B90"/>
    <w:rsid w:val="006F761C"/>
    <w:rsid w:val="00700BFB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35BD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C2163"/>
    <w:rsid w:val="008C39A1"/>
    <w:rsid w:val="008C4690"/>
    <w:rsid w:val="008C6333"/>
    <w:rsid w:val="008D001B"/>
    <w:rsid w:val="008D13A8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049E"/>
    <w:rsid w:val="00AE4A36"/>
    <w:rsid w:val="00AE59F8"/>
    <w:rsid w:val="00AE65F1"/>
    <w:rsid w:val="00AF22FC"/>
    <w:rsid w:val="00AF35E8"/>
    <w:rsid w:val="00AF3865"/>
    <w:rsid w:val="00AF4489"/>
    <w:rsid w:val="00AF4B18"/>
    <w:rsid w:val="00AF5402"/>
    <w:rsid w:val="00AF6A83"/>
    <w:rsid w:val="00B0292C"/>
    <w:rsid w:val="00B11DEB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5EFA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416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10F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9CF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2"/>
    <o:shapelayout v:ext="edit">
      <o:idmap v:ext="edit" data="1"/>
    </o:shapelayout>
  </w:shapeDefaults>
  <w:decimalSymbol w:val=","/>
  <w:listSeparator w:val=";"/>
  <w14:docId w14:val="598B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iPriority w:val="9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iPriority w:val="9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uiPriority w:val="9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uiPriority w:val="9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uiPriority w:val="9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aliases w:val="List Char,Char Char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aliases w:val="List Char Знак,Char Char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uiPriority w:val="99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245EFB"/>
    <w:pPr>
      <w:ind w:left="720" w:firstLine="0"/>
      <w:contextualSpacing/>
      <w:jc w:val="left"/>
    </w:pPr>
  </w:style>
  <w:style w:type="numbering" w:customStyle="1" w:styleId="130">
    <w:name w:val="Статья / Раздел13"/>
    <w:basedOn w:val="a4"/>
    <w:next w:val="a0"/>
    <w:semiHidden/>
    <w:rsid w:val="00AF3865"/>
  </w:style>
  <w:style w:type="numbering" w:customStyle="1" w:styleId="52">
    <w:name w:val="Нет списка5"/>
    <w:next w:val="a4"/>
    <w:uiPriority w:val="99"/>
    <w:semiHidden/>
    <w:unhideWhenUsed/>
    <w:rsid w:val="008235BD"/>
  </w:style>
  <w:style w:type="table" w:customStyle="1" w:styleId="42">
    <w:name w:val="Сетка таблицы4"/>
    <w:basedOn w:val="a3"/>
    <w:next w:val="aa"/>
    <w:uiPriority w:val="59"/>
    <w:rsid w:val="008235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a4"/>
    <w:next w:val="111111"/>
    <w:rsid w:val="008235BD"/>
  </w:style>
  <w:style w:type="numbering" w:styleId="111111">
    <w:name w:val="Outline List 2"/>
    <w:basedOn w:val="a4"/>
    <w:uiPriority w:val="99"/>
    <w:semiHidden/>
    <w:unhideWhenUsed/>
    <w:rsid w:val="008235BD"/>
  </w:style>
  <w:style w:type="paragraph" w:customStyle="1" w:styleId="43">
    <w:name w:val="Абзац списка4"/>
    <w:basedOn w:val="a1"/>
    <w:rsid w:val="008235BD"/>
    <w:pPr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page number" w:uiPriority="0"/>
    <w:lsdException w:name="toa heading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1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iPriority w:val="9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iPriority w:val="9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uiPriority w:val="9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uiPriority w:val="9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uiPriority w:val="9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aliases w:val="List Char,Char Char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aliases w:val="List Char Знак,Char Char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uiPriority w:val="99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245EFB"/>
    <w:pPr>
      <w:ind w:left="720" w:firstLine="0"/>
      <w:contextualSpacing/>
      <w:jc w:val="left"/>
    </w:pPr>
  </w:style>
  <w:style w:type="numbering" w:customStyle="1" w:styleId="130">
    <w:name w:val="Статья / Раздел13"/>
    <w:basedOn w:val="a4"/>
    <w:next w:val="a0"/>
    <w:semiHidden/>
    <w:rsid w:val="00AF3865"/>
  </w:style>
  <w:style w:type="numbering" w:customStyle="1" w:styleId="52">
    <w:name w:val="Нет списка5"/>
    <w:next w:val="a4"/>
    <w:uiPriority w:val="99"/>
    <w:semiHidden/>
    <w:unhideWhenUsed/>
    <w:rsid w:val="008235BD"/>
  </w:style>
  <w:style w:type="table" w:customStyle="1" w:styleId="42">
    <w:name w:val="Сетка таблицы4"/>
    <w:basedOn w:val="a3"/>
    <w:next w:val="aa"/>
    <w:uiPriority w:val="59"/>
    <w:rsid w:val="008235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a4"/>
    <w:next w:val="111111"/>
    <w:rsid w:val="008235BD"/>
  </w:style>
  <w:style w:type="numbering" w:styleId="111111">
    <w:name w:val="Outline List 2"/>
    <w:basedOn w:val="a4"/>
    <w:uiPriority w:val="99"/>
    <w:semiHidden/>
    <w:unhideWhenUsed/>
    <w:rsid w:val="008235BD"/>
  </w:style>
  <w:style w:type="paragraph" w:customStyle="1" w:styleId="43">
    <w:name w:val="Абзац списка4"/>
    <w:basedOn w:val="a1"/>
    <w:rsid w:val="008235BD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gpr@hmr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5B6D-07BF-4A54-9D68-0F6C02D1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5</TotalTime>
  <Pages>38</Pages>
  <Words>11824</Words>
  <Characters>67398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79064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Наталья Георгиевна</cp:lastModifiedBy>
  <cp:revision>4</cp:revision>
  <cp:lastPrinted>2018-03-06T07:52:00Z</cp:lastPrinted>
  <dcterms:created xsi:type="dcterms:W3CDTF">2023-05-04T11:06:00Z</dcterms:created>
  <dcterms:modified xsi:type="dcterms:W3CDTF">2023-05-04T11:12:00Z</dcterms:modified>
</cp:coreProperties>
</file>